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3070"/>
        <w:gridCol w:w="4119"/>
        <w:gridCol w:w="8"/>
      </w:tblGrid>
      <w:tr w:rsidR="00C62FE4" w:rsidRPr="007613B3" w14:paraId="523C54D2" w14:textId="77777777" w:rsidTr="00C62FE4">
        <w:tc>
          <w:tcPr>
            <w:tcW w:w="2698" w:type="dxa"/>
            <w:tcBorders>
              <w:bottom w:val="nil"/>
            </w:tcBorders>
            <w:shd w:val="clear" w:color="auto" w:fill="auto"/>
            <w:noWrap/>
            <w:hideMark/>
          </w:tcPr>
          <w:p w14:paraId="7569AA64" w14:textId="77777777" w:rsidR="00C62FE4" w:rsidRDefault="00C62FE4" w:rsidP="00377BF5">
            <w:pPr>
              <w:spacing w:before="100" w:beforeAutospacing="1" w:after="100" w:afterAutospacing="1" w:line="240" w:lineRule="auto"/>
              <w:rPr>
                <w:rFonts w:cstheme="minorHAnsi"/>
                <w:color w:val="00B0F0"/>
              </w:rPr>
            </w:pPr>
            <w:r w:rsidRPr="007613B3">
              <w:rPr>
                <w:rFonts w:ascii="Calibri" w:eastAsia="Arial Unicode MS" w:hAnsi="Calibri" w:cs="Calibri"/>
                <w:b/>
                <w:color w:val="auto"/>
                <w:lang w:val="en-AU"/>
              </w:rPr>
              <w:t>Title</w:t>
            </w:r>
            <w:r>
              <w:rPr>
                <w:rFonts w:ascii="Calibri" w:eastAsia="Arial Unicode MS" w:hAnsi="Calibri" w:cs="Calibri"/>
                <w:b/>
                <w:color w:val="auto"/>
                <w:lang w:val="en-AU"/>
              </w:rPr>
              <w:t xml:space="preserve"> </w:t>
            </w:r>
            <w:r>
              <w:rPr>
                <w:rFonts w:cstheme="minorHAnsi"/>
                <w:color w:val="00B0F0"/>
              </w:rPr>
              <w:t xml:space="preserve"> </w:t>
            </w:r>
          </w:p>
          <w:p w14:paraId="5B12A891" w14:textId="150540EF" w:rsidR="00C62FE4" w:rsidRPr="007613B3" w:rsidRDefault="00C62FE4" w:rsidP="00377BF5">
            <w:pPr>
              <w:spacing w:before="100" w:beforeAutospacing="1" w:after="100" w:afterAutospacing="1" w:line="240" w:lineRule="auto"/>
              <w:rPr>
                <w:rFonts w:ascii="Calibri" w:eastAsia="Arial Unicode MS" w:hAnsi="Calibri" w:cs="Calibri"/>
                <w:b/>
                <w:color w:val="auto"/>
                <w:lang w:val="en-AU"/>
              </w:rPr>
            </w:pPr>
            <w:r>
              <w:rPr>
                <w:rFonts w:cstheme="minorHAnsi"/>
                <w:color w:val="00B0F0"/>
              </w:rPr>
              <w:t>Monitoring Specialist P3/4 (in-person in Burundi)</w:t>
            </w:r>
          </w:p>
          <w:p w14:paraId="75D9A581" w14:textId="77777777" w:rsidR="00C62FE4" w:rsidRPr="007613B3" w:rsidRDefault="00C62FE4" w:rsidP="00377BF5">
            <w:pPr>
              <w:spacing w:before="100" w:beforeAutospacing="1" w:after="100" w:afterAutospacing="1" w:line="240" w:lineRule="auto"/>
              <w:rPr>
                <w:rFonts w:ascii="Calibri" w:eastAsia="Arial Unicode MS" w:hAnsi="Calibri" w:cs="Calibri"/>
                <w:color w:val="auto"/>
                <w:lang w:val="en-AU"/>
              </w:rPr>
            </w:pPr>
          </w:p>
        </w:tc>
        <w:tc>
          <w:tcPr>
            <w:tcW w:w="3070" w:type="dxa"/>
            <w:tcBorders>
              <w:bottom w:val="nil"/>
            </w:tcBorders>
            <w:shd w:val="clear" w:color="auto" w:fill="auto"/>
          </w:tcPr>
          <w:p w14:paraId="11BB878C" w14:textId="77777777" w:rsidR="00C62FE4" w:rsidRPr="007613B3" w:rsidRDefault="00C62FE4"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2B401434" w:rsidR="00C62FE4" w:rsidRDefault="00C62FE4"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766A23">
              <w:rPr>
                <w:rFonts w:ascii="Calibri" w:eastAsia="Arial Unicode MS" w:hAnsi="Calibri" w:cs="Calibri"/>
                <w:color w:val="auto"/>
                <w:lang w:val="en-AU"/>
              </w:rPr>
            </w:r>
            <w:r w:rsidR="00766A2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Pr="007613B3">
              <w:rPr>
                <w:rFonts w:ascii="Calibri" w:eastAsia="Arial Unicode MS" w:hAnsi="Calibri" w:cs="Calibri"/>
                <w:color w:val="auto"/>
                <w:lang w:val="en-AU"/>
              </w:rPr>
              <w:t xml:space="preserve"> Consultant  </w:t>
            </w:r>
          </w:p>
          <w:p w14:paraId="33BFAE9D" w14:textId="186E2C0C" w:rsidR="00C62FE4" w:rsidRDefault="00C62FE4"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766A23">
              <w:rPr>
                <w:rFonts w:ascii="Calibri" w:eastAsia="Arial Unicode MS" w:hAnsi="Calibri" w:cs="Calibri"/>
                <w:color w:val="auto"/>
                <w:lang w:val="en-AU"/>
              </w:rPr>
            </w:r>
            <w:r w:rsidR="00766A2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Part-Time</w:t>
            </w:r>
          </w:p>
          <w:p w14:paraId="0F67FA87" w14:textId="3E48FCE1" w:rsidR="00C62FE4" w:rsidRPr="007613B3" w:rsidRDefault="00C62FE4"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766A23">
              <w:rPr>
                <w:rFonts w:ascii="Calibri" w:eastAsia="Arial Unicode MS" w:hAnsi="Calibri" w:cs="Calibri"/>
                <w:color w:val="auto"/>
                <w:lang w:val="en-AU"/>
              </w:rPr>
            </w:r>
            <w:r w:rsidR="00766A2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4127" w:type="dxa"/>
            <w:gridSpan w:val="2"/>
            <w:tcBorders>
              <w:bottom w:val="nil"/>
            </w:tcBorders>
            <w:shd w:val="clear" w:color="auto" w:fill="auto"/>
          </w:tcPr>
          <w:p w14:paraId="2302C863" w14:textId="77777777" w:rsidR="00C62FE4" w:rsidRPr="007613B3" w:rsidRDefault="00C62FE4"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7E093C07" w:rsidR="00C62FE4" w:rsidRPr="007613B3" w:rsidRDefault="00C62FE4"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 xml:space="preserve">Bujumbura, Burundi </w:t>
            </w:r>
          </w:p>
        </w:tc>
      </w:tr>
      <w:tr w:rsidR="007613B3" w:rsidRPr="007613B3" w14:paraId="2F971280" w14:textId="77777777" w:rsidTr="00C62FE4">
        <w:trPr>
          <w:gridAfter w:val="1"/>
          <w:wAfter w:w="8" w:type="dxa"/>
          <w:trHeight w:val="828"/>
        </w:trPr>
        <w:tc>
          <w:tcPr>
            <w:tcW w:w="9887" w:type="dxa"/>
            <w:gridSpan w:val="3"/>
            <w:tcBorders>
              <w:bottom w:val="nil"/>
            </w:tcBorders>
            <w:shd w:val="clear" w:color="auto" w:fill="auto"/>
            <w:noWrap/>
            <w:hideMark/>
          </w:tcPr>
          <w:p w14:paraId="087CCFE4" w14:textId="52CF25E9" w:rsid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2F09157B" w14:textId="0598C0EF" w:rsidR="00901BD7" w:rsidRDefault="00901BD7" w:rsidP="00901BD7">
            <w:pPr>
              <w:spacing w:line="240" w:lineRule="auto"/>
              <w:rPr>
                <w:rFonts w:asciiTheme="minorHAnsi" w:eastAsia="Times New Roman" w:hAnsiTheme="minorHAnsi" w:cstheme="minorHAnsi"/>
                <w:color w:val="303030"/>
                <w:lang w:val="en"/>
              </w:rPr>
            </w:pPr>
            <w:r>
              <w:rPr>
                <w:rFonts w:eastAsia="Times New Roman" w:cstheme="minorHAnsi"/>
                <w:color w:val="303030"/>
                <w:lang w:val="en"/>
              </w:rPr>
              <w:t>Burundi CO is looking for a Monitoring Specialis</w:t>
            </w:r>
            <w:r w:rsidR="00DE30FB">
              <w:rPr>
                <w:rFonts w:eastAsia="Times New Roman" w:cstheme="minorHAnsi"/>
                <w:color w:val="303030"/>
                <w:lang w:val="en"/>
              </w:rPr>
              <w:t>t for support on specific tasks</w:t>
            </w:r>
            <w:r>
              <w:rPr>
                <w:rFonts w:eastAsia="Times New Roman" w:cstheme="minorHAnsi"/>
                <w:color w:val="303030"/>
                <w:lang w:val="en"/>
              </w:rPr>
              <w:t xml:space="preserve">. Burundi is mid-way into its CPD </w:t>
            </w:r>
            <w:proofErr w:type="gramStart"/>
            <w:r>
              <w:rPr>
                <w:rFonts w:eastAsia="Times New Roman" w:cstheme="minorHAnsi"/>
                <w:color w:val="303030"/>
                <w:lang w:val="en"/>
              </w:rPr>
              <w:t>2019-2021</w:t>
            </w:r>
            <w:proofErr w:type="gramEnd"/>
            <w:r>
              <w:rPr>
                <w:rFonts w:eastAsia="Times New Roman" w:cstheme="minorHAnsi"/>
                <w:color w:val="303030"/>
                <w:lang w:val="en"/>
              </w:rPr>
              <w:t xml:space="preserve"> and the strategic moment of reflection has taken place and the workplans for July 2021-June 2023 have been finalized.</w:t>
            </w:r>
            <w:r>
              <w:rPr>
                <w:rFonts w:eastAsia="Times New Roman" w:cstheme="minorHAnsi"/>
                <w:b/>
                <w:bCs/>
                <w:color w:val="303030"/>
                <w:lang w:val="en"/>
              </w:rPr>
              <w:t xml:space="preserve"> </w:t>
            </w:r>
            <w:r>
              <w:rPr>
                <w:rFonts w:eastAsia="Times New Roman" w:cstheme="minorHAnsi"/>
                <w:color w:val="303030"/>
                <w:lang w:val="en"/>
              </w:rPr>
              <w:t xml:space="preserve">In the next months, the focus is therefore on data work and planning ahead to simplify planning processes and to support the </w:t>
            </w:r>
            <w:proofErr w:type="spellStart"/>
            <w:r>
              <w:rPr>
                <w:rFonts w:eastAsia="Times New Roman" w:cstheme="minorHAnsi"/>
                <w:color w:val="303030"/>
                <w:lang w:val="en"/>
              </w:rPr>
              <w:t>programme</w:t>
            </w:r>
            <w:proofErr w:type="spellEnd"/>
            <w:r>
              <w:rPr>
                <w:rFonts w:eastAsia="Times New Roman" w:cstheme="minorHAnsi"/>
                <w:color w:val="303030"/>
                <w:lang w:val="en"/>
              </w:rPr>
              <w:t xml:space="preserve"> </w:t>
            </w:r>
            <w:proofErr w:type="gramStart"/>
            <w:r>
              <w:rPr>
                <w:rFonts w:eastAsia="Times New Roman" w:cstheme="minorHAnsi"/>
                <w:color w:val="303030"/>
                <w:lang w:val="en"/>
              </w:rPr>
              <w:t>sections’</w:t>
            </w:r>
            <w:proofErr w:type="gramEnd"/>
            <w:r>
              <w:rPr>
                <w:rFonts w:eastAsia="Times New Roman" w:cstheme="minorHAnsi"/>
                <w:color w:val="303030"/>
                <w:lang w:val="en"/>
              </w:rPr>
              <w:t xml:space="preserve"> in implementation of the workplans. The UN has started the process of developing the UNSDCF and there is important work to be done on the situation analysis including engaging with children and adolescents.</w:t>
            </w:r>
            <w:r>
              <w:rPr>
                <w:rFonts w:eastAsia="Times New Roman" w:cstheme="minorHAnsi"/>
                <w:b/>
                <w:bCs/>
                <w:color w:val="303030"/>
                <w:lang w:val="en"/>
              </w:rPr>
              <w:t xml:space="preserve"> </w:t>
            </w:r>
            <w:r>
              <w:rPr>
                <w:rFonts w:eastAsia="Times New Roman" w:cstheme="minorHAnsi"/>
                <w:color w:val="303030"/>
                <w:lang w:val="en"/>
              </w:rPr>
              <w:t xml:space="preserve">The consultancy is based in a medium-size office with humanitarian and development interventions. </w:t>
            </w:r>
          </w:p>
          <w:p w14:paraId="0A89EE52" w14:textId="77777777" w:rsidR="00901BD7" w:rsidRDefault="00901BD7" w:rsidP="00901BD7">
            <w:pPr>
              <w:spacing w:line="240" w:lineRule="auto"/>
              <w:rPr>
                <w:rFonts w:eastAsia="Times New Roman" w:cstheme="minorHAnsi"/>
                <w:color w:val="303030"/>
                <w:lang w:val="en"/>
              </w:rPr>
            </w:pPr>
          </w:p>
          <w:p w14:paraId="6FEE3E66" w14:textId="3B0F1ECB" w:rsidR="00901BD7" w:rsidRPr="00901BD7" w:rsidRDefault="00901BD7" w:rsidP="00901BD7">
            <w:pPr>
              <w:rPr>
                <w:rFonts w:eastAsia="Times New Roman" w:cstheme="minorHAnsi"/>
                <w:color w:val="303030"/>
                <w:lang w:val="en"/>
              </w:rPr>
            </w:pPr>
            <w:r>
              <w:rPr>
                <w:rFonts w:eastAsia="Times New Roman" w:cstheme="minorHAnsi"/>
                <w:color w:val="303030"/>
                <w:lang w:val="en"/>
              </w:rPr>
              <w:t xml:space="preserve">The assignment will be based in Bujumbura, Burundi. Please note that Bujumbura is a non-family duty </w:t>
            </w:r>
            <w:proofErr w:type="gramStart"/>
            <w:r>
              <w:rPr>
                <w:rFonts w:eastAsia="Times New Roman" w:cstheme="minorHAnsi"/>
                <w:color w:val="303030"/>
                <w:lang w:val="en"/>
              </w:rPr>
              <w:t>station</w:t>
            </w:r>
            <w:proofErr w:type="gramEnd"/>
            <w:r w:rsidR="00DE30FB">
              <w:rPr>
                <w:rFonts w:eastAsia="Times New Roman" w:cstheme="minorHAnsi"/>
                <w:color w:val="303030"/>
                <w:lang w:val="en"/>
              </w:rPr>
              <w:t xml:space="preserve"> and the candidate is expected to work </w:t>
            </w:r>
            <w:r w:rsidR="00130ABD">
              <w:rPr>
                <w:rFonts w:eastAsia="Times New Roman" w:cstheme="minorHAnsi"/>
                <w:color w:val="303030"/>
                <w:lang w:val="en"/>
              </w:rPr>
              <w:t xml:space="preserve">on site in the UNICEF office in Bujumbura. </w:t>
            </w: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55B63C31" w14:textId="77777777" w:rsidTr="00C62FE4">
        <w:trPr>
          <w:gridAfter w:val="1"/>
          <w:wAfter w:w="8" w:type="dxa"/>
          <w:trHeight w:val="3771"/>
        </w:trPr>
        <w:tc>
          <w:tcPr>
            <w:tcW w:w="9887" w:type="dxa"/>
            <w:gridSpan w:val="3"/>
            <w:tcBorders>
              <w:bottom w:val="nil"/>
            </w:tcBorders>
            <w:shd w:val="clear" w:color="auto" w:fill="auto"/>
            <w:noWrap/>
          </w:tcPr>
          <w:p w14:paraId="64EE50FB" w14:textId="0CC41C5B" w:rsidR="007613B3" w:rsidRPr="00B63E76" w:rsidRDefault="007613B3" w:rsidP="00B63E76">
            <w:pPr>
              <w:spacing w:before="60" w:after="60"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t>Scope of Work:</w:t>
            </w:r>
          </w:p>
          <w:p w14:paraId="213B9E8B" w14:textId="77777777" w:rsidR="00901BD7" w:rsidRDefault="00901BD7" w:rsidP="00901BD7">
            <w:pPr>
              <w:rPr>
                <w:rFonts w:asciiTheme="minorHAnsi" w:eastAsiaTheme="minorHAnsi" w:hAnsiTheme="minorHAnsi" w:cstheme="minorHAnsi"/>
                <w:color w:val="auto"/>
              </w:rPr>
            </w:pPr>
            <w:r w:rsidRPr="548D5250">
              <w:rPr>
                <w:rFonts w:eastAsia="Times New Roman" w:cstheme="minorBidi"/>
                <w:color w:val="303030"/>
                <w:lang w:val="en"/>
              </w:rPr>
              <w:t xml:space="preserve">Under the guidance of the Chief of Planning, Monitoring and Evaluation, the Planning and Monitoring consultant will lead the following deliverables.  </w:t>
            </w:r>
          </w:p>
          <w:p w14:paraId="51438250" w14:textId="27F7859D" w:rsidR="548D5250" w:rsidRDefault="548D5250" w:rsidP="548D5250">
            <w:pPr>
              <w:rPr>
                <w:color w:val="000000" w:themeColor="text1"/>
                <w:lang w:val="en"/>
              </w:rPr>
            </w:pPr>
          </w:p>
          <w:p w14:paraId="073DED73" w14:textId="77777777" w:rsidR="00901BD7" w:rsidRDefault="00901BD7" w:rsidP="00901BD7">
            <w:pPr>
              <w:pStyle w:val="ListParagraph"/>
              <w:numPr>
                <w:ilvl w:val="0"/>
                <w:numId w:val="25"/>
              </w:numPr>
              <w:spacing w:line="240" w:lineRule="auto"/>
              <w:rPr>
                <w:rFonts w:eastAsia="Times New Roman" w:cstheme="minorHAnsi"/>
                <w:b/>
                <w:bCs/>
                <w:color w:val="303030"/>
                <w:lang w:val="en"/>
              </w:rPr>
            </w:pPr>
            <w:r>
              <w:rPr>
                <w:rFonts w:eastAsia="Times New Roman" w:cstheme="minorHAnsi"/>
                <w:b/>
                <w:bCs/>
                <w:color w:val="303030"/>
                <w:lang w:val="en"/>
              </w:rPr>
              <w:t xml:space="preserve">Prepare coherent data management for children </w:t>
            </w:r>
          </w:p>
          <w:p w14:paraId="23FF5525" w14:textId="502E3577" w:rsidR="00901BD7" w:rsidRDefault="00901BD7" w:rsidP="00901BD7">
            <w:pPr>
              <w:pStyle w:val="ListParagraph"/>
              <w:numPr>
                <w:ilvl w:val="1"/>
                <w:numId w:val="25"/>
              </w:numPr>
              <w:spacing w:line="240" w:lineRule="auto"/>
              <w:rPr>
                <w:rFonts w:eastAsia="Times New Roman" w:cstheme="minorHAnsi"/>
                <w:color w:val="303030"/>
                <w:lang w:val="en"/>
              </w:rPr>
            </w:pPr>
            <w:r>
              <w:rPr>
                <w:rFonts w:eastAsia="Times New Roman" w:cstheme="minorHAnsi"/>
                <w:color w:val="303030"/>
                <w:lang w:val="en"/>
              </w:rPr>
              <w:t xml:space="preserve">Work with Government counterparts to develop a data dashboard based on the SITAN Omega (March) </w:t>
            </w:r>
          </w:p>
          <w:p w14:paraId="15723832" w14:textId="3DCAA52F" w:rsidR="00901BD7" w:rsidRDefault="00901BD7" w:rsidP="00901BD7">
            <w:pPr>
              <w:pStyle w:val="ListParagraph"/>
              <w:numPr>
                <w:ilvl w:val="1"/>
                <w:numId w:val="25"/>
              </w:numPr>
              <w:spacing w:line="240" w:lineRule="auto"/>
              <w:rPr>
                <w:rFonts w:eastAsia="Times New Roman" w:cstheme="minorHAnsi"/>
                <w:color w:val="303030"/>
                <w:lang w:val="en"/>
              </w:rPr>
            </w:pPr>
            <w:r>
              <w:rPr>
                <w:rFonts w:eastAsia="Times New Roman" w:cstheme="minorHAnsi"/>
                <w:color w:val="303030"/>
                <w:lang w:val="en"/>
              </w:rPr>
              <w:t>Support the establishment of a new partnership with the national statistics organization (ISTEEBU) and other UN agencies on data monitoring in line with the SDGs including identifying data gaps (</w:t>
            </w:r>
            <w:r w:rsidR="007A1968">
              <w:rPr>
                <w:rFonts w:eastAsia="Times New Roman" w:cstheme="minorHAnsi"/>
                <w:color w:val="303030"/>
                <w:lang w:val="en"/>
              </w:rPr>
              <w:t>March</w:t>
            </w:r>
            <w:r>
              <w:rPr>
                <w:rFonts w:eastAsia="Times New Roman" w:cstheme="minorHAnsi"/>
                <w:color w:val="303030"/>
                <w:lang w:val="en"/>
              </w:rPr>
              <w:t xml:space="preserve">). </w:t>
            </w:r>
          </w:p>
          <w:p w14:paraId="59E2A224" w14:textId="56A8143B" w:rsidR="00901BD7" w:rsidRDefault="00901BD7" w:rsidP="00901BD7">
            <w:pPr>
              <w:pStyle w:val="ListParagraph"/>
              <w:numPr>
                <w:ilvl w:val="1"/>
                <w:numId w:val="25"/>
              </w:numPr>
              <w:spacing w:line="240" w:lineRule="auto"/>
              <w:rPr>
                <w:rFonts w:eastAsia="Times New Roman" w:cstheme="minorHAnsi"/>
                <w:color w:val="303030"/>
                <w:lang w:val="en"/>
              </w:rPr>
            </w:pPr>
            <w:r>
              <w:rPr>
                <w:rFonts w:eastAsia="Times New Roman" w:cstheme="minorHAnsi"/>
                <w:color w:val="303030"/>
                <w:lang w:val="en"/>
              </w:rPr>
              <w:t xml:space="preserve">Develop new approach on data exploring how to engage in projections and modelling </w:t>
            </w:r>
            <w:proofErr w:type="gramStart"/>
            <w:r>
              <w:rPr>
                <w:rFonts w:eastAsia="Times New Roman" w:cstheme="minorHAnsi"/>
                <w:color w:val="303030"/>
                <w:lang w:val="en"/>
              </w:rPr>
              <w:t>in order to</w:t>
            </w:r>
            <w:proofErr w:type="gramEnd"/>
            <w:r>
              <w:rPr>
                <w:rFonts w:eastAsia="Times New Roman" w:cstheme="minorHAnsi"/>
                <w:color w:val="303030"/>
                <w:lang w:val="en"/>
              </w:rPr>
              <w:t xml:space="preserve"> timely inform future programming (including in light of new CPD preparations) (</w:t>
            </w:r>
            <w:r w:rsidR="007A1968">
              <w:rPr>
                <w:rFonts w:eastAsia="Times New Roman" w:cstheme="minorHAnsi"/>
                <w:color w:val="303030"/>
                <w:lang w:val="en"/>
              </w:rPr>
              <w:t>April</w:t>
            </w:r>
            <w:r>
              <w:rPr>
                <w:rFonts w:eastAsia="Times New Roman" w:cstheme="minorHAnsi"/>
                <w:color w:val="303030"/>
                <w:lang w:val="en"/>
              </w:rPr>
              <w:t xml:space="preserve">). </w:t>
            </w:r>
          </w:p>
          <w:p w14:paraId="66731FF5" w14:textId="46C86C3E" w:rsidR="00901BD7" w:rsidRDefault="00901BD7" w:rsidP="00901BD7">
            <w:pPr>
              <w:pStyle w:val="ListParagraph"/>
              <w:numPr>
                <w:ilvl w:val="1"/>
                <w:numId w:val="25"/>
              </w:numPr>
              <w:spacing w:line="240" w:lineRule="auto"/>
              <w:rPr>
                <w:rFonts w:eastAsia="Times New Roman" w:cstheme="minorHAnsi"/>
                <w:color w:val="303030"/>
                <w:lang w:val="en"/>
              </w:rPr>
            </w:pPr>
            <w:r>
              <w:rPr>
                <w:rFonts w:eastAsia="Times New Roman" w:cstheme="minorHAnsi"/>
                <w:color w:val="303030"/>
                <w:lang w:val="en"/>
              </w:rPr>
              <w:t xml:space="preserve">Engage in preparations of Demographic Health Survey (DHS) with a critical eye and in proposing ways of collecting data that is forward looking and includes </w:t>
            </w:r>
            <w:proofErr w:type="gramStart"/>
            <w:r>
              <w:rPr>
                <w:rFonts w:eastAsia="Times New Roman" w:cstheme="minorHAnsi"/>
                <w:color w:val="303030"/>
                <w:lang w:val="en"/>
              </w:rPr>
              <w:t>taking action</w:t>
            </w:r>
            <w:proofErr w:type="gramEnd"/>
            <w:r>
              <w:rPr>
                <w:rFonts w:eastAsia="Times New Roman" w:cstheme="minorHAnsi"/>
                <w:color w:val="303030"/>
                <w:lang w:val="en"/>
              </w:rPr>
              <w:t xml:space="preserve"> immediately on key indicators (</w:t>
            </w:r>
            <w:r w:rsidR="007A1968">
              <w:rPr>
                <w:rFonts w:eastAsia="Times New Roman" w:cstheme="minorHAnsi"/>
                <w:color w:val="303030"/>
                <w:lang w:val="en"/>
              </w:rPr>
              <w:t>March</w:t>
            </w:r>
            <w:r>
              <w:rPr>
                <w:rFonts w:eastAsia="Times New Roman" w:cstheme="minorHAnsi"/>
                <w:color w:val="303030"/>
                <w:lang w:val="en"/>
              </w:rPr>
              <w:t>-Ju</w:t>
            </w:r>
            <w:r w:rsidR="007A1968">
              <w:rPr>
                <w:rFonts w:eastAsia="Times New Roman" w:cstheme="minorHAnsi"/>
                <w:color w:val="303030"/>
                <w:lang w:val="en"/>
              </w:rPr>
              <w:t>ly</w:t>
            </w:r>
            <w:r>
              <w:rPr>
                <w:rFonts w:eastAsia="Times New Roman" w:cstheme="minorHAnsi"/>
                <w:color w:val="303030"/>
                <w:lang w:val="en"/>
              </w:rPr>
              <w:t xml:space="preserve">) </w:t>
            </w:r>
          </w:p>
          <w:p w14:paraId="699DF4E2" w14:textId="32FD87DC" w:rsidR="00901BD7" w:rsidRDefault="00901BD7" w:rsidP="00901BD7">
            <w:pPr>
              <w:pStyle w:val="ListParagraph"/>
              <w:numPr>
                <w:ilvl w:val="1"/>
                <w:numId w:val="25"/>
              </w:numPr>
              <w:spacing w:line="240" w:lineRule="auto"/>
              <w:rPr>
                <w:rFonts w:eastAsia="Times New Roman" w:cstheme="minorHAnsi"/>
                <w:color w:val="303030"/>
              </w:rPr>
            </w:pPr>
            <w:r>
              <w:rPr>
                <w:rFonts w:eastAsia="Times New Roman" w:cstheme="minorHAnsi"/>
                <w:color w:val="303030"/>
              </w:rPr>
              <w:t>Finalize 2-3 pager Situation Analysis (SITAN) on children living with disabilities (</w:t>
            </w:r>
            <w:r w:rsidR="007A1968">
              <w:rPr>
                <w:rFonts w:eastAsia="Times New Roman" w:cstheme="minorHAnsi"/>
                <w:color w:val="303030"/>
              </w:rPr>
              <w:t>March</w:t>
            </w:r>
            <w:r>
              <w:rPr>
                <w:rFonts w:eastAsia="Times New Roman" w:cstheme="minorHAnsi"/>
                <w:color w:val="303030"/>
              </w:rPr>
              <w:t>)</w:t>
            </w:r>
          </w:p>
          <w:p w14:paraId="6BC87E1B" w14:textId="36B98FEE" w:rsidR="00901BD7" w:rsidRDefault="00901BD7" w:rsidP="00901BD7">
            <w:pPr>
              <w:pStyle w:val="ListParagraph"/>
              <w:numPr>
                <w:ilvl w:val="1"/>
                <w:numId w:val="25"/>
              </w:numPr>
              <w:spacing w:line="240" w:lineRule="auto"/>
              <w:rPr>
                <w:rFonts w:eastAsia="Times New Roman" w:cstheme="minorHAnsi"/>
                <w:color w:val="303030"/>
                <w:lang w:val="en"/>
              </w:rPr>
            </w:pPr>
            <w:r>
              <w:rPr>
                <w:rFonts w:eastAsia="Times New Roman" w:cstheme="minorHAnsi"/>
                <w:color w:val="303030"/>
                <w:lang w:val="en"/>
              </w:rPr>
              <w:t xml:space="preserve">Coordinate the UNICEF inputs to the UN Common Country Assessment (CCA) ensuring that children’s issues are </w:t>
            </w:r>
            <w:proofErr w:type="gramStart"/>
            <w:r>
              <w:rPr>
                <w:rFonts w:eastAsia="Times New Roman" w:cstheme="minorHAnsi"/>
                <w:color w:val="303030"/>
                <w:lang w:val="en"/>
              </w:rPr>
              <w:t>taken into account</w:t>
            </w:r>
            <w:proofErr w:type="gramEnd"/>
            <w:r>
              <w:rPr>
                <w:rFonts w:eastAsia="Times New Roman" w:cstheme="minorHAnsi"/>
                <w:color w:val="303030"/>
                <w:lang w:val="en"/>
              </w:rPr>
              <w:t xml:space="preserve"> and new areas such as the impact of climate change on children is mainstreamed in the CCA ensuring Accountability to Affected Populations and thus children and adolescents are included in the process (</w:t>
            </w:r>
            <w:r w:rsidR="007A1968">
              <w:rPr>
                <w:rFonts w:eastAsia="Times New Roman" w:cstheme="minorHAnsi"/>
                <w:color w:val="303030"/>
                <w:lang w:val="en"/>
              </w:rPr>
              <w:t>March</w:t>
            </w:r>
            <w:r>
              <w:rPr>
                <w:rFonts w:eastAsia="Times New Roman" w:cstheme="minorHAnsi"/>
                <w:color w:val="303030"/>
                <w:lang w:val="en"/>
              </w:rPr>
              <w:t>)</w:t>
            </w:r>
          </w:p>
          <w:p w14:paraId="5DF43001" w14:textId="77777777" w:rsidR="0083502A" w:rsidRPr="007A1968" w:rsidRDefault="0083502A" w:rsidP="007A1968">
            <w:pPr>
              <w:spacing w:line="240" w:lineRule="auto"/>
              <w:rPr>
                <w:rFonts w:eastAsia="Times New Roman" w:cstheme="minorHAnsi"/>
                <w:color w:val="303030"/>
                <w:lang w:val="en"/>
              </w:rPr>
            </w:pPr>
          </w:p>
          <w:p w14:paraId="1787A7E6" w14:textId="19BB431F" w:rsidR="00901BD7" w:rsidRDefault="00576A56" w:rsidP="00901BD7">
            <w:pPr>
              <w:pStyle w:val="ListParagraph"/>
              <w:numPr>
                <w:ilvl w:val="0"/>
                <w:numId w:val="25"/>
              </w:numPr>
              <w:spacing w:line="240" w:lineRule="auto"/>
              <w:rPr>
                <w:rFonts w:eastAsia="Times New Roman" w:cstheme="minorHAnsi"/>
                <w:b/>
                <w:bCs/>
                <w:color w:val="303030"/>
                <w:lang w:val="en"/>
              </w:rPr>
            </w:pPr>
            <w:r>
              <w:rPr>
                <w:rFonts w:eastAsia="Times New Roman" w:cstheme="minorHAnsi"/>
                <w:b/>
                <w:bCs/>
                <w:color w:val="303030"/>
                <w:lang w:val="en"/>
              </w:rPr>
              <w:t xml:space="preserve">Improve existing monitoring systems </w:t>
            </w:r>
          </w:p>
          <w:p w14:paraId="4A40EBC2" w14:textId="2B7460D8" w:rsidR="00901BD7" w:rsidRDefault="00901BD7" w:rsidP="00901BD7">
            <w:pPr>
              <w:pStyle w:val="ListParagraph"/>
              <w:numPr>
                <w:ilvl w:val="1"/>
                <w:numId w:val="25"/>
              </w:numPr>
              <w:spacing w:line="240" w:lineRule="auto"/>
              <w:rPr>
                <w:rFonts w:eastAsia="Times New Roman" w:cstheme="minorHAnsi"/>
                <w:color w:val="303030"/>
                <w:lang w:val="en"/>
              </w:rPr>
            </w:pPr>
            <w:r>
              <w:rPr>
                <w:rFonts w:eastAsia="Times New Roman" w:cstheme="minorHAnsi"/>
                <w:color w:val="303030"/>
                <w:lang w:val="en"/>
              </w:rPr>
              <w:t xml:space="preserve">Onboard new </w:t>
            </w:r>
            <w:proofErr w:type="spellStart"/>
            <w:r>
              <w:rPr>
                <w:rFonts w:eastAsia="Times New Roman" w:cstheme="minorHAnsi"/>
                <w:color w:val="303030"/>
                <w:lang w:val="en"/>
              </w:rPr>
              <w:t>NoC</w:t>
            </w:r>
            <w:proofErr w:type="spellEnd"/>
            <w:r>
              <w:rPr>
                <w:rFonts w:eastAsia="Times New Roman" w:cstheme="minorHAnsi"/>
                <w:color w:val="303030"/>
                <w:lang w:val="en"/>
              </w:rPr>
              <w:t xml:space="preserve"> planning and monitoring specialist ensuring the person has the knowledge needed to succeed in UNICEF (</w:t>
            </w:r>
            <w:r w:rsidR="007A1968">
              <w:rPr>
                <w:rFonts w:eastAsia="Times New Roman" w:cstheme="minorHAnsi"/>
                <w:color w:val="303030"/>
                <w:lang w:val="en"/>
              </w:rPr>
              <w:t>March</w:t>
            </w:r>
            <w:r>
              <w:rPr>
                <w:rFonts w:eastAsia="Times New Roman" w:cstheme="minorHAnsi"/>
                <w:color w:val="303030"/>
                <w:lang w:val="en"/>
              </w:rPr>
              <w:t xml:space="preserve">) </w:t>
            </w:r>
          </w:p>
          <w:p w14:paraId="37A15D13" w14:textId="59EE35A0" w:rsidR="00901BD7" w:rsidRDefault="00901BD7" w:rsidP="00901BD7">
            <w:pPr>
              <w:pStyle w:val="ListParagraph"/>
              <w:numPr>
                <w:ilvl w:val="1"/>
                <w:numId w:val="25"/>
              </w:numPr>
              <w:spacing w:line="240" w:lineRule="auto"/>
              <w:rPr>
                <w:rFonts w:eastAsia="Times New Roman" w:cstheme="minorHAnsi"/>
                <w:color w:val="303030"/>
                <w:lang w:val="en"/>
              </w:rPr>
            </w:pPr>
            <w:r>
              <w:rPr>
                <w:rFonts w:eastAsia="Times New Roman" w:cstheme="minorHAnsi"/>
                <w:color w:val="303030"/>
                <w:lang w:val="en"/>
              </w:rPr>
              <w:t xml:space="preserve">Review based on the CO checklists, the (Humanitarian) </w:t>
            </w:r>
            <w:proofErr w:type="spellStart"/>
            <w:r>
              <w:rPr>
                <w:rFonts w:eastAsia="Times New Roman" w:cstheme="minorHAnsi"/>
                <w:color w:val="303030"/>
                <w:lang w:val="en"/>
              </w:rPr>
              <w:t>Programme</w:t>
            </w:r>
            <w:proofErr w:type="spellEnd"/>
            <w:r>
              <w:rPr>
                <w:rFonts w:eastAsia="Times New Roman" w:cstheme="minorHAnsi"/>
                <w:color w:val="303030"/>
                <w:lang w:val="en"/>
              </w:rPr>
              <w:t xml:space="preserve"> Documents ensuring they are in line with CO priorities and indicators are aligned (</w:t>
            </w:r>
            <w:r w:rsidR="007A1968">
              <w:rPr>
                <w:rFonts w:eastAsia="Times New Roman" w:cstheme="minorHAnsi"/>
                <w:color w:val="303030"/>
                <w:lang w:val="en"/>
              </w:rPr>
              <w:t>March</w:t>
            </w:r>
            <w:r>
              <w:rPr>
                <w:rFonts w:eastAsia="Times New Roman" w:cstheme="minorHAnsi"/>
                <w:color w:val="303030"/>
                <w:lang w:val="en"/>
              </w:rPr>
              <w:t xml:space="preserve"> – Ju</w:t>
            </w:r>
            <w:r w:rsidR="007A1968">
              <w:rPr>
                <w:rFonts w:eastAsia="Times New Roman" w:cstheme="minorHAnsi"/>
                <w:color w:val="303030"/>
                <w:lang w:val="en"/>
              </w:rPr>
              <w:t>ly</w:t>
            </w:r>
            <w:r>
              <w:rPr>
                <w:rFonts w:eastAsia="Times New Roman" w:cstheme="minorHAnsi"/>
                <w:color w:val="303030"/>
                <w:lang w:val="en"/>
              </w:rPr>
              <w:t xml:space="preserve">) </w:t>
            </w:r>
          </w:p>
          <w:p w14:paraId="447C7573" w14:textId="2B993B10" w:rsidR="00901BD7" w:rsidRDefault="00901BD7" w:rsidP="00901BD7">
            <w:pPr>
              <w:pStyle w:val="ListParagraph"/>
              <w:numPr>
                <w:ilvl w:val="1"/>
                <w:numId w:val="25"/>
              </w:numPr>
              <w:spacing w:line="240" w:lineRule="auto"/>
              <w:rPr>
                <w:rFonts w:eastAsia="Times New Roman" w:cstheme="minorHAnsi"/>
                <w:color w:val="303030"/>
                <w:lang w:val="en"/>
              </w:rPr>
            </w:pPr>
            <w:r>
              <w:rPr>
                <w:rFonts w:eastAsia="Times New Roman" w:cstheme="minorHAnsi"/>
                <w:color w:val="303030"/>
                <w:lang w:val="en"/>
              </w:rPr>
              <w:t>Analyze the monitoring system in place with a lens on Accountability to Affected Populations (</w:t>
            </w:r>
            <w:r w:rsidR="007A1968">
              <w:rPr>
                <w:rFonts w:eastAsia="Times New Roman" w:cstheme="minorHAnsi"/>
                <w:color w:val="303030"/>
                <w:lang w:val="en"/>
              </w:rPr>
              <w:t>March</w:t>
            </w:r>
            <w:r>
              <w:rPr>
                <w:rFonts w:eastAsia="Times New Roman" w:cstheme="minorHAnsi"/>
                <w:color w:val="303030"/>
                <w:lang w:val="en"/>
              </w:rPr>
              <w:t xml:space="preserve">) </w:t>
            </w:r>
          </w:p>
          <w:p w14:paraId="14193633" w14:textId="375DEAFC" w:rsidR="00B14BE6" w:rsidRPr="00D4190E" w:rsidRDefault="00901BD7" w:rsidP="00D4190E">
            <w:pPr>
              <w:pStyle w:val="ListParagraph"/>
              <w:numPr>
                <w:ilvl w:val="1"/>
                <w:numId w:val="25"/>
              </w:numPr>
              <w:spacing w:line="240" w:lineRule="auto"/>
              <w:rPr>
                <w:rFonts w:eastAsia="Times New Roman" w:cstheme="minorHAnsi"/>
                <w:color w:val="303030"/>
                <w:lang w:val="en"/>
              </w:rPr>
            </w:pPr>
            <w:r>
              <w:rPr>
                <w:rFonts w:eastAsia="Times New Roman" w:cstheme="minorHAnsi"/>
                <w:color w:val="303030"/>
                <w:lang w:val="en"/>
              </w:rPr>
              <w:t xml:space="preserve">Set up monitoring system for the key cross-sectoral office priorities including early childhood development, </w:t>
            </w:r>
            <w:proofErr w:type="gramStart"/>
            <w:r>
              <w:rPr>
                <w:rFonts w:eastAsia="Times New Roman" w:cstheme="minorHAnsi"/>
                <w:color w:val="303030"/>
                <w:lang w:val="en"/>
              </w:rPr>
              <w:t>adolescents</w:t>
            </w:r>
            <w:proofErr w:type="gramEnd"/>
            <w:r>
              <w:rPr>
                <w:rFonts w:eastAsia="Times New Roman" w:cstheme="minorHAnsi"/>
                <w:color w:val="303030"/>
                <w:lang w:val="en"/>
              </w:rPr>
              <w:t xml:space="preserve"> and climate change</w:t>
            </w:r>
            <w:r w:rsidR="00D4190E">
              <w:rPr>
                <w:rFonts w:eastAsia="Times New Roman" w:cstheme="minorHAnsi"/>
                <w:color w:val="303030"/>
                <w:lang w:val="en"/>
              </w:rPr>
              <w:t xml:space="preserve"> as well as social protection</w:t>
            </w:r>
            <w:r>
              <w:rPr>
                <w:rFonts w:eastAsia="Times New Roman" w:cstheme="minorHAnsi"/>
                <w:color w:val="303030"/>
                <w:lang w:val="en"/>
              </w:rPr>
              <w:t xml:space="preserve"> (</w:t>
            </w:r>
            <w:r w:rsidR="007A1968">
              <w:rPr>
                <w:rFonts w:eastAsia="Times New Roman" w:cstheme="minorHAnsi"/>
                <w:color w:val="303030"/>
                <w:lang w:val="en"/>
              </w:rPr>
              <w:t xml:space="preserve">March </w:t>
            </w:r>
            <w:r>
              <w:rPr>
                <w:rFonts w:eastAsia="Times New Roman" w:cstheme="minorHAnsi"/>
                <w:color w:val="303030"/>
                <w:lang w:val="en"/>
              </w:rPr>
              <w:t xml:space="preserve">to </w:t>
            </w:r>
            <w:r w:rsidR="007A1968">
              <w:rPr>
                <w:rFonts w:eastAsia="Times New Roman" w:cstheme="minorHAnsi"/>
                <w:color w:val="303030"/>
                <w:lang w:val="en"/>
              </w:rPr>
              <w:t>May</w:t>
            </w:r>
            <w:r>
              <w:rPr>
                <w:rFonts w:eastAsia="Times New Roman" w:cstheme="minorHAnsi"/>
                <w:color w:val="303030"/>
                <w:lang w:val="en"/>
              </w:rPr>
              <w:t xml:space="preserve">) </w:t>
            </w:r>
          </w:p>
          <w:p w14:paraId="27385E5F" w14:textId="77777777" w:rsidR="00B14BE6" w:rsidRDefault="00B14BE6" w:rsidP="00B63E76">
            <w:pPr>
              <w:spacing w:before="60" w:after="60" w:line="240" w:lineRule="auto"/>
              <w:rPr>
                <w:rFonts w:ascii="Calibri" w:eastAsia="Arial Unicode MS" w:hAnsi="Calibri" w:cs="Calibri"/>
                <w:b/>
                <w:bCs/>
                <w:color w:val="auto"/>
                <w:lang w:val="en-AU"/>
              </w:rPr>
            </w:pPr>
          </w:p>
          <w:p w14:paraId="000326BB" w14:textId="77777777" w:rsidR="00B14BE6" w:rsidRDefault="00B14BE6" w:rsidP="00B63E76">
            <w:pPr>
              <w:spacing w:before="60" w:after="60" w:line="240" w:lineRule="auto"/>
              <w:rPr>
                <w:rFonts w:ascii="Calibri" w:eastAsia="Arial Unicode MS" w:hAnsi="Calibri" w:cs="Calibri"/>
                <w:b/>
                <w:bCs/>
                <w:color w:val="auto"/>
                <w:lang w:val="en-AU"/>
              </w:rPr>
            </w:pPr>
          </w:p>
          <w:p w14:paraId="78C5C227" w14:textId="27FE4975" w:rsidR="00B14BE6" w:rsidRPr="00B63E76" w:rsidRDefault="00B14BE6" w:rsidP="00B63E76">
            <w:pPr>
              <w:spacing w:before="60" w:after="60" w:line="240" w:lineRule="auto"/>
              <w:rPr>
                <w:rFonts w:ascii="Calibri" w:eastAsia="Arial Unicode MS" w:hAnsi="Calibri" w:cs="Calibri"/>
                <w:b/>
                <w:bCs/>
                <w:color w:val="auto"/>
                <w:lang w:val="en-AU"/>
              </w:rPr>
            </w:pPr>
          </w:p>
        </w:tc>
      </w:tr>
      <w:tr w:rsidR="007613B3" w:rsidRPr="007613B3" w14:paraId="0A300CA7" w14:textId="77777777" w:rsidTr="00C62FE4">
        <w:trPr>
          <w:gridAfter w:val="1"/>
          <w:wAfter w:w="8" w:type="dxa"/>
          <w:trHeight w:val="60"/>
        </w:trPr>
        <w:tc>
          <w:tcPr>
            <w:tcW w:w="9887" w:type="dxa"/>
            <w:gridSpan w:val="3"/>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bl>
    <w:p w14:paraId="33D6FA81" w14:textId="3EFBEB8B" w:rsidR="00B14BE6" w:rsidRDefault="00B14BE6">
      <w:pPr>
        <w:jc w:val="center"/>
        <w:rPr>
          <w:rFonts w:ascii="Calibri" w:hAnsi="Calibri" w:cs="Calibri"/>
          <w:b/>
          <w:bCs/>
          <w:sz w:val="24"/>
          <w:szCs w:val="24"/>
          <w:u w:val="single"/>
        </w:rPr>
      </w:pPr>
    </w:p>
    <w:tbl>
      <w:tblPr>
        <w:tblpPr w:leftFromText="180" w:rightFromText="180" w:vertAnchor="page" w:horzAnchor="margin" w:tblpY="180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3"/>
        <w:gridCol w:w="3592"/>
        <w:gridCol w:w="1260"/>
      </w:tblGrid>
      <w:tr w:rsidR="00E5357B" w:rsidRPr="0054592E" w14:paraId="1060801B" w14:textId="77777777" w:rsidTr="00C62FE4">
        <w:trPr>
          <w:trHeight w:val="220"/>
        </w:trPr>
        <w:tc>
          <w:tcPr>
            <w:tcW w:w="9535" w:type="dxa"/>
            <w:gridSpan w:val="3"/>
            <w:tcBorders>
              <w:bottom w:val="nil"/>
            </w:tcBorders>
            <w:shd w:val="clear" w:color="auto" w:fill="auto"/>
            <w:noWrap/>
            <w:hideMark/>
          </w:tcPr>
          <w:p w14:paraId="2AD389F7" w14:textId="77777777" w:rsidR="00E5357B" w:rsidRPr="0054592E" w:rsidRDefault="00E5357B" w:rsidP="00E5357B">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C62FE4" w:rsidRPr="007613B3" w14:paraId="77B17534" w14:textId="77777777" w:rsidTr="00C62FE4">
        <w:trPr>
          <w:trHeight w:val="608"/>
        </w:trPr>
        <w:tc>
          <w:tcPr>
            <w:tcW w:w="4683" w:type="dxa"/>
            <w:tcBorders>
              <w:top w:val="nil"/>
              <w:left w:val="single" w:sz="4" w:space="0" w:color="auto"/>
              <w:bottom w:val="single" w:sz="8" w:space="0" w:color="6D6D6D"/>
              <w:right w:val="nil"/>
            </w:tcBorders>
            <w:shd w:val="clear" w:color="auto" w:fill="auto"/>
            <w:noWrap/>
          </w:tcPr>
          <w:p w14:paraId="611F4833" w14:textId="77777777" w:rsidR="00C62FE4" w:rsidRPr="007613B3" w:rsidRDefault="00C62FE4" w:rsidP="00E5357B">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3592" w:type="dxa"/>
            <w:tcBorders>
              <w:top w:val="nil"/>
              <w:left w:val="nil"/>
              <w:bottom w:val="single" w:sz="8" w:space="0" w:color="6D6D6D"/>
              <w:right w:val="nil"/>
            </w:tcBorders>
            <w:shd w:val="clear" w:color="auto" w:fill="auto"/>
          </w:tcPr>
          <w:p w14:paraId="0821B5CE" w14:textId="77777777" w:rsidR="00C62FE4" w:rsidRPr="007613B3" w:rsidRDefault="00C62FE4" w:rsidP="00E5357B">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260" w:type="dxa"/>
            <w:tcBorders>
              <w:top w:val="nil"/>
              <w:left w:val="nil"/>
              <w:bottom w:val="single" w:sz="8" w:space="0" w:color="6D6D6D"/>
              <w:right w:val="nil"/>
            </w:tcBorders>
            <w:shd w:val="clear" w:color="auto" w:fill="auto"/>
          </w:tcPr>
          <w:p w14:paraId="10485B2F" w14:textId="77777777" w:rsidR="00C62FE4" w:rsidRPr="007613B3" w:rsidRDefault="00C62FE4" w:rsidP="00E5357B">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r>
      <w:tr w:rsidR="00C62FE4" w:rsidRPr="007613B3" w14:paraId="349559FD" w14:textId="77777777" w:rsidTr="00C62FE4">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6DEA4173" w14:textId="77777777" w:rsidR="00C62FE4" w:rsidRPr="00330C3F" w:rsidRDefault="00C62FE4" w:rsidP="00E5357B">
            <w:pPr>
              <w:spacing w:line="240" w:lineRule="auto"/>
              <w:rPr>
                <w:rFonts w:eastAsia="Times New Roman" w:cstheme="minorHAnsi"/>
                <w:color w:val="303030"/>
                <w:lang w:val="en"/>
              </w:rPr>
            </w:pPr>
            <w:r w:rsidRPr="00330C3F">
              <w:rPr>
                <w:rFonts w:eastAsia="Times New Roman" w:cstheme="minorHAnsi"/>
                <w:color w:val="303030"/>
                <w:lang w:val="en"/>
              </w:rPr>
              <w:t xml:space="preserve">Prepare coherent data management for children </w:t>
            </w:r>
          </w:p>
        </w:tc>
        <w:tc>
          <w:tcPr>
            <w:tcW w:w="3592" w:type="dxa"/>
            <w:tcBorders>
              <w:top w:val="single" w:sz="8" w:space="0" w:color="6D6D6D"/>
              <w:left w:val="single" w:sz="8" w:space="0" w:color="6D6D6D"/>
              <w:bottom w:val="single" w:sz="8" w:space="0" w:color="6D6D6D"/>
              <w:right w:val="single" w:sz="8" w:space="0" w:color="6D6D6D"/>
            </w:tcBorders>
            <w:shd w:val="clear" w:color="auto" w:fill="auto"/>
          </w:tcPr>
          <w:p w14:paraId="4EDDD8D4" w14:textId="77777777" w:rsidR="00C62FE4" w:rsidRPr="007613B3" w:rsidRDefault="00C62FE4" w:rsidP="00E5357B">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SITAN data dashboard put in place; partnership with national statistics agency; UN CCA contributions submitted of high quality; SITAN on children living with disabilities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FD42731" w14:textId="77777777" w:rsidR="00C62FE4" w:rsidRPr="007613B3" w:rsidRDefault="00C62FE4" w:rsidP="00E5357B">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March – April </w:t>
            </w:r>
          </w:p>
        </w:tc>
      </w:tr>
      <w:tr w:rsidR="00C62FE4" w:rsidRPr="007613B3" w14:paraId="62A148E0" w14:textId="77777777" w:rsidTr="00C62FE4">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60AA1227" w14:textId="77777777" w:rsidR="00C62FE4" w:rsidRPr="003520C8" w:rsidRDefault="00C62FE4" w:rsidP="00E5357B">
            <w:pPr>
              <w:spacing w:line="240" w:lineRule="auto"/>
              <w:rPr>
                <w:rFonts w:eastAsia="Times New Roman" w:cstheme="minorHAnsi"/>
                <w:color w:val="303030"/>
                <w:lang w:val="en"/>
              </w:rPr>
            </w:pPr>
            <w:r w:rsidRPr="003520C8">
              <w:rPr>
                <w:rFonts w:eastAsia="Times New Roman" w:cstheme="minorHAnsi"/>
                <w:color w:val="303030"/>
                <w:lang w:val="en"/>
              </w:rPr>
              <w:t xml:space="preserve">Improve existing monitoring systems </w:t>
            </w:r>
          </w:p>
          <w:p w14:paraId="77875ACD" w14:textId="77777777" w:rsidR="00C62FE4" w:rsidRPr="007613B3" w:rsidRDefault="00C62FE4" w:rsidP="00E5357B">
            <w:pPr>
              <w:ind w:left="12" w:hanging="12"/>
              <w:rPr>
                <w:rFonts w:ascii="Calibri" w:eastAsia="Arial Unicode MS" w:hAnsi="Calibri" w:cs="Calibri"/>
                <w:color w:val="auto"/>
                <w:lang w:val="en-AU"/>
              </w:rPr>
            </w:pPr>
          </w:p>
        </w:tc>
        <w:tc>
          <w:tcPr>
            <w:tcW w:w="3592" w:type="dxa"/>
            <w:tcBorders>
              <w:top w:val="single" w:sz="8" w:space="0" w:color="6D6D6D"/>
              <w:left w:val="single" w:sz="8" w:space="0" w:color="6D6D6D"/>
              <w:bottom w:val="single" w:sz="8" w:space="0" w:color="6D6D6D"/>
              <w:right w:val="single" w:sz="8" w:space="0" w:color="6D6D6D"/>
            </w:tcBorders>
            <w:shd w:val="clear" w:color="auto" w:fill="auto"/>
          </w:tcPr>
          <w:p w14:paraId="1EB3553F" w14:textId="77777777" w:rsidR="00C62FE4" w:rsidRPr="007613B3" w:rsidRDefault="00C62FE4" w:rsidP="00E5357B">
            <w:pPr>
              <w:rPr>
                <w:rFonts w:ascii="Calibri" w:eastAsia="Arial Unicode MS" w:hAnsi="Calibri" w:cs="Calibri"/>
                <w:color w:val="auto"/>
                <w:lang w:val="en-AU"/>
              </w:rPr>
            </w:pPr>
            <w:r>
              <w:rPr>
                <w:rFonts w:ascii="Calibri" w:eastAsia="Arial Unicode MS" w:hAnsi="Calibri" w:cs="Calibri"/>
                <w:color w:val="auto"/>
                <w:lang w:val="en-AU"/>
              </w:rPr>
              <w:t xml:space="preserve">Set up monitoring systems for key cross-sectoral office priorities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60DA2594" w14:textId="77777777" w:rsidR="00C62FE4" w:rsidRPr="007613B3" w:rsidRDefault="00C62FE4" w:rsidP="00E5357B">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March – July  </w:t>
            </w:r>
          </w:p>
        </w:tc>
      </w:tr>
    </w:tbl>
    <w:p w14:paraId="38316BEE" w14:textId="77777777" w:rsidR="00C34C2B" w:rsidRPr="00B63E76" w:rsidRDefault="00C34C2B" w:rsidP="007A1968">
      <w:pPr>
        <w:rPr>
          <w:rFonts w:ascii="Calibri" w:hAnsi="Calibri" w:cs="Calibri"/>
          <w:b/>
          <w:bCs/>
          <w:sz w:val="24"/>
          <w:szCs w:val="24"/>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2987"/>
        <w:gridCol w:w="1440"/>
        <w:gridCol w:w="986"/>
        <w:gridCol w:w="364"/>
      </w:tblGrid>
      <w:tr w:rsidR="007613B3" w:rsidRPr="007613B3" w14:paraId="76B706C3" w14:textId="77777777" w:rsidTr="00C34C2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7613B3" w:rsidRDefault="007613B3" w:rsidP="007613B3">
            <w:pPr>
              <w:spacing w:before="60" w:after="60" w:line="240" w:lineRule="auto"/>
              <w:rPr>
                <w:rFonts w:ascii="Calibri" w:eastAsia="Arial Unicode MS" w:hAnsi="Calibri" w:cs="Calibri"/>
                <w:b/>
                <w:color w:val="auto"/>
                <w:lang w:val="en-AU"/>
              </w:rPr>
            </w:pPr>
            <w:bookmarkStart w:id="2" w:name="_Hlk527733739"/>
            <w:r w:rsidRPr="007613B3">
              <w:rPr>
                <w:rFonts w:ascii="Calibri" w:eastAsia="Arial Unicode MS" w:hAnsi="Calibri" w:cs="Calibri"/>
                <w:b/>
                <w:color w:val="auto"/>
                <w:lang w:val="en-AU"/>
              </w:rPr>
              <w:t>Estimated Consultancy fee</w:t>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7777777" w:rsidR="007613B3" w:rsidRPr="007613B3" w:rsidRDefault="007613B3" w:rsidP="007613B3">
            <w:pPr>
              <w:ind w:left="12" w:hanging="12"/>
              <w:rPr>
                <w:rFonts w:ascii="Calibri" w:eastAsia="Arial Unicode MS" w:hAnsi="Calibri" w:cs="Calibri"/>
                <w:b/>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7613B3" w:rsidRDefault="007613B3" w:rsidP="007613B3">
            <w:pPr>
              <w:spacing w:before="60" w:after="60" w:line="240" w:lineRule="auto"/>
              <w:jc w:val="center"/>
              <w:rPr>
                <w:rFonts w:ascii="Calibri" w:eastAsia="Arial Unicode MS" w:hAnsi="Calibri" w:cs="Calibri"/>
                <w:b/>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7613B3" w:rsidRDefault="007613B3" w:rsidP="007613B3">
            <w:pPr>
              <w:spacing w:before="60" w:after="60"/>
              <w:jc w:val="center"/>
              <w:rPr>
                <w:rFonts w:ascii="Calibri" w:eastAsia="Arial Unicode MS" w:hAnsi="Calibri" w:cs="Calibri"/>
                <w:b/>
                <w:color w:val="auto"/>
                <w:lang w:val="en-AU"/>
              </w:rPr>
            </w:pPr>
          </w:p>
        </w:tc>
      </w:tr>
      <w:tr w:rsidR="007613B3" w:rsidRPr="007613B3" w14:paraId="5E20678B" w14:textId="77777777" w:rsidTr="00C34C2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668B4CF7" w14:textId="78259B09" w:rsidR="00353547" w:rsidRPr="007613B3" w:rsidRDefault="00353547" w:rsidP="007613B3">
            <w:pPr>
              <w:spacing w:before="60" w:after="60" w:line="240" w:lineRule="auto"/>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09148FC0" w14:textId="2841E721" w:rsidR="007613B3" w:rsidRPr="007613B3" w:rsidRDefault="009110A6"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Return ticket in economy class. Rest and Recuperation travel every </w:t>
            </w:r>
            <w:r w:rsidR="00E5357B">
              <w:rPr>
                <w:rFonts w:ascii="Calibri" w:eastAsia="Arial Unicode MS" w:hAnsi="Calibri" w:cs="Calibri"/>
                <w:color w:val="auto"/>
                <w:lang w:val="en-AU"/>
              </w:rPr>
              <w:t>8 weeks</w:t>
            </w:r>
            <w:r>
              <w:rPr>
                <w:rFonts w:ascii="Calibri" w:eastAsia="Arial Unicode MS" w:hAnsi="Calibri" w:cs="Calibri"/>
                <w:color w:val="auto"/>
                <w:lang w:val="en-AU"/>
              </w:rPr>
              <w:t xml:space="preserve"> (</w:t>
            </w:r>
            <w:proofErr w:type="gramStart"/>
            <w:r>
              <w:rPr>
                <w:rFonts w:ascii="Calibri" w:eastAsia="Arial Unicode MS" w:hAnsi="Calibri" w:cs="Calibri"/>
                <w:color w:val="auto"/>
                <w:lang w:val="en-AU"/>
              </w:rPr>
              <w:t>as long as</w:t>
            </w:r>
            <w:proofErr w:type="gramEnd"/>
            <w:r>
              <w:rPr>
                <w:rFonts w:ascii="Calibri" w:eastAsia="Arial Unicode MS" w:hAnsi="Calibri" w:cs="Calibri"/>
                <w:color w:val="auto"/>
                <w:lang w:val="en-AU"/>
              </w:rPr>
              <w:t xml:space="preserve"> Bujumbura remains non-family duty station)</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5010604F" w14:textId="77777777" w:rsidTr="00C34C2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26577F5E" w14:textId="7CF6BA9B" w:rsidR="007613B3" w:rsidRPr="007613B3" w:rsidRDefault="009110A6"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Will be covered as needed </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6BCE8C13" w14:textId="77777777" w:rsidTr="00C34C2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308D5476" w14:textId="60E4F204" w:rsidR="007613B3" w:rsidRPr="007613B3" w:rsidRDefault="00702B43" w:rsidP="009110A6">
            <w:pPr>
              <w:rPr>
                <w:rFonts w:ascii="Calibri" w:eastAsia="Arial Unicode MS" w:hAnsi="Calibri" w:cs="Calibri"/>
                <w:color w:val="auto"/>
                <w:lang w:val="en-AU"/>
              </w:rPr>
            </w:pPr>
            <w:r>
              <w:rPr>
                <w:rFonts w:ascii="Calibri" w:eastAsia="Arial Unicode MS" w:hAnsi="Calibri" w:cs="Calibri"/>
                <w:color w:val="auto"/>
                <w:lang w:val="en-AU"/>
              </w:rPr>
              <w:t>Will be covered per days spent in Bujumbura</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153A213E" w14:textId="77777777" w:rsidTr="00C34C2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1"/>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7613B3" w:rsidRPr="007613B3" w:rsidRDefault="007613B3" w:rsidP="007613B3">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7613B3" w:rsidRDefault="007613B3" w:rsidP="007613B3">
            <w:pPr>
              <w:spacing w:before="60" w:after="60"/>
              <w:jc w:val="center"/>
              <w:rPr>
                <w:rFonts w:ascii="Calibri" w:eastAsia="Arial Unicode MS" w:hAnsi="Calibri" w:cs="Calibri"/>
                <w:color w:val="auto"/>
                <w:lang w:val="en-AU"/>
              </w:rPr>
            </w:pPr>
          </w:p>
        </w:tc>
      </w:tr>
      <w:bookmarkEnd w:id="2"/>
      <w:tr w:rsidR="007613B3" w:rsidRPr="007613B3" w14:paraId="048658EA" w14:textId="77777777" w:rsidTr="00C34C2B">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413"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613B3" w:rsidRPr="007613B3" w14:paraId="2E966DF2" w14:textId="77777777" w:rsidTr="00C34C2B">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1A5E8A16"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766A23">
              <w:rPr>
                <w:rFonts w:ascii="Calibri" w:eastAsia="Arial Unicode MS" w:hAnsi="Calibri" w:cs="Calibri"/>
                <w:color w:val="auto"/>
                <w:lang w:val="en-AU"/>
              </w:rPr>
            </w:r>
            <w:r w:rsidR="00766A2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9110A6">
              <w:rPr>
                <w:rFonts w:ascii="Calibri" w:eastAsia="Arial Unicode MS" w:hAnsi="Calibri" w:cs="Calibri"/>
                <w:color w:val="auto"/>
                <w:lang w:val="en-AU"/>
              </w:rPr>
              <w:fldChar w:fldCharType="begin">
                <w:ffData>
                  <w:name w:val="Check7"/>
                  <w:enabled/>
                  <w:calcOnExit w:val="0"/>
                  <w:checkBox>
                    <w:sizeAuto/>
                    <w:default w:val="1"/>
                  </w:checkBox>
                </w:ffData>
              </w:fldChar>
            </w:r>
            <w:bookmarkStart w:id="3" w:name="Check7"/>
            <w:r w:rsidR="009110A6">
              <w:rPr>
                <w:rFonts w:ascii="Calibri" w:eastAsia="Arial Unicode MS" w:hAnsi="Calibri" w:cs="Calibri"/>
                <w:color w:val="auto"/>
                <w:lang w:val="en-AU"/>
              </w:rPr>
              <w:instrText xml:space="preserve"> FORMCHECKBOX </w:instrText>
            </w:r>
            <w:r w:rsidR="00766A23">
              <w:rPr>
                <w:rFonts w:ascii="Calibri" w:eastAsia="Arial Unicode MS" w:hAnsi="Calibri" w:cs="Calibri"/>
                <w:color w:val="auto"/>
                <w:lang w:val="en-AU"/>
              </w:rPr>
            </w:r>
            <w:r w:rsidR="00766A23">
              <w:rPr>
                <w:rFonts w:ascii="Calibri" w:eastAsia="Arial Unicode MS" w:hAnsi="Calibri" w:cs="Calibri"/>
                <w:color w:val="auto"/>
                <w:lang w:val="en-AU"/>
              </w:rPr>
              <w:fldChar w:fldCharType="separate"/>
            </w:r>
            <w:r w:rsidR="009110A6">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766A23">
              <w:rPr>
                <w:rFonts w:ascii="Calibri" w:eastAsia="Arial Unicode MS" w:hAnsi="Calibri" w:cs="Calibri"/>
                <w:color w:val="auto"/>
                <w:lang w:val="en-AU"/>
              </w:rPr>
            </w:r>
            <w:r w:rsidR="00766A2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766A23">
              <w:rPr>
                <w:rFonts w:ascii="Calibri" w:eastAsia="Arial Unicode MS" w:hAnsi="Calibri" w:cs="Calibri"/>
                <w:color w:val="auto"/>
                <w:lang w:val="en-AU"/>
              </w:rPr>
            </w:r>
            <w:r w:rsidR="00766A2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19BAFBB1" w14:textId="77777777" w:rsid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p w14:paraId="62C9E7AC" w14:textId="104B775F" w:rsidR="00901BD7" w:rsidRPr="00901BD7" w:rsidRDefault="00901BD7" w:rsidP="00901BD7">
            <w:pPr>
              <w:pStyle w:val="NormalWeb"/>
              <w:rPr>
                <w:rFonts w:asciiTheme="minorHAnsi" w:hAnsiTheme="minorHAnsi" w:cstheme="minorHAnsi"/>
                <w:color w:val="auto"/>
                <w:sz w:val="22"/>
                <w:szCs w:val="22"/>
              </w:rPr>
            </w:pPr>
            <w:r>
              <w:rPr>
                <w:rFonts w:asciiTheme="minorHAnsi" w:hAnsiTheme="minorHAnsi" w:cstheme="minorHAnsi"/>
                <w:sz w:val="22"/>
                <w:szCs w:val="22"/>
              </w:rPr>
              <w:t>An advanced university degree in one of the following fields is required: Development studies, Social sciences studies, International Development, Business Administration, Project/</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Management</w:t>
            </w:r>
            <w:proofErr w:type="gramEnd"/>
            <w:r>
              <w:rPr>
                <w:rFonts w:asciiTheme="minorHAnsi" w:hAnsiTheme="minorHAnsi" w:cstheme="minorHAnsi"/>
                <w:sz w:val="22"/>
                <w:szCs w:val="22"/>
              </w:rPr>
              <w:t xml:space="preserve"> or another relevant technical field. </w:t>
            </w:r>
          </w:p>
        </w:tc>
        <w:tc>
          <w:tcPr>
            <w:tcW w:w="5413" w:type="dxa"/>
            <w:gridSpan w:val="3"/>
            <w:tcBorders>
              <w:top w:val="nil"/>
              <w:left w:val="single" w:sz="4" w:space="0" w:color="auto"/>
              <w:bottom w:val="nil"/>
              <w:right w:val="single" w:sz="4" w:space="0" w:color="auto"/>
            </w:tcBorders>
            <w:shd w:val="clear" w:color="auto" w:fill="auto"/>
            <w:noWrap/>
          </w:tcPr>
          <w:p w14:paraId="58E58312" w14:textId="77777777" w:rsidR="00901BD7" w:rsidRDefault="00901BD7" w:rsidP="00901BD7">
            <w:pPr>
              <w:pStyle w:val="NormalWeb"/>
              <w:rPr>
                <w:rFonts w:asciiTheme="minorHAnsi" w:hAnsiTheme="minorHAnsi" w:cstheme="minorHAnsi"/>
                <w:b/>
                <w:bCs/>
                <w:color w:val="auto"/>
                <w:sz w:val="22"/>
                <w:szCs w:val="22"/>
              </w:rPr>
            </w:pPr>
            <w:r>
              <w:rPr>
                <w:rFonts w:asciiTheme="minorHAnsi" w:hAnsiTheme="minorHAnsi" w:cstheme="minorHAnsi"/>
                <w:b/>
                <w:bCs/>
                <w:sz w:val="22"/>
                <w:szCs w:val="22"/>
              </w:rPr>
              <w:t xml:space="preserve">Experience: </w:t>
            </w:r>
          </w:p>
          <w:p w14:paraId="77E23150" w14:textId="2D04B7C6" w:rsidR="00901BD7" w:rsidRDefault="00901BD7" w:rsidP="00901BD7">
            <w:pPr>
              <w:pStyle w:val="NormalWeb"/>
              <w:rPr>
                <w:rFonts w:asciiTheme="minorHAnsi" w:hAnsiTheme="minorHAnsi" w:cstheme="minorHAnsi"/>
                <w:sz w:val="22"/>
                <w:szCs w:val="22"/>
              </w:rPr>
            </w:pPr>
            <w:r>
              <w:rPr>
                <w:rFonts w:asciiTheme="minorHAnsi" w:hAnsiTheme="minorHAnsi" w:cstheme="minorHAnsi"/>
                <w:sz w:val="22"/>
                <w:szCs w:val="22"/>
              </w:rPr>
              <w:t xml:space="preserve">Five years of professional experience in one or more of the following areas is required: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development/management, monitoring systems. Experience with UNICEF indispensable and very good knowledge of planning and monitoring procedures within UNICEF required. </w:t>
            </w:r>
          </w:p>
          <w:p w14:paraId="3B8AB9DB" w14:textId="07F787D3" w:rsidR="00901BD7" w:rsidRDefault="00901BD7" w:rsidP="00901BD7">
            <w:pPr>
              <w:pStyle w:val="NormalWeb"/>
              <w:rPr>
                <w:rFonts w:asciiTheme="minorHAnsi" w:hAnsiTheme="minorHAnsi" w:cstheme="minorHAnsi"/>
                <w:sz w:val="22"/>
                <w:szCs w:val="22"/>
              </w:rPr>
            </w:pPr>
            <w:r>
              <w:rPr>
                <w:rFonts w:asciiTheme="minorHAnsi" w:hAnsiTheme="minorHAnsi" w:cstheme="minorHAnsi"/>
                <w:b/>
                <w:bCs/>
                <w:sz w:val="22"/>
                <w:szCs w:val="22"/>
              </w:rPr>
              <w:t>Language Requirements:</w:t>
            </w:r>
            <w:r>
              <w:rPr>
                <w:rFonts w:asciiTheme="minorHAnsi" w:hAnsiTheme="minorHAnsi" w:cstheme="minorHAnsi"/>
                <w:sz w:val="22"/>
                <w:szCs w:val="22"/>
              </w:rPr>
              <w:t xml:space="preserve"> Fluency in </w:t>
            </w:r>
            <w:r w:rsidR="007A0886">
              <w:rPr>
                <w:rFonts w:asciiTheme="minorHAnsi" w:hAnsiTheme="minorHAnsi" w:cstheme="minorHAnsi"/>
                <w:sz w:val="22"/>
                <w:szCs w:val="22"/>
              </w:rPr>
              <w:t>English</w:t>
            </w:r>
            <w:r>
              <w:rPr>
                <w:rFonts w:asciiTheme="minorHAnsi" w:hAnsiTheme="minorHAnsi" w:cstheme="minorHAnsi"/>
                <w:sz w:val="22"/>
                <w:szCs w:val="22"/>
              </w:rPr>
              <w:t xml:space="preserve"> is required. Working level </w:t>
            </w:r>
            <w:r w:rsidR="007A0886">
              <w:rPr>
                <w:rFonts w:asciiTheme="minorHAnsi" w:hAnsiTheme="minorHAnsi" w:cstheme="minorHAnsi"/>
                <w:sz w:val="22"/>
                <w:szCs w:val="22"/>
              </w:rPr>
              <w:t>French is an asset.</w:t>
            </w:r>
            <w:r>
              <w:rPr>
                <w:rFonts w:asciiTheme="minorHAnsi" w:hAnsiTheme="minorHAnsi" w:cstheme="minorHAnsi"/>
                <w:sz w:val="22"/>
                <w:szCs w:val="22"/>
              </w:rPr>
              <w:t xml:space="preserve"> </w:t>
            </w:r>
          </w:p>
          <w:p w14:paraId="5408E0B2" w14:textId="77777777" w:rsidR="00901BD7" w:rsidRDefault="00901BD7" w:rsidP="00901BD7">
            <w:pPr>
              <w:pStyle w:val="NormalWeb"/>
              <w:rPr>
                <w:rFonts w:asciiTheme="minorHAnsi" w:hAnsiTheme="minorHAnsi" w:cstheme="minorHAnsi"/>
                <w:b/>
                <w:bCs/>
                <w:sz w:val="22"/>
                <w:szCs w:val="22"/>
              </w:rPr>
            </w:pPr>
            <w:r>
              <w:rPr>
                <w:rFonts w:asciiTheme="minorHAnsi" w:hAnsiTheme="minorHAnsi" w:cstheme="minorHAnsi"/>
                <w:b/>
                <w:bCs/>
                <w:sz w:val="22"/>
                <w:szCs w:val="22"/>
              </w:rPr>
              <w:t xml:space="preserve">Skills: </w:t>
            </w:r>
          </w:p>
          <w:p w14:paraId="73A0FA35" w14:textId="77777777" w:rsidR="00901BD7" w:rsidRDefault="00901BD7" w:rsidP="00901BD7">
            <w:pPr>
              <w:pStyle w:val="NormalWeb"/>
              <w:numPr>
                <w:ilvl w:val="0"/>
                <w:numId w:val="26"/>
              </w:numPr>
              <w:rPr>
                <w:rFonts w:asciiTheme="minorHAnsi" w:hAnsiTheme="minorHAnsi" w:cstheme="minorHAnsi"/>
                <w:sz w:val="22"/>
                <w:szCs w:val="22"/>
              </w:rPr>
            </w:pPr>
            <w:r>
              <w:rPr>
                <w:rFonts w:asciiTheme="minorHAnsi" w:hAnsiTheme="minorHAnsi" w:cstheme="minorHAnsi"/>
                <w:sz w:val="22"/>
                <w:szCs w:val="22"/>
              </w:rPr>
              <w:t xml:space="preserve">Strong drive for results in terms of quality of work and ability to handle a wide range of diverse tasks </w:t>
            </w:r>
          </w:p>
          <w:p w14:paraId="01ABB287" w14:textId="77777777" w:rsidR="00901BD7" w:rsidRDefault="00901BD7" w:rsidP="00901BD7">
            <w:pPr>
              <w:pStyle w:val="NormalWeb"/>
              <w:numPr>
                <w:ilvl w:val="0"/>
                <w:numId w:val="26"/>
              </w:numPr>
              <w:rPr>
                <w:rFonts w:asciiTheme="minorHAnsi" w:hAnsiTheme="minorHAnsi" w:cstheme="minorHAnsi"/>
                <w:sz w:val="22"/>
                <w:szCs w:val="22"/>
              </w:rPr>
            </w:pPr>
            <w:r>
              <w:rPr>
                <w:rFonts w:asciiTheme="minorHAnsi" w:hAnsiTheme="minorHAnsi" w:cstheme="minorHAnsi"/>
                <w:sz w:val="22"/>
                <w:szCs w:val="22"/>
              </w:rPr>
              <w:t xml:space="preserve">Openness to explore new ways of working and propose new strategies in terms of planning </w:t>
            </w:r>
          </w:p>
          <w:p w14:paraId="32EC8E7B" w14:textId="77777777" w:rsidR="00901BD7" w:rsidRDefault="00901BD7" w:rsidP="00901BD7">
            <w:pPr>
              <w:pStyle w:val="NormalWeb"/>
              <w:numPr>
                <w:ilvl w:val="0"/>
                <w:numId w:val="26"/>
              </w:numPr>
              <w:rPr>
                <w:rFonts w:asciiTheme="minorHAnsi" w:hAnsiTheme="minorHAnsi" w:cstheme="minorHAnsi"/>
                <w:sz w:val="22"/>
                <w:szCs w:val="22"/>
              </w:rPr>
            </w:pPr>
            <w:r>
              <w:rPr>
                <w:rFonts w:asciiTheme="minorHAnsi" w:hAnsiTheme="minorHAnsi" w:cstheme="minorHAnsi"/>
                <w:sz w:val="22"/>
                <w:szCs w:val="22"/>
              </w:rPr>
              <w:t xml:space="preserve">Good people skills to build relationships with colleagues in the country office quickly and work in a collaborative manner with those engaged in planning processes </w:t>
            </w:r>
          </w:p>
          <w:p w14:paraId="3822C952" w14:textId="77777777" w:rsidR="00901BD7" w:rsidRDefault="00901BD7" w:rsidP="00901BD7">
            <w:pPr>
              <w:pStyle w:val="NormalWeb"/>
              <w:numPr>
                <w:ilvl w:val="0"/>
                <w:numId w:val="26"/>
              </w:numPr>
              <w:rPr>
                <w:rFonts w:asciiTheme="minorHAnsi" w:hAnsiTheme="minorHAnsi" w:cstheme="minorHAnsi"/>
                <w:sz w:val="22"/>
                <w:szCs w:val="22"/>
              </w:rPr>
            </w:pPr>
            <w:r>
              <w:rPr>
                <w:rFonts w:asciiTheme="minorHAnsi" w:hAnsiTheme="minorHAnsi" w:cstheme="minorHAnsi"/>
                <w:sz w:val="22"/>
                <w:szCs w:val="22"/>
              </w:rPr>
              <w:t xml:space="preserve">Ability to innovate and simplify planning and monitoring processes  </w:t>
            </w:r>
          </w:p>
          <w:p w14:paraId="76C99643" w14:textId="770566F8" w:rsidR="007613B3" w:rsidRPr="00901BD7" w:rsidRDefault="00901BD7" w:rsidP="00901BD7">
            <w:pPr>
              <w:pStyle w:val="NormalWeb"/>
              <w:numPr>
                <w:ilvl w:val="0"/>
                <w:numId w:val="26"/>
              </w:numPr>
              <w:rPr>
                <w:rFonts w:asciiTheme="minorHAnsi" w:hAnsiTheme="minorHAnsi" w:cstheme="minorHAnsi"/>
                <w:sz w:val="22"/>
                <w:szCs w:val="22"/>
              </w:rPr>
            </w:pPr>
            <w:r>
              <w:rPr>
                <w:rFonts w:asciiTheme="minorHAnsi" w:hAnsiTheme="minorHAnsi" w:cstheme="minorHAnsi"/>
                <w:sz w:val="22"/>
                <w:szCs w:val="22"/>
              </w:rPr>
              <w:t xml:space="preserve">Ability to learn quickly and add value to the Burundi CO immediately. </w:t>
            </w:r>
          </w:p>
        </w:tc>
      </w:tr>
      <w:tr w:rsidR="007613B3" w:rsidRPr="007613B3" w14:paraId="55884655" w14:textId="77777777" w:rsidTr="00C34C2B">
        <w:trPr>
          <w:gridAfter w:val="1"/>
          <w:wAfter w:w="364" w:type="dxa"/>
          <w:trHeight w:val="153"/>
        </w:trPr>
        <w:tc>
          <w:tcPr>
            <w:tcW w:w="4842" w:type="dxa"/>
            <w:tcBorders>
              <w:top w:val="nil"/>
              <w:right w:val="single" w:sz="4" w:space="0" w:color="auto"/>
            </w:tcBorders>
            <w:shd w:val="clear" w:color="auto" w:fill="auto"/>
            <w:noWrap/>
          </w:tcPr>
          <w:p w14:paraId="5C049C14" w14:textId="77777777" w:rsidR="007613B3" w:rsidRPr="007613B3" w:rsidRDefault="007613B3" w:rsidP="007613B3">
            <w:pPr>
              <w:spacing w:before="60" w:line="240" w:lineRule="auto"/>
              <w:rPr>
                <w:rFonts w:ascii="Calibri" w:eastAsia="Arial Unicode MS" w:hAnsi="Calibri" w:cs="Calibri"/>
                <w:color w:val="auto"/>
                <w:lang w:val="en-AU"/>
              </w:rPr>
            </w:pPr>
          </w:p>
        </w:tc>
        <w:tc>
          <w:tcPr>
            <w:tcW w:w="5413" w:type="dxa"/>
            <w:gridSpan w:val="3"/>
            <w:tcBorders>
              <w:top w:val="nil"/>
              <w:left w:val="single" w:sz="4" w:space="0" w:color="auto"/>
            </w:tcBorders>
            <w:shd w:val="clear" w:color="auto" w:fill="auto"/>
            <w:noWrap/>
          </w:tcPr>
          <w:p w14:paraId="37E489D3" w14:textId="77777777" w:rsidR="007613B3" w:rsidRPr="007613B3" w:rsidRDefault="007613B3" w:rsidP="007613B3">
            <w:pPr>
              <w:rPr>
                <w:rFonts w:ascii="Calibri" w:hAnsi="Calibri" w:cs="Calibri"/>
              </w:rPr>
            </w:pPr>
          </w:p>
        </w:tc>
      </w:tr>
      <w:tr w:rsidR="007613B3" w:rsidRPr="007613B3" w14:paraId="7C881194" w14:textId="77777777" w:rsidTr="00C34C2B">
        <w:tc>
          <w:tcPr>
            <w:tcW w:w="10619" w:type="dxa"/>
            <w:gridSpan w:val="5"/>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C34C2B">
        <w:tc>
          <w:tcPr>
            <w:tcW w:w="10619" w:type="dxa"/>
            <w:gridSpan w:val="5"/>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8A20C" w14:textId="77777777" w:rsidR="00766A23" w:rsidRDefault="00766A23" w:rsidP="000C3710">
      <w:r>
        <w:separator/>
      </w:r>
    </w:p>
  </w:endnote>
  <w:endnote w:type="continuationSeparator" w:id="0">
    <w:p w14:paraId="4BBC0280" w14:textId="77777777" w:rsidR="00766A23" w:rsidRDefault="00766A23" w:rsidP="000C3710">
      <w:r>
        <w:continuationSeparator/>
      </w:r>
    </w:p>
  </w:endnote>
  <w:endnote w:id="1">
    <w:p w14:paraId="1238B5D3" w14:textId="27F10CD9" w:rsidR="0054592E" w:rsidRDefault="0054592E">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D86D91" w:rsidRDefault="00D86D91">
      <w:pPr>
        <w:pStyle w:val="EndnoteText"/>
      </w:pPr>
    </w:p>
    <w:p w14:paraId="65869F8C" w14:textId="05D693A8" w:rsidR="00D86D91" w:rsidRDefault="00D86D91">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13EB51A0" w14:textId="45A72670" w:rsidR="00EF5A83" w:rsidRDefault="00EF5A83">
      <w:pPr>
        <w:pStyle w:val="EndnoteText"/>
      </w:pPr>
    </w:p>
    <w:p w14:paraId="7245E4FF" w14:textId="5251F41B" w:rsidR="000E4D76" w:rsidRPr="000E4D76" w:rsidRDefault="000E4D76" w:rsidP="000E4D76">
      <w:pPr>
        <w:pStyle w:val="EndnoteText"/>
      </w:pPr>
      <w:r w:rsidRPr="000E4D76">
        <w:rPr>
          <w:b/>
          <w:bCs/>
        </w:rPr>
        <w:t>Text to be added to all TORs:</w:t>
      </w:r>
    </w:p>
    <w:p w14:paraId="387A832F" w14:textId="68F88AD9" w:rsidR="00EF5A83" w:rsidRDefault="00EF5A83">
      <w:pPr>
        <w:pStyle w:val="EndnoteText"/>
      </w:pPr>
      <w:r w:rsidRPr="00EF5A83">
        <w:t xml:space="preserve">Individuals engaged under a consultancy or individual contract will not be considered “staff members” under the Staff Regulations and Rules of the United Nations and UNICEF’s policies and </w:t>
      </w:r>
      <w:proofErr w:type="gramStart"/>
      <w:r w:rsidRPr="00EF5A83">
        <w:t>procedures, and</w:t>
      </w:r>
      <w:proofErr w:type="gramEnd"/>
      <w:r w:rsidRPr="00EF5A83">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0BFA0191">
              <v:stroke joinstyle="miter"/>
              <v:path gradientshapeok="t" o:connecttype="rect"/>
            </v:shapetype>
            <v:shape id="Text Box 18"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v:textbox inset="0,0,0,0">
                <w:txbxContent>
                  <w:p w:rsidRPr="00B02636" w:rsidR="009247BD" w:rsidP="009247BD" w:rsidRDefault="009247BD" w14:paraId="2C59EEA3" w14:textId="77777777">
                    <w:pPr>
                      <w:pStyle w:val="AddressText"/>
                      <w:spacing w:line="240" w:lineRule="auto"/>
                      <w:rPr>
                        <w:color w:val="00B0F0"/>
                      </w:rPr>
                    </w:pPr>
                  </w:p>
                  <w:p w:rsidRPr="00A0375D" w:rsidR="009247BD" w:rsidP="009247BD" w:rsidRDefault="009247BD" w14:paraId="1124A3CE" w14:textId="77777777">
                    <w:pPr>
                      <w:pStyle w:val="AddressText"/>
                      <w:spacing w:line="240" w:lineRule="auto"/>
                      <w:rPr>
                        <w:color w:val="000000"/>
                      </w:rPr>
                    </w:pPr>
                  </w:p>
                  <w:p w:rsidRPr="00A0375D" w:rsidR="009247BD" w:rsidP="009247BD" w:rsidRDefault="009247BD" w14:paraId="45ACDF57" w14:textId="77777777">
                    <w:pPr>
                      <w:pStyle w:val="AddressText"/>
                      <w:spacing w:line="240" w:lineRule="auto"/>
                      <w:rPr>
                        <w:color w:val="000000"/>
                      </w:rPr>
                    </w:pPr>
                  </w:p>
                  <w:p w:rsidRPr="00A0375D" w:rsidR="009247BD" w:rsidP="009247BD" w:rsidRDefault="009247BD" w14:paraId="1400EDB7" w14:textId="77777777">
                    <w:pPr>
                      <w:pStyle w:val="AddressText"/>
                      <w:spacing w:line="240" w:lineRule="auto"/>
                      <w:rPr>
                        <w:color w:val="000000"/>
                      </w:rPr>
                    </w:pPr>
                  </w:p>
                  <w:p w:rsidRPr="00A0375D" w:rsidR="009247BD" w:rsidP="009247BD" w:rsidRDefault="009247BD" w14:paraId="02AC488C" w14:textId="77777777">
                    <w:pPr>
                      <w:pStyle w:val="AddressText"/>
                      <w:spacing w:line="240" w:lineRule="auto"/>
                      <w:rPr>
                        <w:color w:val="000000"/>
                      </w:rPr>
                    </w:pPr>
                  </w:p>
                  <w:p w:rsidRPr="00A0375D" w:rsidR="009247BD" w:rsidP="009247BD" w:rsidRDefault="009247BD" w14:paraId="2667C5C7" w14:textId="77777777">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0FD50" w14:textId="77777777" w:rsidR="00766A23" w:rsidRDefault="00766A23" w:rsidP="000C3710">
      <w:r>
        <w:separator/>
      </w:r>
    </w:p>
  </w:footnote>
  <w:footnote w:type="continuationSeparator" w:id="0">
    <w:p w14:paraId="1E6131E4" w14:textId="77777777" w:rsidR="00766A23" w:rsidRDefault="00766A23"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7303A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6346AE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79A2BAF">
              <v:stroke joinstyle="miter"/>
              <v:path gradientshapeok="t" o:connecttype="rect"/>
            </v:shapetype>
            <v:shape id="_x0000_s1027"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v:textbox inset="0,0,0,0">
                <w:txbxContent>
                  <w:p w:rsidRPr="001637C2" w:rsidR="00861563" w:rsidP="00962F0B" w:rsidRDefault="00861563" w14:paraId="1E71C582" w14:textId="6F79422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rsidRPr="00B02636" w:rsidR="00861563" w:rsidP="00962F0B" w:rsidRDefault="0075490C" w14:paraId="213CC25A" w14:textId="039FE1B2">
                    <w:pPr>
                      <w:pStyle w:val="AddressText"/>
                      <w:tabs>
                        <w:tab w:val="clear" w:pos="2699"/>
                        <w:tab w:val="clear" w:pos="3549"/>
                        <w:tab w:val="left" w:pos="2880"/>
                      </w:tabs>
                      <w:spacing w:line="240" w:lineRule="auto"/>
                      <w:jc w:val="both"/>
                      <w:rPr>
                        <w:color w:val="00B0F0"/>
                      </w:rPr>
                    </w:pPr>
                    <w:r w:rsidRPr="00962F0B">
                      <w:rPr>
                        <w:color w:val="00B0F0"/>
                      </w:rPr>
                      <w:t xml:space="preserve"> </w:t>
                    </w:r>
                  </w:p>
                  <w:p w:rsidRPr="00B02636" w:rsidR="00861563" w:rsidP="00962F0B" w:rsidRDefault="00861563" w14:paraId="32F8C43F" w14:textId="77777777">
                    <w:pPr>
                      <w:pStyle w:val="AddressText"/>
                      <w:spacing w:line="240" w:lineRule="auto"/>
                      <w:jc w:val="both"/>
                      <w:rPr>
                        <w:color w:val="00B0F0"/>
                      </w:rPr>
                    </w:pPr>
                  </w:p>
                  <w:p w:rsidRPr="00A0375D" w:rsidR="00861563" w:rsidP="00962F0B" w:rsidRDefault="00861563" w14:paraId="0C8D7EA7" w14:textId="77777777">
                    <w:pPr>
                      <w:pStyle w:val="AddressText"/>
                      <w:spacing w:line="240" w:lineRule="auto"/>
                      <w:jc w:val="both"/>
                      <w:rPr>
                        <w:color w:val="000000"/>
                      </w:rPr>
                    </w:pPr>
                  </w:p>
                  <w:p w:rsidRPr="00A0375D" w:rsidR="00861563" w:rsidP="00962F0B" w:rsidRDefault="00861563" w14:paraId="2B409760" w14:textId="77777777">
                    <w:pPr>
                      <w:pStyle w:val="AddressText"/>
                      <w:spacing w:line="240" w:lineRule="auto"/>
                      <w:jc w:val="both"/>
                      <w:rPr>
                        <w:color w:val="000000"/>
                      </w:rPr>
                    </w:pPr>
                  </w:p>
                  <w:p w:rsidRPr="00A0375D" w:rsidR="00861563" w:rsidP="00962F0B" w:rsidRDefault="00861563" w14:paraId="67FBF505" w14:textId="77777777">
                    <w:pPr>
                      <w:pStyle w:val="AddressText"/>
                      <w:spacing w:line="240" w:lineRule="auto"/>
                      <w:jc w:val="both"/>
                      <w:rPr>
                        <w:color w:val="000000"/>
                      </w:rPr>
                    </w:pPr>
                  </w:p>
                  <w:p w:rsidRPr="00A0375D" w:rsidR="00861563" w:rsidP="00962F0B" w:rsidRDefault="00861563" w14:paraId="47F3B508" w14:textId="77777777">
                    <w:pPr>
                      <w:pStyle w:val="AddressText"/>
                      <w:spacing w:line="240" w:lineRule="auto"/>
                      <w:jc w:val="both"/>
                      <w:rPr>
                        <w:color w:val="000000"/>
                      </w:rPr>
                    </w:pPr>
                  </w:p>
                  <w:p w:rsidRPr="00A0375D" w:rsidR="00861563" w:rsidP="00962F0B" w:rsidRDefault="00861563" w14:paraId="6B74C32E" w14:textId="77777777">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9DA414B"/>
    <w:multiLevelType w:val="hybridMultilevel"/>
    <w:tmpl w:val="DAD60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16490"/>
    <w:multiLevelType w:val="multilevel"/>
    <w:tmpl w:val="A3C06E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D86353"/>
    <w:multiLevelType w:val="hybridMultilevel"/>
    <w:tmpl w:val="483800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1"/>
  </w:num>
  <w:num w:numId="3">
    <w:abstractNumId w:val="15"/>
  </w:num>
  <w:num w:numId="4">
    <w:abstractNumId w:val="13"/>
  </w:num>
  <w:num w:numId="5">
    <w:abstractNumId w:val="12"/>
  </w:num>
  <w:num w:numId="6">
    <w:abstractNumId w:val="16"/>
  </w:num>
  <w:num w:numId="7">
    <w:abstractNumId w:val="22"/>
  </w:num>
  <w:num w:numId="8">
    <w:abstractNumId w:val="23"/>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0"/>
  </w:num>
  <w:num w:numId="11">
    <w:abstractNumId w:val="19"/>
  </w:num>
  <w:num w:numId="12">
    <w:abstractNumId w:val="26"/>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6A18"/>
    <w:rsid w:val="000576DC"/>
    <w:rsid w:val="00066CAF"/>
    <w:rsid w:val="00076437"/>
    <w:rsid w:val="00096574"/>
    <w:rsid w:val="000A7045"/>
    <w:rsid w:val="000B5829"/>
    <w:rsid w:val="000C3710"/>
    <w:rsid w:val="000C61F2"/>
    <w:rsid w:val="000D6CA1"/>
    <w:rsid w:val="000E1755"/>
    <w:rsid w:val="000E3253"/>
    <w:rsid w:val="000E414F"/>
    <w:rsid w:val="000E4D76"/>
    <w:rsid w:val="000F6440"/>
    <w:rsid w:val="00107B7A"/>
    <w:rsid w:val="00112DEE"/>
    <w:rsid w:val="00130ABD"/>
    <w:rsid w:val="001555CD"/>
    <w:rsid w:val="0015757A"/>
    <w:rsid w:val="001637C2"/>
    <w:rsid w:val="00164C95"/>
    <w:rsid w:val="00165C9B"/>
    <w:rsid w:val="00175E9C"/>
    <w:rsid w:val="00176711"/>
    <w:rsid w:val="00182C1C"/>
    <w:rsid w:val="00183FA9"/>
    <w:rsid w:val="00186E13"/>
    <w:rsid w:val="001A4B63"/>
    <w:rsid w:val="001B190C"/>
    <w:rsid w:val="001B5D66"/>
    <w:rsid w:val="001E112E"/>
    <w:rsid w:val="001E7405"/>
    <w:rsid w:val="001F3E24"/>
    <w:rsid w:val="001F651F"/>
    <w:rsid w:val="002072D5"/>
    <w:rsid w:val="00213A86"/>
    <w:rsid w:val="00215E5E"/>
    <w:rsid w:val="0022123C"/>
    <w:rsid w:val="00222F56"/>
    <w:rsid w:val="00234AD4"/>
    <w:rsid w:val="002460BE"/>
    <w:rsid w:val="00247353"/>
    <w:rsid w:val="00257BD7"/>
    <w:rsid w:val="002659AE"/>
    <w:rsid w:val="0026644B"/>
    <w:rsid w:val="0027015A"/>
    <w:rsid w:val="00285811"/>
    <w:rsid w:val="00293255"/>
    <w:rsid w:val="002952E4"/>
    <w:rsid w:val="002B2A26"/>
    <w:rsid w:val="002B6832"/>
    <w:rsid w:val="002B7647"/>
    <w:rsid w:val="002B7E57"/>
    <w:rsid w:val="002C5AA6"/>
    <w:rsid w:val="002D0C54"/>
    <w:rsid w:val="002D16CD"/>
    <w:rsid w:val="002D38E9"/>
    <w:rsid w:val="002D4DEF"/>
    <w:rsid w:val="002D62E4"/>
    <w:rsid w:val="002D7D3A"/>
    <w:rsid w:val="002E443D"/>
    <w:rsid w:val="002F2367"/>
    <w:rsid w:val="00306E1E"/>
    <w:rsid w:val="003117C2"/>
    <w:rsid w:val="00320886"/>
    <w:rsid w:val="0032151B"/>
    <w:rsid w:val="00330C3F"/>
    <w:rsid w:val="0034354C"/>
    <w:rsid w:val="003520C8"/>
    <w:rsid w:val="00353547"/>
    <w:rsid w:val="00361834"/>
    <w:rsid w:val="003655B8"/>
    <w:rsid w:val="0037152D"/>
    <w:rsid w:val="00372E4B"/>
    <w:rsid w:val="00373453"/>
    <w:rsid w:val="0037425C"/>
    <w:rsid w:val="00377BF5"/>
    <w:rsid w:val="00377E69"/>
    <w:rsid w:val="0038200F"/>
    <w:rsid w:val="00396BF0"/>
    <w:rsid w:val="003A00B6"/>
    <w:rsid w:val="003B3F83"/>
    <w:rsid w:val="003B52AA"/>
    <w:rsid w:val="003B7251"/>
    <w:rsid w:val="003C1BC1"/>
    <w:rsid w:val="003C4672"/>
    <w:rsid w:val="003C48FF"/>
    <w:rsid w:val="003D04D3"/>
    <w:rsid w:val="003D0F6C"/>
    <w:rsid w:val="003D2BCF"/>
    <w:rsid w:val="003D42F1"/>
    <w:rsid w:val="003E4220"/>
    <w:rsid w:val="003E7E75"/>
    <w:rsid w:val="00407258"/>
    <w:rsid w:val="00407853"/>
    <w:rsid w:val="00411F46"/>
    <w:rsid w:val="004160E9"/>
    <w:rsid w:val="00416141"/>
    <w:rsid w:val="00422305"/>
    <w:rsid w:val="00435AB0"/>
    <w:rsid w:val="0043646D"/>
    <w:rsid w:val="004429D6"/>
    <w:rsid w:val="00445CFF"/>
    <w:rsid w:val="00472BBD"/>
    <w:rsid w:val="004809D8"/>
    <w:rsid w:val="00481D11"/>
    <w:rsid w:val="004A64C8"/>
    <w:rsid w:val="004A6CA6"/>
    <w:rsid w:val="004B276A"/>
    <w:rsid w:val="004D08C1"/>
    <w:rsid w:val="004D2245"/>
    <w:rsid w:val="004D5D35"/>
    <w:rsid w:val="004E2D0B"/>
    <w:rsid w:val="004E67BE"/>
    <w:rsid w:val="004F1A27"/>
    <w:rsid w:val="005032F9"/>
    <w:rsid w:val="005075C6"/>
    <w:rsid w:val="00511A6E"/>
    <w:rsid w:val="00523923"/>
    <w:rsid w:val="005246DC"/>
    <w:rsid w:val="005356FF"/>
    <w:rsid w:val="00544027"/>
    <w:rsid w:val="00544A89"/>
    <w:rsid w:val="0054592E"/>
    <w:rsid w:val="00576A56"/>
    <w:rsid w:val="00591246"/>
    <w:rsid w:val="0059671E"/>
    <w:rsid w:val="005A643C"/>
    <w:rsid w:val="005B3739"/>
    <w:rsid w:val="005D0BBF"/>
    <w:rsid w:val="005E629A"/>
    <w:rsid w:val="005E6FE1"/>
    <w:rsid w:val="005F3AFC"/>
    <w:rsid w:val="006007DA"/>
    <w:rsid w:val="00626681"/>
    <w:rsid w:val="00632D59"/>
    <w:rsid w:val="00653E0C"/>
    <w:rsid w:val="006579B7"/>
    <w:rsid w:val="00661BE1"/>
    <w:rsid w:val="006642C4"/>
    <w:rsid w:val="00674FCB"/>
    <w:rsid w:val="0068655C"/>
    <w:rsid w:val="006907A6"/>
    <w:rsid w:val="006921D1"/>
    <w:rsid w:val="006968C1"/>
    <w:rsid w:val="006A5CFB"/>
    <w:rsid w:val="006B4298"/>
    <w:rsid w:val="006B7F68"/>
    <w:rsid w:val="006C5703"/>
    <w:rsid w:val="006C688F"/>
    <w:rsid w:val="006C7D5A"/>
    <w:rsid w:val="006D1BD7"/>
    <w:rsid w:val="006D6C69"/>
    <w:rsid w:val="006E1B33"/>
    <w:rsid w:val="006E3839"/>
    <w:rsid w:val="006F3357"/>
    <w:rsid w:val="007001DA"/>
    <w:rsid w:val="0070263C"/>
    <w:rsid w:val="00702B43"/>
    <w:rsid w:val="00711C06"/>
    <w:rsid w:val="0071297F"/>
    <w:rsid w:val="0074365E"/>
    <w:rsid w:val="00746FD9"/>
    <w:rsid w:val="0075490C"/>
    <w:rsid w:val="00756755"/>
    <w:rsid w:val="007613B3"/>
    <w:rsid w:val="00766A23"/>
    <w:rsid w:val="00774438"/>
    <w:rsid w:val="007826F8"/>
    <w:rsid w:val="007A0886"/>
    <w:rsid w:val="007A1968"/>
    <w:rsid w:val="007B6BF8"/>
    <w:rsid w:val="007C7F78"/>
    <w:rsid w:val="007D5968"/>
    <w:rsid w:val="007D7750"/>
    <w:rsid w:val="007E73F5"/>
    <w:rsid w:val="00801910"/>
    <w:rsid w:val="00801C3E"/>
    <w:rsid w:val="0080603F"/>
    <w:rsid w:val="00806AF3"/>
    <w:rsid w:val="00812FFA"/>
    <w:rsid w:val="00813D3A"/>
    <w:rsid w:val="0083502A"/>
    <w:rsid w:val="00845125"/>
    <w:rsid w:val="00861563"/>
    <w:rsid w:val="00873C12"/>
    <w:rsid w:val="00883D70"/>
    <w:rsid w:val="00884F21"/>
    <w:rsid w:val="008B0A0B"/>
    <w:rsid w:val="008B3BDE"/>
    <w:rsid w:val="008C5761"/>
    <w:rsid w:val="008D79DD"/>
    <w:rsid w:val="008E375E"/>
    <w:rsid w:val="0090065A"/>
    <w:rsid w:val="00901BD7"/>
    <w:rsid w:val="00903E9D"/>
    <w:rsid w:val="00905953"/>
    <w:rsid w:val="00906E2A"/>
    <w:rsid w:val="009110A6"/>
    <w:rsid w:val="0091240B"/>
    <w:rsid w:val="0091382D"/>
    <w:rsid w:val="009203FF"/>
    <w:rsid w:val="00922852"/>
    <w:rsid w:val="009247BD"/>
    <w:rsid w:val="009450FB"/>
    <w:rsid w:val="00945130"/>
    <w:rsid w:val="009512AC"/>
    <w:rsid w:val="0095309F"/>
    <w:rsid w:val="00960715"/>
    <w:rsid w:val="0096249B"/>
    <w:rsid w:val="00962F0B"/>
    <w:rsid w:val="009637FF"/>
    <w:rsid w:val="00963C52"/>
    <w:rsid w:val="009657AF"/>
    <w:rsid w:val="00970EBD"/>
    <w:rsid w:val="00975550"/>
    <w:rsid w:val="009A1C63"/>
    <w:rsid w:val="009B3C84"/>
    <w:rsid w:val="009B6BAC"/>
    <w:rsid w:val="009D5ED5"/>
    <w:rsid w:val="009E758D"/>
    <w:rsid w:val="00A0375D"/>
    <w:rsid w:val="00A11FA1"/>
    <w:rsid w:val="00A15D12"/>
    <w:rsid w:val="00A3477D"/>
    <w:rsid w:val="00A56EC7"/>
    <w:rsid w:val="00A71AB3"/>
    <w:rsid w:val="00A73543"/>
    <w:rsid w:val="00A7722C"/>
    <w:rsid w:val="00A80C16"/>
    <w:rsid w:val="00A8354D"/>
    <w:rsid w:val="00A94248"/>
    <w:rsid w:val="00AC083A"/>
    <w:rsid w:val="00AC78AC"/>
    <w:rsid w:val="00AE48C4"/>
    <w:rsid w:val="00AF077A"/>
    <w:rsid w:val="00AF3B0E"/>
    <w:rsid w:val="00B02636"/>
    <w:rsid w:val="00B05ABF"/>
    <w:rsid w:val="00B14BE6"/>
    <w:rsid w:val="00B22FF0"/>
    <w:rsid w:val="00B25923"/>
    <w:rsid w:val="00B35723"/>
    <w:rsid w:val="00B37562"/>
    <w:rsid w:val="00B4127F"/>
    <w:rsid w:val="00B415E7"/>
    <w:rsid w:val="00B63E76"/>
    <w:rsid w:val="00B66698"/>
    <w:rsid w:val="00B677D8"/>
    <w:rsid w:val="00B814B7"/>
    <w:rsid w:val="00B83E79"/>
    <w:rsid w:val="00B84938"/>
    <w:rsid w:val="00B96CAE"/>
    <w:rsid w:val="00BB1006"/>
    <w:rsid w:val="00BB4A6F"/>
    <w:rsid w:val="00BC0092"/>
    <w:rsid w:val="00BC06E9"/>
    <w:rsid w:val="00BE60B8"/>
    <w:rsid w:val="00BF605F"/>
    <w:rsid w:val="00C046B2"/>
    <w:rsid w:val="00C25DC0"/>
    <w:rsid w:val="00C34C2B"/>
    <w:rsid w:val="00C401E7"/>
    <w:rsid w:val="00C448ED"/>
    <w:rsid w:val="00C50C31"/>
    <w:rsid w:val="00C62EFB"/>
    <w:rsid w:val="00C62FE4"/>
    <w:rsid w:val="00C67879"/>
    <w:rsid w:val="00C756A2"/>
    <w:rsid w:val="00C77B32"/>
    <w:rsid w:val="00C92726"/>
    <w:rsid w:val="00C972F8"/>
    <w:rsid w:val="00CB3A47"/>
    <w:rsid w:val="00CD3149"/>
    <w:rsid w:val="00CD3E5C"/>
    <w:rsid w:val="00CE46A7"/>
    <w:rsid w:val="00CE769B"/>
    <w:rsid w:val="00D03797"/>
    <w:rsid w:val="00D042EF"/>
    <w:rsid w:val="00D05933"/>
    <w:rsid w:val="00D24E21"/>
    <w:rsid w:val="00D26336"/>
    <w:rsid w:val="00D3303B"/>
    <w:rsid w:val="00D35998"/>
    <w:rsid w:val="00D4190E"/>
    <w:rsid w:val="00D460BE"/>
    <w:rsid w:val="00D505DE"/>
    <w:rsid w:val="00D5258E"/>
    <w:rsid w:val="00D541BC"/>
    <w:rsid w:val="00D61A9A"/>
    <w:rsid w:val="00D64897"/>
    <w:rsid w:val="00D67207"/>
    <w:rsid w:val="00D675C4"/>
    <w:rsid w:val="00D72E5E"/>
    <w:rsid w:val="00D84097"/>
    <w:rsid w:val="00D86D91"/>
    <w:rsid w:val="00D92AE1"/>
    <w:rsid w:val="00DC52D4"/>
    <w:rsid w:val="00DD25C8"/>
    <w:rsid w:val="00DE30FB"/>
    <w:rsid w:val="00DE40E3"/>
    <w:rsid w:val="00E00B53"/>
    <w:rsid w:val="00E13740"/>
    <w:rsid w:val="00E2153C"/>
    <w:rsid w:val="00E24709"/>
    <w:rsid w:val="00E25181"/>
    <w:rsid w:val="00E5163F"/>
    <w:rsid w:val="00E5357B"/>
    <w:rsid w:val="00E54A5D"/>
    <w:rsid w:val="00E55B2F"/>
    <w:rsid w:val="00E612AA"/>
    <w:rsid w:val="00E61D56"/>
    <w:rsid w:val="00E630F3"/>
    <w:rsid w:val="00E654DC"/>
    <w:rsid w:val="00E82A93"/>
    <w:rsid w:val="00EA1265"/>
    <w:rsid w:val="00EA6D4D"/>
    <w:rsid w:val="00EB76A6"/>
    <w:rsid w:val="00EC5E3A"/>
    <w:rsid w:val="00EE3A60"/>
    <w:rsid w:val="00EE7747"/>
    <w:rsid w:val="00EF5A83"/>
    <w:rsid w:val="00F027D0"/>
    <w:rsid w:val="00F11BEF"/>
    <w:rsid w:val="00F2296D"/>
    <w:rsid w:val="00F2300E"/>
    <w:rsid w:val="00F24528"/>
    <w:rsid w:val="00F246C3"/>
    <w:rsid w:val="00F31886"/>
    <w:rsid w:val="00F330E1"/>
    <w:rsid w:val="00F349B0"/>
    <w:rsid w:val="00F35E74"/>
    <w:rsid w:val="00F509A4"/>
    <w:rsid w:val="00F66D3C"/>
    <w:rsid w:val="00F7484C"/>
    <w:rsid w:val="00F834BF"/>
    <w:rsid w:val="00F8439C"/>
    <w:rsid w:val="00F90618"/>
    <w:rsid w:val="00F97B64"/>
    <w:rsid w:val="00FA55CB"/>
    <w:rsid w:val="00FB6F21"/>
    <w:rsid w:val="00FC1ABD"/>
    <w:rsid w:val="00FE1530"/>
    <w:rsid w:val="00FE3848"/>
    <w:rsid w:val="00FE46C7"/>
    <w:rsid w:val="00FF713E"/>
    <w:rsid w:val="12297930"/>
    <w:rsid w:val="3907E6B1"/>
    <w:rsid w:val="39788DCD"/>
    <w:rsid w:val="548D52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Table"/>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110A6"/>
    <w:rPr>
      <w:sz w:val="16"/>
      <w:szCs w:val="16"/>
    </w:rPr>
  </w:style>
  <w:style w:type="paragraph" w:styleId="CommentSubject">
    <w:name w:val="annotation subject"/>
    <w:basedOn w:val="CommentText"/>
    <w:next w:val="CommentText"/>
    <w:link w:val="CommentSubjectChar"/>
    <w:semiHidden/>
    <w:unhideWhenUsed/>
    <w:rsid w:val="009110A6"/>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9110A6"/>
    <w:rPr>
      <w:rFonts w:ascii="Arial" w:eastAsia="MS PGothic" w:hAnsi="Arial"/>
      <w:b/>
      <w:bCs/>
      <w:color w:val="000000"/>
      <w:lang w:val="en-GB"/>
    </w:rPr>
  </w:style>
  <w:style w:type="character" w:customStyle="1" w:styleId="ListParagraphChar">
    <w:name w:val="List Paragraph Char"/>
    <w:aliases w:val="Table Char"/>
    <w:basedOn w:val="DefaultParagraphFont"/>
    <w:link w:val="ListParagraph"/>
    <w:uiPriority w:val="34"/>
    <w:locked/>
    <w:rsid w:val="00901BD7"/>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223177181">
      <w:bodyDiv w:val="1"/>
      <w:marLeft w:val="0"/>
      <w:marRight w:val="0"/>
      <w:marTop w:val="0"/>
      <w:marBottom w:val="0"/>
      <w:divBdr>
        <w:top w:val="none" w:sz="0" w:space="0" w:color="auto"/>
        <w:left w:val="none" w:sz="0" w:space="0" w:color="auto"/>
        <w:bottom w:val="none" w:sz="0" w:space="0" w:color="auto"/>
        <w:right w:val="none" w:sz="0" w:space="0" w:color="auto"/>
      </w:divBdr>
    </w:div>
    <w:div w:id="349264310">
      <w:bodyDiv w:val="1"/>
      <w:marLeft w:val="0"/>
      <w:marRight w:val="0"/>
      <w:marTop w:val="0"/>
      <w:marBottom w:val="0"/>
      <w:divBdr>
        <w:top w:val="none" w:sz="0" w:space="0" w:color="auto"/>
        <w:left w:val="none" w:sz="0" w:space="0" w:color="auto"/>
        <w:bottom w:val="none" w:sz="0" w:space="0" w:color="auto"/>
        <w:right w:val="none" w:sz="0" w:space="0" w:color="auto"/>
      </w:divBdr>
    </w:div>
    <w:div w:id="626161731">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541341">
      <w:bodyDiv w:val="1"/>
      <w:marLeft w:val="0"/>
      <w:marRight w:val="0"/>
      <w:marTop w:val="0"/>
      <w:marBottom w:val="0"/>
      <w:divBdr>
        <w:top w:val="none" w:sz="0" w:space="0" w:color="auto"/>
        <w:left w:val="none" w:sz="0" w:space="0" w:color="auto"/>
        <w:bottom w:val="none" w:sz="0" w:space="0" w:color="auto"/>
        <w:right w:val="none" w:sz="0" w:space="0" w:color="auto"/>
      </w:divBdr>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750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c3b8382466cf83b027f4cbbfa650f240">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25a0f03965e3f0e069f2f7bd75ee3d7"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2.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F75016EF-35D8-4DC3-AFE5-CB16020F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9</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Alix Nyaburerwa</cp:lastModifiedBy>
  <cp:revision>2</cp:revision>
  <cp:lastPrinted>2017-01-06T22:20:00Z</cp:lastPrinted>
  <dcterms:created xsi:type="dcterms:W3CDTF">2022-03-08T12:56:00Z</dcterms:created>
  <dcterms:modified xsi:type="dcterms:W3CDTF">2022-03-08T12:56:00Z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