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5977B25E" w:rsidR="00354810" w:rsidRPr="00874BF3" w:rsidRDefault="0092496F" w:rsidP="00354810">
      <w:pPr>
        <w:spacing w:line="240" w:lineRule="auto"/>
        <w:ind w:left="720" w:hanging="720"/>
        <w:jc w:val="center"/>
        <w:rPr>
          <w:rFonts w:asciiTheme="minorHAnsi" w:hAnsiTheme="minorHAnsi" w:cstheme="minorHAnsi"/>
          <w:b/>
          <w:sz w:val="22"/>
          <w:szCs w:val="22"/>
          <w:u w:val="single"/>
        </w:rPr>
      </w:pPr>
      <w:r w:rsidRPr="00874BF3">
        <w:rPr>
          <w:rFonts w:asciiTheme="minorHAnsi" w:hAnsiTheme="minorHAnsi" w:cstheme="minorHAnsi"/>
          <w:b/>
          <w:sz w:val="22"/>
          <w:szCs w:val="22"/>
          <w:u w:val="single"/>
        </w:rPr>
        <w:t>FINA</w:t>
      </w:r>
      <w:r w:rsidR="00DD0F62" w:rsidRPr="00874BF3">
        <w:rPr>
          <w:rFonts w:asciiTheme="minorHAnsi" w:hAnsiTheme="minorHAnsi" w:cstheme="minorHAnsi"/>
          <w:b/>
          <w:sz w:val="22"/>
          <w:szCs w:val="22"/>
          <w:u w:val="single"/>
        </w:rPr>
        <w:t>NCIAL PROPOSAL</w:t>
      </w:r>
    </w:p>
    <w:p w14:paraId="54D76DE3" w14:textId="77777777" w:rsidR="00354810" w:rsidRPr="00874BF3" w:rsidRDefault="00354810" w:rsidP="00354810">
      <w:pPr>
        <w:spacing w:line="240" w:lineRule="auto"/>
        <w:ind w:left="720" w:hanging="720"/>
        <w:jc w:val="center"/>
        <w:rPr>
          <w:rFonts w:asciiTheme="minorHAnsi" w:hAnsiTheme="minorHAnsi" w:cstheme="minorHAnsi"/>
          <w:b/>
          <w:sz w:val="14"/>
          <w:szCs w:val="14"/>
        </w:rPr>
      </w:pPr>
    </w:p>
    <w:p w14:paraId="6F1D7590" w14:textId="418E65FA" w:rsidR="00354810" w:rsidRPr="005D6958" w:rsidRDefault="00874BF3" w:rsidP="00354810">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w:t>
      </w:r>
      <w:r>
        <w:rPr>
          <w:rFonts w:asciiTheme="minorHAnsi" w:hAnsiTheme="minorHAnsi" w:cstheme="minorHAnsi"/>
          <w:b/>
          <w:sz w:val="22"/>
          <w:szCs w:val="22"/>
        </w:rPr>
        <w:t>for</w:t>
      </w:r>
      <w:r w:rsidR="00354810" w:rsidRPr="005D6958">
        <w:rPr>
          <w:rFonts w:asciiTheme="minorHAnsi" w:hAnsiTheme="minorHAnsi" w:cstheme="minorHAnsi"/>
          <w:b/>
          <w:sz w:val="22"/>
          <w:szCs w:val="22"/>
        </w:rPr>
        <w:t xml:space="preserve"> </w:t>
      </w:r>
      <w:r w:rsidR="008F5B27">
        <w:rPr>
          <w:rFonts w:asciiTheme="minorHAnsi" w:hAnsiTheme="minorHAnsi" w:cstheme="minorHAnsi"/>
          <w:b/>
          <w:bCs/>
          <w:sz w:val="22"/>
          <w:szCs w:val="22"/>
          <w:shd w:val="clear" w:color="auto" w:fill="FFFFFF"/>
        </w:rPr>
        <w:t>City Coordinator</w:t>
      </w:r>
    </w:p>
    <w:p w14:paraId="5833F7C4" w14:textId="77777777" w:rsidR="00354810" w:rsidRPr="00874BF3" w:rsidRDefault="00354810" w:rsidP="00354810">
      <w:pPr>
        <w:spacing w:line="240" w:lineRule="auto"/>
        <w:jc w:val="both"/>
        <w:rPr>
          <w:rFonts w:asciiTheme="minorHAnsi" w:hAnsiTheme="minorHAnsi" w:cstheme="minorHAnsi"/>
          <w:sz w:val="10"/>
          <w:szCs w:val="10"/>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F750D0" w:rsidRPr="0008696B" w14:paraId="5355C459" w14:textId="77777777" w:rsidTr="53046996">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710"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62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757EF4C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w:t>
            </w:r>
            <w:r w:rsidR="00587AFF">
              <w:rPr>
                <w:rFonts w:asciiTheme="minorHAnsi" w:hAnsiTheme="minorHAnsi" w:cstheme="minorHAnsi"/>
                <w:b/>
                <w:bCs/>
                <w:sz w:val="22"/>
                <w:szCs w:val="22"/>
              </w:rPr>
              <w:t>USD</w:t>
            </w:r>
            <w:r w:rsidRPr="0008696B">
              <w:rPr>
                <w:rFonts w:asciiTheme="minorHAnsi" w:hAnsiTheme="minorHAnsi" w:cstheme="minorHAnsi"/>
                <w:b/>
                <w:bCs/>
                <w:sz w:val="22"/>
                <w:szCs w:val="22"/>
              </w:rPr>
              <w:t>)</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6E600A99"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w:t>
            </w:r>
            <w:r w:rsidR="00587AFF">
              <w:rPr>
                <w:rFonts w:asciiTheme="minorHAnsi" w:hAnsiTheme="minorHAnsi" w:cstheme="minorHAnsi"/>
                <w:b/>
                <w:bCs/>
                <w:sz w:val="22"/>
                <w:szCs w:val="22"/>
              </w:rPr>
              <w:t>USD</w:t>
            </w:r>
            <w:r w:rsidRPr="0008696B">
              <w:rPr>
                <w:rFonts w:asciiTheme="minorHAnsi" w:hAnsiTheme="minorHAnsi" w:cstheme="minorHAnsi"/>
                <w:b/>
                <w:bCs/>
                <w:sz w:val="22"/>
                <w:szCs w:val="22"/>
              </w:rPr>
              <w:t>)</w:t>
            </w:r>
          </w:p>
        </w:tc>
        <w:tc>
          <w:tcPr>
            <w:tcW w:w="1080" w:type="dxa"/>
            <w:shd w:val="clear" w:color="auto" w:fill="F7CAAC" w:themeFill="accent2" w:themeFillTint="66"/>
          </w:tcPr>
          <w:p w14:paraId="19E2FB7E" w14:textId="4E6981D7"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w:t>
            </w:r>
            <w:r w:rsidR="00587AFF">
              <w:rPr>
                <w:rFonts w:asciiTheme="minorHAnsi" w:hAnsiTheme="minorHAnsi" w:cstheme="minorHAnsi"/>
                <w:b/>
                <w:bCs/>
                <w:sz w:val="22"/>
                <w:szCs w:val="22"/>
              </w:rPr>
              <w:t>USD</w:t>
            </w:r>
            <w:r w:rsidR="00F750D0" w:rsidRPr="0008696B">
              <w:rPr>
                <w:rFonts w:asciiTheme="minorHAnsi" w:hAnsiTheme="minorHAnsi" w:cstheme="minorHAnsi"/>
                <w:b/>
                <w:bCs/>
                <w:sz w:val="22"/>
                <w:szCs w:val="22"/>
              </w:rPr>
              <w:t>)</w:t>
            </w:r>
          </w:p>
        </w:tc>
        <w:tc>
          <w:tcPr>
            <w:tcW w:w="1350" w:type="dxa"/>
            <w:shd w:val="clear" w:color="auto" w:fill="F7CAAC" w:themeFill="accent2" w:themeFillTint="66"/>
          </w:tcPr>
          <w:p w14:paraId="33D6D27D" w14:textId="39ED8646"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w:t>
            </w:r>
            <w:r w:rsidR="00587AFF">
              <w:rPr>
                <w:rFonts w:asciiTheme="minorHAnsi" w:hAnsiTheme="minorHAnsi" w:cstheme="minorHAnsi"/>
                <w:b/>
                <w:bCs/>
                <w:sz w:val="22"/>
                <w:szCs w:val="22"/>
              </w:rPr>
              <w:t>USD</w:t>
            </w:r>
            <w:r w:rsidRPr="0008696B">
              <w:rPr>
                <w:rFonts w:asciiTheme="minorHAnsi" w:hAnsiTheme="minorHAnsi" w:cstheme="minorHAnsi"/>
                <w:b/>
                <w:bCs/>
                <w:sz w:val="22"/>
                <w:szCs w:val="22"/>
              </w:rPr>
              <w:t>)</w:t>
            </w:r>
          </w:p>
        </w:tc>
      </w:tr>
      <w:tr w:rsidR="00F750D0" w:rsidRPr="005D6958" w14:paraId="08012824" w14:textId="77777777" w:rsidTr="53046996">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71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62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6844EB7E" w:rsidR="00F750D0" w:rsidRPr="005D6958" w:rsidRDefault="3754C8BF" w:rsidP="53046996">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72326B" w:rsidRPr="005D6958" w14:paraId="45F1762F" w14:textId="77777777" w:rsidTr="53046996">
        <w:tc>
          <w:tcPr>
            <w:tcW w:w="540" w:type="dxa"/>
          </w:tcPr>
          <w:p w14:paraId="1C5A7A5A" w14:textId="54219A67" w:rsidR="0072326B" w:rsidRPr="005D6958" w:rsidRDefault="0072326B" w:rsidP="0072326B">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710" w:type="dxa"/>
          </w:tcPr>
          <w:p w14:paraId="17E818F7" w14:textId="77777777" w:rsidR="0072326B" w:rsidRDefault="0029480B" w:rsidP="0072326B">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Exceeding: </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ign ups </w:t>
            </w:r>
            <w:r w:rsidRPr="00B54746">
              <w:rPr>
                <w:rFonts w:ascii="Calibri" w:eastAsia="Arial Unicode MS" w:hAnsi="Calibri" w:cs="Calibri"/>
                <w:color w:val="auto"/>
                <w:lang w:val="en-AU"/>
              </w:rPr>
              <w:t>P</w:t>
            </w:r>
            <w:r>
              <w:rPr>
                <w:rFonts w:ascii="Calibri" w:eastAsia="Arial Unicode MS" w:hAnsi="Calibri" w:cs="Calibri"/>
                <w:color w:val="auto"/>
                <w:lang w:val="en-AU"/>
              </w:rPr>
              <w:t xml:space="preserve">er </w:t>
            </w:r>
            <w:r w:rsidRPr="00B54746">
              <w:rPr>
                <w:rFonts w:ascii="Calibri" w:eastAsia="Arial Unicode MS" w:hAnsi="Calibri" w:cs="Calibri"/>
                <w:color w:val="auto"/>
                <w:lang w:val="en-AU"/>
              </w:rPr>
              <w:t>H</w:t>
            </w:r>
            <w:r>
              <w:rPr>
                <w:rFonts w:ascii="Calibri" w:eastAsia="Arial Unicode MS" w:hAnsi="Calibri" w:cs="Calibri"/>
                <w:color w:val="auto"/>
                <w:lang w:val="en-AU"/>
              </w:rPr>
              <w:t>our (SPH)</w:t>
            </w:r>
            <w:r w:rsidRPr="00B54746">
              <w:rPr>
                <w:rFonts w:ascii="Calibri" w:eastAsia="Arial Unicode MS" w:hAnsi="Calibri" w:cs="Calibri"/>
                <w:color w:val="auto"/>
                <w:lang w:val="en-AU"/>
              </w:rPr>
              <w:t xml:space="preserve"> 0.1</w:t>
            </w:r>
            <w:r>
              <w:rPr>
                <w:rFonts w:ascii="Calibri" w:eastAsia="Arial Unicode MS" w:hAnsi="Calibri" w:cs="Calibri"/>
                <w:color w:val="auto"/>
                <w:lang w:val="en-AU"/>
              </w:rPr>
              <w:t>0.</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Of all the pledge donors recruited 33</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must be o</w:t>
            </w:r>
            <w:r w:rsidRPr="00B54746">
              <w:rPr>
                <w:rFonts w:ascii="Calibri" w:eastAsia="Arial Unicode MS" w:hAnsi="Calibri" w:cs="Calibri"/>
                <w:color w:val="auto"/>
                <w:lang w:val="en-AU"/>
              </w:rPr>
              <w:t>ver</w:t>
            </w:r>
            <w:r>
              <w:rPr>
                <w:rFonts w:ascii="Calibri" w:eastAsia="Arial Unicode MS" w:hAnsi="Calibri" w:cs="Calibri"/>
                <w:color w:val="auto"/>
                <w:lang w:val="en-AU"/>
              </w:rPr>
              <w:t xml:space="preserve"> 35 year</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 of age</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500</w:t>
            </w:r>
            <w:r w:rsidRPr="00B54746">
              <w:rPr>
                <w:rFonts w:ascii="Calibri" w:eastAsia="Arial Unicode MS" w:hAnsi="Calibri" w:cs="Calibri"/>
                <w:color w:val="auto"/>
                <w:lang w:val="en-AU"/>
              </w:rPr>
              <w:t xml:space="preserve"> Pledges, </w:t>
            </w:r>
            <w:r>
              <w:rPr>
                <w:rFonts w:ascii="Calibri" w:eastAsia="Arial Unicode MS" w:hAnsi="Calibri" w:cs="Calibri"/>
                <w:color w:val="auto"/>
                <w:lang w:val="en-AU"/>
              </w:rPr>
              <w:t>Manage and lead</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30 facers</w:t>
            </w:r>
            <w:r w:rsidRPr="00B54746">
              <w:rPr>
                <w:rFonts w:ascii="Calibri" w:eastAsia="Arial Unicode MS" w:hAnsi="Calibri" w:cs="Calibri"/>
                <w:color w:val="auto"/>
                <w:lang w:val="en-AU"/>
              </w:rPr>
              <w:t>.</w:t>
            </w:r>
          </w:p>
          <w:p w14:paraId="56149760" w14:textId="5C7537BC" w:rsidR="00587AFF" w:rsidRPr="005D6958" w:rsidRDefault="00587AFF" w:rsidP="0072326B">
            <w:pPr>
              <w:spacing w:line="240" w:lineRule="auto"/>
              <w:rPr>
                <w:rFonts w:asciiTheme="minorHAnsi" w:hAnsiTheme="minorHAnsi" w:cstheme="minorHAnsi"/>
                <w:sz w:val="22"/>
                <w:szCs w:val="22"/>
              </w:rPr>
            </w:pPr>
          </w:p>
        </w:tc>
        <w:tc>
          <w:tcPr>
            <w:tcW w:w="1620" w:type="dxa"/>
          </w:tcPr>
          <w:p w14:paraId="6F001F0E" w14:textId="0854830E" w:rsidR="0072326B" w:rsidRPr="005D6958" w:rsidRDefault="0072326B" w:rsidP="0072326B">
            <w:pPr>
              <w:spacing w:line="240" w:lineRule="auto"/>
              <w:rPr>
                <w:rFonts w:asciiTheme="minorHAnsi" w:hAnsiTheme="minorHAnsi" w:cstheme="minorHAnsi"/>
                <w:sz w:val="22"/>
                <w:szCs w:val="22"/>
              </w:rPr>
            </w:pPr>
            <w:r>
              <w:rPr>
                <w:rFonts w:asciiTheme="minorHAnsi" w:hAnsiTheme="minorHAnsi" w:cstheme="minorHAnsi"/>
                <w:sz w:val="22"/>
                <w:szCs w:val="22"/>
              </w:rPr>
              <w:t>30 June 2023</w:t>
            </w:r>
          </w:p>
        </w:tc>
        <w:tc>
          <w:tcPr>
            <w:tcW w:w="1170" w:type="dxa"/>
            <w:shd w:val="clear" w:color="auto" w:fill="FFFFFF" w:themeFill="background1"/>
          </w:tcPr>
          <w:p w14:paraId="09190B40" w14:textId="4802484C" w:rsidR="0072326B" w:rsidRPr="005D6958" w:rsidRDefault="00F05C27" w:rsidP="0072326B">
            <w:pPr>
              <w:spacing w:line="240" w:lineRule="auto"/>
              <w:rPr>
                <w:rFonts w:asciiTheme="minorHAnsi" w:hAnsiTheme="minorHAnsi" w:cstheme="minorHAnsi"/>
                <w:sz w:val="22"/>
                <w:szCs w:val="22"/>
              </w:rPr>
            </w:pPr>
            <w:r w:rsidRPr="00874BF3">
              <w:rPr>
                <w:rFonts w:asciiTheme="minorHAnsi" w:hAnsiTheme="minorHAnsi" w:cstheme="minorHAnsi"/>
                <w:sz w:val="22"/>
                <w:szCs w:val="22"/>
              </w:rPr>
              <w:t>01 r</w:t>
            </w:r>
            <w:r w:rsidR="00D21388" w:rsidRPr="00874BF3">
              <w:rPr>
                <w:rFonts w:asciiTheme="minorHAnsi" w:hAnsiTheme="minorHAnsi" w:cstheme="minorHAnsi"/>
                <w:sz w:val="22"/>
                <w:szCs w:val="22"/>
              </w:rPr>
              <w:t>eturn trip from home country</w:t>
            </w:r>
            <w:r w:rsidR="00D21388">
              <w:rPr>
                <w:rFonts w:asciiTheme="minorHAnsi" w:hAnsiTheme="minorHAnsi" w:cstheme="minorHAnsi"/>
                <w:sz w:val="22"/>
                <w:szCs w:val="22"/>
              </w:rPr>
              <w:t xml:space="preserve"> </w:t>
            </w:r>
          </w:p>
        </w:tc>
        <w:tc>
          <w:tcPr>
            <w:tcW w:w="1440" w:type="dxa"/>
            <w:shd w:val="clear" w:color="auto" w:fill="F7CAAC" w:themeFill="accent2" w:themeFillTint="66"/>
          </w:tcPr>
          <w:p w14:paraId="72B44C7A" w14:textId="65DA7721" w:rsidR="0072326B" w:rsidRPr="005D6958" w:rsidRDefault="0072326B" w:rsidP="0072326B">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72326B" w:rsidRPr="005D6958" w:rsidRDefault="0072326B" w:rsidP="0072326B">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72326B" w:rsidRPr="005D6958" w:rsidRDefault="0072326B" w:rsidP="0072326B">
            <w:pPr>
              <w:spacing w:line="240" w:lineRule="auto"/>
              <w:rPr>
                <w:rFonts w:asciiTheme="minorHAnsi" w:hAnsiTheme="minorHAnsi" w:cstheme="minorHAnsi"/>
                <w:sz w:val="22"/>
                <w:szCs w:val="22"/>
              </w:rPr>
            </w:pPr>
          </w:p>
        </w:tc>
      </w:tr>
      <w:tr w:rsidR="0072326B" w:rsidRPr="005D6958" w14:paraId="28B2858A" w14:textId="77777777" w:rsidTr="53046996">
        <w:tc>
          <w:tcPr>
            <w:tcW w:w="540" w:type="dxa"/>
          </w:tcPr>
          <w:p w14:paraId="2B984B99" w14:textId="35AD4AF6" w:rsidR="0072326B" w:rsidRPr="005D6958" w:rsidRDefault="0072326B" w:rsidP="0072326B">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710" w:type="dxa"/>
          </w:tcPr>
          <w:p w14:paraId="752C4976" w14:textId="77777777" w:rsidR="0072326B" w:rsidRDefault="0029480B" w:rsidP="0072326B">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Exceeding: </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ign ups </w:t>
            </w:r>
            <w:r w:rsidRPr="00B54746">
              <w:rPr>
                <w:rFonts w:ascii="Calibri" w:eastAsia="Arial Unicode MS" w:hAnsi="Calibri" w:cs="Calibri"/>
                <w:color w:val="auto"/>
                <w:lang w:val="en-AU"/>
              </w:rPr>
              <w:t>P</w:t>
            </w:r>
            <w:r>
              <w:rPr>
                <w:rFonts w:ascii="Calibri" w:eastAsia="Arial Unicode MS" w:hAnsi="Calibri" w:cs="Calibri"/>
                <w:color w:val="auto"/>
                <w:lang w:val="en-AU"/>
              </w:rPr>
              <w:t xml:space="preserve">er </w:t>
            </w:r>
            <w:r w:rsidRPr="00B54746">
              <w:rPr>
                <w:rFonts w:ascii="Calibri" w:eastAsia="Arial Unicode MS" w:hAnsi="Calibri" w:cs="Calibri"/>
                <w:color w:val="auto"/>
                <w:lang w:val="en-AU"/>
              </w:rPr>
              <w:t>H</w:t>
            </w:r>
            <w:r>
              <w:rPr>
                <w:rFonts w:ascii="Calibri" w:eastAsia="Arial Unicode MS" w:hAnsi="Calibri" w:cs="Calibri"/>
                <w:color w:val="auto"/>
                <w:lang w:val="en-AU"/>
              </w:rPr>
              <w:t>our (SPH)</w:t>
            </w:r>
            <w:r w:rsidRPr="00B54746">
              <w:rPr>
                <w:rFonts w:ascii="Calibri" w:eastAsia="Arial Unicode MS" w:hAnsi="Calibri" w:cs="Calibri"/>
                <w:color w:val="auto"/>
                <w:lang w:val="en-AU"/>
              </w:rPr>
              <w:t xml:space="preserve"> 0.1</w:t>
            </w:r>
            <w:r>
              <w:rPr>
                <w:rFonts w:ascii="Calibri" w:eastAsia="Arial Unicode MS" w:hAnsi="Calibri" w:cs="Calibri"/>
                <w:color w:val="auto"/>
                <w:lang w:val="en-AU"/>
              </w:rPr>
              <w:t>0.</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Of all the pledge donors recruited 33</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must be o</w:t>
            </w:r>
            <w:r w:rsidRPr="00B54746">
              <w:rPr>
                <w:rFonts w:ascii="Calibri" w:eastAsia="Arial Unicode MS" w:hAnsi="Calibri" w:cs="Calibri"/>
                <w:color w:val="auto"/>
                <w:lang w:val="en-AU"/>
              </w:rPr>
              <w:t>ver</w:t>
            </w:r>
            <w:r>
              <w:rPr>
                <w:rFonts w:ascii="Calibri" w:eastAsia="Arial Unicode MS" w:hAnsi="Calibri" w:cs="Calibri"/>
                <w:color w:val="auto"/>
                <w:lang w:val="en-AU"/>
              </w:rPr>
              <w:t xml:space="preserve"> 35 year</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 of age</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500</w:t>
            </w:r>
            <w:r w:rsidRPr="00B54746">
              <w:rPr>
                <w:rFonts w:ascii="Calibri" w:eastAsia="Arial Unicode MS" w:hAnsi="Calibri" w:cs="Calibri"/>
                <w:color w:val="auto"/>
                <w:lang w:val="en-AU"/>
              </w:rPr>
              <w:t xml:space="preserve"> Pledges, </w:t>
            </w:r>
            <w:r>
              <w:rPr>
                <w:rFonts w:ascii="Calibri" w:eastAsia="Arial Unicode MS" w:hAnsi="Calibri" w:cs="Calibri"/>
                <w:color w:val="auto"/>
                <w:lang w:val="en-AU"/>
              </w:rPr>
              <w:t>Manage and lead</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30 facers</w:t>
            </w:r>
            <w:r w:rsidRPr="00B54746">
              <w:rPr>
                <w:rFonts w:ascii="Calibri" w:eastAsia="Arial Unicode MS" w:hAnsi="Calibri" w:cs="Calibri"/>
                <w:color w:val="auto"/>
                <w:lang w:val="en-AU"/>
              </w:rPr>
              <w:t>.</w:t>
            </w:r>
          </w:p>
          <w:p w14:paraId="0C9906B9" w14:textId="567C2F38" w:rsidR="00587AFF" w:rsidRPr="005D6958" w:rsidRDefault="00587AFF" w:rsidP="0072326B">
            <w:pPr>
              <w:spacing w:line="240" w:lineRule="auto"/>
              <w:rPr>
                <w:rFonts w:asciiTheme="minorHAnsi" w:hAnsiTheme="minorHAnsi" w:cstheme="minorHAnsi"/>
                <w:sz w:val="22"/>
                <w:szCs w:val="22"/>
              </w:rPr>
            </w:pPr>
          </w:p>
        </w:tc>
        <w:tc>
          <w:tcPr>
            <w:tcW w:w="1620" w:type="dxa"/>
          </w:tcPr>
          <w:p w14:paraId="65A3AE63" w14:textId="2B5DE7E7" w:rsidR="0072326B" w:rsidRPr="005D6958" w:rsidRDefault="0072326B" w:rsidP="0072326B">
            <w:pPr>
              <w:spacing w:line="240" w:lineRule="auto"/>
              <w:rPr>
                <w:rFonts w:asciiTheme="minorHAnsi" w:hAnsiTheme="minorHAnsi" w:cstheme="minorHAnsi"/>
                <w:sz w:val="22"/>
                <w:szCs w:val="22"/>
              </w:rPr>
            </w:pPr>
            <w:r>
              <w:rPr>
                <w:rFonts w:asciiTheme="minorHAnsi" w:hAnsiTheme="minorHAnsi" w:cstheme="minorHAnsi"/>
                <w:sz w:val="22"/>
                <w:szCs w:val="22"/>
              </w:rPr>
              <w:t>31 July 2023</w:t>
            </w:r>
          </w:p>
        </w:tc>
        <w:tc>
          <w:tcPr>
            <w:tcW w:w="1170" w:type="dxa"/>
            <w:shd w:val="clear" w:color="auto" w:fill="FFFFFF" w:themeFill="background1"/>
          </w:tcPr>
          <w:p w14:paraId="4B13D08C" w14:textId="2C258C82" w:rsidR="0072326B" w:rsidRPr="005D6958" w:rsidRDefault="006308E5" w:rsidP="0072326B">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5365FB3C" w14:textId="645279B4" w:rsidR="0072326B" w:rsidRPr="005D6958" w:rsidRDefault="0072326B" w:rsidP="0072326B">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72326B" w:rsidRPr="005D6958" w:rsidRDefault="0072326B" w:rsidP="0072326B">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72326B" w:rsidRPr="005D6958" w:rsidRDefault="0072326B" w:rsidP="0072326B">
            <w:pPr>
              <w:spacing w:line="240" w:lineRule="auto"/>
              <w:rPr>
                <w:rFonts w:asciiTheme="minorHAnsi" w:hAnsiTheme="minorHAnsi" w:cstheme="minorHAnsi"/>
                <w:sz w:val="22"/>
                <w:szCs w:val="22"/>
              </w:rPr>
            </w:pPr>
          </w:p>
        </w:tc>
      </w:tr>
      <w:tr w:rsidR="0072326B" w:rsidRPr="005D6958" w14:paraId="455A2891" w14:textId="77777777" w:rsidTr="53046996">
        <w:tc>
          <w:tcPr>
            <w:tcW w:w="540" w:type="dxa"/>
          </w:tcPr>
          <w:p w14:paraId="42C41309" w14:textId="76BA05F0" w:rsidR="0072326B" w:rsidRPr="005D6958" w:rsidRDefault="0072326B" w:rsidP="0072326B">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710" w:type="dxa"/>
          </w:tcPr>
          <w:p w14:paraId="2C4C631D" w14:textId="77777777" w:rsidR="0072326B" w:rsidRDefault="0029480B" w:rsidP="0072326B">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Exceeding: </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ign ups </w:t>
            </w:r>
            <w:r w:rsidRPr="00B54746">
              <w:rPr>
                <w:rFonts w:ascii="Calibri" w:eastAsia="Arial Unicode MS" w:hAnsi="Calibri" w:cs="Calibri"/>
                <w:color w:val="auto"/>
                <w:lang w:val="en-AU"/>
              </w:rPr>
              <w:t>P</w:t>
            </w:r>
            <w:r>
              <w:rPr>
                <w:rFonts w:ascii="Calibri" w:eastAsia="Arial Unicode MS" w:hAnsi="Calibri" w:cs="Calibri"/>
                <w:color w:val="auto"/>
                <w:lang w:val="en-AU"/>
              </w:rPr>
              <w:t xml:space="preserve">er </w:t>
            </w:r>
            <w:r w:rsidRPr="00B54746">
              <w:rPr>
                <w:rFonts w:ascii="Calibri" w:eastAsia="Arial Unicode MS" w:hAnsi="Calibri" w:cs="Calibri"/>
                <w:color w:val="auto"/>
                <w:lang w:val="en-AU"/>
              </w:rPr>
              <w:t>H</w:t>
            </w:r>
            <w:r>
              <w:rPr>
                <w:rFonts w:ascii="Calibri" w:eastAsia="Arial Unicode MS" w:hAnsi="Calibri" w:cs="Calibri"/>
                <w:color w:val="auto"/>
                <w:lang w:val="en-AU"/>
              </w:rPr>
              <w:t>our (SPH)</w:t>
            </w:r>
            <w:r w:rsidRPr="00B54746">
              <w:rPr>
                <w:rFonts w:ascii="Calibri" w:eastAsia="Arial Unicode MS" w:hAnsi="Calibri" w:cs="Calibri"/>
                <w:color w:val="auto"/>
                <w:lang w:val="en-AU"/>
              </w:rPr>
              <w:t xml:space="preserve"> 0.1</w:t>
            </w:r>
            <w:r>
              <w:rPr>
                <w:rFonts w:ascii="Calibri" w:eastAsia="Arial Unicode MS" w:hAnsi="Calibri" w:cs="Calibri"/>
                <w:color w:val="auto"/>
                <w:lang w:val="en-AU"/>
              </w:rPr>
              <w:t>0.</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Of all the pledge donors recruited 33</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must be o</w:t>
            </w:r>
            <w:r w:rsidRPr="00B54746">
              <w:rPr>
                <w:rFonts w:ascii="Calibri" w:eastAsia="Arial Unicode MS" w:hAnsi="Calibri" w:cs="Calibri"/>
                <w:color w:val="auto"/>
                <w:lang w:val="en-AU"/>
              </w:rPr>
              <w:t>ver</w:t>
            </w:r>
            <w:r>
              <w:rPr>
                <w:rFonts w:ascii="Calibri" w:eastAsia="Arial Unicode MS" w:hAnsi="Calibri" w:cs="Calibri"/>
                <w:color w:val="auto"/>
                <w:lang w:val="en-AU"/>
              </w:rPr>
              <w:t xml:space="preserve"> 35 year</w:t>
            </w:r>
            <w:r w:rsidRPr="00B54746">
              <w:rPr>
                <w:rFonts w:ascii="Calibri" w:eastAsia="Arial Unicode MS" w:hAnsi="Calibri" w:cs="Calibri"/>
                <w:color w:val="auto"/>
                <w:lang w:val="en-AU"/>
              </w:rPr>
              <w:t>s</w:t>
            </w:r>
            <w:r>
              <w:rPr>
                <w:rFonts w:ascii="Calibri" w:eastAsia="Arial Unicode MS" w:hAnsi="Calibri" w:cs="Calibri"/>
                <w:color w:val="auto"/>
                <w:lang w:val="en-AU"/>
              </w:rPr>
              <w:t xml:space="preserve"> of age</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500</w:t>
            </w:r>
            <w:r w:rsidRPr="00B54746">
              <w:rPr>
                <w:rFonts w:ascii="Calibri" w:eastAsia="Arial Unicode MS" w:hAnsi="Calibri" w:cs="Calibri"/>
                <w:color w:val="auto"/>
                <w:lang w:val="en-AU"/>
              </w:rPr>
              <w:t xml:space="preserve"> Pledges, </w:t>
            </w:r>
            <w:r>
              <w:rPr>
                <w:rFonts w:ascii="Calibri" w:eastAsia="Arial Unicode MS" w:hAnsi="Calibri" w:cs="Calibri"/>
                <w:color w:val="auto"/>
                <w:lang w:val="en-AU"/>
              </w:rPr>
              <w:t>Manage and lead</w:t>
            </w:r>
            <w:r w:rsidRPr="00B54746">
              <w:rPr>
                <w:rFonts w:ascii="Calibri" w:eastAsia="Arial Unicode MS" w:hAnsi="Calibri" w:cs="Calibri"/>
                <w:color w:val="auto"/>
                <w:lang w:val="en-AU"/>
              </w:rPr>
              <w:t xml:space="preserve"> </w:t>
            </w:r>
            <w:r>
              <w:rPr>
                <w:rFonts w:ascii="Calibri" w:eastAsia="Arial Unicode MS" w:hAnsi="Calibri" w:cs="Calibri"/>
                <w:color w:val="auto"/>
                <w:lang w:val="en-AU"/>
              </w:rPr>
              <w:t>30 facers</w:t>
            </w:r>
            <w:r w:rsidRPr="00B54746">
              <w:rPr>
                <w:rFonts w:ascii="Calibri" w:eastAsia="Arial Unicode MS" w:hAnsi="Calibri" w:cs="Calibri"/>
                <w:color w:val="auto"/>
                <w:lang w:val="en-AU"/>
              </w:rPr>
              <w:t>.</w:t>
            </w:r>
          </w:p>
          <w:p w14:paraId="771B1576" w14:textId="3F0B3711" w:rsidR="00587AFF" w:rsidRPr="005D6958" w:rsidRDefault="00587AFF" w:rsidP="0072326B">
            <w:pPr>
              <w:spacing w:line="240" w:lineRule="auto"/>
              <w:rPr>
                <w:rFonts w:asciiTheme="minorHAnsi" w:hAnsiTheme="minorHAnsi" w:cstheme="minorHAnsi"/>
                <w:sz w:val="22"/>
                <w:szCs w:val="22"/>
              </w:rPr>
            </w:pPr>
          </w:p>
        </w:tc>
        <w:tc>
          <w:tcPr>
            <w:tcW w:w="1620" w:type="dxa"/>
          </w:tcPr>
          <w:p w14:paraId="65133DDC" w14:textId="4C2BFECC" w:rsidR="0072326B" w:rsidRPr="005D6958" w:rsidRDefault="0072326B" w:rsidP="0072326B">
            <w:pPr>
              <w:spacing w:line="240" w:lineRule="auto"/>
              <w:rPr>
                <w:rFonts w:asciiTheme="minorHAnsi" w:hAnsiTheme="minorHAnsi" w:cstheme="minorHAnsi"/>
                <w:sz w:val="22"/>
                <w:szCs w:val="22"/>
              </w:rPr>
            </w:pPr>
            <w:r>
              <w:rPr>
                <w:rFonts w:asciiTheme="minorHAnsi" w:hAnsiTheme="minorHAnsi" w:cstheme="minorHAnsi"/>
                <w:sz w:val="22"/>
                <w:szCs w:val="22"/>
              </w:rPr>
              <w:t>31 August 2023</w:t>
            </w:r>
          </w:p>
        </w:tc>
        <w:tc>
          <w:tcPr>
            <w:tcW w:w="1170" w:type="dxa"/>
            <w:shd w:val="clear" w:color="auto" w:fill="FFFFFF" w:themeFill="background1"/>
          </w:tcPr>
          <w:p w14:paraId="6DA7E5D2" w14:textId="378C23CE" w:rsidR="0072326B" w:rsidRPr="005D6958" w:rsidRDefault="006308E5" w:rsidP="0072326B">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2E3913A3" w14:textId="7CB60342" w:rsidR="0072326B" w:rsidRPr="005D6958" w:rsidRDefault="0072326B" w:rsidP="0072326B">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72326B" w:rsidRPr="005D6958" w:rsidRDefault="0072326B" w:rsidP="0072326B">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72326B" w:rsidRPr="005D6958" w:rsidRDefault="0072326B" w:rsidP="0072326B">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72326B" w:rsidRPr="005D6958" w:rsidRDefault="0072326B" w:rsidP="0072326B">
            <w:pPr>
              <w:spacing w:line="240" w:lineRule="auto"/>
              <w:rPr>
                <w:rFonts w:asciiTheme="minorHAnsi" w:hAnsiTheme="minorHAnsi" w:cstheme="minorHAnsi"/>
                <w:sz w:val="22"/>
                <w:szCs w:val="22"/>
              </w:rPr>
            </w:pPr>
          </w:p>
        </w:tc>
      </w:tr>
      <w:tr w:rsidR="0072326B" w:rsidRPr="00150A11" w14:paraId="6C33B435" w14:textId="77777777" w:rsidTr="53046996">
        <w:tc>
          <w:tcPr>
            <w:tcW w:w="540" w:type="dxa"/>
          </w:tcPr>
          <w:p w14:paraId="5916BEE9" w14:textId="77777777" w:rsidR="0072326B" w:rsidRPr="00150A11" w:rsidRDefault="0072326B" w:rsidP="0072326B">
            <w:pPr>
              <w:spacing w:line="240" w:lineRule="auto"/>
              <w:jc w:val="both"/>
              <w:rPr>
                <w:rFonts w:asciiTheme="minorHAnsi" w:hAnsiTheme="minorHAnsi" w:cstheme="minorHAnsi"/>
                <w:b/>
                <w:bCs/>
                <w:sz w:val="24"/>
                <w:szCs w:val="24"/>
              </w:rPr>
            </w:pPr>
          </w:p>
        </w:tc>
        <w:tc>
          <w:tcPr>
            <w:tcW w:w="6750" w:type="dxa"/>
            <w:gridSpan w:val="5"/>
          </w:tcPr>
          <w:p w14:paraId="2953604D" w14:textId="5904534C" w:rsidR="0072326B" w:rsidRPr="00150A11" w:rsidRDefault="0072326B" w:rsidP="0072326B">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72326B" w:rsidRPr="00150A11" w:rsidRDefault="0072326B" w:rsidP="0072326B">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72326B" w:rsidRPr="00150A11" w:rsidRDefault="0072326B" w:rsidP="0072326B">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72326B" w:rsidRPr="00150A11" w:rsidRDefault="0072326B" w:rsidP="0072326B">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553146E"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Default="00A62C20" w:rsidP="00DE54AF">
      <w:pPr>
        <w:spacing w:line="240" w:lineRule="auto"/>
        <w:jc w:val="both"/>
        <w:rPr>
          <w:rFonts w:asciiTheme="minorHAnsi" w:hAnsiTheme="minorHAnsi" w:cstheme="minorHAnsi"/>
          <w:i/>
          <w:sz w:val="22"/>
          <w:szCs w:val="22"/>
        </w:rPr>
      </w:pPr>
    </w:p>
    <w:p w14:paraId="071C41F5" w14:textId="77777777" w:rsidR="00587AFF" w:rsidRDefault="00587AFF" w:rsidP="00DE54AF">
      <w:pPr>
        <w:spacing w:line="240" w:lineRule="auto"/>
        <w:jc w:val="both"/>
        <w:rPr>
          <w:rFonts w:asciiTheme="minorHAnsi" w:hAnsiTheme="minorHAnsi" w:cstheme="minorHAnsi"/>
          <w:i/>
          <w:sz w:val="22"/>
          <w:szCs w:val="22"/>
        </w:rPr>
      </w:pPr>
    </w:p>
    <w:p w14:paraId="41CFAD4C" w14:textId="77777777" w:rsidR="00587AFF" w:rsidRDefault="00587AFF" w:rsidP="00DE54AF">
      <w:pPr>
        <w:spacing w:line="240" w:lineRule="auto"/>
        <w:jc w:val="both"/>
        <w:rPr>
          <w:rFonts w:asciiTheme="minorHAnsi" w:hAnsiTheme="minorHAnsi" w:cstheme="minorHAnsi"/>
          <w:i/>
          <w:sz w:val="22"/>
          <w:szCs w:val="22"/>
        </w:rPr>
      </w:pPr>
    </w:p>
    <w:p w14:paraId="1B74C5F7" w14:textId="77777777" w:rsidR="00587AFF" w:rsidRDefault="00587AFF" w:rsidP="00DE54AF">
      <w:pPr>
        <w:spacing w:line="240" w:lineRule="auto"/>
        <w:jc w:val="both"/>
        <w:rPr>
          <w:rFonts w:asciiTheme="minorHAnsi" w:hAnsiTheme="minorHAnsi" w:cstheme="minorHAnsi"/>
          <w:i/>
          <w:sz w:val="22"/>
          <w:szCs w:val="22"/>
        </w:rPr>
      </w:pPr>
    </w:p>
    <w:p w14:paraId="1C7C4A48" w14:textId="77777777" w:rsidR="00587AFF" w:rsidRDefault="00587AFF" w:rsidP="00DE54AF">
      <w:pPr>
        <w:spacing w:line="240" w:lineRule="auto"/>
        <w:jc w:val="both"/>
        <w:rPr>
          <w:rFonts w:asciiTheme="minorHAnsi" w:hAnsiTheme="minorHAnsi" w:cstheme="minorHAnsi"/>
          <w:i/>
          <w:sz w:val="22"/>
          <w:szCs w:val="22"/>
        </w:rPr>
      </w:pPr>
    </w:p>
    <w:p w14:paraId="480B9DA6" w14:textId="77777777" w:rsidR="00587AFF" w:rsidRDefault="00587AFF" w:rsidP="00DE54AF">
      <w:pPr>
        <w:spacing w:line="240" w:lineRule="auto"/>
        <w:jc w:val="both"/>
        <w:rPr>
          <w:rFonts w:asciiTheme="minorHAnsi" w:hAnsiTheme="minorHAnsi" w:cstheme="minorHAnsi"/>
          <w:i/>
          <w:sz w:val="22"/>
          <w:szCs w:val="22"/>
        </w:rPr>
      </w:pPr>
    </w:p>
    <w:p w14:paraId="596A089A" w14:textId="77777777" w:rsidR="00587AFF" w:rsidRDefault="00587AFF" w:rsidP="00DE54AF">
      <w:pPr>
        <w:spacing w:line="240" w:lineRule="auto"/>
        <w:jc w:val="both"/>
        <w:rPr>
          <w:rFonts w:asciiTheme="minorHAnsi" w:hAnsiTheme="minorHAnsi" w:cstheme="minorHAnsi"/>
          <w:i/>
          <w:sz w:val="22"/>
          <w:szCs w:val="22"/>
        </w:rPr>
      </w:pPr>
    </w:p>
    <w:p w14:paraId="3B775634" w14:textId="77777777" w:rsidR="00587AFF" w:rsidRPr="00A62C20" w:rsidRDefault="00587AFF" w:rsidP="00DE54AF">
      <w:pPr>
        <w:spacing w:line="240" w:lineRule="auto"/>
        <w:jc w:val="both"/>
        <w:rPr>
          <w:rFonts w:asciiTheme="minorHAnsi" w:hAnsiTheme="minorHAnsi" w:cstheme="minorHAnsi"/>
          <w:i/>
          <w:sz w:val="22"/>
          <w:szCs w:val="22"/>
        </w:rPr>
      </w:pP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645"/>
        <w:gridCol w:w="1169"/>
        <w:gridCol w:w="1706"/>
        <w:gridCol w:w="1900"/>
      </w:tblGrid>
      <w:tr w:rsidR="00DE54AF" w:rsidRPr="00A62C20" w14:paraId="1A655FC8" w14:textId="77777777" w:rsidTr="00D21388">
        <w:trPr>
          <w:trHeight w:val="269"/>
          <w:jc w:val="center"/>
        </w:trPr>
        <w:tc>
          <w:tcPr>
            <w:tcW w:w="5000" w:type="pct"/>
            <w:gridSpan w:val="5"/>
          </w:tcPr>
          <w:p w14:paraId="5CDC0562" w14:textId="7EDF707C"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C76022" w14:textId="1DB765E4"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6467BA">
              <w:rPr>
                <w:rFonts w:asciiTheme="minorHAnsi" w:hAnsiTheme="minorHAnsi" w:cstheme="minorHAnsi"/>
                <w:b/>
                <w:sz w:val="22"/>
                <w:szCs w:val="22"/>
              </w:rPr>
              <w:t>__</w:t>
            </w:r>
            <w:r w:rsidR="00C6425D">
              <w:rPr>
                <w:rFonts w:asciiTheme="minorHAnsi" w:hAnsiTheme="minorHAnsi" w:cstheme="minorHAnsi"/>
                <w:b/>
                <w:sz w:val="22"/>
                <w:szCs w:val="22"/>
              </w:rPr>
              <w:t>One (Round Trip) _</w:t>
            </w:r>
            <w:r w:rsidR="006467BA">
              <w:rPr>
                <w:rFonts w:asciiTheme="minorHAnsi" w:hAnsiTheme="minorHAnsi" w:cstheme="minorHAnsi"/>
                <w:b/>
                <w:sz w:val="22"/>
                <w:szCs w:val="22"/>
              </w:rPr>
              <w:t>_____</w:t>
            </w:r>
            <w:r w:rsidRPr="00A62C20">
              <w:rPr>
                <w:rFonts w:asciiTheme="minorHAnsi" w:hAnsiTheme="minorHAnsi" w:cstheme="minorHAnsi"/>
                <w:bCs/>
                <w:sz w:val="22"/>
                <w:szCs w:val="22"/>
              </w:rPr>
              <w:t xml:space="preserve"> </w:t>
            </w:r>
          </w:p>
          <w:p w14:paraId="1EBFE8E5" w14:textId="19F0BC55"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6467BA">
              <w:rPr>
                <w:rFonts w:asciiTheme="minorHAnsi" w:hAnsiTheme="minorHAnsi" w:cstheme="minorHAnsi"/>
                <w:b/>
                <w:sz w:val="22"/>
                <w:szCs w:val="22"/>
              </w:rPr>
              <w:t>____</w:t>
            </w:r>
            <w:r w:rsidR="00C6425D">
              <w:rPr>
                <w:rFonts w:asciiTheme="minorHAnsi" w:hAnsiTheme="minorHAnsi" w:cstheme="minorHAnsi"/>
                <w:b/>
                <w:sz w:val="22"/>
                <w:szCs w:val="22"/>
              </w:rPr>
              <w:t>2 days</w:t>
            </w:r>
            <w:r w:rsidR="006467BA">
              <w:rPr>
                <w:rFonts w:asciiTheme="minorHAnsi" w:hAnsiTheme="minorHAnsi" w:cstheme="minorHAnsi"/>
                <w:b/>
                <w:sz w:val="22"/>
                <w:szCs w:val="22"/>
              </w:rPr>
              <w:t>_______</w:t>
            </w:r>
          </w:p>
          <w:p w14:paraId="43566C70" w14:textId="39E99EC8"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6467BA">
              <w:rPr>
                <w:rFonts w:asciiTheme="minorHAnsi" w:hAnsiTheme="minorHAnsi" w:cstheme="minorHAnsi"/>
                <w:bCs/>
                <w:sz w:val="22"/>
                <w:szCs w:val="22"/>
              </w:rPr>
              <w:t>____</w:t>
            </w:r>
            <w:r w:rsidR="00C6425D">
              <w:rPr>
                <w:rFonts w:asciiTheme="minorHAnsi" w:hAnsiTheme="minorHAnsi" w:cstheme="minorHAnsi"/>
                <w:bCs/>
                <w:sz w:val="22"/>
                <w:szCs w:val="22"/>
              </w:rPr>
              <w:t xml:space="preserve">International from the country where the consultant is </w:t>
            </w:r>
            <w:r w:rsidR="004B3A73">
              <w:rPr>
                <w:rFonts w:asciiTheme="minorHAnsi" w:hAnsiTheme="minorHAnsi" w:cstheme="minorHAnsi"/>
                <w:bCs/>
                <w:sz w:val="22"/>
                <w:szCs w:val="22"/>
              </w:rPr>
              <w:t xml:space="preserve">placed (to India and back from </w:t>
            </w:r>
            <w:proofErr w:type="gramStart"/>
            <w:r w:rsidR="004B3A73">
              <w:rPr>
                <w:rFonts w:asciiTheme="minorHAnsi" w:hAnsiTheme="minorHAnsi" w:cstheme="minorHAnsi"/>
                <w:bCs/>
                <w:sz w:val="22"/>
                <w:szCs w:val="22"/>
              </w:rPr>
              <w:t>India)</w:t>
            </w:r>
            <w:r w:rsidR="006467BA">
              <w:rPr>
                <w:rFonts w:asciiTheme="minorHAnsi" w:hAnsiTheme="minorHAnsi" w:cstheme="minorHAnsi"/>
                <w:bCs/>
                <w:sz w:val="22"/>
                <w:szCs w:val="22"/>
              </w:rPr>
              <w:t>_</w:t>
            </w:r>
            <w:proofErr w:type="gramEnd"/>
            <w:r w:rsidR="006467BA">
              <w:rPr>
                <w:rFonts w:asciiTheme="minorHAnsi" w:hAnsiTheme="minorHAnsi" w:cstheme="minorHAnsi"/>
                <w:bCs/>
                <w:sz w:val="22"/>
                <w:szCs w:val="22"/>
              </w:rPr>
              <w:t>_______________________</w:t>
            </w:r>
          </w:p>
          <w:p w14:paraId="658AD6F5" w14:textId="77777777" w:rsidR="00DE54AF" w:rsidRPr="00A62C20" w:rsidRDefault="00DE54AF" w:rsidP="00FD4FCE">
            <w:pPr>
              <w:spacing w:line="240" w:lineRule="auto"/>
              <w:rPr>
                <w:rFonts w:asciiTheme="minorHAnsi" w:hAnsiTheme="minorHAnsi" w:cstheme="minorHAnsi"/>
                <w:bCs/>
                <w:color w:val="000000" w:themeColor="text1"/>
                <w:sz w:val="22"/>
                <w:szCs w:val="22"/>
              </w:rPr>
            </w:pPr>
          </w:p>
        </w:tc>
      </w:tr>
      <w:tr w:rsidR="00DE54AF" w:rsidRPr="00A62C20" w14:paraId="4E50DE3F" w14:textId="77777777" w:rsidTr="00D21388">
        <w:trPr>
          <w:trHeight w:val="269"/>
          <w:jc w:val="center"/>
        </w:trPr>
        <w:tc>
          <w:tcPr>
            <w:tcW w:w="368" w:type="pct"/>
          </w:tcPr>
          <w:p w14:paraId="3E1828EA"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284" w:type="pct"/>
          </w:tcPr>
          <w:p w14:paraId="3FE667C2"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575" w:type="pct"/>
          </w:tcPr>
          <w:p w14:paraId="052753A6"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36" w:type="pct"/>
            <w:shd w:val="clear" w:color="auto" w:fill="F7CAAC" w:themeFill="accent2" w:themeFillTint="66"/>
          </w:tcPr>
          <w:p w14:paraId="50C0B66F" w14:textId="26FB3B5D"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c>
          <w:tcPr>
            <w:tcW w:w="933" w:type="pct"/>
            <w:shd w:val="clear" w:color="auto" w:fill="F7CAAC" w:themeFill="accent2" w:themeFillTint="66"/>
          </w:tcPr>
          <w:p w14:paraId="0C23A3D5" w14:textId="74CBCA93"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r>
      <w:tr w:rsidR="00DE54AF" w:rsidRPr="00A62C20" w14:paraId="7757CBCD" w14:textId="77777777" w:rsidTr="00587AFF">
        <w:trPr>
          <w:trHeight w:val="701"/>
          <w:jc w:val="center"/>
        </w:trPr>
        <w:tc>
          <w:tcPr>
            <w:tcW w:w="368" w:type="pct"/>
          </w:tcPr>
          <w:p w14:paraId="0F6AF5C0"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284" w:type="pct"/>
          </w:tcPr>
          <w:p w14:paraId="15627895" w14:textId="12A359AE" w:rsidR="00DE54AF" w:rsidRPr="002745A4" w:rsidRDefault="00DE54AF" w:rsidP="00FD4FCE">
            <w:pPr>
              <w:spacing w:line="240" w:lineRule="auto"/>
              <w:rPr>
                <w:rFonts w:asciiTheme="minorHAnsi" w:hAnsiTheme="minorHAnsi" w:cstheme="minorHAnsi"/>
                <w:sz w:val="22"/>
                <w:szCs w:val="22"/>
              </w:rPr>
            </w:pPr>
            <w:r w:rsidRPr="002745A4">
              <w:rPr>
                <w:rFonts w:asciiTheme="minorHAnsi" w:hAnsiTheme="minorHAnsi" w:cstheme="minorHAnsi"/>
                <w:sz w:val="22"/>
                <w:szCs w:val="22"/>
              </w:rPr>
              <w:t>Air ticket cost (Return Trip</w:t>
            </w:r>
            <w:r w:rsidR="00D21388" w:rsidRPr="002745A4">
              <w:rPr>
                <w:rFonts w:asciiTheme="minorHAnsi" w:hAnsiTheme="minorHAnsi" w:cstheme="minorHAnsi"/>
                <w:sz w:val="22"/>
                <w:szCs w:val="22"/>
              </w:rPr>
              <w:t xml:space="preserve"> from Home Country</w:t>
            </w:r>
            <w:r w:rsidRPr="002745A4">
              <w:rPr>
                <w:rFonts w:asciiTheme="minorHAnsi" w:hAnsiTheme="minorHAnsi" w:cstheme="minorHAnsi"/>
                <w:sz w:val="22"/>
                <w:szCs w:val="22"/>
              </w:rPr>
              <w:t>)</w:t>
            </w:r>
            <w:r w:rsidR="00037AEE" w:rsidRPr="002745A4">
              <w:rPr>
                <w:rFonts w:asciiTheme="minorHAnsi" w:hAnsiTheme="minorHAnsi" w:cstheme="minorHAnsi"/>
                <w:sz w:val="22"/>
                <w:szCs w:val="22"/>
              </w:rPr>
              <w:t xml:space="preserve"> including transfers</w:t>
            </w:r>
          </w:p>
        </w:tc>
        <w:tc>
          <w:tcPr>
            <w:tcW w:w="575" w:type="pct"/>
          </w:tcPr>
          <w:p w14:paraId="7DB89795" w14:textId="53D3EB35" w:rsidR="00DE54AF" w:rsidRPr="002745A4" w:rsidRDefault="00C01B16" w:rsidP="00FD4FCE">
            <w:pPr>
              <w:spacing w:line="240" w:lineRule="auto"/>
              <w:rPr>
                <w:rFonts w:asciiTheme="minorHAnsi" w:hAnsiTheme="minorHAnsi" w:cstheme="minorHAnsi"/>
                <w:bCs/>
                <w:sz w:val="22"/>
                <w:szCs w:val="22"/>
              </w:rPr>
            </w:pPr>
            <w:r w:rsidRPr="002745A4">
              <w:rPr>
                <w:rFonts w:asciiTheme="minorHAnsi" w:hAnsiTheme="minorHAnsi" w:cstheme="minorHAnsi"/>
                <w:bCs/>
                <w:sz w:val="22"/>
                <w:szCs w:val="22"/>
              </w:rPr>
              <w:t xml:space="preserve">01 </w:t>
            </w:r>
            <w:r w:rsidR="00DE54AF" w:rsidRPr="002745A4">
              <w:rPr>
                <w:rFonts w:asciiTheme="minorHAnsi" w:hAnsiTheme="minorHAnsi" w:cstheme="minorHAnsi"/>
                <w:bCs/>
                <w:sz w:val="22"/>
                <w:szCs w:val="22"/>
              </w:rPr>
              <w:t>trip</w:t>
            </w:r>
          </w:p>
        </w:tc>
        <w:tc>
          <w:tcPr>
            <w:tcW w:w="836" w:type="pct"/>
            <w:shd w:val="clear" w:color="auto" w:fill="F7CAAC" w:themeFill="accent2" w:themeFillTint="66"/>
          </w:tcPr>
          <w:p w14:paraId="2D9C3CD2"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33" w:type="pct"/>
            <w:shd w:val="clear" w:color="auto" w:fill="F7CAAC" w:themeFill="accent2" w:themeFillTint="66"/>
          </w:tcPr>
          <w:p w14:paraId="5DD60A58" w14:textId="77777777" w:rsidR="00DE54AF" w:rsidRPr="00A62C20" w:rsidRDefault="00DE54AF" w:rsidP="00FD4FCE">
            <w:pPr>
              <w:spacing w:line="240" w:lineRule="auto"/>
              <w:rPr>
                <w:rFonts w:asciiTheme="minorHAnsi" w:hAnsiTheme="minorHAnsi" w:cstheme="minorHAnsi"/>
                <w:bCs/>
                <w:sz w:val="22"/>
                <w:szCs w:val="22"/>
              </w:rPr>
            </w:pPr>
          </w:p>
        </w:tc>
      </w:tr>
      <w:tr w:rsidR="00DE54AF" w:rsidRPr="00A62C20" w14:paraId="0958F2C0" w14:textId="77777777" w:rsidTr="00587AFF">
        <w:trPr>
          <w:trHeight w:val="440"/>
          <w:jc w:val="center"/>
        </w:trPr>
        <w:tc>
          <w:tcPr>
            <w:tcW w:w="368" w:type="pct"/>
          </w:tcPr>
          <w:p w14:paraId="7E325EA5"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284" w:type="pct"/>
          </w:tcPr>
          <w:p w14:paraId="6D65E4C9" w14:textId="01415A51" w:rsidR="00DE54AF" w:rsidRPr="002745A4" w:rsidRDefault="00DE54AF" w:rsidP="00FD4FCE">
            <w:pPr>
              <w:spacing w:line="240" w:lineRule="auto"/>
              <w:rPr>
                <w:rFonts w:asciiTheme="minorHAnsi" w:hAnsiTheme="minorHAnsi" w:cstheme="minorHAnsi"/>
                <w:bCs/>
                <w:sz w:val="22"/>
                <w:szCs w:val="22"/>
              </w:rPr>
            </w:pPr>
            <w:r w:rsidRPr="002745A4">
              <w:rPr>
                <w:rFonts w:asciiTheme="minorHAnsi" w:hAnsiTheme="minorHAnsi" w:cstheme="minorHAnsi"/>
                <w:bCs/>
                <w:sz w:val="22"/>
                <w:szCs w:val="22"/>
              </w:rPr>
              <w:t xml:space="preserve">Per Diem </w:t>
            </w:r>
            <w:r w:rsidR="0026614B" w:rsidRPr="002745A4">
              <w:rPr>
                <w:rFonts w:asciiTheme="minorHAnsi" w:hAnsiTheme="minorHAnsi" w:cstheme="minorHAnsi"/>
                <w:bCs/>
                <w:sz w:val="22"/>
                <w:szCs w:val="22"/>
              </w:rPr>
              <w:t>(</w:t>
            </w:r>
            <w:r w:rsidRPr="002745A4">
              <w:rPr>
                <w:rFonts w:asciiTheme="minorHAnsi" w:hAnsiTheme="minorHAnsi" w:cstheme="minorHAnsi"/>
                <w:bCs/>
                <w:sz w:val="22"/>
                <w:szCs w:val="22"/>
              </w:rPr>
              <w:t>food and accommodation cost)</w:t>
            </w:r>
          </w:p>
        </w:tc>
        <w:tc>
          <w:tcPr>
            <w:tcW w:w="575" w:type="pct"/>
          </w:tcPr>
          <w:p w14:paraId="7906F52B" w14:textId="15891CE8" w:rsidR="00DE54AF" w:rsidRPr="002745A4" w:rsidRDefault="00D21388" w:rsidP="00FD4FCE">
            <w:pPr>
              <w:spacing w:line="240" w:lineRule="auto"/>
              <w:rPr>
                <w:rFonts w:asciiTheme="minorHAnsi" w:hAnsiTheme="minorHAnsi" w:cstheme="minorHAnsi"/>
                <w:bCs/>
                <w:sz w:val="22"/>
                <w:szCs w:val="22"/>
              </w:rPr>
            </w:pPr>
            <w:r w:rsidRPr="002745A4">
              <w:rPr>
                <w:rFonts w:asciiTheme="minorHAnsi" w:hAnsiTheme="minorHAnsi" w:cstheme="minorHAnsi"/>
                <w:bCs/>
                <w:sz w:val="22"/>
                <w:szCs w:val="22"/>
              </w:rPr>
              <w:t xml:space="preserve">02 </w:t>
            </w:r>
            <w:r w:rsidR="00DE54AF" w:rsidRPr="002745A4">
              <w:rPr>
                <w:rFonts w:asciiTheme="minorHAnsi" w:hAnsiTheme="minorHAnsi" w:cstheme="minorHAnsi"/>
                <w:bCs/>
                <w:sz w:val="22"/>
                <w:szCs w:val="22"/>
              </w:rPr>
              <w:t>days</w:t>
            </w:r>
          </w:p>
        </w:tc>
        <w:tc>
          <w:tcPr>
            <w:tcW w:w="836" w:type="pct"/>
            <w:shd w:val="clear" w:color="auto" w:fill="F7CAAC" w:themeFill="accent2" w:themeFillTint="66"/>
          </w:tcPr>
          <w:p w14:paraId="1AF86018"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33" w:type="pct"/>
            <w:shd w:val="clear" w:color="auto" w:fill="F7CAAC" w:themeFill="accent2" w:themeFillTint="66"/>
          </w:tcPr>
          <w:p w14:paraId="458B3ABB" w14:textId="77777777" w:rsidR="00DE54AF" w:rsidRPr="00A62C20" w:rsidRDefault="00DE54AF" w:rsidP="00FD4FCE">
            <w:pPr>
              <w:spacing w:line="240" w:lineRule="auto"/>
              <w:rPr>
                <w:rFonts w:asciiTheme="minorHAnsi" w:hAnsiTheme="minorHAnsi" w:cstheme="minorHAnsi"/>
                <w:bCs/>
                <w:sz w:val="22"/>
                <w:szCs w:val="22"/>
              </w:rPr>
            </w:pPr>
          </w:p>
        </w:tc>
      </w:tr>
      <w:tr w:rsidR="00385BCF" w:rsidRPr="00A62C20" w14:paraId="52D863FB" w14:textId="77777777" w:rsidTr="00587AFF">
        <w:trPr>
          <w:trHeight w:val="440"/>
          <w:jc w:val="center"/>
        </w:trPr>
        <w:tc>
          <w:tcPr>
            <w:tcW w:w="368" w:type="pct"/>
          </w:tcPr>
          <w:p w14:paraId="781D82E2" w14:textId="26BB8ED1" w:rsidR="00385BCF" w:rsidRPr="00A62C20" w:rsidRDefault="00385BCF"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284" w:type="pct"/>
          </w:tcPr>
          <w:p w14:paraId="1F331BAE" w14:textId="5194D21B" w:rsidR="00385BCF" w:rsidRPr="00A62C20" w:rsidRDefault="00385BCF"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Other</w:t>
            </w:r>
            <w:r w:rsidR="00433CE2">
              <w:rPr>
                <w:rFonts w:asciiTheme="minorHAnsi" w:hAnsiTheme="minorHAnsi" w:cstheme="minorHAnsi"/>
                <w:bCs/>
                <w:sz w:val="22"/>
                <w:szCs w:val="22"/>
              </w:rPr>
              <w:t xml:space="preserve"> expenses</w:t>
            </w:r>
            <w:r>
              <w:rPr>
                <w:rFonts w:asciiTheme="minorHAnsi" w:hAnsiTheme="minorHAnsi" w:cstheme="minorHAnsi"/>
                <w:bCs/>
                <w:sz w:val="22"/>
                <w:szCs w:val="22"/>
              </w:rPr>
              <w:t>, if applicable</w:t>
            </w:r>
          </w:p>
        </w:tc>
        <w:tc>
          <w:tcPr>
            <w:tcW w:w="575" w:type="pct"/>
          </w:tcPr>
          <w:p w14:paraId="06B99431" w14:textId="77777777" w:rsidR="00385BCF" w:rsidRDefault="00385BCF" w:rsidP="00FD4FCE">
            <w:pPr>
              <w:spacing w:line="240" w:lineRule="auto"/>
              <w:rPr>
                <w:rFonts w:asciiTheme="minorHAnsi" w:hAnsiTheme="minorHAnsi" w:cstheme="minorHAnsi"/>
                <w:bCs/>
                <w:sz w:val="22"/>
                <w:szCs w:val="22"/>
              </w:rPr>
            </w:pPr>
          </w:p>
        </w:tc>
        <w:tc>
          <w:tcPr>
            <w:tcW w:w="836" w:type="pct"/>
            <w:shd w:val="clear" w:color="auto" w:fill="F7CAAC" w:themeFill="accent2" w:themeFillTint="66"/>
          </w:tcPr>
          <w:p w14:paraId="1876D533" w14:textId="77777777" w:rsidR="00385BCF" w:rsidRPr="00A62C20" w:rsidRDefault="00385BCF" w:rsidP="00FD4FCE">
            <w:pPr>
              <w:spacing w:line="240" w:lineRule="auto"/>
              <w:rPr>
                <w:rFonts w:asciiTheme="minorHAnsi" w:hAnsiTheme="minorHAnsi" w:cstheme="minorHAnsi"/>
                <w:bCs/>
                <w:sz w:val="22"/>
                <w:szCs w:val="22"/>
              </w:rPr>
            </w:pPr>
          </w:p>
        </w:tc>
        <w:tc>
          <w:tcPr>
            <w:tcW w:w="933" w:type="pct"/>
            <w:shd w:val="clear" w:color="auto" w:fill="F7CAAC" w:themeFill="accent2" w:themeFillTint="66"/>
          </w:tcPr>
          <w:p w14:paraId="21DDBE40" w14:textId="77777777" w:rsidR="00385BCF" w:rsidRPr="00A62C20" w:rsidRDefault="00385BCF" w:rsidP="00FD4FCE">
            <w:pPr>
              <w:spacing w:line="240" w:lineRule="auto"/>
              <w:rPr>
                <w:rFonts w:asciiTheme="minorHAnsi" w:hAnsiTheme="minorHAnsi" w:cstheme="minorHAnsi"/>
                <w:bCs/>
                <w:sz w:val="22"/>
                <w:szCs w:val="22"/>
              </w:rPr>
            </w:pPr>
          </w:p>
        </w:tc>
      </w:tr>
      <w:tr w:rsidR="00DE54AF" w:rsidRPr="00A62C20" w14:paraId="76A11F55" w14:textId="77777777" w:rsidTr="00D21388">
        <w:trPr>
          <w:trHeight w:val="269"/>
          <w:jc w:val="center"/>
        </w:trPr>
        <w:tc>
          <w:tcPr>
            <w:tcW w:w="368" w:type="pct"/>
          </w:tcPr>
          <w:p w14:paraId="0768BC71" w14:textId="77777777" w:rsidR="00DE54AF" w:rsidRPr="00A62C20" w:rsidRDefault="00DE54AF" w:rsidP="00FD4FCE">
            <w:pPr>
              <w:spacing w:line="240" w:lineRule="auto"/>
              <w:rPr>
                <w:rFonts w:asciiTheme="minorHAnsi" w:hAnsiTheme="minorHAnsi" w:cstheme="minorHAnsi"/>
                <w:bCs/>
                <w:sz w:val="22"/>
                <w:szCs w:val="22"/>
              </w:rPr>
            </w:pPr>
          </w:p>
        </w:tc>
        <w:tc>
          <w:tcPr>
            <w:tcW w:w="3698" w:type="pct"/>
            <w:gridSpan w:val="3"/>
            <w:shd w:val="clear" w:color="auto" w:fill="F7CAAC" w:themeFill="accent2" w:themeFillTint="66"/>
          </w:tcPr>
          <w:p w14:paraId="5811F5B8" w14:textId="77777777" w:rsidR="00DE54AF" w:rsidRPr="00A62C20" w:rsidRDefault="00DE54AF" w:rsidP="00FD4FCE">
            <w:pPr>
              <w:spacing w:line="240" w:lineRule="auto"/>
              <w:rPr>
                <w:rFonts w:asciiTheme="minorHAnsi" w:hAnsiTheme="minorHAnsi" w:cstheme="minorHAnsi"/>
                <w:b/>
                <w:sz w:val="22"/>
                <w:szCs w:val="22"/>
              </w:rPr>
            </w:pPr>
          </w:p>
          <w:p w14:paraId="440C764D" w14:textId="1C4CB330" w:rsidR="00DE54AF" w:rsidRPr="00A62C20" w:rsidRDefault="00DE54AF" w:rsidP="53046996">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 xml:space="preserve">Total Travel Costs = </w:t>
            </w:r>
            <w:r w:rsidR="004B3A73">
              <w:rPr>
                <w:rFonts w:asciiTheme="minorHAnsi" w:hAnsiTheme="minorHAnsi" w:cstheme="minorBidi"/>
                <w:b/>
                <w:bCs/>
                <w:sz w:val="22"/>
                <w:szCs w:val="22"/>
              </w:rPr>
              <w:t>USD</w:t>
            </w:r>
          </w:p>
          <w:p w14:paraId="2D233560" w14:textId="77777777" w:rsidR="00DE54AF" w:rsidRPr="00A62C20" w:rsidRDefault="00DE54AF" w:rsidP="00FD4FCE">
            <w:pPr>
              <w:spacing w:line="240" w:lineRule="auto"/>
              <w:rPr>
                <w:rFonts w:asciiTheme="minorHAnsi" w:hAnsiTheme="minorHAnsi" w:cstheme="minorHAnsi"/>
                <w:b/>
                <w:sz w:val="22"/>
                <w:szCs w:val="22"/>
              </w:rPr>
            </w:pPr>
          </w:p>
        </w:tc>
        <w:tc>
          <w:tcPr>
            <w:tcW w:w="933" w:type="pct"/>
            <w:shd w:val="clear" w:color="auto" w:fill="F7CAAC" w:themeFill="accent2" w:themeFillTint="66"/>
          </w:tcPr>
          <w:p w14:paraId="3AC36FB4" w14:textId="77777777" w:rsidR="00DE54AF" w:rsidRPr="00A62C20" w:rsidRDefault="00DE54AF" w:rsidP="00FD4FCE">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 xml:space="preserve">All </w:t>
      </w:r>
      <w:r w:rsidR="00741B90">
        <w:rPr>
          <w:rFonts w:asciiTheme="minorHAnsi" w:hAnsiTheme="minorHAnsi" w:cstheme="minorHAnsi"/>
          <w:i/>
          <w:sz w:val="22"/>
          <w:szCs w:val="22"/>
        </w:rPr>
        <w:t>s</w:t>
      </w:r>
      <w:r w:rsidR="00DE54AF" w:rsidRPr="00A62C20">
        <w:rPr>
          <w:rFonts w:asciiTheme="minorHAnsi" w:hAnsiTheme="minorHAnsi" w:cstheme="minorHAnsi"/>
          <w:i/>
          <w:sz w:val="22"/>
          <w:szCs w:val="22"/>
        </w:rPr>
        <w:t xml:space="preserve">haded areas to be filled in by </w:t>
      </w:r>
      <w:r w:rsidR="00CB7939">
        <w:rPr>
          <w:rFonts w:asciiTheme="minorHAnsi" w:hAnsiTheme="minorHAnsi" w:cstheme="minorHAnsi"/>
          <w:i/>
          <w:sz w:val="22"/>
          <w:szCs w:val="22"/>
        </w:rPr>
        <w:t xml:space="preserve">the </w:t>
      </w:r>
      <w:r w:rsidR="00DE54AF" w:rsidRPr="00A62C20">
        <w:rPr>
          <w:rFonts w:asciiTheme="minorHAnsi" w:hAnsiTheme="minorHAnsi" w:cstheme="minorHAnsi"/>
          <w:i/>
          <w:sz w:val="22"/>
          <w:szCs w:val="22"/>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41C656A9" w14:textId="77777777" w:rsidR="00587AFF" w:rsidRDefault="00587AFF"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4E7DB471" w14:textId="5300D050"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0C5805BB" w14:textId="24032BD4" w:rsidR="00DE54AF" w:rsidRPr="00A62C20" w:rsidRDefault="00DE54AF" w:rsidP="004B3A73">
      <w:pPr>
        <w:spacing w:line="240" w:lineRule="auto"/>
        <w:jc w:val="both"/>
        <w:rPr>
          <w:rFonts w:asciiTheme="minorHAnsi" w:hAnsiTheme="minorHAnsi" w:cstheme="minorHAnsi"/>
          <w:color w:val="000000" w:themeColor="text1"/>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sectPr w:rsidR="00DE54AF" w:rsidRPr="00A62C20" w:rsidSect="00587AFF">
      <w:footerReference w:type="default" r:id="rId14"/>
      <w:headerReference w:type="first" r:id="rId15"/>
      <w:pgSz w:w="11907" w:h="16839" w:code="9"/>
      <w:pgMar w:top="135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D416" w14:textId="77777777" w:rsidR="00563A42" w:rsidRDefault="00563A42" w:rsidP="000C3710">
      <w:r>
        <w:separator/>
      </w:r>
    </w:p>
  </w:endnote>
  <w:endnote w:type="continuationSeparator" w:id="0">
    <w:p w14:paraId="3F0EFE30" w14:textId="77777777" w:rsidR="00563A42" w:rsidRDefault="00563A42"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0A8C" w14:textId="77777777" w:rsidR="00563A42" w:rsidRDefault="00563A42" w:rsidP="000C3710">
      <w:r>
        <w:separator/>
      </w:r>
    </w:p>
  </w:footnote>
  <w:footnote w:type="continuationSeparator" w:id="0">
    <w:p w14:paraId="44072359" w14:textId="77777777" w:rsidR="00563A42" w:rsidRDefault="00563A42"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84D606E" w:rsidR="00861563" w:rsidRPr="0075490C" w:rsidRDefault="00861563" w:rsidP="0075490C">
    <w:pPr>
      <w:pStyle w:val="Heading3"/>
      <w:rPr>
        <w:sz w:val="20"/>
        <w:szCs w:val="20"/>
      </w:rPr>
    </w:pPr>
  </w:p>
  <w:p w14:paraId="7C3BEA3A" w14:textId="12E5406E" w:rsidR="00861563" w:rsidRDefault="0086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A45C5"/>
    <w:multiLevelType w:val="hybridMultilevel"/>
    <w:tmpl w:val="3A08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8"/>
  </w:num>
  <w:num w:numId="4">
    <w:abstractNumId w:val="14"/>
  </w:num>
  <w:num w:numId="5">
    <w:abstractNumId w:val="13"/>
  </w:num>
  <w:num w:numId="6">
    <w:abstractNumId w:val="19"/>
  </w:num>
  <w:num w:numId="7">
    <w:abstractNumId w:val="26"/>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22"/>
  </w:num>
  <w:num w:numId="12">
    <w:abstractNumId w:val="3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30"/>
  </w:num>
  <w:num w:numId="26">
    <w:abstractNumId w:val="25"/>
  </w:num>
  <w:num w:numId="27">
    <w:abstractNumId w:val="16"/>
  </w:num>
  <w:num w:numId="28">
    <w:abstractNumId w:val="36"/>
  </w:num>
  <w:num w:numId="29">
    <w:abstractNumId w:val="12"/>
  </w:num>
  <w:num w:numId="30">
    <w:abstractNumId w:val="28"/>
  </w:num>
  <w:num w:numId="31">
    <w:abstractNumId w:val="17"/>
  </w:num>
  <w:num w:numId="32">
    <w:abstractNumId w:val="33"/>
  </w:num>
  <w:num w:numId="33">
    <w:abstractNumId w:val="35"/>
  </w:num>
  <w:num w:numId="34">
    <w:abstractNumId w:val="29"/>
  </w:num>
  <w:num w:numId="35">
    <w:abstractNumId w:val="37"/>
  </w:num>
  <w:num w:numId="36">
    <w:abstractNumId w:val="34"/>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834"/>
    <w:rsid w:val="00030B47"/>
    <w:rsid w:val="000310DE"/>
    <w:rsid w:val="00034066"/>
    <w:rsid w:val="0003444F"/>
    <w:rsid w:val="00037AEE"/>
    <w:rsid w:val="00037F58"/>
    <w:rsid w:val="000415E9"/>
    <w:rsid w:val="0004335B"/>
    <w:rsid w:val="0004433C"/>
    <w:rsid w:val="00051966"/>
    <w:rsid w:val="00056A18"/>
    <w:rsid w:val="000576DC"/>
    <w:rsid w:val="0006106E"/>
    <w:rsid w:val="00063121"/>
    <w:rsid w:val="00064448"/>
    <w:rsid w:val="00066CAF"/>
    <w:rsid w:val="00072D23"/>
    <w:rsid w:val="00076437"/>
    <w:rsid w:val="00085150"/>
    <w:rsid w:val="0008696B"/>
    <w:rsid w:val="0008719A"/>
    <w:rsid w:val="0009288C"/>
    <w:rsid w:val="000928B3"/>
    <w:rsid w:val="00096010"/>
    <w:rsid w:val="00096192"/>
    <w:rsid w:val="00096574"/>
    <w:rsid w:val="000965AE"/>
    <w:rsid w:val="000A1DF7"/>
    <w:rsid w:val="000A6C84"/>
    <w:rsid w:val="000A7045"/>
    <w:rsid w:val="000B5829"/>
    <w:rsid w:val="000B5B6D"/>
    <w:rsid w:val="000B5DCD"/>
    <w:rsid w:val="000B6553"/>
    <w:rsid w:val="000C1AF2"/>
    <w:rsid w:val="000C3710"/>
    <w:rsid w:val="000C5046"/>
    <w:rsid w:val="000C61F2"/>
    <w:rsid w:val="000C68DF"/>
    <w:rsid w:val="000D6CA1"/>
    <w:rsid w:val="000E1755"/>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E1C"/>
    <w:rsid w:val="001303A7"/>
    <w:rsid w:val="00131125"/>
    <w:rsid w:val="00137BD8"/>
    <w:rsid w:val="00140D81"/>
    <w:rsid w:val="00142B4D"/>
    <w:rsid w:val="0014367A"/>
    <w:rsid w:val="00150A11"/>
    <w:rsid w:val="00153A99"/>
    <w:rsid w:val="00154BE0"/>
    <w:rsid w:val="001555CD"/>
    <w:rsid w:val="001557E3"/>
    <w:rsid w:val="0015717D"/>
    <w:rsid w:val="0015757A"/>
    <w:rsid w:val="001634A6"/>
    <w:rsid w:val="001637C2"/>
    <w:rsid w:val="00164C95"/>
    <w:rsid w:val="0016539C"/>
    <w:rsid w:val="00165C9B"/>
    <w:rsid w:val="001710E8"/>
    <w:rsid w:val="00175E9C"/>
    <w:rsid w:val="00176711"/>
    <w:rsid w:val="00177F06"/>
    <w:rsid w:val="0018206E"/>
    <w:rsid w:val="00182C1C"/>
    <w:rsid w:val="00183FA9"/>
    <w:rsid w:val="0018402A"/>
    <w:rsid w:val="0018585D"/>
    <w:rsid w:val="00186E13"/>
    <w:rsid w:val="00193BD3"/>
    <w:rsid w:val="00195467"/>
    <w:rsid w:val="0019551D"/>
    <w:rsid w:val="001A4A3A"/>
    <w:rsid w:val="001A4B63"/>
    <w:rsid w:val="001B190C"/>
    <w:rsid w:val="001B291B"/>
    <w:rsid w:val="001B5D66"/>
    <w:rsid w:val="001B7475"/>
    <w:rsid w:val="001C5BDE"/>
    <w:rsid w:val="001C79B5"/>
    <w:rsid w:val="001D5955"/>
    <w:rsid w:val="001D7502"/>
    <w:rsid w:val="001D7E1A"/>
    <w:rsid w:val="001E112E"/>
    <w:rsid w:val="001E678D"/>
    <w:rsid w:val="001E7405"/>
    <w:rsid w:val="001F1CDD"/>
    <w:rsid w:val="001F651F"/>
    <w:rsid w:val="001F75FD"/>
    <w:rsid w:val="00202A7D"/>
    <w:rsid w:val="00202D55"/>
    <w:rsid w:val="00206AEB"/>
    <w:rsid w:val="002072D5"/>
    <w:rsid w:val="00213A86"/>
    <w:rsid w:val="00214E11"/>
    <w:rsid w:val="00215E5E"/>
    <w:rsid w:val="0022123C"/>
    <w:rsid w:val="00222CFE"/>
    <w:rsid w:val="00222F56"/>
    <w:rsid w:val="00231590"/>
    <w:rsid w:val="00232D08"/>
    <w:rsid w:val="00233ED5"/>
    <w:rsid w:val="00234AD4"/>
    <w:rsid w:val="00244E25"/>
    <w:rsid w:val="00245E09"/>
    <w:rsid w:val="002460BE"/>
    <w:rsid w:val="00247353"/>
    <w:rsid w:val="00251348"/>
    <w:rsid w:val="002555D3"/>
    <w:rsid w:val="00257BD7"/>
    <w:rsid w:val="00262E31"/>
    <w:rsid w:val="0026317E"/>
    <w:rsid w:val="002659AE"/>
    <w:rsid w:val="0026614B"/>
    <w:rsid w:val="0026644B"/>
    <w:rsid w:val="0026789A"/>
    <w:rsid w:val="0027015A"/>
    <w:rsid w:val="00273F70"/>
    <w:rsid w:val="002745A4"/>
    <w:rsid w:val="002804DB"/>
    <w:rsid w:val="00280BA8"/>
    <w:rsid w:val="002839CD"/>
    <w:rsid w:val="00285811"/>
    <w:rsid w:val="00291EF8"/>
    <w:rsid w:val="00293255"/>
    <w:rsid w:val="0029480B"/>
    <w:rsid w:val="002952E4"/>
    <w:rsid w:val="00297A99"/>
    <w:rsid w:val="002A45B4"/>
    <w:rsid w:val="002A54B5"/>
    <w:rsid w:val="002B2A26"/>
    <w:rsid w:val="002B31EA"/>
    <w:rsid w:val="002B4CF9"/>
    <w:rsid w:val="002B4E63"/>
    <w:rsid w:val="002B6832"/>
    <w:rsid w:val="002B7647"/>
    <w:rsid w:val="002B7E57"/>
    <w:rsid w:val="002B7ED5"/>
    <w:rsid w:val="002C1FBB"/>
    <w:rsid w:val="002C5AA6"/>
    <w:rsid w:val="002D0C54"/>
    <w:rsid w:val="002D1351"/>
    <w:rsid w:val="002D16CD"/>
    <w:rsid w:val="002D38E9"/>
    <w:rsid w:val="002D4DEF"/>
    <w:rsid w:val="002D62E4"/>
    <w:rsid w:val="002D7D3A"/>
    <w:rsid w:val="002E111A"/>
    <w:rsid w:val="002E29E2"/>
    <w:rsid w:val="002E443D"/>
    <w:rsid w:val="002F21FC"/>
    <w:rsid w:val="002F2367"/>
    <w:rsid w:val="002F363E"/>
    <w:rsid w:val="00300801"/>
    <w:rsid w:val="00302AF9"/>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4259F"/>
    <w:rsid w:val="0034354C"/>
    <w:rsid w:val="003442DE"/>
    <w:rsid w:val="00352EFE"/>
    <w:rsid w:val="00353547"/>
    <w:rsid w:val="00354810"/>
    <w:rsid w:val="00357966"/>
    <w:rsid w:val="00361834"/>
    <w:rsid w:val="003655B8"/>
    <w:rsid w:val="0037152D"/>
    <w:rsid w:val="00372E4B"/>
    <w:rsid w:val="00373453"/>
    <w:rsid w:val="0037425C"/>
    <w:rsid w:val="0037664E"/>
    <w:rsid w:val="00377BF5"/>
    <w:rsid w:val="00377E69"/>
    <w:rsid w:val="00381771"/>
    <w:rsid w:val="0038200F"/>
    <w:rsid w:val="003849AD"/>
    <w:rsid w:val="00385BCF"/>
    <w:rsid w:val="003903B0"/>
    <w:rsid w:val="00395F11"/>
    <w:rsid w:val="00396BF0"/>
    <w:rsid w:val="00397933"/>
    <w:rsid w:val="003A00B6"/>
    <w:rsid w:val="003A29CE"/>
    <w:rsid w:val="003A2D50"/>
    <w:rsid w:val="003A37E2"/>
    <w:rsid w:val="003A4ED6"/>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6EEC"/>
    <w:rsid w:val="003D74A5"/>
    <w:rsid w:val="003D7B38"/>
    <w:rsid w:val="003E010A"/>
    <w:rsid w:val="003E2752"/>
    <w:rsid w:val="003E4220"/>
    <w:rsid w:val="003E7E75"/>
    <w:rsid w:val="003F01E1"/>
    <w:rsid w:val="003F70D4"/>
    <w:rsid w:val="004000A1"/>
    <w:rsid w:val="00400680"/>
    <w:rsid w:val="00400C21"/>
    <w:rsid w:val="004024EB"/>
    <w:rsid w:val="00402921"/>
    <w:rsid w:val="00403413"/>
    <w:rsid w:val="00405AC2"/>
    <w:rsid w:val="00405FAF"/>
    <w:rsid w:val="00407258"/>
    <w:rsid w:val="00407853"/>
    <w:rsid w:val="00410401"/>
    <w:rsid w:val="00411F46"/>
    <w:rsid w:val="00413679"/>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C8"/>
    <w:rsid w:val="00445CFF"/>
    <w:rsid w:val="00446F4F"/>
    <w:rsid w:val="00447817"/>
    <w:rsid w:val="00470F87"/>
    <w:rsid w:val="00472395"/>
    <w:rsid w:val="00472889"/>
    <w:rsid w:val="00472BBD"/>
    <w:rsid w:val="004809D8"/>
    <w:rsid w:val="00481D11"/>
    <w:rsid w:val="00482EDB"/>
    <w:rsid w:val="00483F16"/>
    <w:rsid w:val="004846CA"/>
    <w:rsid w:val="004859AF"/>
    <w:rsid w:val="00485A4E"/>
    <w:rsid w:val="00492638"/>
    <w:rsid w:val="004939F0"/>
    <w:rsid w:val="004A051A"/>
    <w:rsid w:val="004A4D6C"/>
    <w:rsid w:val="004A5ABA"/>
    <w:rsid w:val="004A64C8"/>
    <w:rsid w:val="004A6710"/>
    <w:rsid w:val="004A6CA6"/>
    <w:rsid w:val="004B276A"/>
    <w:rsid w:val="004B3A73"/>
    <w:rsid w:val="004C2C7B"/>
    <w:rsid w:val="004D08C1"/>
    <w:rsid w:val="004D14A2"/>
    <w:rsid w:val="004D2245"/>
    <w:rsid w:val="004D309E"/>
    <w:rsid w:val="004D41C0"/>
    <w:rsid w:val="004D5368"/>
    <w:rsid w:val="004D5D35"/>
    <w:rsid w:val="004E0E05"/>
    <w:rsid w:val="004E2D0B"/>
    <w:rsid w:val="004E5575"/>
    <w:rsid w:val="004E67BE"/>
    <w:rsid w:val="004F1A27"/>
    <w:rsid w:val="004F1D74"/>
    <w:rsid w:val="004F25B4"/>
    <w:rsid w:val="004F315F"/>
    <w:rsid w:val="005032F9"/>
    <w:rsid w:val="0050753D"/>
    <w:rsid w:val="005075C6"/>
    <w:rsid w:val="00511A6E"/>
    <w:rsid w:val="00514729"/>
    <w:rsid w:val="00515486"/>
    <w:rsid w:val="00515EFF"/>
    <w:rsid w:val="005177E4"/>
    <w:rsid w:val="00523923"/>
    <w:rsid w:val="005246DC"/>
    <w:rsid w:val="0052755F"/>
    <w:rsid w:val="005356FF"/>
    <w:rsid w:val="00541BFA"/>
    <w:rsid w:val="00544027"/>
    <w:rsid w:val="00544A89"/>
    <w:rsid w:val="0054592E"/>
    <w:rsid w:val="00545C83"/>
    <w:rsid w:val="00546C57"/>
    <w:rsid w:val="005512D6"/>
    <w:rsid w:val="00551509"/>
    <w:rsid w:val="005537D9"/>
    <w:rsid w:val="0055557C"/>
    <w:rsid w:val="00555615"/>
    <w:rsid w:val="00562CC0"/>
    <w:rsid w:val="00563A42"/>
    <w:rsid w:val="00572FE7"/>
    <w:rsid w:val="00573CEF"/>
    <w:rsid w:val="00575C63"/>
    <w:rsid w:val="0058175D"/>
    <w:rsid w:val="00581A63"/>
    <w:rsid w:val="00587AFF"/>
    <w:rsid w:val="00591246"/>
    <w:rsid w:val="00591CD6"/>
    <w:rsid w:val="005935F6"/>
    <w:rsid w:val="0059671E"/>
    <w:rsid w:val="00596D49"/>
    <w:rsid w:val="005A0672"/>
    <w:rsid w:val="005A15AC"/>
    <w:rsid w:val="005A3CE1"/>
    <w:rsid w:val="005A533D"/>
    <w:rsid w:val="005A643C"/>
    <w:rsid w:val="005B3739"/>
    <w:rsid w:val="005B3B26"/>
    <w:rsid w:val="005B7AC6"/>
    <w:rsid w:val="005C103A"/>
    <w:rsid w:val="005D0BBF"/>
    <w:rsid w:val="005D6958"/>
    <w:rsid w:val="005E394B"/>
    <w:rsid w:val="005E3D4E"/>
    <w:rsid w:val="005E6187"/>
    <w:rsid w:val="005E629A"/>
    <w:rsid w:val="005E6FE1"/>
    <w:rsid w:val="005F2E5A"/>
    <w:rsid w:val="005F3AFC"/>
    <w:rsid w:val="005F4EF2"/>
    <w:rsid w:val="005F57A9"/>
    <w:rsid w:val="005F7D7E"/>
    <w:rsid w:val="006003E6"/>
    <w:rsid w:val="006007DA"/>
    <w:rsid w:val="00604D4C"/>
    <w:rsid w:val="00606222"/>
    <w:rsid w:val="00617F0D"/>
    <w:rsid w:val="00622ED3"/>
    <w:rsid w:val="00624A16"/>
    <w:rsid w:val="00625A0C"/>
    <w:rsid w:val="00626681"/>
    <w:rsid w:val="006308E5"/>
    <w:rsid w:val="00632D59"/>
    <w:rsid w:val="00635920"/>
    <w:rsid w:val="00635D23"/>
    <w:rsid w:val="00641AEF"/>
    <w:rsid w:val="006465EB"/>
    <w:rsid w:val="006467BA"/>
    <w:rsid w:val="00650694"/>
    <w:rsid w:val="00651233"/>
    <w:rsid w:val="0065131C"/>
    <w:rsid w:val="006516A6"/>
    <w:rsid w:val="00653E0C"/>
    <w:rsid w:val="006579B7"/>
    <w:rsid w:val="00661BE1"/>
    <w:rsid w:val="006642C4"/>
    <w:rsid w:val="0066692F"/>
    <w:rsid w:val="00667FFE"/>
    <w:rsid w:val="006720D6"/>
    <w:rsid w:val="006746A4"/>
    <w:rsid w:val="00674FCB"/>
    <w:rsid w:val="00675BE2"/>
    <w:rsid w:val="00677C14"/>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5D9B"/>
    <w:rsid w:val="006D6A75"/>
    <w:rsid w:val="006D6C69"/>
    <w:rsid w:val="006D7369"/>
    <w:rsid w:val="006D7FCF"/>
    <w:rsid w:val="006E10C6"/>
    <w:rsid w:val="006E3839"/>
    <w:rsid w:val="006E7114"/>
    <w:rsid w:val="006F0163"/>
    <w:rsid w:val="006F3357"/>
    <w:rsid w:val="006F5537"/>
    <w:rsid w:val="006F6E40"/>
    <w:rsid w:val="006F7A0D"/>
    <w:rsid w:val="007001DA"/>
    <w:rsid w:val="00701326"/>
    <w:rsid w:val="0070263C"/>
    <w:rsid w:val="00706943"/>
    <w:rsid w:val="0070700E"/>
    <w:rsid w:val="00711C06"/>
    <w:rsid w:val="0071297F"/>
    <w:rsid w:val="007142C7"/>
    <w:rsid w:val="00716A6F"/>
    <w:rsid w:val="00717484"/>
    <w:rsid w:val="00722F88"/>
    <w:rsid w:val="0072326B"/>
    <w:rsid w:val="00724DFE"/>
    <w:rsid w:val="007267FA"/>
    <w:rsid w:val="00732051"/>
    <w:rsid w:val="00733FF8"/>
    <w:rsid w:val="0073582E"/>
    <w:rsid w:val="00741B90"/>
    <w:rsid w:val="00741DA9"/>
    <w:rsid w:val="00742991"/>
    <w:rsid w:val="00745587"/>
    <w:rsid w:val="00746FD9"/>
    <w:rsid w:val="00747591"/>
    <w:rsid w:val="00751237"/>
    <w:rsid w:val="00753EA7"/>
    <w:rsid w:val="00754088"/>
    <w:rsid w:val="0075490C"/>
    <w:rsid w:val="00756755"/>
    <w:rsid w:val="007613B3"/>
    <w:rsid w:val="0077152D"/>
    <w:rsid w:val="00774438"/>
    <w:rsid w:val="00774DEC"/>
    <w:rsid w:val="0077559E"/>
    <w:rsid w:val="00780E6D"/>
    <w:rsid w:val="007826F8"/>
    <w:rsid w:val="00786F54"/>
    <w:rsid w:val="007921E1"/>
    <w:rsid w:val="007929C0"/>
    <w:rsid w:val="00793EF2"/>
    <w:rsid w:val="00795601"/>
    <w:rsid w:val="00795F95"/>
    <w:rsid w:val="00797D06"/>
    <w:rsid w:val="007A189B"/>
    <w:rsid w:val="007A56A9"/>
    <w:rsid w:val="007A6C96"/>
    <w:rsid w:val="007B3CF3"/>
    <w:rsid w:val="007B6BF8"/>
    <w:rsid w:val="007B7D3B"/>
    <w:rsid w:val="007C0CA7"/>
    <w:rsid w:val="007C2413"/>
    <w:rsid w:val="007C2977"/>
    <w:rsid w:val="007C3C01"/>
    <w:rsid w:val="007C66E2"/>
    <w:rsid w:val="007C7F78"/>
    <w:rsid w:val="007D4EAF"/>
    <w:rsid w:val="007D5968"/>
    <w:rsid w:val="007D67D8"/>
    <w:rsid w:val="007D735E"/>
    <w:rsid w:val="007D7750"/>
    <w:rsid w:val="007E36CF"/>
    <w:rsid w:val="007E73F5"/>
    <w:rsid w:val="007F3A02"/>
    <w:rsid w:val="007F76C5"/>
    <w:rsid w:val="00801248"/>
    <w:rsid w:val="00801C3E"/>
    <w:rsid w:val="00802DB2"/>
    <w:rsid w:val="00803DAB"/>
    <w:rsid w:val="0080479A"/>
    <w:rsid w:val="0080603F"/>
    <w:rsid w:val="00806AF3"/>
    <w:rsid w:val="00806BAD"/>
    <w:rsid w:val="00812FFA"/>
    <w:rsid w:val="00813D3A"/>
    <w:rsid w:val="00814395"/>
    <w:rsid w:val="00814E94"/>
    <w:rsid w:val="008215B0"/>
    <w:rsid w:val="008256A4"/>
    <w:rsid w:val="0082759F"/>
    <w:rsid w:val="00832BBE"/>
    <w:rsid w:val="00837F2E"/>
    <w:rsid w:val="008449B5"/>
    <w:rsid w:val="00845125"/>
    <w:rsid w:val="008458FF"/>
    <w:rsid w:val="00850070"/>
    <w:rsid w:val="00861563"/>
    <w:rsid w:val="00871947"/>
    <w:rsid w:val="00873C12"/>
    <w:rsid w:val="00874BF3"/>
    <w:rsid w:val="00883D70"/>
    <w:rsid w:val="008843F0"/>
    <w:rsid w:val="00884F21"/>
    <w:rsid w:val="00884F6C"/>
    <w:rsid w:val="0088752F"/>
    <w:rsid w:val="00890F41"/>
    <w:rsid w:val="00891D55"/>
    <w:rsid w:val="00894DE2"/>
    <w:rsid w:val="00896383"/>
    <w:rsid w:val="008A2A60"/>
    <w:rsid w:val="008A7869"/>
    <w:rsid w:val="008B0A0B"/>
    <w:rsid w:val="008B3BDE"/>
    <w:rsid w:val="008C000B"/>
    <w:rsid w:val="008C5761"/>
    <w:rsid w:val="008C6F4E"/>
    <w:rsid w:val="008D1EA0"/>
    <w:rsid w:val="008D79DD"/>
    <w:rsid w:val="008E375E"/>
    <w:rsid w:val="008E3A5F"/>
    <w:rsid w:val="008F5B27"/>
    <w:rsid w:val="0090065A"/>
    <w:rsid w:val="00900912"/>
    <w:rsid w:val="00903E9D"/>
    <w:rsid w:val="00905953"/>
    <w:rsid w:val="00905B00"/>
    <w:rsid w:val="00906E2A"/>
    <w:rsid w:val="009109A5"/>
    <w:rsid w:val="0091382D"/>
    <w:rsid w:val="0091517A"/>
    <w:rsid w:val="00916AD4"/>
    <w:rsid w:val="00917EA0"/>
    <w:rsid w:val="009203FF"/>
    <w:rsid w:val="00921D1D"/>
    <w:rsid w:val="00922852"/>
    <w:rsid w:val="009247BD"/>
    <w:rsid w:val="0092496F"/>
    <w:rsid w:val="00925FC0"/>
    <w:rsid w:val="00926D9B"/>
    <w:rsid w:val="00927A03"/>
    <w:rsid w:val="009359AA"/>
    <w:rsid w:val="00935F24"/>
    <w:rsid w:val="00942363"/>
    <w:rsid w:val="009512AC"/>
    <w:rsid w:val="009513A2"/>
    <w:rsid w:val="0095309F"/>
    <w:rsid w:val="009531E8"/>
    <w:rsid w:val="0095572A"/>
    <w:rsid w:val="00957E7C"/>
    <w:rsid w:val="00960715"/>
    <w:rsid w:val="0096249B"/>
    <w:rsid w:val="00962F0B"/>
    <w:rsid w:val="009637FF"/>
    <w:rsid w:val="00963C52"/>
    <w:rsid w:val="00964DE6"/>
    <w:rsid w:val="009657AF"/>
    <w:rsid w:val="00970EBD"/>
    <w:rsid w:val="0097298A"/>
    <w:rsid w:val="00975550"/>
    <w:rsid w:val="0098090C"/>
    <w:rsid w:val="00981D8F"/>
    <w:rsid w:val="00986834"/>
    <w:rsid w:val="00987EA4"/>
    <w:rsid w:val="00995348"/>
    <w:rsid w:val="00995F89"/>
    <w:rsid w:val="009A11FE"/>
    <w:rsid w:val="009A1C63"/>
    <w:rsid w:val="009A2C9C"/>
    <w:rsid w:val="009A4018"/>
    <w:rsid w:val="009A4F2D"/>
    <w:rsid w:val="009A6B23"/>
    <w:rsid w:val="009B0B6E"/>
    <w:rsid w:val="009B2858"/>
    <w:rsid w:val="009B3C84"/>
    <w:rsid w:val="009B4CDC"/>
    <w:rsid w:val="009B6BAC"/>
    <w:rsid w:val="009C29A4"/>
    <w:rsid w:val="009C7FB3"/>
    <w:rsid w:val="009D4F1D"/>
    <w:rsid w:val="009D5ED5"/>
    <w:rsid w:val="009E1E94"/>
    <w:rsid w:val="009E2E8E"/>
    <w:rsid w:val="009E3006"/>
    <w:rsid w:val="009E758D"/>
    <w:rsid w:val="009F13F1"/>
    <w:rsid w:val="009F3759"/>
    <w:rsid w:val="009F5040"/>
    <w:rsid w:val="009F7C6C"/>
    <w:rsid w:val="00A033DB"/>
    <w:rsid w:val="00A0375D"/>
    <w:rsid w:val="00A05FB5"/>
    <w:rsid w:val="00A11FA1"/>
    <w:rsid w:val="00A1500D"/>
    <w:rsid w:val="00A15D12"/>
    <w:rsid w:val="00A16388"/>
    <w:rsid w:val="00A24803"/>
    <w:rsid w:val="00A24FA9"/>
    <w:rsid w:val="00A2758B"/>
    <w:rsid w:val="00A3477D"/>
    <w:rsid w:val="00A37AF0"/>
    <w:rsid w:val="00A4183E"/>
    <w:rsid w:val="00A41ABC"/>
    <w:rsid w:val="00A42346"/>
    <w:rsid w:val="00A47DCD"/>
    <w:rsid w:val="00A56EC7"/>
    <w:rsid w:val="00A60C27"/>
    <w:rsid w:val="00A62C20"/>
    <w:rsid w:val="00A708F8"/>
    <w:rsid w:val="00A70AA3"/>
    <w:rsid w:val="00A71AB3"/>
    <w:rsid w:val="00A73543"/>
    <w:rsid w:val="00A7544D"/>
    <w:rsid w:val="00A7722C"/>
    <w:rsid w:val="00A80C16"/>
    <w:rsid w:val="00A8354D"/>
    <w:rsid w:val="00A934E9"/>
    <w:rsid w:val="00A94248"/>
    <w:rsid w:val="00A9640C"/>
    <w:rsid w:val="00AA0F1A"/>
    <w:rsid w:val="00AA1C06"/>
    <w:rsid w:val="00AA5269"/>
    <w:rsid w:val="00AA78BB"/>
    <w:rsid w:val="00AB0273"/>
    <w:rsid w:val="00AB2843"/>
    <w:rsid w:val="00AB6AF4"/>
    <w:rsid w:val="00AC083A"/>
    <w:rsid w:val="00AC3680"/>
    <w:rsid w:val="00AC40ED"/>
    <w:rsid w:val="00AC78AC"/>
    <w:rsid w:val="00AD04FA"/>
    <w:rsid w:val="00AD138A"/>
    <w:rsid w:val="00AE01E5"/>
    <w:rsid w:val="00AE48C4"/>
    <w:rsid w:val="00AE5B49"/>
    <w:rsid w:val="00AE74FB"/>
    <w:rsid w:val="00AF077A"/>
    <w:rsid w:val="00AF20C4"/>
    <w:rsid w:val="00AF3022"/>
    <w:rsid w:val="00AF3B0E"/>
    <w:rsid w:val="00AF6D02"/>
    <w:rsid w:val="00AF6EDD"/>
    <w:rsid w:val="00B02636"/>
    <w:rsid w:val="00B032EC"/>
    <w:rsid w:val="00B059CF"/>
    <w:rsid w:val="00B05ABF"/>
    <w:rsid w:val="00B12DA7"/>
    <w:rsid w:val="00B14BE6"/>
    <w:rsid w:val="00B20E1A"/>
    <w:rsid w:val="00B2135D"/>
    <w:rsid w:val="00B22FF0"/>
    <w:rsid w:val="00B25923"/>
    <w:rsid w:val="00B25D82"/>
    <w:rsid w:val="00B25E55"/>
    <w:rsid w:val="00B31E7F"/>
    <w:rsid w:val="00B3253A"/>
    <w:rsid w:val="00B33294"/>
    <w:rsid w:val="00B334BC"/>
    <w:rsid w:val="00B35723"/>
    <w:rsid w:val="00B37562"/>
    <w:rsid w:val="00B4127F"/>
    <w:rsid w:val="00B415E7"/>
    <w:rsid w:val="00B57719"/>
    <w:rsid w:val="00B63E76"/>
    <w:rsid w:val="00B66698"/>
    <w:rsid w:val="00B667DA"/>
    <w:rsid w:val="00B66C6F"/>
    <w:rsid w:val="00B677D8"/>
    <w:rsid w:val="00B7121F"/>
    <w:rsid w:val="00B77619"/>
    <w:rsid w:val="00B814B7"/>
    <w:rsid w:val="00B8379D"/>
    <w:rsid w:val="00B84938"/>
    <w:rsid w:val="00B85957"/>
    <w:rsid w:val="00B92F13"/>
    <w:rsid w:val="00B96825"/>
    <w:rsid w:val="00B96CAE"/>
    <w:rsid w:val="00BA4742"/>
    <w:rsid w:val="00BA5141"/>
    <w:rsid w:val="00BB09DB"/>
    <w:rsid w:val="00BB1006"/>
    <w:rsid w:val="00BB173B"/>
    <w:rsid w:val="00BB2293"/>
    <w:rsid w:val="00BB2EBD"/>
    <w:rsid w:val="00BB314B"/>
    <w:rsid w:val="00BB34F1"/>
    <w:rsid w:val="00BB4A6F"/>
    <w:rsid w:val="00BB4B94"/>
    <w:rsid w:val="00BC0092"/>
    <w:rsid w:val="00BC06E9"/>
    <w:rsid w:val="00BC313E"/>
    <w:rsid w:val="00BC42AD"/>
    <w:rsid w:val="00BC4D6C"/>
    <w:rsid w:val="00BC59A3"/>
    <w:rsid w:val="00BD0133"/>
    <w:rsid w:val="00BD2A82"/>
    <w:rsid w:val="00BD2FB1"/>
    <w:rsid w:val="00BE0881"/>
    <w:rsid w:val="00BE19A7"/>
    <w:rsid w:val="00BE1D4F"/>
    <w:rsid w:val="00BE3067"/>
    <w:rsid w:val="00BE5105"/>
    <w:rsid w:val="00BF2634"/>
    <w:rsid w:val="00BF4FAA"/>
    <w:rsid w:val="00BF605F"/>
    <w:rsid w:val="00C0118C"/>
    <w:rsid w:val="00C01B16"/>
    <w:rsid w:val="00C03004"/>
    <w:rsid w:val="00C03816"/>
    <w:rsid w:val="00C046B2"/>
    <w:rsid w:val="00C138BE"/>
    <w:rsid w:val="00C1551F"/>
    <w:rsid w:val="00C25DC0"/>
    <w:rsid w:val="00C34C2B"/>
    <w:rsid w:val="00C401E7"/>
    <w:rsid w:val="00C42113"/>
    <w:rsid w:val="00C423C7"/>
    <w:rsid w:val="00C427CA"/>
    <w:rsid w:val="00C43C8F"/>
    <w:rsid w:val="00C448ED"/>
    <w:rsid w:val="00C4784D"/>
    <w:rsid w:val="00C50DA7"/>
    <w:rsid w:val="00C52003"/>
    <w:rsid w:val="00C61284"/>
    <w:rsid w:val="00C62EFB"/>
    <w:rsid w:val="00C6425D"/>
    <w:rsid w:val="00C67879"/>
    <w:rsid w:val="00C711EC"/>
    <w:rsid w:val="00C7328A"/>
    <w:rsid w:val="00C756A2"/>
    <w:rsid w:val="00C7750E"/>
    <w:rsid w:val="00C77B32"/>
    <w:rsid w:val="00C77DDC"/>
    <w:rsid w:val="00C817F8"/>
    <w:rsid w:val="00C849FF"/>
    <w:rsid w:val="00C90787"/>
    <w:rsid w:val="00C92199"/>
    <w:rsid w:val="00C925DE"/>
    <w:rsid w:val="00C92726"/>
    <w:rsid w:val="00C972F8"/>
    <w:rsid w:val="00CA0F4E"/>
    <w:rsid w:val="00CA2A83"/>
    <w:rsid w:val="00CA3CEC"/>
    <w:rsid w:val="00CA7AE1"/>
    <w:rsid w:val="00CB3A47"/>
    <w:rsid w:val="00CB3D7D"/>
    <w:rsid w:val="00CB61EA"/>
    <w:rsid w:val="00CB717E"/>
    <w:rsid w:val="00CB7939"/>
    <w:rsid w:val="00CC16B2"/>
    <w:rsid w:val="00CC2C86"/>
    <w:rsid w:val="00CD056D"/>
    <w:rsid w:val="00CD3149"/>
    <w:rsid w:val="00CD3E5C"/>
    <w:rsid w:val="00CE46A7"/>
    <w:rsid w:val="00CE4873"/>
    <w:rsid w:val="00CE769B"/>
    <w:rsid w:val="00CF5DBD"/>
    <w:rsid w:val="00D00BC0"/>
    <w:rsid w:val="00D03797"/>
    <w:rsid w:val="00D042EF"/>
    <w:rsid w:val="00D05933"/>
    <w:rsid w:val="00D161CB"/>
    <w:rsid w:val="00D17E9B"/>
    <w:rsid w:val="00D206BC"/>
    <w:rsid w:val="00D21388"/>
    <w:rsid w:val="00D21595"/>
    <w:rsid w:val="00D21648"/>
    <w:rsid w:val="00D22235"/>
    <w:rsid w:val="00D24E21"/>
    <w:rsid w:val="00D26336"/>
    <w:rsid w:val="00D30FC3"/>
    <w:rsid w:val="00D3303B"/>
    <w:rsid w:val="00D35998"/>
    <w:rsid w:val="00D401C7"/>
    <w:rsid w:val="00D42DEE"/>
    <w:rsid w:val="00D460BE"/>
    <w:rsid w:val="00D47009"/>
    <w:rsid w:val="00D47D36"/>
    <w:rsid w:val="00D505DE"/>
    <w:rsid w:val="00D5258E"/>
    <w:rsid w:val="00D541BC"/>
    <w:rsid w:val="00D57552"/>
    <w:rsid w:val="00D61A9A"/>
    <w:rsid w:val="00D62DCC"/>
    <w:rsid w:val="00D64897"/>
    <w:rsid w:val="00D662B8"/>
    <w:rsid w:val="00D67207"/>
    <w:rsid w:val="00D675C4"/>
    <w:rsid w:val="00D72E5E"/>
    <w:rsid w:val="00D740EA"/>
    <w:rsid w:val="00D74268"/>
    <w:rsid w:val="00D74771"/>
    <w:rsid w:val="00D82001"/>
    <w:rsid w:val="00D84097"/>
    <w:rsid w:val="00D86D91"/>
    <w:rsid w:val="00D90078"/>
    <w:rsid w:val="00D92AE1"/>
    <w:rsid w:val="00D971B3"/>
    <w:rsid w:val="00DA0188"/>
    <w:rsid w:val="00DB36D8"/>
    <w:rsid w:val="00DC4A5E"/>
    <w:rsid w:val="00DD0F62"/>
    <w:rsid w:val="00DE40E3"/>
    <w:rsid w:val="00DE54AF"/>
    <w:rsid w:val="00DE7397"/>
    <w:rsid w:val="00DF07E5"/>
    <w:rsid w:val="00E00934"/>
    <w:rsid w:val="00E00B53"/>
    <w:rsid w:val="00E04134"/>
    <w:rsid w:val="00E05E8C"/>
    <w:rsid w:val="00E126D4"/>
    <w:rsid w:val="00E12B61"/>
    <w:rsid w:val="00E13740"/>
    <w:rsid w:val="00E2153C"/>
    <w:rsid w:val="00E2217E"/>
    <w:rsid w:val="00E23D2E"/>
    <w:rsid w:val="00E24709"/>
    <w:rsid w:val="00E3444B"/>
    <w:rsid w:val="00E35448"/>
    <w:rsid w:val="00E355AF"/>
    <w:rsid w:val="00E404FC"/>
    <w:rsid w:val="00E4144D"/>
    <w:rsid w:val="00E4244C"/>
    <w:rsid w:val="00E4561A"/>
    <w:rsid w:val="00E45D6C"/>
    <w:rsid w:val="00E5163F"/>
    <w:rsid w:val="00E533A8"/>
    <w:rsid w:val="00E54A5D"/>
    <w:rsid w:val="00E55ABB"/>
    <w:rsid w:val="00E55B2F"/>
    <w:rsid w:val="00E610CC"/>
    <w:rsid w:val="00E612AA"/>
    <w:rsid w:val="00E61D56"/>
    <w:rsid w:val="00E630F3"/>
    <w:rsid w:val="00E6373C"/>
    <w:rsid w:val="00E654DC"/>
    <w:rsid w:val="00E70974"/>
    <w:rsid w:val="00E70DFE"/>
    <w:rsid w:val="00E729EF"/>
    <w:rsid w:val="00E75A8F"/>
    <w:rsid w:val="00E82A93"/>
    <w:rsid w:val="00E84A03"/>
    <w:rsid w:val="00E86039"/>
    <w:rsid w:val="00EA45D1"/>
    <w:rsid w:val="00EA4BDE"/>
    <w:rsid w:val="00EA545F"/>
    <w:rsid w:val="00EA6D4D"/>
    <w:rsid w:val="00EA7033"/>
    <w:rsid w:val="00EB05AD"/>
    <w:rsid w:val="00EB5037"/>
    <w:rsid w:val="00EB76A6"/>
    <w:rsid w:val="00EC054D"/>
    <w:rsid w:val="00EC5E3A"/>
    <w:rsid w:val="00ED1391"/>
    <w:rsid w:val="00ED513B"/>
    <w:rsid w:val="00EE3A60"/>
    <w:rsid w:val="00EE7747"/>
    <w:rsid w:val="00EF5A83"/>
    <w:rsid w:val="00EF72E6"/>
    <w:rsid w:val="00F02419"/>
    <w:rsid w:val="00F027D0"/>
    <w:rsid w:val="00F04392"/>
    <w:rsid w:val="00F05702"/>
    <w:rsid w:val="00F05C27"/>
    <w:rsid w:val="00F063D7"/>
    <w:rsid w:val="00F13F95"/>
    <w:rsid w:val="00F14704"/>
    <w:rsid w:val="00F16C42"/>
    <w:rsid w:val="00F219DD"/>
    <w:rsid w:val="00F2296D"/>
    <w:rsid w:val="00F2300E"/>
    <w:rsid w:val="00F24528"/>
    <w:rsid w:val="00F246C3"/>
    <w:rsid w:val="00F279BC"/>
    <w:rsid w:val="00F30F44"/>
    <w:rsid w:val="00F31886"/>
    <w:rsid w:val="00F33F86"/>
    <w:rsid w:val="00F349B0"/>
    <w:rsid w:val="00F35260"/>
    <w:rsid w:val="00F35E74"/>
    <w:rsid w:val="00F501DD"/>
    <w:rsid w:val="00F509A4"/>
    <w:rsid w:val="00F56FF7"/>
    <w:rsid w:val="00F607FC"/>
    <w:rsid w:val="00F608B3"/>
    <w:rsid w:val="00F64D8A"/>
    <w:rsid w:val="00F64E6E"/>
    <w:rsid w:val="00F723B0"/>
    <w:rsid w:val="00F7484C"/>
    <w:rsid w:val="00F74FA8"/>
    <w:rsid w:val="00F750D0"/>
    <w:rsid w:val="00F80203"/>
    <w:rsid w:val="00F834BF"/>
    <w:rsid w:val="00F8439C"/>
    <w:rsid w:val="00F90618"/>
    <w:rsid w:val="00F9539A"/>
    <w:rsid w:val="00F972E4"/>
    <w:rsid w:val="00F97B64"/>
    <w:rsid w:val="00FA02F8"/>
    <w:rsid w:val="00FA091C"/>
    <w:rsid w:val="00FA118B"/>
    <w:rsid w:val="00FA52D9"/>
    <w:rsid w:val="00FA55CB"/>
    <w:rsid w:val="00FB01A1"/>
    <w:rsid w:val="00FB2082"/>
    <w:rsid w:val="00FB3858"/>
    <w:rsid w:val="00FB6F21"/>
    <w:rsid w:val="00FB7870"/>
    <w:rsid w:val="00FC1ABD"/>
    <w:rsid w:val="00FD08F9"/>
    <w:rsid w:val="00FD1476"/>
    <w:rsid w:val="00FD1C9E"/>
    <w:rsid w:val="00FD4985"/>
    <w:rsid w:val="00FE1530"/>
    <w:rsid w:val="00FE3848"/>
    <w:rsid w:val="00FE4389"/>
    <w:rsid w:val="00FE46C7"/>
    <w:rsid w:val="00FE6481"/>
    <w:rsid w:val="00FF1A52"/>
    <w:rsid w:val="00FF437A"/>
    <w:rsid w:val="00FF713E"/>
    <w:rsid w:val="017D6C8C"/>
    <w:rsid w:val="023CB61B"/>
    <w:rsid w:val="0272D0BC"/>
    <w:rsid w:val="02B2AF23"/>
    <w:rsid w:val="034DD3C2"/>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ui-provider">
    <w:name w:val="ui-provider"/>
    <w:basedOn w:val="DefaultParagraphFont"/>
    <w:rsid w:val="00BE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8456793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FMED7C34SFHF-1711732005-102944</_dlc_DocId>
    <_dlc_DocIdUrl xmlns="8de08c89-df68-48b7-a42e-b489e94a70b6">
      <Url>https://unicef.sharepoint.com/teams/IND-SnP/_layouts/15/DocIdRedir.aspx?ID=FMED7C34SFHF-1711732005-102944</Url>
      <Description>FMED7C34SFHF-1711732005-102944</Description>
    </_dlc_DocIdUrl>
    <lcf76f155ced4ddcb4097134ff3c332f xmlns="fe73b3f3-7b78-4d26-8c27-084e50ccae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2.xml><?xml version="1.0" encoding="utf-8"?>
<ds:datastoreItem xmlns:ds="http://schemas.openxmlformats.org/officeDocument/2006/customXml" ds:itemID="{C5BF6350-E0AD-41DC-8155-61E737FF6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16</TotalTime>
  <Pages>2</Pages>
  <Words>443</Words>
  <Characters>2206</Characters>
  <Application>Microsoft Office Word</Application>
  <DocSecurity>0</DocSecurity>
  <Lines>18</Lines>
  <Paragraphs>5</Paragraphs>
  <ScaleCrop>false</ScaleCrop>
  <Company>UNICEF</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17</cp:revision>
  <cp:lastPrinted>2017-01-06T22:20:00Z</cp:lastPrinted>
  <dcterms:created xsi:type="dcterms:W3CDTF">2023-05-10T03:57:00Z</dcterms:created>
  <dcterms:modified xsi:type="dcterms:W3CDTF">2023-05-10T05:44:00Z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6ee6a03d-af12-4124-96c0-5907f3898b5d</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