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A3B3" w14:textId="6F1ACB11" w:rsidR="007613B3" w:rsidRPr="00007F2D" w:rsidRDefault="007613B3" w:rsidP="00C66B5D">
      <w:pPr>
        <w:spacing w:line="240" w:lineRule="auto"/>
        <w:jc w:val="center"/>
        <w:rPr>
          <w:rFonts w:asciiTheme="minorHAnsi" w:hAnsiTheme="minorHAnsi" w:cstheme="minorHAnsi"/>
          <w:b/>
          <w:bCs/>
          <w:sz w:val="22"/>
          <w:szCs w:val="22"/>
          <w:u w:val="single"/>
        </w:rPr>
      </w:pPr>
    </w:p>
    <w:p w14:paraId="33D6FA81" w14:textId="3EFBEB8B" w:rsidR="00B14BE6" w:rsidRPr="00007F2D" w:rsidRDefault="00B14BE6" w:rsidP="00C66B5D">
      <w:pPr>
        <w:spacing w:line="240" w:lineRule="auto"/>
        <w:jc w:val="center"/>
        <w:rPr>
          <w:rFonts w:asciiTheme="minorHAnsi" w:hAnsiTheme="minorHAnsi" w:cstheme="minorHAnsi"/>
          <w:b/>
          <w:bCs/>
          <w:sz w:val="22"/>
          <w:szCs w:val="22"/>
          <w:u w:val="single"/>
        </w:rPr>
      </w:pPr>
    </w:p>
    <w:p w14:paraId="6187F97A" w14:textId="6796B5B6" w:rsidR="00B14BE6" w:rsidRPr="00007F2D" w:rsidRDefault="457FF250" w:rsidP="00C66B5D">
      <w:pPr>
        <w:spacing w:line="240" w:lineRule="auto"/>
        <w:jc w:val="center"/>
        <w:rPr>
          <w:rFonts w:asciiTheme="minorHAnsi" w:hAnsiTheme="minorHAnsi" w:cstheme="minorBidi"/>
          <w:b/>
          <w:bCs/>
          <w:sz w:val="22"/>
          <w:szCs w:val="22"/>
          <w:u w:val="single"/>
        </w:rPr>
      </w:pPr>
      <w:r w:rsidRPr="1A61D1A7">
        <w:rPr>
          <w:rFonts w:asciiTheme="minorHAnsi" w:hAnsiTheme="minorHAnsi" w:cstheme="minorBidi"/>
          <w:b/>
          <w:bCs/>
          <w:sz w:val="22"/>
          <w:szCs w:val="22"/>
          <w:u w:val="single"/>
        </w:rPr>
        <w:t xml:space="preserve">TERMS </w:t>
      </w:r>
      <w:r w:rsidR="59EEFFC5" w:rsidRPr="1A61D1A7">
        <w:rPr>
          <w:rFonts w:asciiTheme="minorHAnsi" w:hAnsiTheme="minorHAnsi" w:cstheme="minorBidi"/>
          <w:b/>
          <w:bCs/>
          <w:sz w:val="22"/>
          <w:szCs w:val="22"/>
          <w:u w:val="single"/>
        </w:rPr>
        <w:t>OF</w:t>
      </w:r>
      <w:r w:rsidRPr="1A61D1A7">
        <w:rPr>
          <w:rFonts w:asciiTheme="minorHAnsi" w:hAnsiTheme="minorHAnsi" w:cstheme="minorBidi"/>
          <w:b/>
          <w:bCs/>
          <w:sz w:val="22"/>
          <w:szCs w:val="22"/>
          <w:u w:val="single"/>
        </w:rPr>
        <w:t xml:space="preserve"> REFERENCE</w:t>
      </w:r>
      <w:r w:rsidR="0D5AA2DA" w:rsidRPr="1A61D1A7">
        <w:rPr>
          <w:rFonts w:asciiTheme="minorHAnsi" w:hAnsiTheme="minorHAnsi" w:cstheme="minorBidi"/>
          <w:b/>
          <w:bCs/>
          <w:sz w:val="22"/>
          <w:szCs w:val="22"/>
          <w:u w:val="single"/>
        </w:rPr>
        <w:t xml:space="preserve"> </w:t>
      </w:r>
      <w:r w:rsidR="46B018EE" w:rsidRPr="1A61D1A7">
        <w:rPr>
          <w:rFonts w:asciiTheme="minorHAnsi" w:hAnsiTheme="minorHAnsi" w:cstheme="minorBidi"/>
          <w:b/>
          <w:bCs/>
          <w:sz w:val="22"/>
          <w:szCs w:val="22"/>
          <w:u w:val="single"/>
        </w:rPr>
        <w:t>for an ICT Internship</w:t>
      </w:r>
    </w:p>
    <w:p w14:paraId="0CD0950E" w14:textId="38F2E04D" w:rsidR="00724F22" w:rsidRPr="00007F2D" w:rsidRDefault="00724F22" w:rsidP="00C66B5D">
      <w:pPr>
        <w:spacing w:line="240" w:lineRule="auto"/>
        <w:jc w:val="cente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9449"/>
      </w:tblGrid>
      <w:tr w:rsidR="00724F22" w:rsidRPr="00007F2D" w14:paraId="3DC0B748" w14:textId="77777777" w:rsidTr="00677B4D">
        <w:tc>
          <w:tcPr>
            <w:tcW w:w="9449" w:type="dxa"/>
          </w:tcPr>
          <w:p w14:paraId="157ED511" w14:textId="0E52D6C5" w:rsidR="00724F22" w:rsidRPr="005C4B54" w:rsidRDefault="00724F22" w:rsidP="00C66B5D">
            <w:pPr>
              <w:pStyle w:val="ListParagraph"/>
              <w:numPr>
                <w:ilvl w:val="0"/>
                <w:numId w:val="27"/>
              </w:numPr>
              <w:spacing w:line="240" w:lineRule="auto"/>
              <w:rPr>
                <w:rFonts w:asciiTheme="minorHAnsi" w:hAnsiTheme="minorHAnsi" w:cstheme="minorHAnsi"/>
                <w:b/>
                <w:bCs/>
                <w:sz w:val="22"/>
                <w:szCs w:val="22"/>
              </w:rPr>
            </w:pPr>
            <w:r w:rsidRPr="00007F2D">
              <w:rPr>
                <w:rFonts w:asciiTheme="minorHAnsi" w:hAnsiTheme="minorHAnsi" w:cstheme="minorHAnsi"/>
                <w:b/>
                <w:bCs/>
                <w:sz w:val="22"/>
                <w:szCs w:val="22"/>
              </w:rPr>
              <w:t>I</w:t>
            </w:r>
            <w:r w:rsidR="0043088F" w:rsidRPr="00007F2D">
              <w:rPr>
                <w:rFonts w:asciiTheme="minorHAnsi" w:hAnsiTheme="minorHAnsi" w:cstheme="minorHAnsi"/>
                <w:b/>
                <w:bCs/>
                <w:sz w:val="22"/>
                <w:szCs w:val="22"/>
              </w:rPr>
              <w:t>nternship in</w:t>
            </w:r>
            <w:r w:rsidRPr="00007F2D">
              <w:rPr>
                <w:rFonts w:asciiTheme="minorHAnsi" w:hAnsiTheme="minorHAnsi" w:cstheme="minorHAnsi"/>
                <w:b/>
                <w:bCs/>
                <w:sz w:val="22"/>
                <w:szCs w:val="22"/>
              </w:rPr>
              <w:t>formation</w:t>
            </w:r>
          </w:p>
        </w:tc>
      </w:tr>
      <w:tr w:rsidR="00724F22" w:rsidRPr="00007F2D" w14:paraId="2A1E7419" w14:textId="77777777" w:rsidTr="00F75FFC">
        <w:tc>
          <w:tcPr>
            <w:tcW w:w="9449" w:type="dxa"/>
          </w:tcPr>
          <w:p w14:paraId="248AC93A" w14:textId="5B561422" w:rsidR="00724F22" w:rsidRPr="00007F2D" w:rsidRDefault="00BA1A59" w:rsidP="00C66B5D">
            <w:pPr>
              <w:spacing w:line="240" w:lineRule="auto"/>
              <w:rPr>
                <w:rFonts w:asciiTheme="minorHAnsi" w:hAnsiTheme="minorHAnsi" w:cstheme="minorBidi"/>
                <w:color w:val="000000" w:themeColor="text1"/>
                <w:sz w:val="22"/>
                <w:szCs w:val="22"/>
              </w:rPr>
            </w:pPr>
            <w:r w:rsidRPr="1B40F2D8">
              <w:rPr>
                <w:rFonts w:asciiTheme="minorHAnsi" w:hAnsiTheme="minorHAnsi" w:cstheme="minorBidi"/>
                <w:b/>
                <w:sz w:val="22"/>
                <w:szCs w:val="22"/>
              </w:rPr>
              <w:t xml:space="preserve">Internship </w:t>
            </w:r>
            <w:proofErr w:type="gramStart"/>
            <w:r w:rsidRPr="1B40F2D8">
              <w:rPr>
                <w:rFonts w:asciiTheme="minorHAnsi" w:hAnsiTheme="minorHAnsi" w:cstheme="minorBidi"/>
                <w:b/>
                <w:sz w:val="22"/>
                <w:szCs w:val="22"/>
              </w:rPr>
              <w:t xml:space="preserve">title </w:t>
            </w:r>
            <w:r w:rsidR="00724F22" w:rsidRPr="1B40F2D8">
              <w:rPr>
                <w:rFonts w:asciiTheme="minorHAnsi" w:hAnsiTheme="minorHAnsi" w:cstheme="minorBidi"/>
                <w:b/>
                <w:sz w:val="22"/>
                <w:szCs w:val="22"/>
              </w:rPr>
              <w:t>:</w:t>
            </w:r>
            <w:proofErr w:type="gramEnd"/>
            <w:r w:rsidR="00724F22" w:rsidRPr="1B40F2D8">
              <w:rPr>
                <w:rFonts w:asciiTheme="minorHAnsi" w:hAnsiTheme="minorHAnsi" w:cstheme="minorBidi"/>
                <w:sz w:val="22"/>
                <w:szCs w:val="22"/>
              </w:rPr>
              <w:t xml:space="preserve"> </w:t>
            </w:r>
            <w:r w:rsidR="00C66B5D">
              <w:rPr>
                <w:rFonts w:ascii="CIDFont+F5" w:eastAsia="Times New Roman" w:hAnsi="CIDFont+F5" w:cs="CIDFont+F5"/>
                <w:color w:val="auto"/>
                <w:sz w:val="21"/>
                <w:szCs w:val="21"/>
              </w:rPr>
              <w:t>National Intern in Information Communication Technology (ICT)</w:t>
            </w:r>
          </w:p>
          <w:p w14:paraId="51A59140" w14:textId="1A6B7357" w:rsidR="00724F22" w:rsidRPr="00007F2D" w:rsidRDefault="00724F22" w:rsidP="00C66B5D">
            <w:pPr>
              <w:spacing w:line="240" w:lineRule="auto"/>
              <w:rPr>
                <w:rFonts w:asciiTheme="minorHAnsi" w:hAnsiTheme="minorHAnsi" w:cstheme="minorHAnsi"/>
                <w:color w:val="000000" w:themeColor="text1"/>
                <w:sz w:val="22"/>
                <w:szCs w:val="22"/>
              </w:rPr>
            </w:pPr>
            <w:proofErr w:type="gramStart"/>
            <w:r w:rsidRPr="00007F2D">
              <w:rPr>
                <w:rFonts w:asciiTheme="minorHAnsi" w:hAnsiTheme="minorHAnsi" w:cstheme="minorHAnsi"/>
                <w:b/>
                <w:bCs/>
                <w:color w:val="000000" w:themeColor="text1"/>
                <w:sz w:val="22"/>
                <w:szCs w:val="22"/>
              </w:rPr>
              <w:t>Supervis</w:t>
            </w:r>
            <w:r w:rsidR="00301175" w:rsidRPr="00007F2D">
              <w:rPr>
                <w:rFonts w:asciiTheme="minorHAnsi" w:hAnsiTheme="minorHAnsi" w:cstheme="minorHAnsi"/>
                <w:b/>
                <w:bCs/>
                <w:color w:val="000000" w:themeColor="text1"/>
                <w:sz w:val="22"/>
                <w:szCs w:val="22"/>
              </w:rPr>
              <w:t>or</w:t>
            </w:r>
            <w:r w:rsidRPr="00007F2D">
              <w:rPr>
                <w:rFonts w:asciiTheme="minorHAnsi" w:hAnsiTheme="minorHAnsi" w:cstheme="minorHAnsi"/>
                <w:b/>
                <w:bCs/>
                <w:color w:val="000000" w:themeColor="text1"/>
                <w:sz w:val="22"/>
                <w:szCs w:val="22"/>
              </w:rPr>
              <w:t xml:space="preserve"> :</w:t>
            </w:r>
            <w:proofErr w:type="gramEnd"/>
            <w:r w:rsidRPr="00007F2D">
              <w:rPr>
                <w:rFonts w:asciiTheme="minorHAnsi" w:hAnsiTheme="minorHAnsi" w:cstheme="minorHAnsi"/>
                <w:color w:val="000000" w:themeColor="text1"/>
                <w:sz w:val="22"/>
                <w:szCs w:val="22"/>
              </w:rPr>
              <w:t xml:space="preserve"> </w:t>
            </w:r>
            <w:r w:rsidR="00301175" w:rsidRPr="00007F2D">
              <w:rPr>
                <w:rFonts w:asciiTheme="minorHAnsi" w:hAnsiTheme="minorHAnsi" w:cstheme="minorHAnsi"/>
                <w:color w:val="000000" w:themeColor="text1"/>
                <w:sz w:val="22"/>
                <w:szCs w:val="22"/>
              </w:rPr>
              <w:t>ICT Officer</w:t>
            </w:r>
          </w:p>
          <w:p w14:paraId="4BE70E82" w14:textId="3D3B9BB0" w:rsidR="00724F22" w:rsidRPr="00007F2D" w:rsidRDefault="00724F22" w:rsidP="00C66B5D">
            <w:pPr>
              <w:spacing w:line="240" w:lineRule="auto"/>
              <w:rPr>
                <w:rFonts w:asciiTheme="minorHAnsi" w:hAnsiTheme="minorHAnsi" w:cstheme="minorHAnsi"/>
                <w:color w:val="000000" w:themeColor="text1"/>
                <w:sz w:val="22"/>
                <w:szCs w:val="22"/>
              </w:rPr>
            </w:pPr>
            <w:r w:rsidRPr="00007F2D">
              <w:rPr>
                <w:rFonts w:asciiTheme="minorHAnsi" w:hAnsiTheme="minorHAnsi" w:cstheme="minorHAnsi"/>
                <w:b/>
                <w:bCs/>
                <w:color w:val="000000" w:themeColor="text1"/>
                <w:sz w:val="22"/>
                <w:szCs w:val="22"/>
              </w:rPr>
              <w:t>Agenc</w:t>
            </w:r>
            <w:r w:rsidR="00944BD1" w:rsidRPr="00007F2D">
              <w:rPr>
                <w:rFonts w:asciiTheme="minorHAnsi" w:hAnsiTheme="minorHAnsi" w:cstheme="minorHAnsi"/>
                <w:b/>
                <w:bCs/>
                <w:color w:val="000000" w:themeColor="text1"/>
                <w:sz w:val="22"/>
                <w:szCs w:val="22"/>
              </w:rPr>
              <w:t>y</w:t>
            </w:r>
            <w:r w:rsidRPr="00007F2D">
              <w:rPr>
                <w:rFonts w:asciiTheme="minorHAnsi" w:hAnsiTheme="minorHAnsi" w:cstheme="minorHAnsi"/>
                <w:b/>
                <w:bCs/>
                <w:color w:val="000000" w:themeColor="text1"/>
                <w:sz w:val="22"/>
                <w:szCs w:val="22"/>
              </w:rPr>
              <w:t xml:space="preserve">, </w:t>
            </w:r>
            <w:proofErr w:type="gramStart"/>
            <w:r w:rsidRPr="00007F2D">
              <w:rPr>
                <w:rFonts w:asciiTheme="minorHAnsi" w:hAnsiTheme="minorHAnsi" w:cstheme="minorHAnsi"/>
                <w:b/>
                <w:bCs/>
                <w:color w:val="000000" w:themeColor="text1"/>
                <w:sz w:val="22"/>
                <w:szCs w:val="22"/>
              </w:rPr>
              <w:t>Section :</w:t>
            </w:r>
            <w:proofErr w:type="gramEnd"/>
            <w:r w:rsidRPr="00007F2D">
              <w:rPr>
                <w:rFonts w:asciiTheme="minorHAnsi" w:hAnsiTheme="minorHAnsi" w:cstheme="minorHAnsi"/>
                <w:color w:val="000000" w:themeColor="text1"/>
                <w:sz w:val="22"/>
                <w:szCs w:val="22"/>
              </w:rPr>
              <w:t xml:space="preserve"> UNICEF, </w:t>
            </w:r>
            <w:r w:rsidR="00301175" w:rsidRPr="00007F2D">
              <w:rPr>
                <w:rFonts w:asciiTheme="minorHAnsi" w:hAnsiTheme="minorHAnsi" w:cstheme="minorHAnsi"/>
                <w:color w:val="000000" w:themeColor="text1"/>
                <w:sz w:val="22"/>
                <w:szCs w:val="22"/>
              </w:rPr>
              <w:t>ICT</w:t>
            </w:r>
          </w:p>
          <w:p w14:paraId="519C4F86" w14:textId="3196FF96" w:rsidR="00724F22" w:rsidRPr="00007F2D" w:rsidRDefault="00944BD1" w:rsidP="00C66B5D">
            <w:pPr>
              <w:spacing w:line="240" w:lineRule="auto"/>
              <w:rPr>
                <w:rFonts w:asciiTheme="minorHAnsi" w:hAnsiTheme="minorHAnsi" w:cstheme="minorHAnsi"/>
                <w:sz w:val="22"/>
                <w:szCs w:val="22"/>
              </w:rPr>
            </w:pPr>
            <w:r w:rsidRPr="00007F2D">
              <w:rPr>
                <w:rFonts w:asciiTheme="minorHAnsi" w:hAnsiTheme="minorHAnsi" w:cstheme="minorHAnsi"/>
                <w:b/>
                <w:bCs/>
                <w:sz w:val="22"/>
                <w:szCs w:val="22"/>
              </w:rPr>
              <w:t xml:space="preserve">Duty </w:t>
            </w:r>
            <w:proofErr w:type="gramStart"/>
            <w:r w:rsidRPr="00007F2D">
              <w:rPr>
                <w:rFonts w:asciiTheme="minorHAnsi" w:hAnsiTheme="minorHAnsi" w:cstheme="minorHAnsi"/>
                <w:b/>
                <w:bCs/>
                <w:sz w:val="22"/>
                <w:szCs w:val="22"/>
              </w:rPr>
              <w:t>station</w:t>
            </w:r>
            <w:r w:rsidR="00724F22" w:rsidRPr="00007F2D">
              <w:rPr>
                <w:rFonts w:asciiTheme="minorHAnsi" w:hAnsiTheme="minorHAnsi" w:cstheme="minorHAnsi"/>
                <w:b/>
                <w:bCs/>
                <w:sz w:val="22"/>
                <w:szCs w:val="22"/>
              </w:rPr>
              <w:t xml:space="preserve"> :</w:t>
            </w:r>
            <w:proofErr w:type="gramEnd"/>
            <w:r w:rsidR="00724F22" w:rsidRPr="00007F2D">
              <w:rPr>
                <w:rFonts w:asciiTheme="minorHAnsi" w:hAnsiTheme="minorHAnsi" w:cstheme="minorHAnsi"/>
                <w:sz w:val="22"/>
                <w:szCs w:val="22"/>
              </w:rPr>
              <w:t xml:space="preserve"> Antananarivo, Madagascar</w:t>
            </w:r>
          </w:p>
          <w:p w14:paraId="47EAB549" w14:textId="07CCC25D" w:rsidR="00724F22" w:rsidRPr="00007F2D" w:rsidRDefault="0019726E" w:rsidP="00C66B5D">
            <w:pPr>
              <w:spacing w:line="240" w:lineRule="auto"/>
              <w:rPr>
                <w:rFonts w:asciiTheme="minorHAnsi" w:hAnsiTheme="minorHAnsi" w:cstheme="minorHAnsi"/>
                <w:sz w:val="22"/>
                <w:szCs w:val="22"/>
              </w:rPr>
            </w:pPr>
            <w:proofErr w:type="gramStart"/>
            <w:r w:rsidRPr="00007F2D">
              <w:rPr>
                <w:rFonts w:asciiTheme="minorHAnsi" w:hAnsiTheme="minorHAnsi" w:cstheme="minorHAnsi"/>
                <w:b/>
                <w:bCs/>
                <w:sz w:val="22"/>
                <w:szCs w:val="22"/>
              </w:rPr>
              <w:t>Dur</w:t>
            </w:r>
            <w:r w:rsidR="00944BD1" w:rsidRPr="00007F2D">
              <w:rPr>
                <w:rFonts w:asciiTheme="minorHAnsi" w:hAnsiTheme="minorHAnsi" w:cstheme="minorHAnsi"/>
                <w:b/>
                <w:bCs/>
                <w:sz w:val="22"/>
                <w:szCs w:val="22"/>
              </w:rPr>
              <w:t>ation</w:t>
            </w:r>
            <w:r w:rsidRPr="00007F2D">
              <w:rPr>
                <w:rFonts w:asciiTheme="minorHAnsi" w:hAnsiTheme="minorHAnsi" w:cstheme="minorHAnsi"/>
                <w:b/>
                <w:bCs/>
                <w:sz w:val="22"/>
                <w:szCs w:val="22"/>
              </w:rPr>
              <w:t xml:space="preserve"> :</w:t>
            </w:r>
            <w:proofErr w:type="gramEnd"/>
            <w:r w:rsidRPr="00007F2D">
              <w:rPr>
                <w:rFonts w:asciiTheme="minorHAnsi" w:hAnsiTheme="minorHAnsi" w:cstheme="minorHAnsi"/>
                <w:b/>
                <w:bCs/>
                <w:sz w:val="22"/>
                <w:szCs w:val="22"/>
              </w:rPr>
              <w:t xml:space="preserve"> </w:t>
            </w:r>
            <w:r w:rsidR="00B94591" w:rsidRPr="00007F2D">
              <w:rPr>
                <w:rFonts w:asciiTheme="minorHAnsi" w:hAnsiTheme="minorHAnsi" w:cstheme="minorHAnsi"/>
                <w:sz w:val="22"/>
                <w:szCs w:val="22"/>
              </w:rPr>
              <w:t>6</w:t>
            </w:r>
            <w:r w:rsidR="003E77F5" w:rsidRPr="00007F2D">
              <w:rPr>
                <w:rFonts w:asciiTheme="minorHAnsi" w:hAnsiTheme="minorHAnsi" w:cstheme="minorHAnsi"/>
                <w:sz w:val="22"/>
                <w:szCs w:val="22"/>
              </w:rPr>
              <w:t xml:space="preserve"> mo</w:t>
            </w:r>
            <w:r w:rsidR="00301175" w:rsidRPr="00007F2D">
              <w:rPr>
                <w:rFonts w:asciiTheme="minorHAnsi" w:hAnsiTheme="minorHAnsi" w:cstheme="minorHAnsi"/>
                <w:sz w:val="22"/>
                <w:szCs w:val="22"/>
              </w:rPr>
              <w:t>nths</w:t>
            </w:r>
          </w:p>
          <w:p w14:paraId="3F57E5FA" w14:textId="3C19A6AC" w:rsidR="00724F22" w:rsidRPr="005C4B54" w:rsidRDefault="00944BD1" w:rsidP="00C66B5D">
            <w:pPr>
              <w:spacing w:line="240" w:lineRule="auto"/>
              <w:rPr>
                <w:rFonts w:asciiTheme="minorHAnsi" w:hAnsiTheme="minorHAnsi" w:cstheme="minorHAnsi"/>
                <w:sz w:val="22"/>
                <w:szCs w:val="22"/>
              </w:rPr>
            </w:pPr>
            <w:r w:rsidRPr="00007F2D">
              <w:rPr>
                <w:rFonts w:asciiTheme="minorHAnsi" w:hAnsiTheme="minorHAnsi" w:cstheme="minorHAnsi"/>
                <w:b/>
                <w:bCs/>
                <w:sz w:val="22"/>
                <w:szCs w:val="22"/>
              </w:rPr>
              <w:t xml:space="preserve">Internship </w:t>
            </w:r>
            <w:proofErr w:type="gramStart"/>
            <w:r w:rsidRPr="00007F2D">
              <w:rPr>
                <w:rFonts w:asciiTheme="minorHAnsi" w:hAnsiTheme="minorHAnsi" w:cstheme="minorHAnsi"/>
                <w:b/>
                <w:bCs/>
                <w:sz w:val="22"/>
                <w:szCs w:val="22"/>
              </w:rPr>
              <w:t xml:space="preserve">modality </w:t>
            </w:r>
            <w:r w:rsidR="00724F22" w:rsidRPr="00007F2D">
              <w:rPr>
                <w:rFonts w:asciiTheme="minorHAnsi" w:hAnsiTheme="minorHAnsi" w:cstheme="minorHAnsi"/>
                <w:b/>
                <w:bCs/>
                <w:sz w:val="22"/>
                <w:szCs w:val="22"/>
              </w:rPr>
              <w:t>:</w:t>
            </w:r>
            <w:proofErr w:type="gramEnd"/>
            <w:r w:rsidR="00724F22" w:rsidRPr="00007F2D">
              <w:rPr>
                <w:rFonts w:asciiTheme="minorHAnsi" w:hAnsiTheme="minorHAnsi" w:cstheme="minorHAnsi"/>
                <w:sz w:val="22"/>
                <w:szCs w:val="22"/>
              </w:rPr>
              <w:t xml:space="preserve"> </w:t>
            </w:r>
            <w:r w:rsidR="00EF4441" w:rsidRPr="00007F2D">
              <w:rPr>
                <w:rFonts w:asciiTheme="minorHAnsi" w:hAnsiTheme="minorHAnsi" w:cstheme="minorHAnsi"/>
                <w:sz w:val="22"/>
                <w:szCs w:val="22"/>
              </w:rPr>
              <w:t>Full-time, on site</w:t>
            </w:r>
          </w:p>
        </w:tc>
      </w:tr>
    </w:tbl>
    <w:p w14:paraId="2EE7C7A0" w14:textId="77777777" w:rsidR="0074437C" w:rsidRPr="00007F2D" w:rsidRDefault="0074437C" w:rsidP="00C66B5D">
      <w:pPr>
        <w:spacing w:line="240" w:lineRule="auto"/>
        <w:jc w:val="cente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9449"/>
      </w:tblGrid>
      <w:tr w:rsidR="00E15862" w:rsidRPr="00007F2D" w14:paraId="41BDA79C" w14:textId="77777777" w:rsidTr="1A61D1A7">
        <w:tc>
          <w:tcPr>
            <w:tcW w:w="9449" w:type="dxa"/>
          </w:tcPr>
          <w:p w14:paraId="6340A317" w14:textId="084FBC3F" w:rsidR="00E15862" w:rsidRPr="005C4B54" w:rsidRDefault="00983645" w:rsidP="00C66B5D">
            <w:pPr>
              <w:pStyle w:val="ListParagraph"/>
              <w:numPr>
                <w:ilvl w:val="0"/>
                <w:numId w:val="27"/>
              </w:numPr>
              <w:spacing w:line="240" w:lineRule="auto"/>
              <w:rPr>
                <w:rFonts w:asciiTheme="minorHAnsi" w:hAnsiTheme="minorHAnsi" w:cstheme="minorHAnsi"/>
                <w:b/>
                <w:bCs/>
                <w:sz w:val="22"/>
                <w:szCs w:val="22"/>
                <w:u w:val="single"/>
              </w:rPr>
            </w:pPr>
            <w:r w:rsidRPr="00007F2D">
              <w:rPr>
                <w:rFonts w:asciiTheme="minorHAnsi" w:hAnsiTheme="minorHAnsi" w:cstheme="minorHAnsi"/>
                <w:b/>
                <w:bCs/>
                <w:sz w:val="22"/>
                <w:szCs w:val="22"/>
              </w:rPr>
              <w:t xml:space="preserve">Background and justification </w:t>
            </w:r>
          </w:p>
        </w:tc>
      </w:tr>
      <w:tr w:rsidR="00E15862" w:rsidRPr="00007F2D" w14:paraId="0B794325" w14:textId="77777777" w:rsidTr="1A61D1A7">
        <w:tc>
          <w:tcPr>
            <w:tcW w:w="9449" w:type="dxa"/>
          </w:tcPr>
          <w:p w14:paraId="3D9EEB64" w14:textId="34A6714A" w:rsidR="00E15862" w:rsidRPr="00007F2D" w:rsidRDefault="00983645" w:rsidP="00C66B5D">
            <w:pPr>
              <w:spacing w:line="240" w:lineRule="auto"/>
              <w:rPr>
                <w:rFonts w:asciiTheme="minorHAnsi" w:hAnsiTheme="minorHAnsi" w:cstheme="minorHAnsi"/>
                <w:b/>
                <w:bCs/>
                <w:sz w:val="22"/>
                <w:szCs w:val="22"/>
                <w:u w:val="single"/>
              </w:rPr>
            </w:pPr>
            <w:proofErr w:type="gramStart"/>
            <w:r w:rsidRPr="00007F2D">
              <w:rPr>
                <w:rFonts w:asciiTheme="minorHAnsi" w:hAnsiTheme="minorHAnsi" w:cstheme="minorHAnsi"/>
                <w:b/>
                <w:bCs/>
                <w:sz w:val="22"/>
                <w:szCs w:val="22"/>
                <w:u w:val="single"/>
              </w:rPr>
              <w:t xml:space="preserve">Background </w:t>
            </w:r>
            <w:r w:rsidR="00E15862" w:rsidRPr="00007F2D">
              <w:rPr>
                <w:rFonts w:asciiTheme="minorHAnsi" w:hAnsiTheme="minorHAnsi" w:cstheme="minorHAnsi"/>
                <w:b/>
                <w:bCs/>
                <w:sz w:val="22"/>
                <w:szCs w:val="22"/>
                <w:u w:val="single"/>
              </w:rPr>
              <w:t>:</w:t>
            </w:r>
            <w:proofErr w:type="gramEnd"/>
          </w:p>
          <w:p w14:paraId="57706341" w14:textId="77777777" w:rsidR="00621926" w:rsidRPr="00007F2D" w:rsidRDefault="00621926" w:rsidP="00C66B5D">
            <w:pPr>
              <w:spacing w:line="240" w:lineRule="auto"/>
              <w:jc w:val="both"/>
              <w:rPr>
                <w:rFonts w:asciiTheme="minorHAnsi" w:hAnsiTheme="minorHAnsi" w:cstheme="minorHAnsi"/>
                <w:sz w:val="22"/>
                <w:szCs w:val="22"/>
              </w:rPr>
            </w:pPr>
          </w:p>
          <w:p w14:paraId="2C561939" w14:textId="07B9901D" w:rsidR="00411BAF" w:rsidRPr="00007F2D" w:rsidRDefault="00D459F9" w:rsidP="00C66B5D">
            <w:pPr>
              <w:spacing w:line="240" w:lineRule="auto"/>
              <w:jc w:val="both"/>
              <w:rPr>
                <w:rFonts w:asciiTheme="minorHAnsi" w:hAnsiTheme="minorHAnsi" w:cstheme="minorBidi"/>
                <w:sz w:val="22"/>
                <w:szCs w:val="22"/>
              </w:rPr>
            </w:pPr>
            <w:r>
              <w:rPr>
                <w:rFonts w:asciiTheme="minorHAnsi" w:hAnsiTheme="minorHAnsi" w:cstheme="minorBidi"/>
                <w:sz w:val="22"/>
                <w:szCs w:val="22"/>
              </w:rPr>
              <w:t>UNICEF</w:t>
            </w:r>
            <w:r w:rsidR="004E4922">
              <w:rPr>
                <w:rFonts w:asciiTheme="minorHAnsi" w:hAnsiTheme="minorHAnsi" w:cstheme="minorBidi"/>
                <w:sz w:val="22"/>
                <w:szCs w:val="22"/>
              </w:rPr>
              <w:t xml:space="preserve"> </w:t>
            </w:r>
            <w:r w:rsidR="08FAF228" w:rsidRPr="1A61D1A7">
              <w:rPr>
                <w:rFonts w:asciiTheme="minorHAnsi" w:hAnsiTheme="minorHAnsi" w:cstheme="minorBidi"/>
                <w:sz w:val="22"/>
                <w:szCs w:val="22"/>
              </w:rPr>
              <w:t>Madagascar is launching an internship program for the year 202</w:t>
            </w:r>
            <w:r w:rsidR="46B018EE" w:rsidRPr="1A61D1A7">
              <w:rPr>
                <w:rFonts w:asciiTheme="minorHAnsi" w:hAnsiTheme="minorHAnsi" w:cstheme="minorBidi"/>
                <w:sz w:val="22"/>
                <w:szCs w:val="22"/>
              </w:rPr>
              <w:t>4</w:t>
            </w:r>
            <w:r w:rsidR="08FAF228" w:rsidRPr="1A61D1A7">
              <w:rPr>
                <w:rFonts w:asciiTheme="minorHAnsi" w:hAnsiTheme="minorHAnsi" w:cstheme="minorBidi"/>
                <w:sz w:val="22"/>
                <w:szCs w:val="22"/>
              </w:rPr>
              <w:t xml:space="preserve">. This program offers students and recent graduates from university the opportunity to strengthen their capacity through a work environment and professional supervision. </w:t>
            </w:r>
            <w:r w:rsidR="001F5D47">
              <w:rPr>
                <w:rFonts w:asciiTheme="minorHAnsi" w:hAnsiTheme="minorHAnsi" w:cstheme="minorBidi"/>
                <w:sz w:val="22"/>
                <w:szCs w:val="22"/>
              </w:rPr>
              <w:t xml:space="preserve">UNICEF </w:t>
            </w:r>
            <w:proofErr w:type="gramStart"/>
            <w:r w:rsidR="08FAF228" w:rsidRPr="1A61D1A7">
              <w:rPr>
                <w:rFonts w:asciiTheme="minorHAnsi" w:hAnsiTheme="minorHAnsi" w:cstheme="minorBidi"/>
                <w:sz w:val="22"/>
                <w:szCs w:val="22"/>
              </w:rPr>
              <w:t>interns</w:t>
            </w:r>
            <w:proofErr w:type="gramEnd"/>
            <w:r w:rsidR="08FAF228" w:rsidRPr="1A61D1A7">
              <w:rPr>
                <w:rFonts w:asciiTheme="minorHAnsi" w:hAnsiTheme="minorHAnsi" w:cstheme="minorBidi"/>
                <w:sz w:val="22"/>
                <w:szCs w:val="22"/>
              </w:rPr>
              <w:t xml:space="preserve"> benefit from experiential learning opportunities in the humanitarian sector and meaningful internship experience that will support their academic, professional and personal development.</w:t>
            </w:r>
          </w:p>
          <w:p w14:paraId="34126614" w14:textId="77777777" w:rsidR="00621926" w:rsidRPr="00007F2D" w:rsidRDefault="00621926" w:rsidP="00C66B5D">
            <w:pPr>
              <w:spacing w:line="240" w:lineRule="auto"/>
              <w:jc w:val="both"/>
              <w:rPr>
                <w:rFonts w:asciiTheme="minorHAnsi" w:hAnsiTheme="minorHAnsi" w:cstheme="minorHAnsi"/>
                <w:sz w:val="22"/>
                <w:szCs w:val="22"/>
              </w:rPr>
            </w:pPr>
          </w:p>
          <w:p w14:paraId="21983484" w14:textId="007A6DCF" w:rsidR="00E15862" w:rsidRPr="00007F2D" w:rsidRDefault="3879CC94" w:rsidP="00C66B5D">
            <w:pPr>
              <w:spacing w:line="240" w:lineRule="auto"/>
              <w:jc w:val="both"/>
              <w:rPr>
                <w:rFonts w:asciiTheme="minorHAnsi" w:hAnsiTheme="minorHAnsi" w:cstheme="minorBidi"/>
                <w:b/>
                <w:bCs/>
                <w:sz w:val="22"/>
                <w:szCs w:val="22"/>
                <w:u w:val="single"/>
              </w:rPr>
            </w:pPr>
            <w:r w:rsidRPr="44C14C55">
              <w:rPr>
                <w:rFonts w:asciiTheme="minorHAnsi" w:hAnsiTheme="minorHAnsi" w:cstheme="minorBidi"/>
                <w:sz w:val="22"/>
                <w:szCs w:val="22"/>
              </w:rPr>
              <w:t xml:space="preserve">The ICT Unit of UNICEF Madagascar seeks to recruit a national ICT Intern who is interested and excited to enhance his/her educational experience through practical work assignments while being exposed to UNICEF’s mandate and operations as well as learning </w:t>
            </w:r>
            <w:r w:rsidR="679866E2" w:rsidRPr="44C14C55">
              <w:rPr>
                <w:rFonts w:asciiTheme="minorHAnsi" w:hAnsiTheme="minorHAnsi" w:cstheme="minorBidi"/>
                <w:sz w:val="22"/>
                <w:szCs w:val="22"/>
              </w:rPr>
              <w:t xml:space="preserve">how </w:t>
            </w:r>
            <w:r w:rsidR="7B806E66" w:rsidRPr="44C14C55">
              <w:rPr>
                <w:rFonts w:asciiTheme="minorHAnsi" w:hAnsiTheme="minorHAnsi" w:cstheme="minorBidi"/>
                <w:sz w:val="22"/>
                <w:szCs w:val="22"/>
              </w:rPr>
              <w:t>technology</w:t>
            </w:r>
            <w:r w:rsidR="679866E2" w:rsidRPr="44C14C55">
              <w:rPr>
                <w:rFonts w:asciiTheme="minorHAnsi" w:hAnsiTheme="minorHAnsi" w:cstheme="minorBidi"/>
                <w:sz w:val="22"/>
                <w:szCs w:val="22"/>
              </w:rPr>
              <w:t xml:space="preserve"> and digital </w:t>
            </w:r>
            <w:r w:rsidR="4B3B86FA" w:rsidRPr="44C14C55">
              <w:rPr>
                <w:rFonts w:asciiTheme="minorHAnsi" w:hAnsiTheme="minorHAnsi" w:cstheme="minorBidi"/>
                <w:sz w:val="22"/>
                <w:szCs w:val="22"/>
              </w:rPr>
              <w:t>innovations</w:t>
            </w:r>
            <w:r w:rsidR="679866E2" w:rsidRPr="44C14C55">
              <w:rPr>
                <w:rFonts w:asciiTheme="minorHAnsi" w:hAnsiTheme="minorHAnsi" w:cstheme="minorBidi"/>
                <w:sz w:val="22"/>
                <w:szCs w:val="22"/>
              </w:rPr>
              <w:t xml:space="preserve"> </w:t>
            </w:r>
            <w:r w:rsidR="793E25FD" w:rsidRPr="44C14C55">
              <w:rPr>
                <w:rFonts w:asciiTheme="minorHAnsi" w:hAnsiTheme="minorHAnsi" w:cstheme="minorBidi"/>
                <w:sz w:val="22"/>
                <w:szCs w:val="22"/>
              </w:rPr>
              <w:t xml:space="preserve">are </w:t>
            </w:r>
            <w:r w:rsidR="679866E2" w:rsidRPr="44C14C55">
              <w:rPr>
                <w:rFonts w:asciiTheme="minorHAnsi" w:hAnsiTheme="minorHAnsi" w:cstheme="minorBidi"/>
                <w:sz w:val="22"/>
                <w:szCs w:val="22"/>
              </w:rPr>
              <w:t xml:space="preserve">leveraged </w:t>
            </w:r>
            <w:r w:rsidR="6DD9EDE8" w:rsidRPr="44C14C55">
              <w:rPr>
                <w:rFonts w:asciiTheme="minorHAnsi" w:hAnsiTheme="minorHAnsi" w:cstheme="minorBidi"/>
                <w:sz w:val="22"/>
                <w:szCs w:val="22"/>
              </w:rPr>
              <w:t>for</w:t>
            </w:r>
            <w:r w:rsidRPr="44C14C55">
              <w:rPr>
                <w:rFonts w:asciiTheme="minorHAnsi" w:hAnsiTheme="minorHAnsi" w:cstheme="minorBidi"/>
                <w:sz w:val="22"/>
                <w:szCs w:val="22"/>
              </w:rPr>
              <w:t xml:space="preserve"> child rights and equity issues. The intern will </w:t>
            </w:r>
            <w:r w:rsidR="1C5BC48B" w:rsidRPr="44C14C55">
              <w:rPr>
                <w:rFonts w:asciiTheme="minorHAnsi" w:hAnsiTheme="minorHAnsi" w:cstheme="minorBidi"/>
                <w:sz w:val="22"/>
                <w:szCs w:val="22"/>
              </w:rPr>
              <w:t xml:space="preserve">learn about frontier technologies while providing </w:t>
            </w:r>
            <w:r w:rsidRPr="44C14C55">
              <w:rPr>
                <w:rFonts w:asciiTheme="minorHAnsi" w:hAnsiTheme="minorHAnsi" w:cstheme="minorBidi"/>
                <w:sz w:val="22"/>
                <w:szCs w:val="22"/>
              </w:rPr>
              <w:t xml:space="preserve">ICT support </w:t>
            </w:r>
            <w:r w:rsidR="38FA9085" w:rsidRPr="44C14C55">
              <w:rPr>
                <w:rFonts w:asciiTheme="minorHAnsi" w:hAnsiTheme="minorHAnsi" w:cstheme="minorBidi"/>
                <w:sz w:val="22"/>
                <w:szCs w:val="22"/>
              </w:rPr>
              <w:t xml:space="preserve">for operational and programmatic </w:t>
            </w:r>
            <w:r w:rsidR="00C77502" w:rsidRPr="44C14C55">
              <w:rPr>
                <w:rFonts w:asciiTheme="minorHAnsi" w:hAnsiTheme="minorHAnsi" w:cstheme="minorBidi"/>
                <w:sz w:val="22"/>
                <w:szCs w:val="22"/>
              </w:rPr>
              <w:t>needs and</w:t>
            </w:r>
            <w:r w:rsidRPr="44C14C55">
              <w:rPr>
                <w:rFonts w:asciiTheme="minorHAnsi" w:hAnsiTheme="minorHAnsi" w:cstheme="minorBidi"/>
                <w:sz w:val="22"/>
                <w:szCs w:val="22"/>
              </w:rPr>
              <w:t xml:space="preserve"> assist in knowledge management of innovation and technology for development</w:t>
            </w:r>
            <w:r w:rsidR="6C5BF658" w:rsidRPr="44C14C55">
              <w:rPr>
                <w:rFonts w:asciiTheme="minorHAnsi" w:hAnsiTheme="minorHAnsi" w:cstheme="minorBidi"/>
                <w:sz w:val="22"/>
                <w:szCs w:val="22"/>
              </w:rPr>
              <w:t xml:space="preserve"> initiatives</w:t>
            </w:r>
            <w:r w:rsidR="3593057D" w:rsidRPr="44C14C55">
              <w:rPr>
                <w:rFonts w:asciiTheme="minorHAnsi" w:hAnsiTheme="minorHAnsi" w:cstheme="minorBidi"/>
                <w:sz w:val="22"/>
                <w:szCs w:val="22"/>
              </w:rPr>
              <w:t>.</w:t>
            </w:r>
            <w:r w:rsidRPr="44C14C55">
              <w:rPr>
                <w:rFonts w:asciiTheme="minorHAnsi" w:hAnsiTheme="minorHAnsi" w:cstheme="minorBidi"/>
                <w:sz w:val="22"/>
                <w:szCs w:val="22"/>
              </w:rPr>
              <w:t xml:space="preserve"> He/she will be expected to be an active participant, </w:t>
            </w:r>
            <w:proofErr w:type="gramStart"/>
            <w:r w:rsidRPr="44C14C55">
              <w:rPr>
                <w:rFonts w:asciiTheme="minorHAnsi" w:hAnsiTheme="minorHAnsi" w:cstheme="minorBidi"/>
                <w:sz w:val="22"/>
                <w:szCs w:val="22"/>
              </w:rPr>
              <w:t>collaborating</w:t>
            </w:r>
            <w:proofErr w:type="gramEnd"/>
            <w:r w:rsidRPr="44C14C55">
              <w:rPr>
                <w:rFonts w:asciiTheme="minorHAnsi" w:hAnsiTheme="minorHAnsi" w:cstheme="minorBidi"/>
                <w:sz w:val="22"/>
                <w:szCs w:val="22"/>
              </w:rPr>
              <w:t xml:space="preserve"> and working with the ICT team to ensure </w:t>
            </w:r>
            <w:r w:rsidR="21FF9DC5" w:rsidRPr="44C14C55">
              <w:rPr>
                <w:rFonts w:asciiTheme="minorHAnsi" w:hAnsiTheme="minorHAnsi" w:cstheme="minorBidi"/>
                <w:sz w:val="22"/>
                <w:szCs w:val="22"/>
              </w:rPr>
              <w:t>quality and timely delivery of assigned tasks.</w:t>
            </w:r>
            <w:r w:rsidRPr="44C14C55">
              <w:rPr>
                <w:rFonts w:asciiTheme="minorHAnsi" w:hAnsiTheme="minorHAnsi" w:cstheme="minorBidi"/>
                <w:sz w:val="22"/>
                <w:szCs w:val="22"/>
              </w:rPr>
              <w:t xml:space="preserve">  All these learning and performing elements should be consistent with the overall goal of meeting the needs and requirements for UNICEF </w:t>
            </w:r>
            <w:proofErr w:type="spellStart"/>
            <w:r w:rsidRPr="44C14C55">
              <w:rPr>
                <w:rFonts w:asciiTheme="minorHAnsi" w:hAnsiTheme="minorHAnsi" w:cstheme="minorBidi"/>
                <w:sz w:val="22"/>
                <w:szCs w:val="22"/>
              </w:rPr>
              <w:t>programmes</w:t>
            </w:r>
            <w:proofErr w:type="spellEnd"/>
            <w:r w:rsidRPr="44C14C55">
              <w:rPr>
                <w:rFonts w:asciiTheme="minorHAnsi" w:hAnsiTheme="minorHAnsi" w:cstheme="minorBidi"/>
                <w:sz w:val="22"/>
                <w:szCs w:val="22"/>
              </w:rPr>
              <w:t>/operations while at the same time providing a development opportunity to the intern.</w:t>
            </w:r>
          </w:p>
          <w:p w14:paraId="5782589E" w14:textId="77777777" w:rsidR="00C460C2" w:rsidRPr="00007F2D" w:rsidRDefault="00C460C2" w:rsidP="00C66B5D">
            <w:pPr>
              <w:spacing w:line="240" w:lineRule="auto"/>
              <w:rPr>
                <w:rFonts w:asciiTheme="minorHAnsi" w:hAnsiTheme="minorHAnsi" w:cstheme="minorHAnsi"/>
                <w:b/>
                <w:bCs/>
                <w:sz w:val="22"/>
                <w:szCs w:val="22"/>
                <w:u w:val="single"/>
              </w:rPr>
            </w:pPr>
          </w:p>
          <w:p w14:paraId="3F0EE104" w14:textId="6126F258" w:rsidR="00E15862" w:rsidRPr="00007F2D" w:rsidRDefault="00E15862" w:rsidP="00C66B5D">
            <w:pPr>
              <w:spacing w:line="240" w:lineRule="auto"/>
              <w:rPr>
                <w:rFonts w:asciiTheme="minorHAnsi" w:hAnsiTheme="minorHAnsi" w:cstheme="minorHAnsi"/>
                <w:b/>
                <w:bCs/>
                <w:sz w:val="22"/>
                <w:szCs w:val="22"/>
                <w:u w:val="single"/>
              </w:rPr>
            </w:pPr>
            <w:r w:rsidRPr="00007F2D">
              <w:rPr>
                <w:rFonts w:asciiTheme="minorHAnsi" w:hAnsiTheme="minorHAnsi" w:cstheme="minorHAnsi"/>
                <w:b/>
                <w:bCs/>
                <w:sz w:val="22"/>
                <w:szCs w:val="22"/>
                <w:u w:val="single"/>
              </w:rPr>
              <w:t>Objecti</w:t>
            </w:r>
            <w:r w:rsidR="005F1A7B" w:rsidRPr="00007F2D">
              <w:rPr>
                <w:rFonts w:asciiTheme="minorHAnsi" w:hAnsiTheme="minorHAnsi" w:cstheme="minorHAnsi"/>
                <w:b/>
                <w:bCs/>
                <w:sz w:val="22"/>
                <w:szCs w:val="22"/>
                <w:u w:val="single"/>
              </w:rPr>
              <w:t>ve of internship</w:t>
            </w:r>
            <w:r w:rsidR="00906013" w:rsidRPr="00007F2D">
              <w:rPr>
                <w:rFonts w:asciiTheme="minorHAnsi" w:hAnsiTheme="minorHAnsi" w:cstheme="minorHAnsi"/>
                <w:b/>
                <w:bCs/>
                <w:sz w:val="22"/>
                <w:szCs w:val="22"/>
                <w:u w:val="single"/>
              </w:rPr>
              <w:t>:</w:t>
            </w:r>
          </w:p>
          <w:p w14:paraId="1E928A3C" w14:textId="1FC68672" w:rsidR="00572985" w:rsidRPr="00007F2D" w:rsidRDefault="47E89D35" w:rsidP="00C66B5D">
            <w:pPr>
              <w:spacing w:line="240" w:lineRule="auto"/>
              <w:jc w:val="both"/>
              <w:rPr>
                <w:rFonts w:asciiTheme="minorHAnsi" w:hAnsiTheme="minorHAnsi" w:cstheme="minorBidi"/>
                <w:sz w:val="22"/>
                <w:szCs w:val="22"/>
              </w:rPr>
            </w:pPr>
            <w:r w:rsidRPr="1A61D1A7">
              <w:rPr>
                <w:rFonts w:asciiTheme="minorHAnsi" w:hAnsiTheme="minorHAnsi" w:cstheme="minorBidi"/>
                <w:sz w:val="22"/>
                <w:szCs w:val="22"/>
              </w:rPr>
              <w:t xml:space="preserve">The main purpose of the internship </w:t>
            </w:r>
            <w:proofErr w:type="spellStart"/>
            <w:r w:rsidRPr="1A61D1A7">
              <w:rPr>
                <w:rFonts w:asciiTheme="minorHAnsi" w:hAnsiTheme="minorHAnsi" w:cstheme="minorBidi"/>
                <w:sz w:val="22"/>
                <w:szCs w:val="22"/>
              </w:rPr>
              <w:t>programme</w:t>
            </w:r>
            <w:proofErr w:type="spellEnd"/>
            <w:r w:rsidRPr="1A61D1A7">
              <w:rPr>
                <w:rFonts w:asciiTheme="minorHAnsi" w:hAnsiTheme="minorHAnsi" w:cstheme="minorBidi"/>
                <w:sz w:val="22"/>
                <w:szCs w:val="22"/>
              </w:rPr>
              <w:t xml:space="preserve"> will be to support the development and enhancement of the intern’s professional and educational experience through practical work assignments, to expose the intern to the work of UNICEF as well as promote learning for the intern in ICT technical and operational aspects.  </w:t>
            </w:r>
          </w:p>
          <w:p w14:paraId="51D2CEBB" w14:textId="29D9B883" w:rsidR="00572985" w:rsidRPr="00007F2D" w:rsidRDefault="0260E35B" w:rsidP="00C66B5D">
            <w:pPr>
              <w:spacing w:line="240" w:lineRule="auto"/>
              <w:jc w:val="both"/>
              <w:rPr>
                <w:rFonts w:asciiTheme="minorHAnsi" w:hAnsiTheme="minorHAnsi" w:cstheme="minorBidi"/>
                <w:sz w:val="22"/>
                <w:szCs w:val="22"/>
              </w:rPr>
            </w:pPr>
            <w:r w:rsidRPr="44C14C55">
              <w:rPr>
                <w:rFonts w:asciiTheme="minorHAnsi" w:hAnsiTheme="minorHAnsi" w:cstheme="minorBidi"/>
                <w:sz w:val="22"/>
                <w:szCs w:val="22"/>
              </w:rPr>
              <w:t xml:space="preserve">The ICT Intern will learn about and assist the ICT Unit to ensure </w:t>
            </w:r>
            <w:r w:rsidR="068E45E6" w:rsidRPr="44C14C55">
              <w:rPr>
                <w:rFonts w:asciiTheme="minorHAnsi" w:hAnsiTheme="minorHAnsi" w:cstheme="minorBidi"/>
                <w:sz w:val="22"/>
                <w:szCs w:val="22"/>
              </w:rPr>
              <w:t>quality</w:t>
            </w:r>
            <w:r w:rsidRPr="44C14C55">
              <w:rPr>
                <w:rFonts w:asciiTheme="minorHAnsi" w:hAnsiTheme="minorHAnsi" w:cstheme="minorBidi"/>
                <w:sz w:val="22"/>
                <w:szCs w:val="22"/>
              </w:rPr>
              <w:t xml:space="preserve"> and timely technical support to </w:t>
            </w:r>
            <w:r w:rsidR="07007FAB" w:rsidRPr="44C14C55">
              <w:rPr>
                <w:rFonts w:asciiTheme="minorHAnsi" w:hAnsiTheme="minorHAnsi" w:cstheme="minorBidi"/>
                <w:sz w:val="22"/>
                <w:szCs w:val="22"/>
              </w:rPr>
              <w:t>operational and programmatic needs</w:t>
            </w:r>
            <w:r w:rsidR="57B62A9B" w:rsidRPr="44C14C55">
              <w:rPr>
                <w:rFonts w:asciiTheme="minorHAnsi" w:hAnsiTheme="minorHAnsi" w:cstheme="minorBidi"/>
                <w:sz w:val="22"/>
                <w:szCs w:val="22"/>
              </w:rPr>
              <w:t>.</w:t>
            </w:r>
            <w:r w:rsidRPr="44C14C55">
              <w:rPr>
                <w:rFonts w:asciiTheme="minorHAnsi" w:hAnsiTheme="minorHAnsi" w:cstheme="minorBidi"/>
                <w:sz w:val="22"/>
                <w:szCs w:val="22"/>
              </w:rPr>
              <w:t xml:space="preserve">  The intern will be part of the team where certain roles and responsibilities are shared, with the aim to ensure convergence, </w:t>
            </w:r>
            <w:proofErr w:type="gramStart"/>
            <w:r w:rsidRPr="44C14C55">
              <w:rPr>
                <w:rFonts w:asciiTheme="minorHAnsi" w:hAnsiTheme="minorHAnsi" w:cstheme="minorBidi"/>
                <w:sz w:val="22"/>
                <w:szCs w:val="22"/>
              </w:rPr>
              <w:t>collaboration</w:t>
            </w:r>
            <w:proofErr w:type="gramEnd"/>
            <w:r w:rsidRPr="44C14C55">
              <w:rPr>
                <w:rFonts w:asciiTheme="minorHAnsi" w:hAnsiTheme="minorHAnsi" w:cstheme="minorBidi"/>
                <w:sz w:val="22"/>
                <w:szCs w:val="22"/>
              </w:rPr>
              <w:t xml:space="preserve"> and </w:t>
            </w:r>
            <w:r w:rsidR="003751D5" w:rsidRPr="44C14C55">
              <w:rPr>
                <w:rFonts w:asciiTheme="minorHAnsi" w:hAnsiTheme="minorHAnsi" w:cstheme="minorBidi"/>
                <w:sz w:val="22"/>
                <w:szCs w:val="22"/>
              </w:rPr>
              <w:t>consistency to</w:t>
            </w:r>
            <w:r w:rsidRPr="44C14C55">
              <w:rPr>
                <w:rFonts w:asciiTheme="minorHAnsi" w:hAnsiTheme="minorHAnsi" w:cstheme="minorBidi"/>
                <w:sz w:val="22"/>
                <w:szCs w:val="22"/>
              </w:rPr>
              <w:t xml:space="preserve"> reach optimal results through </w:t>
            </w:r>
            <w:r w:rsidR="01D6321B" w:rsidRPr="44C14C55">
              <w:rPr>
                <w:rFonts w:asciiTheme="minorHAnsi" w:hAnsiTheme="minorHAnsi" w:cstheme="minorBidi"/>
                <w:sz w:val="22"/>
                <w:szCs w:val="22"/>
              </w:rPr>
              <w:t>teamwork.</w:t>
            </w:r>
            <w:r w:rsidRPr="44C14C55">
              <w:rPr>
                <w:rFonts w:asciiTheme="minorHAnsi" w:hAnsiTheme="minorHAnsi" w:cstheme="minorBidi"/>
                <w:sz w:val="22"/>
                <w:szCs w:val="22"/>
              </w:rPr>
              <w:t xml:space="preserve"> </w:t>
            </w:r>
          </w:p>
          <w:p w14:paraId="1F51B0AE" w14:textId="77777777" w:rsidR="00572985" w:rsidRPr="00007F2D" w:rsidRDefault="00572985" w:rsidP="00C66B5D">
            <w:pPr>
              <w:spacing w:line="240" w:lineRule="auto"/>
              <w:jc w:val="both"/>
              <w:rPr>
                <w:rFonts w:asciiTheme="minorHAnsi" w:hAnsiTheme="minorHAnsi" w:cstheme="minorHAnsi"/>
                <w:sz w:val="22"/>
                <w:szCs w:val="22"/>
              </w:rPr>
            </w:pPr>
          </w:p>
          <w:p w14:paraId="17AAB89E" w14:textId="507C9F81" w:rsidR="00E15862" w:rsidRPr="00007F2D" w:rsidRDefault="0260E35B" w:rsidP="00C66B5D">
            <w:pPr>
              <w:spacing w:line="240" w:lineRule="auto"/>
              <w:jc w:val="both"/>
              <w:rPr>
                <w:rFonts w:asciiTheme="minorHAnsi" w:hAnsiTheme="minorHAnsi" w:cstheme="minorBidi"/>
                <w:b/>
                <w:bCs/>
                <w:sz w:val="22"/>
                <w:szCs w:val="22"/>
                <w:u w:val="single"/>
              </w:rPr>
            </w:pPr>
            <w:r w:rsidRPr="44C14C55">
              <w:rPr>
                <w:rFonts w:asciiTheme="minorHAnsi" w:hAnsiTheme="minorHAnsi" w:cstheme="minorBidi"/>
                <w:sz w:val="22"/>
                <w:szCs w:val="22"/>
              </w:rPr>
              <w:t xml:space="preserve">The intern will ensure general support in ICT activities/projects and will </w:t>
            </w:r>
            <w:r w:rsidR="4105C88C" w:rsidRPr="44C14C55">
              <w:rPr>
                <w:rFonts w:asciiTheme="minorHAnsi" w:hAnsiTheme="minorHAnsi" w:cstheme="minorBidi"/>
                <w:sz w:val="22"/>
                <w:szCs w:val="22"/>
              </w:rPr>
              <w:t>contribute to automation of processes</w:t>
            </w:r>
            <w:r w:rsidRPr="44C14C55">
              <w:rPr>
                <w:rFonts w:asciiTheme="minorHAnsi" w:hAnsiTheme="minorHAnsi" w:cstheme="minorBidi"/>
                <w:sz w:val="22"/>
                <w:szCs w:val="22"/>
              </w:rPr>
              <w:t xml:space="preserve">, while building her/his competences in emerging digital technologies in work environment. She/he will assist in knowledge management of innovation and technology for development initiatives/projects while learning about UNICEF’s approach to innovation and different categories of innovations including but not limited to product innovation, digital innovation, </w:t>
            </w:r>
            <w:proofErr w:type="spellStart"/>
            <w:r w:rsidRPr="44C14C55">
              <w:rPr>
                <w:rFonts w:asciiTheme="minorHAnsi" w:hAnsiTheme="minorHAnsi" w:cstheme="minorBidi"/>
                <w:sz w:val="22"/>
                <w:szCs w:val="22"/>
              </w:rPr>
              <w:t>programme</w:t>
            </w:r>
            <w:proofErr w:type="spellEnd"/>
            <w:r w:rsidRPr="44C14C55">
              <w:rPr>
                <w:rFonts w:asciiTheme="minorHAnsi" w:hAnsiTheme="minorHAnsi" w:cstheme="minorBidi"/>
                <w:sz w:val="22"/>
                <w:szCs w:val="22"/>
              </w:rPr>
              <w:t xml:space="preserve"> innovation and innovative financing, and how they accelerate achieving results for children and </w:t>
            </w:r>
            <w:r w:rsidR="45779479" w:rsidRPr="44C14C55">
              <w:rPr>
                <w:rFonts w:asciiTheme="minorHAnsi" w:hAnsiTheme="minorHAnsi" w:cstheme="minorBidi"/>
                <w:sz w:val="22"/>
                <w:szCs w:val="22"/>
              </w:rPr>
              <w:t>Sustainable Development Goals (</w:t>
            </w:r>
            <w:r w:rsidRPr="44C14C55">
              <w:rPr>
                <w:rFonts w:asciiTheme="minorHAnsi" w:hAnsiTheme="minorHAnsi" w:cstheme="minorBidi"/>
                <w:sz w:val="22"/>
                <w:szCs w:val="22"/>
              </w:rPr>
              <w:t>SDG</w:t>
            </w:r>
            <w:r w:rsidR="45779479" w:rsidRPr="44C14C55">
              <w:rPr>
                <w:rFonts w:asciiTheme="minorHAnsi" w:hAnsiTheme="minorHAnsi" w:cstheme="minorBidi"/>
                <w:sz w:val="22"/>
                <w:szCs w:val="22"/>
              </w:rPr>
              <w:t>)</w:t>
            </w:r>
            <w:r w:rsidRPr="44C14C55">
              <w:rPr>
                <w:rFonts w:asciiTheme="minorHAnsi" w:hAnsiTheme="minorHAnsi" w:cstheme="minorBidi"/>
                <w:sz w:val="22"/>
                <w:szCs w:val="22"/>
              </w:rPr>
              <w:t>.</w:t>
            </w:r>
          </w:p>
        </w:tc>
      </w:tr>
    </w:tbl>
    <w:p w14:paraId="420F4A2D" w14:textId="7043B5A3" w:rsidR="00C34C2B" w:rsidRPr="00007F2D" w:rsidRDefault="00C34C2B" w:rsidP="00C66B5D">
      <w:pPr>
        <w:spacing w:line="240" w:lineRule="auto"/>
        <w:jc w:val="center"/>
        <w:rPr>
          <w:rFonts w:asciiTheme="minorHAnsi" w:hAnsiTheme="minorHAnsi" w:cstheme="minorHAnsi"/>
          <w:b/>
          <w:bCs/>
          <w:sz w:val="22"/>
          <w:szCs w:val="22"/>
          <w:u w:val="single"/>
        </w:rPr>
      </w:pPr>
    </w:p>
    <w:p w14:paraId="7FD8BCB4" w14:textId="77777777" w:rsidR="00122960" w:rsidRPr="00007F2D" w:rsidRDefault="00122960" w:rsidP="00C66B5D">
      <w:pPr>
        <w:spacing w:line="240" w:lineRule="auto"/>
        <w:jc w:val="cente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9449"/>
      </w:tblGrid>
      <w:tr w:rsidR="00122960" w:rsidRPr="00007F2D" w14:paraId="1280230E" w14:textId="77777777" w:rsidTr="1A61D1A7">
        <w:tc>
          <w:tcPr>
            <w:tcW w:w="9449" w:type="dxa"/>
          </w:tcPr>
          <w:p w14:paraId="05C7C6B2" w14:textId="4E8939C7" w:rsidR="00122960" w:rsidRPr="00007F2D" w:rsidRDefault="000B4AE9" w:rsidP="00C66B5D">
            <w:pPr>
              <w:pStyle w:val="ListParagraph"/>
              <w:numPr>
                <w:ilvl w:val="0"/>
                <w:numId w:val="27"/>
              </w:numPr>
              <w:spacing w:line="240" w:lineRule="auto"/>
              <w:rPr>
                <w:rFonts w:asciiTheme="minorHAnsi" w:hAnsiTheme="minorHAnsi" w:cstheme="minorHAnsi"/>
                <w:b/>
                <w:bCs/>
                <w:sz w:val="22"/>
                <w:szCs w:val="22"/>
              </w:rPr>
            </w:pPr>
            <w:r w:rsidRPr="00007F2D">
              <w:rPr>
                <w:rFonts w:asciiTheme="minorHAnsi" w:hAnsiTheme="minorHAnsi" w:cstheme="minorHAnsi"/>
                <w:b/>
                <w:bCs/>
                <w:sz w:val="22"/>
                <w:szCs w:val="22"/>
              </w:rPr>
              <w:t xml:space="preserve">Main responsibilities and tasks </w:t>
            </w:r>
          </w:p>
          <w:p w14:paraId="5C1E53C2" w14:textId="77777777" w:rsidR="00122960" w:rsidRPr="00007F2D" w:rsidRDefault="00122960" w:rsidP="00C66B5D">
            <w:pPr>
              <w:pStyle w:val="ListParagraph"/>
              <w:spacing w:line="240" w:lineRule="auto"/>
              <w:ind w:left="1080"/>
              <w:rPr>
                <w:rFonts w:asciiTheme="minorHAnsi" w:hAnsiTheme="minorHAnsi" w:cstheme="minorHAnsi"/>
                <w:b/>
                <w:bCs/>
                <w:sz w:val="22"/>
                <w:szCs w:val="22"/>
                <w:u w:val="single"/>
              </w:rPr>
            </w:pPr>
          </w:p>
        </w:tc>
      </w:tr>
      <w:tr w:rsidR="00122960" w:rsidRPr="00007F2D" w14:paraId="06A89711" w14:textId="77777777" w:rsidTr="1A61D1A7">
        <w:tc>
          <w:tcPr>
            <w:tcW w:w="9449" w:type="dxa"/>
          </w:tcPr>
          <w:p w14:paraId="7BF515F6" w14:textId="77777777" w:rsidR="00122960" w:rsidRPr="00007F2D" w:rsidRDefault="00122960" w:rsidP="00C66B5D">
            <w:pPr>
              <w:spacing w:line="240" w:lineRule="auto"/>
              <w:rPr>
                <w:rFonts w:asciiTheme="minorHAnsi" w:hAnsiTheme="minorHAnsi" w:cstheme="minorHAnsi"/>
                <w:b/>
                <w:bCs/>
                <w:sz w:val="22"/>
                <w:szCs w:val="22"/>
                <w:u w:val="single"/>
              </w:rPr>
            </w:pPr>
          </w:p>
          <w:p w14:paraId="22492551" w14:textId="57AA101C" w:rsidR="00454209" w:rsidRPr="00007F2D" w:rsidRDefault="20583B25" w:rsidP="00C66B5D">
            <w:pPr>
              <w:pStyle w:val="paragraph"/>
              <w:numPr>
                <w:ilvl w:val="0"/>
                <w:numId w:val="34"/>
              </w:numPr>
              <w:spacing w:before="0" w:beforeAutospacing="0" w:after="0" w:afterAutospacing="0"/>
              <w:textAlignment w:val="baseline"/>
              <w:rPr>
                <w:rStyle w:val="eop"/>
                <w:rFonts w:asciiTheme="minorHAnsi" w:hAnsiTheme="minorHAnsi" w:cstheme="minorBidi"/>
                <w:color w:val="323130"/>
                <w:sz w:val="22"/>
                <w:szCs w:val="22"/>
              </w:rPr>
            </w:pPr>
            <w:r w:rsidRPr="44C14C55">
              <w:rPr>
                <w:rStyle w:val="normaltextrun"/>
                <w:rFonts w:asciiTheme="minorHAnsi" w:hAnsiTheme="minorHAnsi" w:cstheme="minorBidi"/>
                <w:color w:val="323130"/>
                <w:sz w:val="22"/>
                <w:szCs w:val="22"/>
                <w:shd w:val="clear" w:color="auto" w:fill="FFFFFF"/>
                <w:lang w:val="en-GB"/>
              </w:rPr>
              <w:t xml:space="preserve">Assist in </w:t>
            </w:r>
            <w:r w:rsidR="07FA7571" w:rsidRPr="44C14C55">
              <w:rPr>
                <w:rStyle w:val="eop"/>
                <w:rFonts w:asciiTheme="minorHAnsi" w:hAnsiTheme="minorHAnsi" w:cstheme="minorBidi"/>
                <w:color w:val="323130"/>
                <w:sz w:val="22"/>
                <w:szCs w:val="22"/>
              </w:rPr>
              <w:t xml:space="preserve">process automation </w:t>
            </w:r>
            <w:r w:rsidR="003751D5" w:rsidRPr="44C14C55">
              <w:rPr>
                <w:rStyle w:val="eop"/>
                <w:rFonts w:asciiTheme="minorHAnsi" w:hAnsiTheme="minorHAnsi" w:cstheme="minorBidi"/>
                <w:color w:val="323130"/>
                <w:sz w:val="22"/>
                <w:szCs w:val="22"/>
              </w:rPr>
              <w:t xml:space="preserve">and </w:t>
            </w:r>
            <w:r w:rsidR="003751D5" w:rsidRPr="44C14C55">
              <w:rPr>
                <w:rStyle w:val="normaltextrun"/>
                <w:rFonts w:asciiTheme="minorHAnsi" w:hAnsiTheme="minorHAnsi" w:cstheme="minorBidi"/>
                <w:color w:val="323130"/>
                <w:sz w:val="22"/>
                <w:szCs w:val="22"/>
                <w:shd w:val="clear" w:color="auto" w:fill="FFFFFF"/>
                <w:lang w:val="en-GB"/>
              </w:rPr>
              <w:t>delivery</w:t>
            </w:r>
            <w:r w:rsidR="003751D5" w:rsidRPr="44C14C55">
              <w:rPr>
                <w:rStyle w:val="eop"/>
                <w:rFonts w:asciiTheme="minorHAnsi" w:hAnsiTheme="minorHAnsi" w:cstheme="minorBidi"/>
                <w:color w:val="323130"/>
                <w:sz w:val="22"/>
                <w:szCs w:val="22"/>
              </w:rPr>
              <w:t xml:space="preserve"> of</w:t>
            </w:r>
            <w:r w:rsidR="1A6A6DF8" w:rsidRPr="44C14C55">
              <w:rPr>
                <w:rStyle w:val="eop"/>
                <w:rFonts w:asciiTheme="minorHAnsi" w:hAnsiTheme="minorHAnsi" w:cstheme="minorBidi"/>
                <w:color w:val="323130"/>
                <w:sz w:val="22"/>
                <w:szCs w:val="22"/>
              </w:rPr>
              <w:t xml:space="preserve"> ICT </w:t>
            </w:r>
            <w:proofErr w:type="gramStart"/>
            <w:r w:rsidR="1A6A6DF8" w:rsidRPr="44C14C55">
              <w:rPr>
                <w:rStyle w:val="eop"/>
                <w:rFonts w:asciiTheme="minorHAnsi" w:hAnsiTheme="minorHAnsi" w:cstheme="minorBidi"/>
                <w:color w:val="323130"/>
                <w:sz w:val="22"/>
                <w:szCs w:val="22"/>
              </w:rPr>
              <w:t>services</w:t>
            </w:r>
            <w:proofErr w:type="gramEnd"/>
          </w:p>
          <w:p w14:paraId="042E4410" w14:textId="27754E1D" w:rsidR="455DFE5C" w:rsidRDefault="455DFE5C" w:rsidP="00C66B5D">
            <w:pPr>
              <w:pStyle w:val="paragraph"/>
              <w:numPr>
                <w:ilvl w:val="0"/>
                <w:numId w:val="35"/>
              </w:numPr>
              <w:spacing w:before="0" w:beforeAutospacing="0" w:after="0" w:afterAutospacing="0"/>
              <w:rPr>
                <w:rStyle w:val="eop"/>
                <w:rFonts w:asciiTheme="minorHAnsi" w:hAnsiTheme="minorHAnsi" w:cstheme="minorBidi"/>
                <w:sz w:val="22"/>
                <w:szCs w:val="22"/>
              </w:rPr>
            </w:pPr>
            <w:r w:rsidRPr="72110FB2">
              <w:rPr>
                <w:rStyle w:val="eop"/>
                <w:rFonts w:asciiTheme="minorHAnsi" w:hAnsiTheme="minorHAnsi" w:cstheme="minorBidi"/>
                <w:sz w:val="22"/>
                <w:szCs w:val="22"/>
              </w:rPr>
              <w:t xml:space="preserve">Learn automation tools in Microsoft 365 platform and assist in automation of operational </w:t>
            </w:r>
            <w:proofErr w:type="gramStart"/>
            <w:r w:rsidRPr="72110FB2">
              <w:rPr>
                <w:rStyle w:val="eop"/>
                <w:rFonts w:asciiTheme="minorHAnsi" w:hAnsiTheme="minorHAnsi" w:cstheme="minorBidi"/>
                <w:sz w:val="22"/>
                <w:szCs w:val="22"/>
              </w:rPr>
              <w:t>processes</w:t>
            </w:r>
            <w:proofErr w:type="gramEnd"/>
          </w:p>
          <w:p w14:paraId="3A7F6B46" w14:textId="4FBA3D7F" w:rsidR="455DFE5C" w:rsidRDefault="7CACA47D" w:rsidP="00C66B5D">
            <w:pPr>
              <w:pStyle w:val="paragraph"/>
              <w:numPr>
                <w:ilvl w:val="0"/>
                <w:numId w:val="35"/>
              </w:numPr>
              <w:spacing w:before="0" w:beforeAutospacing="0" w:after="0" w:afterAutospacing="0"/>
              <w:jc w:val="both"/>
              <w:rPr>
                <w:rStyle w:val="eop"/>
                <w:rFonts w:asciiTheme="minorHAnsi" w:eastAsia="MS PGothic" w:hAnsiTheme="minorHAnsi" w:cstheme="minorBidi"/>
              </w:rPr>
            </w:pPr>
            <w:r w:rsidRPr="44C14C55">
              <w:rPr>
                <w:rStyle w:val="normaltextrun"/>
                <w:rFonts w:asciiTheme="minorHAnsi" w:hAnsiTheme="minorHAnsi" w:cstheme="minorBidi"/>
                <w:sz w:val="22"/>
                <w:szCs w:val="22"/>
              </w:rPr>
              <w:t xml:space="preserve">Assist users </w:t>
            </w:r>
            <w:r w:rsidR="6025B87E" w:rsidRPr="44C14C55">
              <w:rPr>
                <w:rStyle w:val="normaltextrun"/>
                <w:rFonts w:asciiTheme="minorHAnsi" w:hAnsiTheme="minorHAnsi" w:cstheme="minorBidi"/>
                <w:sz w:val="22"/>
                <w:szCs w:val="22"/>
              </w:rPr>
              <w:t>i</w:t>
            </w:r>
            <w:r w:rsidRPr="44C14C55">
              <w:rPr>
                <w:rStyle w:val="normaltextrun"/>
                <w:rFonts w:asciiTheme="minorHAnsi" w:hAnsiTheme="minorHAnsi" w:cstheme="minorBidi"/>
                <w:sz w:val="22"/>
                <w:szCs w:val="22"/>
              </w:rPr>
              <w:t>n using digital tools in Microsoft 365 platform including forms, lists, documents, teams, notes, planner,</w:t>
            </w:r>
            <w:r w:rsidR="5C686E71" w:rsidRPr="44C14C55">
              <w:rPr>
                <w:rStyle w:val="normaltextrun"/>
                <w:rFonts w:asciiTheme="minorHAnsi" w:hAnsiTheme="minorHAnsi" w:cstheme="minorBidi"/>
                <w:sz w:val="22"/>
                <w:szCs w:val="22"/>
              </w:rPr>
              <w:t xml:space="preserve"> </w:t>
            </w:r>
            <w:r w:rsidRPr="44C14C55">
              <w:rPr>
                <w:rStyle w:val="normaltextrun"/>
                <w:rFonts w:asciiTheme="minorHAnsi" w:hAnsiTheme="minorHAnsi" w:cstheme="minorBidi"/>
                <w:sz w:val="22"/>
                <w:szCs w:val="22"/>
              </w:rPr>
              <w:t>etc.</w:t>
            </w:r>
          </w:p>
          <w:p w14:paraId="274B14D6" w14:textId="446DF775" w:rsidR="11E9CF64" w:rsidRDefault="46A763A1" w:rsidP="00C66B5D">
            <w:pPr>
              <w:pStyle w:val="paragraph"/>
              <w:numPr>
                <w:ilvl w:val="0"/>
                <w:numId w:val="35"/>
              </w:numPr>
              <w:spacing w:before="0" w:beforeAutospacing="0" w:after="0" w:afterAutospacing="0"/>
              <w:rPr>
                <w:rStyle w:val="eop"/>
                <w:rFonts w:asciiTheme="minorHAnsi" w:hAnsiTheme="minorHAnsi" w:cstheme="minorBidi"/>
                <w:sz w:val="22"/>
                <w:szCs w:val="22"/>
              </w:rPr>
            </w:pPr>
            <w:r w:rsidRPr="1A61D1A7">
              <w:rPr>
                <w:rStyle w:val="normaltextrun"/>
                <w:rFonts w:asciiTheme="minorHAnsi" w:hAnsiTheme="minorHAnsi" w:cstheme="minorBidi"/>
                <w:sz w:val="22"/>
                <w:szCs w:val="22"/>
              </w:rPr>
              <w:t xml:space="preserve">Guide users on how to use other software and hardware including conferencing </w:t>
            </w:r>
            <w:proofErr w:type="gramStart"/>
            <w:r w:rsidRPr="1A61D1A7">
              <w:rPr>
                <w:rStyle w:val="normaltextrun"/>
                <w:rFonts w:asciiTheme="minorHAnsi" w:hAnsiTheme="minorHAnsi" w:cstheme="minorBidi"/>
                <w:sz w:val="22"/>
                <w:szCs w:val="22"/>
              </w:rPr>
              <w:t>tools</w:t>
            </w:r>
            <w:proofErr w:type="gramEnd"/>
          </w:p>
          <w:p w14:paraId="6B296AAA" w14:textId="77777777" w:rsidR="00454209" w:rsidRPr="00007F2D" w:rsidRDefault="01E41373" w:rsidP="00C66B5D">
            <w:pPr>
              <w:pStyle w:val="paragraph"/>
              <w:numPr>
                <w:ilvl w:val="0"/>
                <w:numId w:val="35"/>
              </w:numPr>
              <w:spacing w:before="0" w:beforeAutospacing="0" w:after="0" w:afterAutospacing="0"/>
              <w:textAlignment w:val="baseline"/>
              <w:rPr>
                <w:rStyle w:val="eop"/>
                <w:rFonts w:asciiTheme="minorHAnsi" w:hAnsiTheme="minorHAnsi" w:cstheme="minorHAnsi"/>
                <w:color w:val="000000"/>
                <w:sz w:val="22"/>
                <w:szCs w:val="22"/>
              </w:rPr>
            </w:pPr>
            <w:r w:rsidRPr="1A61D1A7">
              <w:rPr>
                <w:rStyle w:val="normaltextrun"/>
                <w:rFonts w:asciiTheme="minorHAnsi" w:hAnsiTheme="minorHAnsi" w:cstheme="minorBidi"/>
                <w:sz w:val="22"/>
                <w:szCs w:val="22"/>
              </w:rPr>
              <w:t xml:space="preserve">Receive, analyze, troubleshoot and solve/escalate end user </w:t>
            </w:r>
            <w:proofErr w:type="gramStart"/>
            <w:r w:rsidRPr="1A61D1A7">
              <w:rPr>
                <w:rStyle w:val="normaltextrun"/>
                <w:rFonts w:asciiTheme="minorHAnsi" w:hAnsiTheme="minorHAnsi" w:cstheme="minorBidi"/>
                <w:sz w:val="22"/>
                <w:szCs w:val="22"/>
              </w:rPr>
              <w:t>issues</w:t>
            </w:r>
            <w:proofErr w:type="gramEnd"/>
            <w:r w:rsidRPr="1A61D1A7">
              <w:rPr>
                <w:rStyle w:val="eop"/>
                <w:rFonts w:asciiTheme="minorHAnsi" w:hAnsiTheme="minorHAnsi" w:cstheme="minorBidi"/>
                <w:sz w:val="22"/>
                <w:szCs w:val="22"/>
              </w:rPr>
              <w:t> </w:t>
            </w:r>
          </w:p>
          <w:p w14:paraId="7B4C79A9" w14:textId="59FC7E9D" w:rsidR="00454209" w:rsidRPr="00007F2D" w:rsidRDefault="01E41373" w:rsidP="00C66B5D">
            <w:pPr>
              <w:pStyle w:val="paragraph"/>
              <w:numPr>
                <w:ilvl w:val="0"/>
                <w:numId w:val="35"/>
              </w:numPr>
              <w:spacing w:before="0" w:beforeAutospacing="0" w:after="0" w:afterAutospacing="0"/>
              <w:textAlignment w:val="baseline"/>
              <w:rPr>
                <w:rStyle w:val="eop"/>
                <w:rFonts w:asciiTheme="minorHAnsi" w:hAnsiTheme="minorHAnsi" w:cstheme="minorBidi"/>
                <w:color w:val="000000"/>
                <w:sz w:val="22"/>
                <w:szCs w:val="22"/>
              </w:rPr>
            </w:pPr>
            <w:r w:rsidRPr="1A61D1A7">
              <w:rPr>
                <w:rStyle w:val="normaltextrun"/>
                <w:rFonts w:asciiTheme="minorHAnsi" w:hAnsiTheme="minorHAnsi" w:cstheme="minorBidi"/>
                <w:sz w:val="22"/>
                <w:szCs w:val="22"/>
              </w:rPr>
              <w:t xml:space="preserve">Use UNICEF’s ticketing system to track and document requests and </w:t>
            </w:r>
            <w:proofErr w:type="gramStart"/>
            <w:r w:rsidRPr="1A61D1A7">
              <w:rPr>
                <w:rStyle w:val="normaltextrun"/>
                <w:rFonts w:asciiTheme="minorHAnsi" w:hAnsiTheme="minorHAnsi" w:cstheme="minorBidi"/>
                <w:sz w:val="22"/>
                <w:szCs w:val="22"/>
              </w:rPr>
              <w:t>incidents</w:t>
            </w:r>
            <w:proofErr w:type="gramEnd"/>
            <w:r w:rsidRPr="1A61D1A7">
              <w:rPr>
                <w:rStyle w:val="eop"/>
                <w:rFonts w:asciiTheme="minorHAnsi" w:hAnsiTheme="minorHAnsi" w:cstheme="minorBidi"/>
                <w:sz w:val="22"/>
                <w:szCs w:val="22"/>
              </w:rPr>
              <w:t> </w:t>
            </w:r>
          </w:p>
          <w:p w14:paraId="77D1EEE4" w14:textId="77777777" w:rsidR="00454209" w:rsidRPr="00007F2D" w:rsidRDefault="00454209" w:rsidP="00C66B5D">
            <w:pPr>
              <w:pStyle w:val="paragraph"/>
              <w:spacing w:before="0" w:beforeAutospacing="0" w:after="0" w:afterAutospacing="0"/>
              <w:ind w:left="720"/>
              <w:textAlignment w:val="baseline"/>
              <w:rPr>
                <w:rFonts w:asciiTheme="minorHAnsi" w:hAnsiTheme="minorHAnsi" w:cstheme="minorHAnsi"/>
                <w:color w:val="000000"/>
                <w:sz w:val="22"/>
                <w:szCs w:val="22"/>
              </w:rPr>
            </w:pPr>
          </w:p>
          <w:p w14:paraId="4BC695F1" w14:textId="77777777" w:rsidR="00454209" w:rsidRPr="00007F2D" w:rsidRDefault="00454209" w:rsidP="00C66B5D">
            <w:pPr>
              <w:pStyle w:val="paragraph"/>
              <w:numPr>
                <w:ilvl w:val="0"/>
                <w:numId w:val="34"/>
              </w:numPr>
              <w:spacing w:before="0" w:beforeAutospacing="0" w:after="0" w:afterAutospacing="0"/>
              <w:jc w:val="both"/>
              <w:textAlignment w:val="baseline"/>
              <w:rPr>
                <w:rFonts w:asciiTheme="minorHAnsi" w:hAnsiTheme="minorHAnsi" w:cstheme="minorHAnsi"/>
                <w:color w:val="000000"/>
                <w:sz w:val="22"/>
                <w:szCs w:val="22"/>
              </w:rPr>
            </w:pPr>
            <w:r w:rsidRPr="72110FB2">
              <w:rPr>
                <w:rStyle w:val="normaltextrun"/>
                <w:rFonts w:asciiTheme="minorHAnsi" w:hAnsiTheme="minorHAnsi" w:cstheme="minorBidi"/>
                <w:color w:val="323130"/>
                <w:sz w:val="22"/>
                <w:szCs w:val="22"/>
                <w:shd w:val="clear" w:color="auto" w:fill="FFFFFF"/>
              </w:rPr>
              <w:t>Knowledge Management</w:t>
            </w:r>
          </w:p>
          <w:p w14:paraId="1E9CACA4" w14:textId="089107E0" w:rsidR="00454209" w:rsidRPr="00007F2D" w:rsidRDefault="01E41373" w:rsidP="00C66B5D">
            <w:pPr>
              <w:pStyle w:val="paragraph"/>
              <w:spacing w:before="0" w:beforeAutospacing="0" w:after="0" w:afterAutospacing="0"/>
              <w:ind w:left="1080"/>
              <w:jc w:val="both"/>
              <w:textAlignment w:val="baseline"/>
              <w:rPr>
                <w:rStyle w:val="eop"/>
                <w:rFonts w:asciiTheme="minorHAnsi" w:eastAsia="MS PGothic" w:hAnsiTheme="minorHAnsi" w:cstheme="minorBidi"/>
                <w:color w:val="000000"/>
                <w:sz w:val="22"/>
                <w:szCs w:val="22"/>
              </w:rPr>
            </w:pPr>
            <w:r w:rsidRPr="1A61D1A7">
              <w:rPr>
                <w:rStyle w:val="normaltextrun"/>
                <w:rFonts w:asciiTheme="minorHAnsi" w:hAnsiTheme="minorHAnsi" w:cstheme="minorBidi"/>
                <w:sz w:val="22"/>
                <w:szCs w:val="22"/>
              </w:rPr>
              <w:t>Assist in documenting innovation and technology for development initiatives and update</w:t>
            </w:r>
            <w:r w:rsidR="7738E53E" w:rsidRPr="1A61D1A7">
              <w:rPr>
                <w:rStyle w:val="normaltextrun"/>
                <w:rFonts w:asciiTheme="minorHAnsi" w:hAnsiTheme="minorHAnsi" w:cstheme="minorBidi"/>
                <w:sz w:val="22"/>
                <w:szCs w:val="22"/>
              </w:rPr>
              <w:t xml:space="preserve"> </w:t>
            </w:r>
            <w:r w:rsidR="480BF320" w:rsidRPr="1A61D1A7">
              <w:rPr>
                <w:rStyle w:val="normaltextrun"/>
                <w:rFonts w:asciiTheme="minorHAnsi" w:hAnsiTheme="minorHAnsi" w:cstheme="minorBidi"/>
                <w:sz w:val="22"/>
                <w:szCs w:val="22"/>
              </w:rPr>
              <w:t>UNICEF’s global</w:t>
            </w:r>
            <w:r w:rsidR="7738E53E" w:rsidRPr="1A61D1A7">
              <w:rPr>
                <w:rStyle w:val="normaltextrun"/>
                <w:rFonts w:asciiTheme="minorHAnsi" w:hAnsiTheme="minorHAnsi" w:cstheme="minorBidi"/>
                <w:sz w:val="22"/>
                <w:szCs w:val="22"/>
              </w:rPr>
              <w:t xml:space="preserve"> inventory </w:t>
            </w:r>
            <w:r w:rsidR="22D91174" w:rsidRPr="1A61D1A7">
              <w:rPr>
                <w:rStyle w:val="normaltextrun"/>
                <w:rFonts w:asciiTheme="minorHAnsi" w:hAnsiTheme="minorHAnsi" w:cstheme="minorBidi"/>
                <w:sz w:val="22"/>
                <w:szCs w:val="22"/>
              </w:rPr>
              <w:t>for technology</w:t>
            </w:r>
            <w:r w:rsidR="7738E53E" w:rsidRPr="1A61D1A7">
              <w:rPr>
                <w:rStyle w:val="normaltextrun"/>
                <w:rFonts w:asciiTheme="minorHAnsi" w:hAnsiTheme="minorHAnsi" w:cstheme="minorBidi"/>
                <w:sz w:val="22"/>
                <w:szCs w:val="22"/>
              </w:rPr>
              <w:t xml:space="preserve"> and digital </w:t>
            </w:r>
            <w:r w:rsidR="1ED9CD79" w:rsidRPr="1A61D1A7">
              <w:rPr>
                <w:rStyle w:val="normaltextrun"/>
                <w:rFonts w:asciiTheme="minorHAnsi" w:hAnsiTheme="minorHAnsi" w:cstheme="minorBidi"/>
                <w:sz w:val="22"/>
                <w:szCs w:val="22"/>
              </w:rPr>
              <w:t>innovations</w:t>
            </w:r>
            <w:r w:rsidR="7738E53E" w:rsidRPr="1A61D1A7">
              <w:rPr>
                <w:rStyle w:val="normaltextrun"/>
                <w:rFonts w:asciiTheme="minorHAnsi" w:hAnsiTheme="minorHAnsi" w:cstheme="minorBidi"/>
                <w:sz w:val="22"/>
                <w:szCs w:val="22"/>
              </w:rPr>
              <w:t xml:space="preserve"> initiatives, </w:t>
            </w:r>
            <w:r w:rsidR="7AB93D66" w:rsidRPr="1A61D1A7">
              <w:rPr>
                <w:rStyle w:val="normaltextrun"/>
                <w:rFonts w:asciiTheme="minorHAnsi" w:hAnsiTheme="minorHAnsi" w:cstheme="minorBidi"/>
                <w:sz w:val="22"/>
                <w:szCs w:val="22"/>
              </w:rPr>
              <w:t xml:space="preserve">the </w:t>
            </w:r>
            <w:proofErr w:type="spellStart"/>
            <w:r w:rsidR="7AB93D66" w:rsidRPr="1A61D1A7">
              <w:rPr>
                <w:rStyle w:val="normaltextrun"/>
                <w:rFonts w:asciiTheme="minorHAnsi" w:hAnsiTheme="minorHAnsi" w:cstheme="minorBidi"/>
                <w:sz w:val="22"/>
                <w:szCs w:val="22"/>
              </w:rPr>
              <w:t>INVENT</w:t>
            </w:r>
            <w:r w:rsidRPr="1A61D1A7">
              <w:rPr>
                <w:rStyle w:val="normaltextrun"/>
                <w:rFonts w:asciiTheme="minorHAnsi" w:hAnsiTheme="minorHAnsi" w:cstheme="minorBidi"/>
                <w:sz w:val="22"/>
                <w:szCs w:val="22"/>
              </w:rPr>
              <w:t>Assist</w:t>
            </w:r>
            <w:proofErr w:type="spellEnd"/>
            <w:r w:rsidRPr="1A61D1A7">
              <w:rPr>
                <w:rStyle w:val="normaltextrun"/>
                <w:rFonts w:asciiTheme="minorHAnsi" w:hAnsiTheme="minorHAnsi" w:cstheme="minorBidi"/>
                <w:sz w:val="22"/>
                <w:szCs w:val="22"/>
              </w:rPr>
              <w:t xml:space="preserve"> in </w:t>
            </w:r>
            <w:r w:rsidR="2F42821B" w:rsidRPr="1A61D1A7">
              <w:rPr>
                <w:rStyle w:val="normaltextrun"/>
                <w:rFonts w:asciiTheme="minorHAnsi" w:hAnsiTheme="minorHAnsi" w:cstheme="minorBidi"/>
                <w:sz w:val="22"/>
                <w:szCs w:val="22"/>
              </w:rPr>
              <w:t>document</w:t>
            </w:r>
            <w:r w:rsidR="426D66F2" w:rsidRPr="1A61D1A7">
              <w:rPr>
                <w:rStyle w:val="normaltextrun"/>
                <w:rFonts w:asciiTheme="minorHAnsi" w:hAnsiTheme="minorHAnsi" w:cstheme="minorBidi"/>
                <w:sz w:val="22"/>
                <w:szCs w:val="22"/>
              </w:rPr>
              <w:t>ing</w:t>
            </w:r>
            <w:r w:rsidRPr="1A61D1A7">
              <w:rPr>
                <w:rStyle w:val="normaltextrun"/>
                <w:rFonts w:asciiTheme="minorHAnsi" w:hAnsiTheme="minorHAnsi" w:cstheme="minorBidi"/>
                <w:sz w:val="22"/>
                <w:szCs w:val="22"/>
              </w:rPr>
              <w:t xml:space="preserve"> best practices in delivery</w:t>
            </w:r>
            <w:r w:rsidRPr="1A61D1A7">
              <w:rPr>
                <w:rStyle w:val="eop"/>
                <w:rFonts w:asciiTheme="minorHAnsi" w:hAnsiTheme="minorHAnsi" w:cstheme="minorBidi"/>
                <w:sz w:val="22"/>
                <w:szCs w:val="22"/>
              </w:rPr>
              <w:t> </w:t>
            </w:r>
            <w:r w:rsidR="2BD04509" w:rsidRPr="1A61D1A7">
              <w:rPr>
                <w:rStyle w:val="eop"/>
                <w:rFonts w:asciiTheme="minorHAnsi" w:hAnsiTheme="minorHAnsi" w:cstheme="minorBidi"/>
                <w:sz w:val="22"/>
                <w:szCs w:val="22"/>
              </w:rPr>
              <w:t>of ICT services</w:t>
            </w:r>
            <w:r w:rsidR="000B3A17">
              <w:rPr>
                <w:rStyle w:val="eop"/>
                <w:rFonts w:asciiTheme="minorHAnsi" w:hAnsiTheme="minorHAnsi" w:cstheme="minorBidi"/>
                <w:sz w:val="22"/>
                <w:szCs w:val="22"/>
              </w:rPr>
              <w:t>.</w:t>
            </w:r>
          </w:p>
          <w:p w14:paraId="2340C3E9" w14:textId="7111F777" w:rsidR="00122960" w:rsidRPr="00007F2D" w:rsidRDefault="00122960" w:rsidP="00C66B5D">
            <w:pPr>
              <w:spacing w:line="240" w:lineRule="auto"/>
              <w:rPr>
                <w:rFonts w:asciiTheme="minorHAnsi" w:hAnsiTheme="minorHAnsi" w:cstheme="minorHAnsi"/>
                <w:b/>
                <w:bCs/>
                <w:sz w:val="22"/>
                <w:szCs w:val="22"/>
                <w:u w:val="single"/>
              </w:rPr>
            </w:pPr>
          </w:p>
        </w:tc>
      </w:tr>
    </w:tbl>
    <w:p w14:paraId="1DC911DF" w14:textId="77777777" w:rsidR="00036D56" w:rsidRPr="00007F2D" w:rsidRDefault="00036D56" w:rsidP="00C66B5D">
      <w:pPr>
        <w:spacing w:line="240" w:lineRule="auto"/>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9449"/>
      </w:tblGrid>
      <w:tr w:rsidR="00036D56" w:rsidRPr="00007F2D" w14:paraId="712E964E" w14:textId="77777777" w:rsidTr="44C14C55">
        <w:tc>
          <w:tcPr>
            <w:tcW w:w="9449" w:type="dxa"/>
          </w:tcPr>
          <w:p w14:paraId="45BF5C6C" w14:textId="77777777" w:rsidR="00036D56" w:rsidRPr="00007F2D" w:rsidRDefault="00036D56" w:rsidP="00C66B5D">
            <w:pPr>
              <w:pStyle w:val="ListParagraph"/>
              <w:numPr>
                <w:ilvl w:val="0"/>
                <w:numId w:val="27"/>
              </w:numPr>
              <w:spacing w:line="240" w:lineRule="auto"/>
              <w:rPr>
                <w:rFonts w:asciiTheme="minorHAnsi" w:hAnsiTheme="minorHAnsi" w:cstheme="minorHAnsi"/>
                <w:b/>
                <w:bCs/>
                <w:sz w:val="22"/>
                <w:szCs w:val="22"/>
              </w:rPr>
            </w:pPr>
            <w:r w:rsidRPr="00007F2D">
              <w:rPr>
                <w:rFonts w:asciiTheme="minorHAnsi" w:hAnsiTheme="minorHAnsi" w:cstheme="minorHAnsi"/>
                <w:b/>
                <w:bCs/>
                <w:sz w:val="22"/>
                <w:szCs w:val="22"/>
              </w:rPr>
              <w:t xml:space="preserve">Expected </w:t>
            </w:r>
            <w:proofErr w:type="gramStart"/>
            <w:r w:rsidRPr="00007F2D">
              <w:rPr>
                <w:rFonts w:asciiTheme="minorHAnsi" w:hAnsiTheme="minorHAnsi" w:cstheme="minorHAnsi"/>
                <w:b/>
                <w:bCs/>
                <w:sz w:val="22"/>
                <w:szCs w:val="22"/>
              </w:rPr>
              <w:t>deliverables</w:t>
            </w:r>
            <w:proofErr w:type="gramEnd"/>
            <w:r w:rsidRPr="00007F2D">
              <w:rPr>
                <w:rFonts w:asciiTheme="minorHAnsi" w:hAnsiTheme="minorHAnsi" w:cstheme="minorHAnsi"/>
                <w:b/>
                <w:bCs/>
                <w:sz w:val="22"/>
                <w:szCs w:val="22"/>
              </w:rPr>
              <w:t xml:space="preserve"> </w:t>
            </w:r>
          </w:p>
          <w:p w14:paraId="59496EDA" w14:textId="77777777" w:rsidR="00036D56" w:rsidRPr="00007F2D" w:rsidRDefault="00036D56" w:rsidP="00C66B5D">
            <w:pPr>
              <w:pStyle w:val="ListParagraph"/>
              <w:spacing w:line="240" w:lineRule="auto"/>
              <w:ind w:left="1080"/>
              <w:rPr>
                <w:rFonts w:asciiTheme="minorHAnsi" w:hAnsiTheme="minorHAnsi" w:cstheme="minorHAnsi"/>
                <w:b/>
                <w:bCs/>
                <w:sz w:val="22"/>
                <w:szCs w:val="22"/>
                <w:u w:val="single"/>
              </w:rPr>
            </w:pPr>
          </w:p>
        </w:tc>
      </w:tr>
      <w:tr w:rsidR="00036D56" w:rsidRPr="00007F2D" w14:paraId="23C44316" w14:textId="77777777" w:rsidTr="44C14C55">
        <w:tc>
          <w:tcPr>
            <w:tcW w:w="9449" w:type="dxa"/>
          </w:tcPr>
          <w:p w14:paraId="23492ADE" w14:textId="77777777" w:rsidR="00036D56" w:rsidRPr="00007F2D" w:rsidRDefault="00036D56" w:rsidP="00C66B5D">
            <w:pPr>
              <w:spacing w:line="240" w:lineRule="auto"/>
              <w:rPr>
                <w:rFonts w:asciiTheme="minorHAnsi" w:hAnsiTheme="minorHAnsi" w:cstheme="minorHAnsi"/>
                <w:b/>
                <w:bCs/>
                <w:sz w:val="22"/>
                <w:szCs w:val="22"/>
                <w:u w:val="single"/>
              </w:rPr>
            </w:pPr>
          </w:p>
          <w:p w14:paraId="4B04C96C" w14:textId="5032DF2B" w:rsidR="004B1A3A" w:rsidRPr="00B33141" w:rsidRDefault="2E6B4AE3" w:rsidP="00C66B5D">
            <w:pPr>
              <w:spacing w:line="240" w:lineRule="auto"/>
              <w:jc w:val="both"/>
              <w:rPr>
                <w:rFonts w:asciiTheme="minorHAnsi" w:hAnsiTheme="minorHAnsi" w:cstheme="minorBidi"/>
                <w:sz w:val="22"/>
                <w:szCs w:val="22"/>
              </w:rPr>
            </w:pPr>
            <w:r w:rsidRPr="44C14C55">
              <w:rPr>
                <w:rFonts w:asciiTheme="minorHAnsi" w:hAnsiTheme="minorHAnsi" w:cstheme="minorBidi"/>
                <w:sz w:val="22"/>
                <w:szCs w:val="22"/>
              </w:rPr>
              <w:t xml:space="preserve">In alignment with the scope of work as described above, the intern will be expected to </w:t>
            </w:r>
            <w:r w:rsidR="46E88789" w:rsidRPr="44C14C55">
              <w:rPr>
                <w:rFonts w:asciiTheme="minorHAnsi" w:hAnsiTheme="minorHAnsi" w:cstheme="minorBidi"/>
                <w:sz w:val="22"/>
                <w:szCs w:val="22"/>
              </w:rPr>
              <w:t xml:space="preserve">produce the following </w:t>
            </w:r>
            <w:r w:rsidRPr="44C14C55">
              <w:rPr>
                <w:rFonts w:asciiTheme="minorHAnsi" w:hAnsiTheme="minorHAnsi" w:cstheme="minorBidi"/>
                <w:sz w:val="22"/>
                <w:szCs w:val="22"/>
              </w:rPr>
              <w:t xml:space="preserve">deliverables. A workplan and schedule will be agreed upon at the onset of the internship </w:t>
            </w:r>
            <w:proofErr w:type="spellStart"/>
            <w:r w:rsidRPr="44C14C55">
              <w:rPr>
                <w:rFonts w:asciiTheme="minorHAnsi" w:hAnsiTheme="minorHAnsi" w:cstheme="minorBidi"/>
                <w:sz w:val="22"/>
                <w:szCs w:val="22"/>
              </w:rPr>
              <w:t>programme</w:t>
            </w:r>
            <w:proofErr w:type="spellEnd"/>
            <w:r w:rsidR="33D3BA7B" w:rsidRPr="44C14C55">
              <w:rPr>
                <w:rFonts w:asciiTheme="minorHAnsi" w:hAnsiTheme="minorHAnsi" w:cstheme="minorBidi"/>
                <w:sz w:val="22"/>
                <w:szCs w:val="22"/>
              </w:rPr>
              <w:t xml:space="preserve">, and reviewed  </w:t>
            </w:r>
            <w:r w:rsidRPr="44C14C55">
              <w:rPr>
                <w:rFonts w:asciiTheme="minorHAnsi" w:hAnsiTheme="minorHAnsi" w:cstheme="minorBidi"/>
                <w:sz w:val="22"/>
                <w:szCs w:val="22"/>
              </w:rPr>
              <w:t xml:space="preserve"> on monthly basis:  </w:t>
            </w:r>
          </w:p>
          <w:p w14:paraId="11B00C21" w14:textId="53084DFE" w:rsidR="004B1A3A" w:rsidRPr="00B33141" w:rsidRDefault="004B1A3A" w:rsidP="00C66B5D">
            <w:pPr>
              <w:pStyle w:val="ListParagraph"/>
              <w:spacing w:line="240" w:lineRule="auto"/>
              <w:rPr>
                <w:rFonts w:asciiTheme="minorHAnsi" w:hAnsiTheme="minorHAnsi" w:cstheme="minorHAnsi"/>
                <w:sz w:val="22"/>
                <w:szCs w:val="22"/>
              </w:rPr>
            </w:pPr>
          </w:p>
          <w:p w14:paraId="16CACDE4" w14:textId="64478D44" w:rsidR="6C27716F" w:rsidRDefault="6C27716F" w:rsidP="00C66B5D">
            <w:pPr>
              <w:pStyle w:val="ListParagraph"/>
              <w:numPr>
                <w:ilvl w:val="0"/>
                <w:numId w:val="36"/>
              </w:numPr>
              <w:spacing w:line="240" w:lineRule="auto"/>
              <w:rPr>
                <w:rFonts w:asciiTheme="minorHAnsi" w:hAnsiTheme="minorHAnsi" w:cstheme="minorBidi"/>
                <w:sz w:val="22"/>
                <w:szCs w:val="22"/>
              </w:rPr>
            </w:pPr>
            <w:r w:rsidRPr="1B40F2D8">
              <w:rPr>
                <w:rFonts w:asciiTheme="minorHAnsi" w:hAnsiTheme="minorHAnsi" w:cstheme="minorBidi"/>
                <w:sz w:val="22"/>
                <w:szCs w:val="22"/>
              </w:rPr>
              <w:t xml:space="preserve">A detailed workplan with clear activities, </w:t>
            </w:r>
            <w:proofErr w:type="gramStart"/>
            <w:r w:rsidRPr="1B40F2D8">
              <w:rPr>
                <w:rFonts w:asciiTheme="minorHAnsi" w:hAnsiTheme="minorHAnsi" w:cstheme="minorBidi"/>
                <w:sz w:val="22"/>
                <w:szCs w:val="22"/>
              </w:rPr>
              <w:t>indicators</w:t>
            </w:r>
            <w:proofErr w:type="gramEnd"/>
            <w:r w:rsidRPr="1B40F2D8">
              <w:rPr>
                <w:rFonts w:asciiTheme="minorHAnsi" w:hAnsiTheme="minorHAnsi" w:cstheme="minorBidi"/>
                <w:sz w:val="22"/>
                <w:szCs w:val="22"/>
              </w:rPr>
              <w:t xml:space="preserve"> and timelines</w:t>
            </w:r>
          </w:p>
          <w:p w14:paraId="29CE03F0" w14:textId="6013ED3E" w:rsidR="004B1A3A" w:rsidRPr="00B33141" w:rsidRDefault="7EE201EC" w:rsidP="00C66B5D">
            <w:pPr>
              <w:pStyle w:val="ListParagraph"/>
              <w:numPr>
                <w:ilvl w:val="0"/>
                <w:numId w:val="36"/>
              </w:numPr>
              <w:spacing w:line="240" w:lineRule="auto"/>
              <w:rPr>
                <w:color w:val="000000" w:themeColor="text1"/>
              </w:rPr>
            </w:pPr>
            <w:r w:rsidRPr="72110FB2">
              <w:rPr>
                <w:rFonts w:asciiTheme="minorHAnsi" w:hAnsiTheme="minorHAnsi" w:cstheme="minorBidi"/>
                <w:sz w:val="22"/>
                <w:szCs w:val="22"/>
              </w:rPr>
              <w:t>Monthly progress report indicating achievements</w:t>
            </w:r>
            <w:r w:rsidR="52112DE1" w:rsidRPr="72110FB2">
              <w:rPr>
                <w:rFonts w:asciiTheme="minorHAnsi" w:hAnsiTheme="minorHAnsi" w:cstheme="minorBidi"/>
                <w:sz w:val="22"/>
                <w:szCs w:val="22"/>
              </w:rPr>
              <w:t xml:space="preserve">, </w:t>
            </w:r>
            <w:r w:rsidRPr="72110FB2">
              <w:rPr>
                <w:rFonts w:asciiTheme="minorHAnsi" w:hAnsiTheme="minorHAnsi" w:cstheme="minorBidi"/>
                <w:sz w:val="22"/>
                <w:szCs w:val="22"/>
              </w:rPr>
              <w:t xml:space="preserve">challenges </w:t>
            </w:r>
            <w:r w:rsidR="2C87C890" w:rsidRPr="72110FB2">
              <w:rPr>
                <w:rFonts w:asciiTheme="minorHAnsi" w:hAnsiTheme="minorHAnsi" w:cstheme="minorBidi"/>
                <w:sz w:val="22"/>
                <w:szCs w:val="22"/>
              </w:rPr>
              <w:t xml:space="preserve">and recommendations </w:t>
            </w:r>
            <w:r w:rsidRPr="72110FB2">
              <w:rPr>
                <w:rFonts w:asciiTheme="minorHAnsi" w:hAnsiTheme="minorHAnsi" w:cstheme="minorBidi"/>
                <w:sz w:val="22"/>
                <w:szCs w:val="22"/>
              </w:rPr>
              <w:t xml:space="preserve">if </w:t>
            </w:r>
            <w:proofErr w:type="gramStart"/>
            <w:r w:rsidRPr="72110FB2">
              <w:rPr>
                <w:rFonts w:asciiTheme="minorHAnsi" w:hAnsiTheme="minorHAnsi" w:cstheme="minorBidi"/>
                <w:sz w:val="22"/>
                <w:szCs w:val="22"/>
              </w:rPr>
              <w:t>any</w:t>
            </w:r>
            <w:proofErr w:type="gramEnd"/>
          </w:p>
          <w:p w14:paraId="5884912F" w14:textId="71068A85" w:rsidR="00036D56" w:rsidRPr="00007F2D" w:rsidRDefault="459683E5" w:rsidP="00C66B5D">
            <w:pPr>
              <w:pStyle w:val="ListParagraph"/>
              <w:numPr>
                <w:ilvl w:val="0"/>
                <w:numId w:val="36"/>
              </w:numPr>
              <w:spacing w:line="240" w:lineRule="auto"/>
              <w:rPr>
                <w:rFonts w:asciiTheme="minorHAnsi" w:hAnsiTheme="minorHAnsi" w:cstheme="minorBidi"/>
                <w:sz w:val="22"/>
                <w:szCs w:val="22"/>
              </w:rPr>
            </w:pPr>
            <w:r w:rsidRPr="44C14C55">
              <w:rPr>
                <w:rFonts w:asciiTheme="minorHAnsi" w:hAnsiTheme="minorHAnsi" w:cstheme="minorBidi"/>
                <w:sz w:val="22"/>
                <w:szCs w:val="22"/>
              </w:rPr>
              <w:t>End of internship report</w:t>
            </w:r>
            <w:r w:rsidR="4AEA3067" w:rsidRPr="44C14C55">
              <w:rPr>
                <w:rFonts w:asciiTheme="minorHAnsi" w:hAnsiTheme="minorHAnsi" w:cstheme="minorBidi"/>
                <w:sz w:val="22"/>
                <w:szCs w:val="22"/>
              </w:rPr>
              <w:t xml:space="preserve"> </w:t>
            </w:r>
            <w:r w:rsidR="723122D8" w:rsidRPr="44C14C55">
              <w:rPr>
                <w:rFonts w:asciiTheme="minorHAnsi" w:hAnsiTheme="minorHAnsi" w:cstheme="minorBidi"/>
                <w:sz w:val="22"/>
                <w:szCs w:val="22"/>
              </w:rPr>
              <w:t xml:space="preserve">indicating achievements, </w:t>
            </w:r>
            <w:proofErr w:type="gramStart"/>
            <w:r w:rsidR="723122D8" w:rsidRPr="44C14C55">
              <w:rPr>
                <w:rFonts w:asciiTheme="minorHAnsi" w:hAnsiTheme="minorHAnsi" w:cstheme="minorBidi"/>
                <w:sz w:val="22"/>
                <w:szCs w:val="22"/>
              </w:rPr>
              <w:t>challenges</w:t>
            </w:r>
            <w:proofErr w:type="gramEnd"/>
            <w:r w:rsidR="723122D8" w:rsidRPr="44C14C55">
              <w:rPr>
                <w:rFonts w:asciiTheme="minorHAnsi" w:hAnsiTheme="minorHAnsi" w:cstheme="minorBidi"/>
                <w:sz w:val="22"/>
                <w:szCs w:val="22"/>
              </w:rPr>
              <w:t xml:space="preserve"> and recommendations</w:t>
            </w:r>
          </w:p>
          <w:p w14:paraId="28DC3AB0" w14:textId="1F6DF60A" w:rsidR="00EF4441" w:rsidRPr="00007F2D" w:rsidRDefault="00EF4441" w:rsidP="00C66B5D">
            <w:pPr>
              <w:pStyle w:val="ListParagraph"/>
              <w:spacing w:line="240" w:lineRule="auto"/>
              <w:rPr>
                <w:rFonts w:asciiTheme="minorHAnsi" w:hAnsiTheme="minorHAnsi" w:cstheme="minorHAnsi"/>
                <w:b/>
                <w:bCs/>
                <w:sz w:val="22"/>
                <w:szCs w:val="22"/>
                <w:u w:val="single"/>
              </w:rPr>
            </w:pPr>
          </w:p>
        </w:tc>
      </w:tr>
    </w:tbl>
    <w:p w14:paraId="6907D139" w14:textId="77777777" w:rsidR="00036D56" w:rsidRPr="00007F2D" w:rsidRDefault="00036D56" w:rsidP="00C66B5D">
      <w:pPr>
        <w:spacing w:line="240" w:lineRule="auto"/>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9449"/>
      </w:tblGrid>
      <w:tr w:rsidR="00122960" w:rsidRPr="00007F2D" w14:paraId="67AC1817" w14:textId="77777777" w:rsidTr="1A61D1A7">
        <w:tc>
          <w:tcPr>
            <w:tcW w:w="9449" w:type="dxa"/>
          </w:tcPr>
          <w:p w14:paraId="47B53F42" w14:textId="783C29F4" w:rsidR="00190614" w:rsidRPr="00B33141" w:rsidRDefault="00190614" w:rsidP="00C66B5D">
            <w:pPr>
              <w:pStyle w:val="ListParagraph"/>
              <w:numPr>
                <w:ilvl w:val="0"/>
                <w:numId w:val="27"/>
              </w:numPr>
              <w:spacing w:line="240" w:lineRule="auto"/>
              <w:rPr>
                <w:rFonts w:asciiTheme="minorHAnsi" w:eastAsia="Times New Roman" w:hAnsiTheme="minorHAnsi" w:cstheme="minorHAnsi"/>
                <w:b/>
                <w:bCs/>
                <w:sz w:val="22"/>
                <w:szCs w:val="22"/>
              </w:rPr>
            </w:pPr>
            <w:r w:rsidRPr="00B33141">
              <w:rPr>
                <w:rFonts w:asciiTheme="minorHAnsi" w:eastAsia="Times New Roman" w:hAnsiTheme="minorHAnsi" w:cstheme="minorHAnsi"/>
                <w:b/>
                <w:bCs/>
                <w:sz w:val="22"/>
                <w:szCs w:val="22"/>
              </w:rPr>
              <w:t xml:space="preserve">Desired competencies, technical </w:t>
            </w:r>
            <w:proofErr w:type="gramStart"/>
            <w:r w:rsidRPr="00B33141">
              <w:rPr>
                <w:rFonts w:asciiTheme="minorHAnsi" w:eastAsia="Times New Roman" w:hAnsiTheme="minorHAnsi" w:cstheme="minorHAnsi"/>
                <w:b/>
                <w:bCs/>
                <w:sz w:val="22"/>
                <w:szCs w:val="22"/>
              </w:rPr>
              <w:t>background</w:t>
            </w:r>
            <w:proofErr w:type="gramEnd"/>
            <w:r w:rsidRPr="00B33141">
              <w:rPr>
                <w:rFonts w:asciiTheme="minorHAnsi" w:eastAsia="Times New Roman" w:hAnsiTheme="minorHAnsi" w:cstheme="minorHAnsi"/>
                <w:b/>
                <w:bCs/>
                <w:sz w:val="22"/>
                <w:szCs w:val="22"/>
              </w:rPr>
              <w:t xml:space="preserve"> and experience </w:t>
            </w:r>
          </w:p>
          <w:p w14:paraId="5C6D4991" w14:textId="77777777" w:rsidR="00122960" w:rsidRPr="00007F2D" w:rsidRDefault="00122960" w:rsidP="00C66B5D">
            <w:pPr>
              <w:pStyle w:val="ListParagraph"/>
              <w:spacing w:line="240" w:lineRule="auto"/>
              <w:ind w:left="1080"/>
              <w:rPr>
                <w:rFonts w:asciiTheme="minorHAnsi" w:hAnsiTheme="minorHAnsi" w:cstheme="minorHAnsi"/>
                <w:b/>
                <w:bCs/>
                <w:sz w:val="22"/>
                <w:szCs w:val="22"/>
                <w:u w:val="single"/>
              </w:rPr>
            </w:pPr>
          </w:p>
        </w:tc>
      </w:tr>
      <w:tr w:rsidR="00122960" w:rsidRPr="00007F2D" w14:paraId="62CD225B" w14:textId="77777777" w:rsidTr="1A61D1A7">
        <w:tc>
          <w:tcPr>
            <w:tcW w:w="9449" w:type="dxa"/>
          </w:tcPr>
          <w:p w14:paraId="5A08880F" w14:textId="6585DF1A" w:rsidR="00062A77" w:rsidRPr="00B33141" w:rsidRDefault="00062A77" w:rsidP="00C66B5D">
            <w:pPr>
              <w:pStyle w:val="ListParagraph"/>
              <w:numPr>
                <w:ilvl w:val="0"/>
                <w:numId w:val="25"/>
              </w:numPr>
              <w:spacing w:line="240" w:lineRule="auto"/>
              <w:jc w:val="both"/>
              <w:rPr>
                <w:rFonts w:asciiTheme="minorHAnsi" w:eastAsia="Times New Roman" w:hAnsiTheme="minorHAnsi" w:cstheme="minorBidi"/>
                <w:sz w:val="22"/>
                <w:szCs w:val="22"/>
              </w:rPr>
            </w:pPr>
            <w:r w:rsidRPr="72110FB2">
              <w:rPr>
                <w:rFonts w:asciiTheme="minorHAnsi" w:eastAsia="Times New Roman" w:hAnsiTheme="minorHAnsi" w:cstheme="minorBidi"/>
                <w:sz w:val="22"/>
                <w:szCs w:val="22"/>
              </w:rPr>
              <w:t>Enrolled in graduate</w:t>
            </w:r>
            <w:r w:rsidR="007030E7" w:rsidRPr="72110FB2">
              <w:rPr>
                <w:rFonts w:asciiTheme="minorHAnsi" w:eastAsia="Times New Roman" w:hAnsiTheme="minorHAnsi" w:cstheme="minorBidi"/>
                <w:sz w:val="22"/>
                <w:szCs w:val="22"/>
              </w:rPr>
              <w:t>,</w:t>
            </w:r>
            <w:r w:rsidRPr="72110FB2">
              <w:rPr>
                <w:rFonts w:asciiTheme="minorHAnsi" w:eastAsia="Times New Roman" w:hAnsiTheme="minorHAnsi" w:cstheme="minorBidi"/>
                <w:sz w:val="22"/>
                <w:szCs w:val="22"/>
              </w:rPr>
              <w:t xml:space="preserve"> </w:t>
            </w:r>
            <w:proofErr w:type="gramStart"/>
            <w:r w:rsidR="007030E7" w:rsidRPr="72110FB2">
              <w:rPr>
                <w:rFonts w:asciiTheme="minorHAnsi" w:eastAsia="Times New Roman" w:hAnsiTheme="minorHAnsi" w:cstheme="minorBidi"/>
                <w:sz w:val="22"/>
                <w:szCs w:val="22"/>
              </w:rPr>
              <w:t>Master</w:t>
            </w:r>
            <w:proofErr w:type="gramEnd"/>
            <w:r w:rsidRPr="72110FB2">
              <w:rPr>
                <w:rFonts w:asciiTheme="minorHAnsi" w:eastAsia="Times New Roman" w:hAnsiTheme="minorHAnsi" w:cstheme="minorBidi"/>
                <w:sz w:val="22"/>
                <w:szCs w:val="22"/>
              </w:rPr>
              <w:t xml:space="preserve"> degree </w:t>
            </w:r>
            <w:proofErr w:type="spellStart"/>
            <w:r w:rsidRPr="72110FB2">
              <w:rPr>
                <w:rFonts w:asciiTheme="minorHAnsi" w:eastAsia="Times New Roman" w:hAnsiTheme="minorHAnsi" w:cstheme="minorBidi"/>
                <w:sz w:val="22"/>
                <w:szCs w:val="22"/>
              </w:rPr>
              <w:t>programme</w:t>
            </w:r>
            <w:proofErr w:type="spellEnd"/>
            <w:r w:rsidRPr="72110FB2">
              <w:rPr>
                <w:rFonts w:asciiTheme="minorHAnsi" w:eastAsia="Times New Roman" w:hAnsiTheme="minorHAnsi" w:cstheme="minorBidi"/>
                <w:sz w:val="22"/>
                <w:szCs w:val="22"/>
              </w:rPr>
              <w:t xml:space="preserve"> or be a recent graduate (graduated within the past two years) in field of computer science, information systems, </w:t>
            </w:r>
            <w:r w:rsidR="048415E0" w:rsidRPr="72110FB2">
              <w:rPr>
                <w:rFonts w:asciiTheme="minorHAnsi" w:eastAsia="Times New Roman" w:hAnsiTheme="minorHAnsi" w:cstheme="minorBidi"/>
                <w:sz w:val="22"/>
                <w:szCs w:val="22"/>
              </w:rPr>
              <w:t xml:space="preserve">software engineering, </w:t>
            </w:r>
            <w:r w:rsidRPr="72110FB2">
              <w:rPr>
                <w:rFonts w:asciiTheme="minorHAnsi" w:eastAsia="Times New Roman" w:hAnsiTheme="minorHAnsi" w:cstheme="minorBidi"/>
                <w:sz w:val="22"/>
                <w:szCs w:val="22"/>
              </w:rPr>
              <w:t>telecommunication or other relevant disciplines</w:t>
            </w:r>
          </w:p>
          <w:p w14:paraId="14587DFF" w14:textId="77777777" w:rsidR="00062A77" w:rsidRPr="00B33141" w:rsidRDefault="00062A77" w:rsidP="00C66B5D">
            <w:pPr>
              <w:pStyle w:val="ListParagraph"/>
              <w:numPr>
                <w:ilvl w:val="0"/>
                <w:numId w:val="25"/>
              </w:numPr>
              <w:spacing w:line="240" w:lineRule="auto"/>
              <w:jc w:val="both"/>
              <w:rPr>
                <w:rFonts w:asciiTheme="minorHAnsi" w:eastAsia="Times New Roman" w:hAnsiTheme="minorHAnsi" w:cstheme="minorHAnsi"/>
                <w:sz w:val="22"/>
                <w:szCs w:val="22"/>
              </w:rPr>
            </w:pPr>
            <w:r w:rsidRPr="00B33141">
              <w:rPr>
                <w:rFonts w:asciiTheme="minorHAnsi" w:eastAsia="Times New Roman" w:hAnsiTheme="minorHAnsi" w:cstheme="minorHAnsi"/>
                <w:sz w:val="22"/>
                <w:szCs w:val="22"/>
              </w:rPr>
              <w:t xml:space="preserve">Applicants must have excellent academic performance demonstrated by recent university or institution records. </w:t>
            </w:r>
          </w:p>
          <w:p w14:paraId="06764D48" w14:textId="77777777" w:rsidR="00062A77" w:rsidRPr="00B33141" w:rsidRDefault="00062A77" w:rsidP="00C66B5D">
            <w:pPr>
              <w:pStyle w:val="ListParagraph"/>
              <w:spacing w:line="240" w:lineRule="auto"/>
              <w:rPr>
                <w:rFonts w:asciiTheme="minorHAnsi" w:hAnsiTheme="minorHAnsi" w:cstheme="minorHAnsi"/>
                <w:sz w:val="22"/>
                <w:szCs w:val="22"/>
              </w:rPr>
            </w:pPr>
          </w:p>
          <w:p w14:paraId="62FAED9A" w14:textId="77777777" w:rsidR="002E54D5" w:rsidRPr="00007F2D" w:rsidRDefault="002E54D5" w:rsidP="00C66B5D">
            <w:pPr>
              <w:spacing w:line="240" w:lineRule="auto"/>
              <w:rPr>
                <w:rFonts w:asciiTheme="minorHAnsi" w:eastAsia="Times New Roman" w:hAnsiTheme="minorHAnsi" w:cstheme="minorHAnsi"/>
                <w:b/>
                <w:bCs/>
                <w:sz w:val="22"/>
                <w:szCs w:val="22"/>
                <w:lang w:val="fr-FR"/>
              </w:rPr>
            </w:pPr>
            <w:proofErr w:type="spellStart"/>
            <w:r w:rsidRPr="00007F2D">
              <w:rPr>
                <w:rFonts w:asciiTheme="minorHAnsi" w:eastAsia="Times New Roman" w:hAnsiTheme="minorHAnsi" w:cstheme="minorHAnsi"/>
                <w:b/>
                <w:bCs/>
                <w:sz w:val="22"/>
                <w:szCs w:val="22"/>
                <w:lang w:val="fr-FR"/>
              </w:rPr>
              <w:t>Technical</w:t>
            </w:r>
            <w:proofErr w:type="spellEnd"/>
            <w:r w:rsidRPr="00007F2D">
              <w:rPr>
                <w:rFonts w:asciiTheme="minorHAnsi" w:eastAsia="Times New Roman" w:hAnsiTheme="minorHAnsi" w:cstheme="minorHAnsi"/>
                <w:b/>
                <w:bCs/>
                <w:sz w:val="22"/>
                <w:szCs w:val="22"/>
                <w:lang w:val="fr-FR"/>
              </w:rPr>
              <w:t xml:space="preserve"> </w:t>
            </w:r>
            <w:proofErr w:type="spellStart"/>
            <w:r w:rsidRPr="00007F2D">
              <w:rPr>
                <w:rFonts w:asciiTheme="minorHAnsi" w:eastAsia="Times New Roman" w:hAnsiTheme="minorHAnsi" w:cstheme="minorHAnsi"/>
                <w:b/>
                <w:bCs/>
                <w:sz w:val="22"/>
                <w:szCs w:val="22"/>
                <w:lang w:val="fr-FR"/>
              </w:rPr>
              <w:t>skills</w:t>
            </w:r>
            <w:proofErr w:type="spellEnd"/>
            <w:r w:rsidRPr="00007F2D">
              <w:rPr>
                <w:rFonts w:asciiTheme="minorHAnsi" w:eastAsia="Times New Roman" w:hAnsiTheme="minorHAnsi" w:cstheme="minorHAnsi"/>
                <w:b/>
                <w:bCs/>
                <w:sz w:val="22"/>
                <w:szCs w:val="22"/>
                <w:lang w:val="fr-FR"/>
              </w:rPr>
              <w:t xml:space="preserve"> and </w:t>
            </w:r>
            <w:proofErr w:type="spellStart"/>
            <w:r w:rsidRPr="00007F2D">
              <w:rPr>
                <w:rFonts w:asciiTheme="minorHAnsi" w:eastAsia="Times New Roman" w:hAnsiTheme="minorHAnsi" w:cstheme="minorHAnsi"/>
                <w:b/>
                <w:bCs/>
                <w:sz w:val="22"/>
                <w:szCs w:val="22"/>
                <w:lang w:val="fr-FR"/>
              </w:rPr>
              <w:t>knowledge</w:t>
            </w:r>
            <w:proofErr w:type="spellEnd"/>
            <w:r w:rsidRPr="00007F2D">
              <w:rPr>
                <w:rFonts w:asciiTheme="minorHAnsi" w:eastAsia="Times New Roman" w:hAnsiTheme="minorHAnsi" w:cstheme="minorHAnsi"/>
                <w:b/>
                <w:bCs/>
                <w:sz w:val="22"/>
                <w:szCs w:val="22"/>
                <w:lang w:val="fr-FR"/>
              </w:rPr>
              <w:t xml:space="preserve"> </w:t>
            </w:r>
          </w:p>
          <w:p w14:paraId="5541218B" w14:textId="4AA84E89" w:rsidR="002E54D5" w:rsidRPr="00B33141" w:rsidRDefault="33D5D0CA" w:rsidP="00C66B5D">
            <w:pPr>
              <w:pStyle w:val="ListParagraph"/>
              <w:numPr>
                <w:ilvl w:val="0"/>
                <w:numId w:val="37"/>
              </w:numPr>
              <w:spacing w:line="240" w:lineRule="auto"/>
              <w:jc w:val="both"/>
              <w:rPr>
                <w:rFonts w:asciiTheme="minorHAnsi" w:eastAsia="Times New Roman" w:hAnsiTheme="minorHAnsi" w:cstheme="minorBidi"/>
                <w:sz w:val="22"/>
                <w:szCs w:val="22"/>
              </w:rPr>
            </w:pPr>
            <w:r w:rsidRPr="44C14C55">
              <w:rPr>
                <w:rFonts w:asciiTheme="minorHAnsi" w:eastAsia="Times New Roman" w:hAnsiTheme="minorHAnsi" w:cstheme="minorBidi"/>
                <w:sz w:val="22"/>
                <w:szCs w:val="22"/>
              </w:rPr>
              <w:t>Knowledge of</w:t>
            </w:r>
            <w:r w:rsidR="40B0AB41" w:rsidRPr="44C14C55">
              <w:rPr>
                <w:rFonts w:asciiTheme="minorHAnsi" w:eastAsia="Times New Roman" w:hAnsiTheme="minorHAnsi" w:cstheme="minorBidi"/>
                <w:sz w:val="22"/>
                <w:szCs w:val="22"/>
              </w:rPr>
              <w:t xml:space="preserve"> digital technologies (cloud, big data,</w:t>
            </w:r>
            <w:r w:rsidR="7D1483A5" w:rsidRPr="44C14C55">
              <w:rPr>
                <w:rFonts w:asciiTheme="minorHAnsi" w:eastAsia="Times New Roman" w:hAnsiTheme="minorHAnsi" w:cstheme="minorBidi"/>
                <w:sz w:val="22"/>
                <w:szCs w:val="22"/>
              </w:rPr>
              <w:t xml:space="preserve"> blockchain, artificial intelligence, IoT,</w:t>
            </w:r>
            <w:r w:rsidR="340EFB19" w:rsidRPr="44C14C55">
              <w:rPr>
                <w:rFonts w:asciiTheme="minorHAnsi" w:eastAsia="Times New Roman" w:hAnsiTheme="minorHAnsi" w:cstheme="minorBidi"/>
                <w:sz w:val="22"/>
                <w:szCs w:val="22"/>
              </w:rPr>
              <w:t xml:space="preserve"> .</w:t>
            </w:r>
            <w:r w:rsidR="7D1483A5" w:rsidRPr="44C14C55">
              <w:rPr>
                <w:rFonts w:asciiTheme="minorHAnsi" w:eastAsia="Times New Roman" w:hAnsiTheme="minorHAnsi" w:cstheme="minorBidi"/>
                <w:sz w:val="22"/>
                <w:szCs w:val="22"/>
              </w:rPr>
              <w:t>..)</w:t>
            </w:r>
          </w:p>
          <w:p w14:paraId="4D04F68A" w14:textId="7E777251" w:rsidR="002E54D5" w:rsidRPr="00B33141" w:rsidRDefault="5ECF7333" w:rsidP="00C66B5D">
            <w:pPr>
              <w:pStyle w:val="ListParagraph"/>
              <w:numPr>
                <w:ilvl w:val="0"/>
                <w:numId w:val="37"/>
              </w:numPr>
              <w:spacing w:line="240" w:lineRule="auto"/>
              <w:jc w:val="both"/>
              <w:rPr>
                <w:rFonts w:asciiTheme="minorHAnsi" w:eastAsia="Times New Roman" w:hAnsiTheme="minorHAnsi" w:cstheme="minorBidi"/>
                <w:sz w:val="22"/>
                <w:szCs w:val="22"/>
              </w:rPr>
            </w:pPr>
            <w:r w:rsidRPr="1A61D1A7">
              <w:rPr>
                <w:rFonts w:asciiTheme="minorHAnsi" w:eastAsia="Times New Roman" w:hAnsiTheme="minorHAnsi" w:cstheme="minorBidi"/>
                <w:sz w:val="22"/>
                <w:szCs w:val="22"/>
              </w:rPr>
              <w:t xml:space="preserve">Knowledge </w:t>
            </w:r>
            <w:r w:rsidR="1DDD3A9B" w:rsidRPr="1A61D1A7">
              <w:rPr>
                <w:rFonts w:asciiTheme="minorHAnsi" w:eastAsia="Times New Roman" w:hAnsiTheme="minorHAnsi" w:cstheme="minorBidi"/>
                <w:sz w:val="22"/>
                <w:szCs w:val="22"/>
              </w:rPr>
              <w:t>of</w:t>
            </w:r>
            <w:r w:rsidRPr="1A61D1A7">
              <w:rPr>
                <w:rFonts w:asciiTheme="minorHAnsi" w:eastAsia="Times New Roman" w:hAnsiTheme="minorHAnsi" w:cstheme="minorBidi"/>
                <w:sz w:val="22"/>
                <w:szCs w:val="22"/>
              </w:rPr>
              <w:t xml:space="preserve"> </w:t>
            </w:r>
            <w:r w:rsidR="15E0EC2B" w:rsidRPr="1A61D1A7">
              <w:rPr>
                <w:rFonts w:asciiTheme="minorHAnsi" w:eastAsia="Times New Roman" w:hAnsiTheme="minorHAnsi" w:cstheme="minorBidi"/>
                <w:sz w:val="22"/>
                <w:szCs w:val="22"/>
              </w:rPr>
              <w:t xml:space="preserve">software </w:t>
            </w:r>
            <w:r w:rsidR="18D28595" w:rsidRPr="1A61D1A7">
              <w:rPr>
                <w:rFonts w:asciiTheme="minorHAnsi" w:eastAsia="Times New Roman" w:hAnsiTheme="minorHAnsi" w:cstheme="minorBidi"/>
                <w:sz w:val="22"/>
                <w:szCs w:val="22"/>
              </w:rPr>
              <w:t>development tools</w:t>
            </w:r>
            <w:r w:rsidR="71A4AC07" w:rsidRPr="1A61D1A7">
              <w:rPr>
                <w:rFonts w:asciiTheme="minorHAnsi" w:eastAsia="Times New Roman" w:hAnsiTheme="minorHAnsi" w:cstheme="minorBidi"/>
                <w:sz w:val="22"/>
                <w:szCs w:val="22"/>
              </w:rPr>
              <w:t xml:space="preserve"> for</w:t>
            </w:r>
            <w:r w:rsidR="71D20318" w:rsidRPr="1A61D1A7">
              <w:rPr>
                <w:rFonts w:asciiTheme="minorHAnsi" w:eastAsia="Times New Roman" w:hAnsiTheme="minorHAnsi" w:cstheme="minorBidi"/>
                <w:sz w:val="22"/>
                <w:szCs w:val="22"/>
              </w:rPr>
              <w:t xml:space="preserve"> </w:t>
            </w:r>
            <w:r w:rsidR="73153299" w:rsidRPr="1A61D1A7">
              <w:rPr>
                <w:rFonts w:asciiTheme="minorHAnsi" w:eastAsia="Times New Roman" w:hAnsiTheme="minorHAnsi" w:cstheme="minorBidi"/>
                <w:sz w:val="22"/>
                <w:szCs w:val="22"/>
              </w:rPr>
              <w:t>mobile, web</w:t>
            </w:r>
            <w:r w:rsidR="71A4AC07" w:rsidRPr="1A61D1A7">
              <w:rPr>
                <w:rFonts w:asciiTheme="minorHAnsi" w:eastAsia="Times New Roman" w:hAnsiTheme="minorHAnsi" w:cstheme="minorBidi"/>
                <w:sz w:val="22"/>
                <w:szCs w:val="22"/>
              </w:rPr>
              <w:t xml:space="preserve"> and cloud</w:t>
            </w:r>
            <w:r w:rsidR="2A29E27B" w:rsidRPr="1A61D1A7">
              <w:rPr>
                <w:rFonts w:asciiTheme="minorHAnsi" w:eastAsia="Times New Roman" w:hAnsiTheme="minorHAnsi" w:cstheme="minorBidi"/>
                <w:sz w:val="22"/>
                <w:szCs w:val="22"/>
              </w:rPr>
              <w:t xml:space="preserve"> applications</w:t>
            </w:r>
          </w:p>
          <w:p w14:paraId="69BFB649" w14:textId="62FACD33" w:rsidR="040500F4" w:rsidRDefault="4D830C70" w:rsidP="00C66B5D">
            <w:pPr>
              <w:pStyle w:val="ListParagraph"/>
              <w:numPr>
                <w:ilvl w:val="0"/>
                <w:numId w:val="37"/>
              </w:numPr>
              <w:spacing w:line="240" w:lineRule="auto"/>
              <w:jc w:val="both"/>
              <w:rPr>
                <w:rFonts w:asciiTheme="minorHAnsi" w:eastAsia="Times New Roman" w:hAnsiTheme="minorHAnsi" w:cstheme="minorBidi"/>
                <w:color w:val="000000" w:themeColor="text1"/>
                <w:sz w:val="22"/>
                <w:szCs w:val="22"/>
              </w:rPr>
            </w:pPr>
            <w:r w:rsidRPr="1A61D1A7">
              <w:rPr>
                <w:rFonts w:asciiTheme="minorHAnsi" w:eastAsia="Times New Roman" w:hAnsiTheme="minorHAnsi" w:cstheme="minorBidi"/>
                <w:sz w:val="22"/>
                <w:szCs w:val="22"/>
              </w:rPr>
              <w:t xml:space="preserve">Knowledge of data tools like Microsoft </w:t>
            </w:r>
            <w:proofErr w:type="spellStart"/>
            <w:r w:rsidRPr="1A61D1A7">
              <w:rPr>
                <w:rFonts w:asciiTheme="minorHAnsi" w:eastAsia="Times New Roman" w:hAnsiTheme="minorHAnsi" w:cstheme="minorBidi"/>
                <w:sz w:val="22"/>
                <w:szCs w:val="22"/>
              </w:rPr>
              <w:t>PowerBI</w:t>
            </w:r>
            <w:proofErr w:type="spellEnd"/>
            <w:r w:rsidRPr="1A61D1A7">
              <w:rPr>
                <w:rFonts w:asciiTheme="minorHAnsi" w:eastAsia="Times New Roman" w:hAnsiTheme="minorHAnsi" w:cstheme="minorBidi"/>
                <w:sz w:val="22"/>
                <w:szCs w:val="22"/>
              </w:rPr>
              <w:t>, Python, R,</w:t>
            </w:r>
            <w:r w:rsidR="784F7D71" w:rsidRPr="1A61D1A7">
              <w:rPr>
                <w:rFonts w:asciiTheme="minorHAnsi" w:eastAsia="Times New Roman" w:hAnsiTheme="minorHAnsi" w:cstheme="minorBidi"/>
                <w:sz w:val="22"/>
                <w:szCs w:val="22"/>
              </w:rPr>
              <w:t xml:space="preserve"> </w:t>
            </w:r>
            <w:r w:rsidRPr="1A61D1A7">
              <w:rPr>
                <w:rFonts w:asciiTheme="minorHAnsi" w:eastAsia="Times New Roman" w:hAnsiTheme="minorHAnsi" w:cstheme="minorBidi"/>
                <w:sz w:val="22"/>
                <w:szCs w:val="22"/>
              </w:rPr>
              <w:t>....</w:t>
            </w:r>
          </w:p>
          <w:p w14:paraId="5272ECB7" w14:textId="05D212AA" w:rsidR="002E54D5" w:rsidRPr="00091AFA" w:rsidRDefault="4860CD6B" w:rsidP="00C66B5D">
            <w:pPr>
              <w:pStyle w:val="ListParagraph"/>
              <w:numPr>
                <w:ilvl w:val="0"/>
                <w:numId w:val="37"/>
              </w:numPr>
              <w:spacing w:line="240" w:lineRule="auto"/>
              <w:jc w:val="both"/>
              <w:rPr>
                <w:rFonts w:asciiTheme="minorHAnsi" w:eastAsia="Times New Roman" w:hAnsiTheme="minorHAnsi" w:cstheme="minorBidi"/>
                <w:color w:val="000000" w:themeColor="text1"/>
                <w:sz w:val="22"/>
                <w:szCs w:val="22"/>
              </w:rPr>
            </w:pPr>
            <w:r w:rsidRPr="1A61D1A7">
              <w:rPr>
                <w:rFonts w:asciiTheme="minorHAnsi" w:eastAsia="Times New Roman" w:hAnsiTheme="minorHAnsi" w:cstheme="minorBidi"/>
                <w:sz w:val="22"/>
                <w:szCs w:val="22"/>
              </w:rPr>
              <w:t xml:space="preserve">Essential skills include excellent organization and time management skills, attention to detail, </w:t>
            </w:r>
            <w:r w:rsidR="00284633">
              <w:rPr>
                <w:rFonts w:asciiTheme="minorHAnsi" w:eastAsia="Times New Roman" w:hAnsiTheme="minorHAnsi" w:cstheme="minorBidi"/>
                <w:sz w:val="22"/>
                <w:szCs w:val="22"/>
              </w:rPr>
              <w:t>c</w:t>
            </w:r>
            <w:r w:rsidR="51AF7A27" w:rsidRPr="1A61D1A7">
              <w:rPr>
                <w:rFonts w:asciiTheme="minorHAnsi" w:eastAsia="Times New Roman" w:hAnsiTheme="minorHAnsi" w:cstheme="minorBidi"/>
                <w:sz w:val="22"/>
                <w:szCs w:val="22"/>
              </w:rPr>
              <w:t>ollaboration</w:t>
            </w:r>
            <w:r w:rsidR="6A12416A" w:rsidRPr="1A61D1A7">
              <w:rPr>
                <w:rFonts w:asciiTheme="minorHAnsi" w:eastAsia="Times New Roman" w:hAnsiTheme="minorHAnsi" w:cstheme="minorBidi"/>
                <w:sz w:val="22"/>
                <w:szCs w:val="22"/>
              </w:rPr>
              <w:t xml:space="preserve"> </w:t>
            </w:r>
            <w:r w:rsidRPr="1A61D1A7">
              <w:rPr>
                <w:rFonts w:asciiTheme="minorHAnsi" w:eastAsia="Times New Roman" w:hAnsiTheme="minorHAnsi" w:cstheme="minorBidi"/>
                <w:sz w:val="22"/>
                <w:szCs w:val="22"/>
              </w:rPr>
              <w:t xml:space="preserve">and teamwork </w:t>
            </w:r>
            <w:proofErr w:type="gramStart"/>
            <w:r w:rsidRPr="1A61D1A7">
              <w:rPr>
                <w:rFonts w:asciiTheme="minorHAnsi" w:eastAsia="Times New Roman" w:hAnsiTheme="minorHAnsi" w:cstheme="minorBidi"/>
                <w:sz w:val="22"/>
                <w:szCs w:val="22"/>
              </w:rPr>
              <w:t>skills</w:t>
            </w:r>
            <w:proofErr w:type="gramEnd"/>
          </w:p>
          <w:p w14:paraId="4CF10B46" w14:textId="77777777" w:rsidR="00062A77" w:rsidRPr="00B33141" w:rsidRDefault="00062A77" w:rsidP="00C66B5D">
            <w:pPr>
              <w:spacing w:line="240" w:lineRule="auto"/>
              <w:rPr>
                <w:rFonts w:asciiTheme="minorHAnsi" w:hAnsiTheme="minorHAnsi" w:cstheme="minorHAnsi"/>
                <w:sz w:val="22"/>
                <w:szCs w:val="22"/>
              </w:rPr>
            </w:pPr>
          </w:p>
          <w:p w14:paraId="2D1B8426" w14:textId="146E792A" w:rsidR="000741A1" w:rsidRPr="00B33141" w:rsidRDefault="00977426" w:rsidP="00C66B5D">
            <w:pPr>
              <w:spacing w:line="240" w:lineRule="auto"/>
              <w:rPr>
                <w:rFonts w:asciiTheme="minorHAnsi" w:eastAsia="Times New Roman" w:hAnsiTheme="minorHAnsi" w:cstheme="minorBidi"/>
                <w:b/>
                <w:sz w:val="22"/>
                <w:szCs w:val="22"/>
              </w:rPr>
            </w:pPr>
            <w:r>
              <w:rPr>
                <w:rFonts w:asciiTheme="minorHAnsi" w:eastAsia="Times New Roman" w:hAnsiTheme="minorHAnsi" w:cstheme="minorBidi"/>
                <w:b/>
                <w:bCs/>
                <w:sz w:val="22"/>
                <w:szCs w:val="22"/>
              </w:rPr>
              <w:lastRenderedPageBreak/>
              <w:t>Work</w:t>
            </w:r>
            <w:r w:rsidR="000741A1" w:rsidRPr="1B40F2D8">
              <w:rPr>
                <w:rFonts w:asciiTheme="minorHAnsi" w:eastAsia="Times New Roman" w:hAnsiTheme="minorHAnsi" w:cstheme="minorBidi"/>
                <w:b/>
                <w:sz w:val="22"/>
                <w:szCs w:val="22"/>
              </w:rPr>
              <w:t xml:space="preserve"> Experience </w:t>
            </w:r>
          </w:p>
          <w:p w14:paraId="13A965F2" w14:textId="2DCCB340" w:rsidR="000741A1" w:rsidRPr="00B33141" w:rsidRDefault="6F5C02B2" w:rsidP="00C66B5D">
            <w:pPr>
              <w:spacing w:line="240" w:lineRule="auto"/>
              <w:jc w:val="both"/>
              <w:rPr>
                <w:rFonts w:asciiTheme="minorHAnsi" w:eastAsia="Times New Roman" w:hAnsiTheme="minorHAnsi" w:cstheme="minorBidi"/>
                <w:sz w:val="22"/>
                <w:szCs w:val="22"/>
              </w:rPr>
            </w:pPr>
            <w:r w:rsidRPr="72110FB2">
              <w:rPr>
                <w:rFonts w:asciiTheme="minorHAnsi" w:eastAsia="Times New Roman" w:hAnsiTheme="minorHAnsi" w:cstheme="minorBidi"/>
                <w:sz w:val="22"/>
                <w:szCs w:val="22"/>
              </w:rPr>
              <w:t>Work e</w:t>
            </w:r>
            <w:r w:rsidR="1E471CE5" w:rsidRPr="72110FB2">
              <w:rPr>
                <w:rFonts w:asciiTheme="minorHAnsi" w:eastAsia="Times New Roman" w:hAnsiTheme="minorHAnsi" w:cstheme="minorBidi"/>
                <w:sz w:val="22"/>
                <w:szCs w:val="22"/>
              </w:rPr>
              <w:t xml:space="preserve">xperience </w:t>
            </w:r>
            <w:r w:rsidR="0C2F0BF9" w:rsidRPr="72110FB2">
              <w:rPr>
                <w:rFonts w:asciiTheme="minorHAnsi" w:eastAsia="Times New Roman" w:hAnsiTheme="minorHAnsi" w:cstheme="minorBidi"/>
                <w:sz w:val="22"/>
                <w:szCs w:val="22"/>
              </w:rPr>
              <w:t xml:space="preserve">is </w:t>
            </w:r>
            <w:r w:rsidR="783E89D4" w:rsidRPr="72110FB2">
              <w:rPr>
                <w:rFonts w:asciiTheme="minorHAnsi" w:eastAsia="Times New Roman" w:hAnsiTheme="minorHAnsi" w:cstheme="minorBidi"/>
                <w:sz w:val="22"/>
                <w:szCs w:val="22"/>
              </w:rPr>
              <w:t xml:space="preserve">not </w:t>
            </w:r>
            <w:r w:rsidR="4196A7C7" w:rsidRPr="72110FB2">
              <w:rPr>
                <w:rFonts w:asciiTheme="minorHAnsi" w:eastAsia="Times New Roman" w:hAnsiTheme="minorHAnsi" w:cstheme="minorBidi"/>
                <w:sz w:val="22"/>
                <w:szCs w:val="22"/>
              </w:rPr>
              <w:t xml:space="preserve">required. However, </w:t>
            </w:r>
            <w:r w:rsidR="2C957C5D" w:rsidRPr="72110FB2">
              <w:rPr>
                <w:rFonts w:asciiTheme="minorHAnsi" w:eastAsia="Times New Roman" w:hAnsiTheme="minorHAnsi" w:cstheme="minorBidi"/>
                <w:sz w:val="22"/>
                <w:szCs w:val="22"/>
              </w:rPr>
              <w:t>p</w:t>
            </w:r>
            <w:r w:rsidR="584C3047" w:rsidRPr="72110FB2">
              <w:rPr>
                <w:rFonts w:asciiTheme="minorHAnsi" w:eastAsia="Times New Roman" w:hAnsiTheme="minorHAnsi" w:cstheme="minorBidi"/>
                <w:sz w:val="22"/>
                <w:szCs w:val="22"/>
              </w:rPr>
              <w:t>reference</w:t>
            </w:r>
            <w:r w:rsidR="0611A21D" w:rsidRPr="72110FB2">
              <w:rPr>
                <w:rFonts w:asciiTheme="minorHAnsi" w:eastAsia="Times New Roman" w:hAnsiTheme="minorHAnsi" w:cstheme="minorBidi"/>
                <w:sz w:val="22"/>
                <w:szCs w:val="22"/>
              </w:rPr>
              <w:t xml:space="preserve"> will be given for </w:t>
            </w:r>
            <w:r w:rsidR="2C957C5D" w:rsidRPr="72110FB2">
              <w:rPr>
                <w:rFonts w:asciiTheme="minorHAnsi" w:eastAsia="Times New Roman" w:hAnsiTheme="minorHAnsi" w:cstheme="minorBidi"/>
                <w:sz w:val="22"/>
                <w:szCs w:val="22"/>
              </w:rPr>
              <w:t xml:space="preserve">candidates </w:t>
            </w:r>
            <w:r w:rsidR="66A41A3D" w:rsidRPr="72110FB2">
              <w:rPr>
                <w:rFonts w:asciiTheme="minorHAnsi" w:eastAsia="Times New Roman" w:hAnsiTheme="minorHAnsi" w:cstheme="minorBidi"/>
                <w:sz w:val="22"/>
                <w:szCs w:val="22"/>
              </w:rPr>
              <w:t xml:space="preserve">with prior </w:t>
            </w:r>
            <w:proofErr w:type="spellStart"/>
            <w:proofErr w:type="gramStart"/>
            <w:r w:rsidR="1DB85A96" w:rsidRPr="72110FB2">
              <w:rPr>
                <w:rFonts w:asciiTheme="minorHAnsi" w:eastAsia="Times New Roman" w:hAnsiTheme="minorHAnsi" w:cstheme="minorBidi"/>
                <w:sz w:val="22"/>
                <w:szCs w:val="22"/>
              </w:rPr>
              <w:t>familiality</w:t>
            </w:r>
            <w:proofErr w:type="spellEnd"/>
            <w:r w:rsidR="1DB85A96" w:rsidRPr="72110FB2">
              <w:rPr>
                <w:rFonts w:asciiTheme="minorHAnsi" w:eastAsia="Times New Roman" w:hAnsiTheme="minorHAnsi" w:cstheme="minorBidi"/>
                <w:sz w:val="22"/>
                <w:szCs w:val="22"/>
              </w:rPr>
              <w:t xml:space="preserve"> </w:t>
            </w:r>
            <w:r w:rsidR="0CBC622D" w:rsidRPr="72110FB2">
              <w:rPr>
                <w:rFonts w:asciiTheme="minorHAnsi" w:eastAsia="Times New Roman" w:hAnsiTheme="minorHAnsi" w:cstheme="minorBidi"/>
                <w:sz w:val="22"/>
                <w:szCs w:val="22"/>
              </w:rPr>
              <w:t xml:space="preserve"> </w:t>
            </w:r>
            <w:r w:rsidR="68FAF770" w:rsidRPr="72110FB2">
              <w:rPr>
                <w:rFonts w:asciiTheme="minorHAnsi" w:eastAsia="Times New Roman" w:hAnsiTheme="minorHAnsi" w:cstheme="minorBidi"/>
                <w:sz w:val="22"/>
                <w:szCs w:val="22"/>
              </w:rPr>
              <w:t>with</w:t>
            </w:r>
            <w:proofErr w:type="gramEnd"/>
            <w:r w:rsidR="68FAF770" w:rsidRPr="72110FB2">
              <w:rPr>
                <w:rFonts w:asciiTheme="minorHAnsi" w:eastAsia="Times New Roman" w:hAnsiTheme="minorHAnsi" w:cstheme="minorBidi"/>
                <w:sz w:val="22"/>
                <w:szCs w:val="22"/>
              </w:rPr>
              <w:t xml:space="preserve"> software development and/or data </w:t>
            </w:r>
            <w:r w:rsidR="7D2813BD" w:rsidRPr="72110FB2">
              <w:rPr>
                <w:rFonts w:asciiTheme="minorHAnsi" w:eastAsia="Times New Roman" w:hAnsiTheme="minorHAnsi" w:cstheme="minorBidi"/>
                <w:sz w:val="22"/>
                <w:szCs w:val="22"/>
              </w:rPr>
              <w:t>tools, proven by past projects or assignments.</w:t>
            </w:r>
          </w:p>
          <w:p w14:paraId="64B8BAF8" w14:textId="77777777" w:rsidR="000741A1" w:rsidRPr="00B33141" w:rsidRDefault="000741A1" w:rsidP="00C66B5D">
            <w:pPr>
              <w:spacing w:line="240" w:lineRule="auto"/>
              <w:rPr>
                <w:rFonts w:asciiTheme="minorHAnsi" w:eastAsia="Times New Roman" w:hAnsiTheme="minorHAnsi" w:cstheme="minorHAnsi"/>
                <w:b/>
                <w:bCs/>
                <w:sz w:val="22"/>
                <w:szCs w:val="22"/>
              </w:rPr>
            </w:pPr>
            <w:r w:rsidRPr="00B33141">
              <w:rPr>
                <w:rFonts w:asciiTheme="minorHAnsi" w:eastAsia="Times New Roman" w:hAnsiTheme="minorHAnsi" w:cstheme="minorHAnsi"/>
                <w:b/>
                <w:bCs/>
                <w:sz w:val="22"/>
                <w:szCs w:val="22"/>
              </w:rPr>
              <w:t xml:space="preserve"> </w:t>
            </w:r>
          </w:p>
          <w:p w14:paraId="1DE9B5EE" w14:textId="77777777" w:rsidR="000741A1" w:rsidRPr="00B33141" w:rsidRDefault="000741A1" w:rsidP="00C66B5D">
            <w:pPr>
              <w:spacing w:line="240" w:lineRule="auto"/>
              <w:rPr>
                <w:rFonts w:asciiTheme="minorHAnsi" w:eastAsia="Times New Roman" w:hAnsiTheme="minorHAnsi" w:cstheme="minorHAnsi"/>
                <w:b/>
                <w:bCs/>
                <w:sz w:val="22"/>
                <w:szCs w:val="22"/>
              </w:rPr>
            </w:pPr>
            <w:r w:rsidRPr="00B33141">
              <w:rPr>
                <w:rFonts w:asciiTheme="minorHAnsi" w:eastAsia="Times New Roman" w:hAnsiTheme="minorHAnsi" w:cstheme="minorHAnsi"/>
                <w:b/>
                <w:bCs/>
                <w:sz w:val="22"/>
                <w:szCs w:val="22"/>
              </w:rPr>
              <w:t xml:space="preserve">Languages </w:t>
            </w:r>
          </w:p>
          <w:p w14:paraId="29F52C47" w14:textId="2BB851A5" w:rsidR="000741A1" w:rsidRPr="00B33141" w:rsidRDefault="000741A1" w:rsidP="00C66B5D">
            <w:pPr>
              <w:spacing w:line="240" w:lineRule="auto"/>
              <w:rPr>
                <w:rFonts w:asciiTheme="minorHAnsi" w:eastAsia="Times New Roman" w:hAnsiTheme="minorHAnsi" w:cstheme="minorHAnsi"/>
                <w:sz w:val="22"/>
                <w:szCs w:val="22"/>
              </w:rPr>
            </w:pPr>
            <w:r w:rsidRPr="00B33141">
              <w:rPr>
                <w:rFonts w:asciiTheme="minorHAnsi" w:eastAsia="Times New Roman" w:hAnsiTheme="minorHAnsi" w:cstheme="minorHAnsi"/>
                <w:sz w:val="22"/>
                <w:szCs w:val="22"/>
              </w:rPr>
              <w:t xml:space="preserve">Fluency in French required, working proficiency in English is an </w:t>
            </w:r>
            <w:r w:rsidR="000707A6" w:rsidRPr="00B33141">
              <w:rPr>
                <w:rFonts w:asciiTheme="minorHAnsi" w:eastAsia="Times New Roman" w:hAnsiTheme="minorHAnsi" w:cstheme="minorHAnsi"/>
                <w:sz w:val="22"/>
                <w:szCs w:val="22"/>
              </w:rPr>
              <w:t>asset.</w:t>
            </w:r>
            <w:r w:rsidRPr="00B33141">
              <w:rPr>
                <w:rFonts w:asciiTheme="minorHAnsi" w:eastAsia="Times New Roman" w:hAnsiTheme="minorHAnsi" w:cstheme="minorHAnsi"/>
                <w:sz w:val="22"/>
                <w:szCs w:val="22"/>
              </w:rPr>
              <w:t xml:space="preserve"> </w:t>
            </w:r>
          </w:p>
          <w:p w14:paraId="21113ECC" w14:textId="77777777" w:rsidR="00E1700C" w:rsidRPr="00B33141" w:rsidRDefault="00E1700C" w:rsidP="00C66B5D">
            <w:pPr>
              <w:spacing w:line="240" w:lineRule="auto"/>
              <w:rPr>
                <w:rFonts w:asciiTheme="minorHAnsi" w:eastAsia="Times New Roman" w:hAnsiTheme="minorHAnsi" w:cstheme="minorHAnsi"/>
                <w:b/>
                <w:bCs/>
                <w:sz w:val="22"/>
                <w:szCs w:val="22"/>
              </w:rPr>
            </w:pPr>
          </w:p>
          <w:p w14:paraId="3C922847" w14:textId="7B951345" w:rsidR="0001123B" w:rsidRPr="00007F2D" w:rsidRDefault="0001123B" w:rsidP="00C66B5D">
            <w:pPr>
              <w:spacing w:line="240" w:lineRule="auto"/>
              <w:rPr>
                <w:rFonts w:asciiTheme="minorHAnsi" w:eastAsia="Times New Roman" w:hAnsiTheme="minorHAnsi" w:cstheme="minorHAnsi"/>
                <w:b/>
                <w:bCs/>
                <w:sz w:val="22"/>
                <w:szCs w:val="22"/>
                <w:lang w:val="fr-FR"/>
              </w:rPr>
            </w:pPr>
            <w:proofErr w:type="spellStart"/>
            <w:r w:rsidRPr="00007F2D">
              <w:rPr>
                <w:rFonts w:asciiTheme="minorHAnsi" w:eastAsia="Times New Roman" w:hAnsiTheme="minorHAnsi" w:cstheme="minorHAnsi"/>
                <w:b/>
                <w:bCs/>
                <w:sz w:val="22"/>
                <w:szCs w:val="22"/>
                <w:lang w:val="fr-FR"/>
              </w:rPr>
              <w:t>Other</w:t>
            </w:r>
            <w:proofErr w:type="spellEnd"/>
            <w:r w:rsidRPr="00007F2D">
              <w:rPr>
                <w:rFonts w:asciiTheme="minorHAnsi" w:eastAsia="Times New Roman" w:hAnsiTheme="minorHAnsi" w:cstheme="minorHAnsi"/>
                <w:b/>
                <w:bCs/>
                <w:sz w:val="22"/>
                <w:szCs w:val="22"/>
                <w:lang w:val="fr-FR"/>
              </w:rPr>
              <w:t xml:space="preserve"> </w:t>
            </w:r>
            <w:proofErr w:type="spellStart"/>
            <w:r w:rsidRPr="00007F2D">
              <w:rPr>
                <w:rFonts w:asciiTheme="minorHAnsi" w:eastAsia="Times New Roman" w:hAnsiTheme="minorHAnsi" w:cstheme="minorHAnsi"/>
                <w:b/>
                <w:bCs/>
                <w:sz w:val="22"/>
                <w:szCs w:val="22"/>
                <w:lang w:val="fr-FR"/>
              </w:rPr>
              <w:t>requirements</w:t>
            </w:r>
            <w:proofErr w:type="spellEnd"/>
            <w:r w:rsidRPr="00007F2D">
              <w:rPr>
                <w:rFonts w:asciiTheme="minorHAnsi" w:eastAsia="Times New Roman" w:hAnsiTheme="minorHAnsi" w:cstheme="minorHAnsi"/>
                <w:b/>
                <w:bCs/>
                <w:sz w:val="22"/>
                <w:szCs w:val="22"/>
                <w:lang w:val="fr-FR"/>
              </w:rPr>
              <w:t xml:space="preserve"> </w:t>
            </w:r>
          </w:p>
          <w:p w14:paraId="4E1FF60C" w14:textId="2AF8E66B" w:rsidR="0001123B" w:rsidRPr="00B33141" w:rsidRDefault="0001123B" w:rsidP="00C66B5D">
            <w:pPr>
              <w:pStyle w:val="ListParagraph"/>
              <w:numPr>
                <w:ilvl w:val="0"/>
                <w:numId w:val="38"/>
              </w:numPr>
              <w:spacing w:line="240" w:lineRule="auto"/>
              <w:rPr>
                <w:rFonts w:asciiTheme="minorHAnsi" w:eastAsia="Times New Roman" w:hAnsiTheme="minorHAnsi" w:cstheme="minorHAnsi"/>
                <w:sz w:val="22"/>
                <w:szCs w:val="22"/>
              </w:rPr>
            </w:pPr>
            <w:r w:rsidRPr="00B33141">
              <w:rPr>
                <w:rFonts w:asciiTheme="minorHAnsi" w:eastAsia="Times New Roman" w:hAnsiTheme="minorHAnsi" w:cstheme="minorHAnsi"/>
                <w:sz w:val="22"/>
                <w:szCs w:val="22"/>
              </w:rPr>
              <w:t xml:space="preserve">Applicants must be at least 18 years </w:t>
            </w:r>
            <w:proofErr w:type="gramStart"/>
            <w:r w:rsidRPr="00B33141">
              <w:rPr>
                <w:rFonts w:asciiTheme="minorHAnsi" w:eastAsia="Times New Roman" w:hAnsiTheme="minorHAnsi" w:cstheme="minorHAnsi"/>
                <w:sz w:val="22"/>
                <w:szCs w:val="22"/>
              </w:rPr>
              <w:t>old</w:t>
            </w:r>
            <w:proofErr w:type="gramEnd"/>
          </w:p>
          <w:p w14:paraId="24902F9B" w14:textId="7C37AF69" w:rsidR="0001123B" w:rsidRPr="00B33141" w:rsidRDefault="4C62A2AD" w:rsidP="00C66B5D">
            <w:pPr>
              <w:pStyle w:val="ListParagraph"/>
              <w:numPr>
                <w:ilvl w:val="0"/>
                <w:numId w:val="38"/>
              </w:numPr>
              <w:spacing w:line="240" w:lineRule="auto"/>
              <w:rPr>
                <w:rFonts w:asciiTheme="minorHAnsi" w:eastAsia="Times New Roman" w:hAnsiTheme="minorHAnsi" w:cstheme="minorBidi"/>
                <w:sz w:val="22"/>
                <w:szCs w:val="22"/>
              </w:rPr>
            </w:pPr>
            <w:r w:rsidRPr="44C14C55">
              <w:rPr>
                <w:rFonts w:asciiTheme="minorHAnsi" w:eastAsia="Times New Roman" w:hAnsiTheme="minorHAnsi" w:cstheme="minorBidi"/>
                <w:sz w:val="22"/>
                <w:szCs w:val="22"/>
              </w:rPr>
              <w:t>Able to demonstrate UNICEF core values of Care, Respect, Integrity, Trust, Accountability</w:t>
            </w:r>
            <w:r w:rsidR="0E712A70" w:rsidRPr="44C14C55">
              <w:rPr>
                <w:rFonts w:asciiTheme="minorHAnsi" w:eastAsia="Times New Roman" w:hAnsiTheme="minorHAnsi" w:cstheme="minorBidi"/>
                <w:sz w:val="22"/>
                <w:szCs w:val="22"/>
              </w:rPr>
              <w:t xml:space="preserve"> and Sustainability</w:t>
            </w:r>
          </w:p>
          <w:p w14:paraId="1D4E1935" w14:textId="7F51441B" w:rsidR="0001123B" w:rsidRPr="00B33141" w:rsidRDefault="09C219C0" w:rsidP="00C66B5D">
            <w:pPr>
              <w:pStyle w:val="ListParagraph"/>
              <w:numPr>
                <w:ilvl w:val="0"/>
                <w:numId w:val="38"/>
              </w:numPr>
              <w:spacing w:line="240" w:lineRule="auto"/>
              <w:rPr>
                <w:rFonts w:asciiTheme="minorHAnsi" w:eastAsia="Times New Roman" w:hAnsiTheme="minorHAnsi" w:cstheme="minorBidi"/>
                <w:sz w:val="22"/>
                <w:szCs w:val="22"/>
              </w:rPr>
            </w:pPr>
            <w:r w:rsidRPr="1A61D1A7">
              <w:rPr>
                <w:rFonts w:asciiTheme="minorHAnsi" w:eastAsia="Times New Roman" w:hAnsiTheme="minorHAnsi" w:cstheme="minorBidi"/>
                <w:sz w:val="22"/>
                <w:szCs w:val="22"/>
              </w:rPr>
              <w:t>Applicants must have no relatives (</w:t>
            </w:r>
            <w:proofErr w:type="gramStart"/>
            <w:r w:rsidRPr="1A61D1A7">
              <w:rPr>
                <w:rFonts w:asciiTheme="minorHAnsi" w:eastAsia="Times New Roman" w:hAnsiTheme="minorHAnsi" w:cstheme="minorBidi"/>
                <w:sz w:val="22"/>
                <w:szCs w:val="22"/>
              </w:rPr>
              <w:t>e.g.</w:t>
            </w:r>
            <w:proofErr w:type="gramEnd"/>
            <w:r w:rsidRPr="1A61D1A7">
              <w:rPr>
                <w:rFonts w:asciiTheme="minorHAnsi" w:eastAsia="Times New Roman" w:hAnsiTheme="minorHAnsi" w:cstheme="minorBidi"/>
                <w:sz w:val="22"/>
                <w:szCs w:val="22"/>
              </w:rPr>
              <w:t xml:space="preserve"> father, mother, brother, sister) working in any UNICEF office and must have no other relatives in the line of authority which the intern will report to. </w:t>
            </w:r>
          </w:p>
          <w:p w14:paraId="4AC42BB2" w14:textId="77777777" w:rsidR="00122960" w:rsidRPr="00007F2D" w:rsidRDefault="00122960" w:rsidP="00C66B5D">
            <w:pPr>
              <w:spacing w:line="240" w:lineRule="auto"/>
              <w:rPr>
                <w:rFonts w:asciiTheme="minorHAnsi" w:hAnsiTheme="minorHAnsi" w:cstheme="minorHAnsi"/>
                <w:b/>
                <w:bCs/>
                <w:sz w:val="22"/>
                <w:szCs w:val="22"/>
                <w:u w:val="single"/>
              </w:rPr>
            </w:pPr>
          </w:p>
        </w:tc>
      </w:tr>
    </w:tbl>
    <w:p w14:paraId="3A6F1E98" w14:textId="77777777" w:rsidR="0074437C" w:rsidRPr="00007F2D" w:rsidRDefault="0074437C" w:rsidP="00C66B5D">
      <w:pPr>
        <w:spacing w:line="240" w:lineRule="auto"/>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9449"/>
      </w:tblGrid>
      <w:tr w:rsidR="00772CB5" w:rsidRPr="00007F2D" w14:paraId="767A0141" w14:textId="77777777" w:rsidTr="00772CB5">
        <w:tc>
          <w:tcPr>
            <w:tcW w:w="9449" w:type="dxa"/>
            <w:vAlign w:val="center"/>
          </w:tcPr>
          <w:p w14:paraId="6172FE8E" w14:textId="0D8C5308" w:rsidR="00772CB5" w:rsidRPr="00007F2D" w:rsidRDefault="00E62AA0" w:rsidP="00C66B5D">
            <w:pPr>
              <w:pStyle w:val="ListParagraph"/>
              <w:numPr>
                <w:ilvl w:val="0"/>
                <w:numId w:val="27"/>
              </w:numPr>
              <w:spacing w:line="240" w:lineRule="auto"/>
              <w:rPr>
                <w:rFonts w:asciiTheme="minorHAnsi" w:hAnsiTheme="minorHAnsi" w:cstheme="minorHAnsi"/>
                <w:b/>
                <w:bCs/>
                <w:sz w:val="22"/>
                <w:szCs w:val="22"/>
              </w:rPr>
            </w:pPr>
            <w:r w:rsidRPr="00007F2D">
              <w:rPr>
                <w:rFonts w:asciiTheme="minorHAnsi" w:hAnsiTheme="minorHAnsi" w:cstheme="minorHAnsi"/>
                <w:b/>
                <w:bCs/>
                <w:sz w:val="22"/>
                <w:szCs w:val="22"/>
              </w:rPr>
              <w:t xml:space="preserve">Internship </w:t>
            </w:r>
            <w:r w:rsidR="00772CB5" w:rsidRPr="00007F2D">
              <w:rPr>
                <w:rFonts w:asciiTheme="minorHAnsi" w:hAnsiTheme="minorHAnsi" w:cstheme="minorHAnsi"/>
                <w:b/>
                <w:bCs/>
                <w:sz w:val="22"/>
                <w:szCs w:val="22"/>
              </w:rPr>
              <w:t>condition</w:t>
            </w:r>
          </w:p>
          <w:p w14:paraId="139C83D3" w14:textId="77777777" w:rsidR="00772CB5" w:rsidRPr="00007F2D" w:rsidRDefault="00772CB5" w:rsidP="00C66B5D">
            <w:pPr>
              <w:pStyle w:val="ListParagraph"/>
              <w:spacing w:line="240" w:lineRule="auto"/>
              <w:ind w:left="1080"/>
              <w:rPr>
                <w:rFonts w:asciiTheme="minorHAnsi" w:hAnsiTheme="minorHAnsi" w:cstheme="minorHAnsi"/>
                <w:b/>
                <w:bCs/>
                <w:sz w:val="22"/>
                <w:szCs w:val="22"/>
                <w:u w:val="single"/>
              </w:rPr>
            </w:pPr>
          </w:p>
        </w:tc>
      </w:tr>
      <w:tr w:rsidR="00772CB5" w:rsidRPr="00007F2D" w14:paraId="05644E35" w14:textId="77777777" w:rsidTr="001506AE">
        <w:tc>
          <w:tcPr>
            <w:tcW w:w="9449" w:type="dxa"/>
          </w:tcPr>
          <w:p w14:paraId="5C64669E" w14:textId="29AC6027" w:rsidR="00B05786" w:rsidRPr="00007F2D" w:rsidRDefault="00B05786" w:rsidP="00C66B5D">
            <w:pPr>
              <w:pStyle w:val="ListParagraph"/>
              <w:numPr>
                <w:ilvl w:val="0"/>
                <w:numId w:val="39"/>
              </w:numPr>
              <w:spacing w:line="240" w:lineRule="auto"/>
              <w:rPr>
                <w:rFonts w:asciiTheme="minorHAnsi" w:hAnsiTheme="minorHAnsi" w:cstheme="minorHAnsi"/>
                <w:sz w:val="22"/>
                <w:szCs w:val="22"/>
              </w:rPr>
            </w:pPr>
            <w:r w:rsidRPr="00007F2D">
              <w:rPr>
                <w:rFonts w:asciiTheme="minorHAnsi" w:hAnsiTheme="minorHAnsi" w:cstheme="minorHAnsi"/>
                <w:sz w:val="22"/>
                <w:szCs w:val="22"/>
              </w:rPr>
              <w:t xml:space="preserve">The intern will be supported and guided by a supervisor who will provide adequate support and guided supervision throughout the internship </w:t>
            </w:r>
            <w:proofErr w:type="gramStart"/>
            <w:r w:rsidR="000707A6" w:rsidRPr="00007F2D">
              <w:rPr>
                <w:rFonts w:asciiTheme="minorHAnsi" w:hAnsiTheme="minorHAnsi" w:cstheme="minorHAnsi"/>
                <w:sz w:val="22"/>
                <w:szCs w:val="22"/>
              </w:rPr>
              <w:t>assignment</w:t>
            </w:r>
            <w:proofErr w:type="gramEnd"/>
          </w:p>
          <w:p w14:paraId="12C19DEF" w14:textId="54F1845E" w:rsidR="00B05786" w:rsidRPr="00007F2D" w:rsidRDefault="00B05786" w:rsidP="00C66B5D">
            <w:pPr>
              <w:pStyle w:val="ListParagraph"/>
              <w:numPr>
                <w:ilvl w:val="0"/>
                <w:numId w:val="39"/>
              </w:numPr>
              <w:spacing w:line="240" w:lineRule="auto"/>
              <w:rPr>
                <w:rFonts w:asciiTheme="minorHAnsi" w:hAnsiTheme="minorHAnsi" w:cstheme="minorBidi"/>
                <w:sz w:val="22"/>
                <w:szCs w:val="22"/>
              </w:rPr>
            </w:pPr>
            <w:r w:rsidRPr="72110FB2">
              <w:rPr>
                <w:rFonts w:asciiTheme="minorHAnsi" w:hAnsiTheme="minorHAnsi" w:cstheme="minorBidi"/>
                <w:sz w:val="22"/>
                <w:szCs w:val="22"/>
              </w:rPr>
              <w:t>A work plan</w:t>
            </w:r>
            <w:r w:rsidR="001D0436" w:rsidRPr="72110FB2">
              <w:rPr>
                <w:rFonts w:asciiTheme="minorHAnsi" w:hAnsiTheme="minorHAnsi" w:cstheme="minorBidi"/>
                <w:sz w:val="22"/>
                <w:szCs w:val="22"/>
              </w:rPr>
              <w:t xml:space="preserve"> will be</w:t>
            </w:r>
            <w:r w:rsidRPr="72110FB2">
              <w:rPr>
                <w:rFonts w:asciiTheme="minorHAnsi" w:hAnsiTheme="minorHAnsi" w:cstheme="minorBidi"/>
                <w:sz w:val="22"/>
                <w:szCs w:val="22"/>
              </w:rPr>
              <w:t xml:space="preserve"> developed at the beginning of the internship to guide the intern on the deliverables expected during the internship. This plan </w:t>
            </w:r>
            <w:r w:rsidR="00E83AC4" w:rsidRPr="72110FB2">
              <w:rPr>
                <w:rFonts w:asciiTheme="minorHAnsi" w:hAnsiTheme="minorHAnsi" w:cstheme="minorBidi"/>
                <w:sz w:val="22"/>
                <w:szCs w:val="22"/>
              </w:rPr>
              <w:t xml:space="preserve">will be </w:t>
            </w:r>
            <w:r w:rsidRPr="72110FB2">
              <w:rPr>
                <w:rFonts w:asciiTheme="minorHAnsi" w:hAnsiTheme="minorHAnsi" w:cstheme="minorBidi"/>
                <w:sz w:val="22"/>
                <w:szCs w:val="22"/>
              </w:rPr>
              <w:t xml:space="preserve">reviewed </w:t>
            </w:r>
            <w:r w:rsidR="34854044" w:rsidRPr="72110FB2">
              <w:rPr>
                <w:rFonts w:asciiTheme="minorHAnsi" w:hAnsiTheme="minorHAnsi" w:cstheme="minorBidi"/>
                <w:sz w:val="22"/>
                <w:szCs w:val="22"/>
              </w:rPr>
              <w:t xml:space="preserve">on a monthly basis and </w:t>
            </w:r>
            <w:r w:rsidRPr="72110FB2">
              <w:rPr>
                <w:rFonts w:asciiTheme="minorHAnsi" w:hAnsiTheme="minorHAnsi" w:cstheme="minorBidi"/>
                <w:sz w:val="22"/>
                <w:szCs w:val="22"/>
              </w:rPr>
              <w:t>at the end of the internship and will be the subject</w:t>
            </w:r>
            <w:r w:rsidR="00341676" w:rsidRPr="72110FB2">
              <w:rPr>
                <w:rFonts w:asciiTheme="minorHAnsi" w:hAnsiTheme="minorHAnsi" w:cstheme="minorBidi"/>
                <w:sz w:val="22"/>
                <w:szCs w:val="22"/>
              </w:rPr>
              <w:t xml:space="preserve"> to </w:t>
            </w:r>
            <w:r w:rsidRPr="72110FB2">
              <w:rPr>
                <w:rFonts w:asciiTheme="minorHAnsi" w:hAnsiTheme="minorHAnsi" w:cstheme="minorBidi"/>
                <w:sz w:val="22"/>
                <w:szCs w:val="22"/>
              </w:rPr>
              <w:t xml:space="preserve">a performance evaluation with the </w:t>
            </w:r>
            <w:proofErr w:type="gramStart"/>
            <w:r w:rsidR="000707A6" w:rsidRPr="72110FB2">
              <w:rPr>
                <w:rFonts w:asciiTheme="minorHAnsi" w:hAnsiTheme="minorHAnsi" w:cstheme="minorBidi"/>
                <w:sz w:val="22"/>
                <w:szCs w:val="22"/>
              </w:rPr>
              <w:t>supervisor</w:t>
            </w:r>
            <w:proofErr w:type="gramEnd"/>
          </w:p>
          <w:p w14:paraId="28D487D5" w14:textId="506FFFEF" w:rsidR="00B05786" w:rsidRPr="00007F2D" w:rsidRDefault="00B05786" w:rsidP="00C66B5D">
            <w:pPr>
              <w:pStyle w:val="ListParagraph"/>
              <w:numPr>
                <w:ilvl w:val="0"/>
                <w:numId w:val="39"/>
              </w:numPr>
              <w:spacing w:line="240" w:lineRule="auto"/>
              <w:rPr>
                <w:rFonts w:asciiTheme="minorHAnsi" w:hAnsiTheme="minorHAnsi" w:cstheme="minorBidi"/>
                <w:sz w:val="22"/>
                <w:szCs w:val="22"/>
              </w:rPr>
            </w:pPr>
            <w:r w:rsidRPr="72110FB2">
              <w:rPr>
                <w:rFonts w:asciiTheme="minorHAnsi" w:hAnsiTheme="minorHAnsi" w:cstheme="minorBidi"/>
                <w:sz w:val="22"/>
                <w:szCs w:val="22"/>
              </w:rPr>
              <w:t xml:space="preserve">The intern is entitled to 2.5 days </w:t>
            </w:r>
            <w:r w:rsidR="00341676" w:rsidRPr="72110FB2">
              <w:rPr>
                <w:rFonts w:asciiTheme="minorHAnsi" w:hAnsiTheme="minorHAnsi" w:cstheme="minorBidi"/>
                <w:sz w:val="22"/>
                <w:szCs w:val="22"/>
              </w:rPr>
              <w:t xml:space="preserve">of leave </w:t>
            </w:r>
            <w:r w:rsidRPr="72110FB2">
              <w:rPr>
                <w:rFonts w:asciiTheme="minorHAnsi" w:hAnsiTheme="minorHAnsi" w:cstheme="minorBidi"/>
                <w:sz w:val="22"/>
                <w:szCs w:val="22"/>
              </w:rPr>
              <w:t xml:space="preserve">per month including for medical </w:t>
            </w:r>
            <w:proofErr w:type="gramStart"/>
            <w:r w:rsidR="000707A6" w:rsidRPr="72110FB2">
              <w:rPr>
                <w:rFonts w:asciiTheme="minorHAnsi" w:hAnsiTheme="minorHAnsi" w:cstheme="minorBidi"/>
                <w:sz w:val="22"/>
                <w:szCs w:val="22"/>
              </w:rPr>
              <w:t>reasons</w:t>
            </w:r>
            <w:proofErr w:type="gramEnd"/>
          </w:p>
          <w:p w14:paraId="7C6BBE15" w14:textId="505BA0BC" w:rsidR="00B05786" w:rsidRPr="00007F2D" w:rsidRDefault="00B05786" w:rsidP="00C66B5D">
            <w:pPr>
              <w:pStyle w:val="ListParagraph"/>
              <w:numPr>
                <w:ilvl w:val="0"/>
                <w:numId w:val="39"/>
              </w:numPr>
              <w:spacing w:line="240" w:lineRule="auto"/>
              <w:rPr>
                <w:rFonts w:asciiTheme="minorHAnsi" w:hAnsiTheme="minorHAnsi" w:cstheme="minorHAnsi"/>
                <w:sz w:val="22"/>
                <w:szCs w:val="22"/>
              </w:rPr>
            </w:pPr>
            <w:r w:rsidRPr="00007F2D">
              <w:rPr>
                <w:rFonts w:asciiTheme="minorHAnsi" w:hAnsiTheme="minorHAnsi" w:cstheme="minorHAnsi"/>
                <w:sz w:val="22"/>
                <w:szCs w:val="22"/>
              </w:rPr>
              <w:t xml:space="preserve">The </w:t>
            </w:r>
            <w:r w:rsidR="00A9783F" w:rsidRPr="00007F2D">
              <w:rPr>
                <w:rFonts w:asciiTheme="minorHAnsi" w:hAnsiTheme="minorHAnsi" w:cstheme="minorHAnsi"/>
                <w:sz w:val="22"/>
                <w:szCs w:val="22"/>
              </w:rPr>
              <w:t xml:space="preserve">intern </w:t>
            </w:r>
            <w:r w:rsidRPr="00007F2D">
              <w:rPr>
                <w:rFonts w:asciiTheme="minorHAnsi" w:hAnsiTheme="minorHAnsi" w:cstheme="minorHAnsi"/>
                <w:sz w:val="22"/>
                <w:szCs w:val="22"/>
              </w:rPr>
              <w:t xml:space="preserve">will receive a monthly </w:t>
            </w:r>
            <w:proofErr w:type="gramStart"/>
            <w:r w:rsidR="000707A6" w:rsidRPr="00007F2D">
              <w:rPr>
                <w:rFonts w:asciiTheme="minorHAnsi" w:hAnsiTheme="minorHAnsi" w:cstheme="minorHAnsi"/>
                <w:sz w:val="22"/>
                <w:szCs w:val="22"/>
              </w:rPr>
              <w:t>allowance</w:t>
            </w:r>
            <w:proofErr w:type="gramEnd"/>
          </w:p>
          <w:p w14:paraId="4C682550" w14:textId="27B6C2BE" w:rsidR="00B05786" w:rsidRPr="00007F2D" w:rsidRDefault="00B05786" w:rsidP="00C66B5D">
            <w:pPr>
              <w:pStyle w:val="ListParagraph"/>
              <w:numPr>
                <w:ilvl w:val="0"/>
                <w:numId w:val="39"/>
              </w:numPr>
              <w:spacing w:line="240" w:lineRule="auto"/>
              <w:rPr>
                <w:rFonts w:asciiTheme="minorHAnsi" w:hAnsiTheme="minorHAnsi" w:cstheme="minorHAnsi"/>
                <w:sz w:val="22"/>
                <w:szCs w:val="22"/>
              </w:rPr>
            </w:pPr>
            <w:r w:rsidRPr="00007F2D">
              <w:rPr>
                <w:rFonts w:asciiTheme="minorHAnsi" w:hAnsiTheme="minorHAnsi" w:cstheme="minorHAnsi"/>
                <w:sz w:val="22"/>
                <w:szCs w:val="22"/>
              </w:rPr>
              <w:t xml:space="preserve">The intern will receive a per diem according to the applicable UN rates during </w:t>
            </w:r>
            <w:r w:rsidR="0064409C" w:rsidRPr="00007F2D">
              <w:rPr>
                <w:rFonts w:asciiTheme="minorHAnsi" w:hAnsiTheme="minorHAnsi" w:cstheme="minorHAnsi"/>
                <w:sz w:val="22"/>
                <w:szCs w:val="22"/>
              </w:rPr>
              <w:t xml:space="preserve">travel </w:t>
            </w:r>
            <w:r w:rsidRPr="00007F2D">
              <w:rPr>
                <w:rFonts w:asciiTheme="minorHAnsi" w:hAnsiTheme="minorHAnsi" w:cstheme="minorHAnsi"/>
                <w:sz w:val="22"/>
                <w:szCs w:val="22"/>
              </w:rPr>
              <w:t>outside his</w:t>
            </w:r>
            <w:r w:rsidR="0064409C" w:rsidRPr="00007F2D">
              <w:rPr>
                <w:rFonts w:asciiTheme="minorHAnsi" w:hAnsiTheme="minorHAnsi" w:cstheme="minorHAnsi"/>
                <w:sz w:val="22"/>
                <w:szCs w:val="22"/>
              </w:rPr>
              <w:t>/her</w:t>
            </w:r>
            <w:r w:rsidRPr="00007F2D">
              <w:rPr>
                <w:rFonts w:asciiTheme="minorHAnsi" w:hAnsiTheme="minorHAnsi" w:cstheme="minorHAnsi"/>
                <w:sz w:val="22"/>
                <w:szCs w:val="22"/>
              </w:rPr>
              <w:t xml:space="preserve"> duty </w:t>
            </w:r>
            <w:proofErr w:type="gramStart"/>
            <w:r w:rsidRPr="00007F2D">
              <w:rPr>
                <w:rFonts w:asciiTheme="minorHAnsi" w:hAnsiTheme="minorHAnsi" w:cstheme="minorHAnsi"/>
                <w:sz w:val="22"/>
                <w:szCs w:val="22"/>
              </w:rPr>
              <w:t>station</w:t>
            </w:r>
            <w:proofErr w:type="gramEnd"/>
          </w:p>
          <w:p w14:paraId="6536843A" w14:textId="77777777" w:rsidR="00B05786" w:rsidRPr="00007F2D" w:rsidRDefault="00B05786" w:rsidP="00C66B5D">
            <w:pPr>
              <w:pStyle w:val="ListParagraph"/>
              <w:numPr>
                <w:ilvl w:val="0"/>
                <w:numId w:val="39"/>
              </w:numPr>
              <w:spacing w:line="240" w:lineRule="auto"/>
              <w:rPr>
                <w:rFonts w:asciiTheme="minorHAnsi" w:hAnsiTheme="minorHAnsi" w:cstheme="minorHAnsi"/>
                <w:b/>
                <w:bCs/>
                <w:sz w:val="22"/>
                <w:szCs w:val="22"/>
                <w:u w:val="single"/>
              </w:rPr>
            </w:pPr>
            <w:r w:rsidRPr="00007F2D">
              <w:rPr>
                <w:rFonts w:asciiTheme="minorHAnsi" w:hAnsiTheme="minorHAnsi" w:cstheme="minorHAnsi"/>
                <w:sz w:val="22"/>
                <w:szCs w:val="22"/>
              </w:rPr>
              <w:t xml:space="preserve">The </w:t>
            </w:r>
            <w:r w:rsidR="0064409C" w:rsidRPr="00007F2D">
              <w:rPr>
                <w:rFonts w:asciiTheme="minorHAnsi" w:hAnsiTheme="minorHAnsi" w:cstheme="minorHAnsi"/>
                <w:sz w:val="22"/>
                <w:szCs w:val="22"/>
              </w:rPr>
              <w:t xml:space="preserve">intern </w:t>
            </w:r>
            <w:r w:rsidRPr="00007F2D">
              <w:rPr>
                <w:rFonts w:asciiTheme="minorHAnsi" w:hAnsiTheme="minorHAnsi" w:cstheme="minorHAnsi"/>
                <w:sz w:val="22"/>
                <w:szCs w:val="22"/>
              </w:rPr>
              <w:t xml:space="preserve">will be </w:t>
            </w:r>
            <w:r w:rsidR="00C8009A" w:rsidRPr="00007F2D">
              <w:rPr>
                <w:rFonts w:asciiTheme="minorHAnsi" w:hAnsiTheme="minorHAnsi" w:cstheme="minorHAnsi"/>
                <w:sz w:val="22"/>
                <w:szCs w:val="22"/>
              </w:rPr>
              <w:t>provided w</w:t>
            </w:r>
            <w:r w:rsidRPr="00007F2D">
              <w:rPr>
                <w:rFonts w:asciiTheme="minorHAnsi" w:hAnsiTheme="minorHAnsi" w:cstheme="minorHAnsi"/>
                <w:sz w:val="22"/>
                <w:szCs w:val="22"/>
              </w:rPr>
              <w:t xml:space="preserve">ith work equipment during </w:t>
            </w:r>
            <w:r w:rsidR="00C8009A" w:rsidRPr="00007F2D">
              <w:rPr>
                <w:rFonts w:asciiTheme="minorHAnsi" w:hAnsiTheme="minorHAnsi" w:cstheme="minorHAnsi"/>
                <w:sz w:val="22"/>
                <w:szCs w:val="22"/>
              </w:rPr>
              <w:t xml:space="preserve">the </w:t>
            </w:r>
            <w:r w:rsidR="0089544C" w:rsidRPr="00007F2D">
              <w:rPr>
                <w:rFonts w:asciiTheme="minorHAnsi" w:hAnsiTheme="minorHAnsi" w:cstheme="minorHAnsi"/>
                <w:sz w:val="22"/>
                <w:szCs w:val="22"/>
              </w:rPr>
              <w:t>internship</w:t>
            </w:r>
            <w:r w:rsidRPr="00007F2D">
              <w:rPr>
                <w:rFonts w:asciiTheme="minorHAnsi" w:hAnsiTheme="minorHAnsi" w:cstheme="minorHAnsi"/>
                <w:sz w:val="22"/>
                <w:szCs w:val="22"/>
              </w:rPr>
              <w:t>.</w:t>
            </w:r>
          </w:p>
          <w:p w14:paraId="797B2C6D" w14:textId="582D843A" w:rsidR="001A46DA" w:rsidRPr="00007F2D" w:rsidRDefault="001A46DA" w:rsidP="00C66B5D">
            <w:pPr>
              <w:pStyle w:val="ListParagraph"/>
              <w:spacing w:line="240" w:lineRule="auto"/>
              <w:rPr>
                <w:rFonts w:asciiTheme="minorHAnsi" w:hAnsiTheme="minorHAnsi" w:cstheme="minorHAnsi"/>
                <w:b/>
                <w:bCs/>
                <w:sz w:val="22"/>
                <w:szCs w:val="22"/>
                <w:u w:val="single"/>
              </w:rPr>
            </w:pPr>
          </w:p>
        </w:tc>
      </w:tr>
    </w:tbl>
    <w:p w14:paraId="6405FE76" w14:textId="77777777" w:rsidR="004B294E" w:rsidRPr="00007F2D" w:rsidRDefault="004B294E" w:rsidP="00B71D48">
      <w:pPr>
        <w:spacing w:line="240" w:lineRule="auto"/>
        <w:rPr>
          <w:rFonts w:asciiTheme="minorHAnsi" w:hAnsiTheme="minorHAnsi" w:cstheme="minorHAnsi"/>
          <w:sz w:val="22"/>
          <w:szCs w:val="22"/>
        </w:rPr>
      </w:pPr>
    </w:p>
    <w:sectPr w:rsidR="004B294E" w:rsidRPr="00007F2D" w:rsidSect="003C4672">
      <w:headerReference w:type="default" r:id="rId11"/>
      <w:footerReference w:type="default" r:id="rId12"/>
      <w:headerReference w:type="first" r:id="rId13"/>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E6D8" w14:textId="77777777" w:rsidR="003228BE" w:rsidRDefault="003228BE" w:rsidP="000C3710">
      <w:r>
        <w:separator/>
      </w:r>
    </w:p>
  </w:endnote>
  <w:endnote w:type="continuationSeparator" w:id="0">
    <w:p w14:paraId="1F189A91" w14:textId="77777777" w:rsidR="003228BE" w:rsidRDefault="003228BE" w:rsidP="000C3710">
      <w:r>
        <w:continuationSeparator/>
      </w:r>
    </w:p>
  </w:endnote>
  <w:endnote w:type="continuationNotice" w:id="1">
    <w:p w14:paraId="120D2EBE" w14:textId="77777777" w:rsidR="003228BE" w:rsidRDefault="003228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color w:val="2B579A"/>
        <w:shd w:val="clear" w:color="auto" w:fill="E6E6E6"/>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E606" w14:textId="77777777" w:rsidR="003228BE" w:rsidRDefault="003228BE" w:rsidP="000C3710">
      <w:r>
        <w:separator/>
      </w:r>
    </w:p>
  </w:footnote>
  <w:footnote w:type="continuationSeparator" w:id="0">
    <w:p w14:paraId="74FC47E0" w14:textId="77777777" w:rsidR="003228BE" w:rsidRDefault="003228BE" w:rsidP="000C3710">
      <w:r>
        <w:continuationSeparator/>
      </w:r>
    </w:p>
  </w:footnote>
  <w:footnote w:type="continuationNotice" w:id="1">
    <w:p w14:paraId="741BB93D" w14:textId="77777777" w:rsidR="003228BE" w:rsidRDefault="003228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color w:val="2B579A"/>
        <w:shd w:val="clear" w:color="auto" w:fill="E6E6E6"/>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color w:val="2B579A"/>
        <w:shd w:val="clear" w:color="auto" w:fill="E6E6E6"/>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450A68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4C86397B" w:rsidR="00861563" w:rsidRPr="0075490C" w:rsidRDefault="00096574" w:rsidP="0075490C">
    <w:pPr>
      <w:pStyle w:val="Heading3"/>
      <w:rPr>
        <w:sz w:val="20"/>
        <w:szCs w:val="20"/>
      </w:rPr>
    </w:pPr>
    <w:r w:rsidRPr="0075490C">
      <w:rPr>
        <w:noProof/>
        <w:color w:val="2B579A"/>
        <w:sz w:val="20"/>
        <w:szCs w:val="20"/>
        <w:shd w:val="clear" w:color="auto" w:fill="E6E6E6"/>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color w:val="2B579A"/>
        <w:sz w:val="20"/>
        <w:szCs w:val="20"/>
        <w:shd w:val="clear" w:color="auto" w:fill="E6E6E6"/>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62C5E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v:stroke joinstyle="miter"/>
              <o:lock v:ext="edit" shapetype="f"/>
              <w10:wrap anchorx="margin" anchory="page"/>
            </v:line>
          </w:pict>
        </mc:Fallback>
      </mc:AlternateContent>
    </w:r>
  </w:p>
  <w:p w14:paraId="7C3BEA3A" w14:textId="75CA2313" w:rsidR="00861563" w:rsidRDefault="00962F0B">
    <w:pPr>
      <w:pStyle w:val="Header"/>
    </w:pPr>
    <w:r w:rsidRPr="0075490C">
      <w:rPr>
        <w:noProof/>
        <w:color w:val="2B579A"/>
        <w:shd w:val="clear" w:color="auto" w:fill="E6E6E6"/>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3465453"/>
    <w:multiLevelType w:val="hybridMultilevel"/>
    <w:tmpl w:val="8FCA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FF5E8F"/>
    <w:multiLevelType w:val="hybridMultilevel"/>
    <w:tmpl w:val="DE0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236E68"/>
    <w:multiLevelType w:val="hybridMultilevel"/>
    <w:tmpl w:val="9462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10289"/>
    <w:multiLevelType w:val="hybridMultilevel"/>
    <w:tmpl w:val="B4406B68"/>
    <w:lvl w:ilvl="0" w:tplc="805839F2">
      <w:start w:val="1"/>
      <w:numFmt w:val="bullet"/>
      <w:lvlText w:val="-"/>
      <w:lvlJc w:val="left"/>
      <w:pPr>
        <w:ind w:left="1080" w:hanging="360"/>
      </w:pPr>
      <w:rPr>
        <w:rFonts w:ascii="Calibri" w:hAnsi="Calibri" w:hint="default"/>
        <w:color w:val="auto"/>
      </w:rPr>
    </w:lvl>
    <w:lvl w:ilvl="1" w:tplc="6D34BAD6" w:tentative="1">
      <w:start w:val="1"/>
      <w:numFmt w:val="bullet"/>
      <w:lvlText w:val="o"/>
      <w:lvlJc w:val="left"/>
      <w:pPr>
        <w:ind w:left="1800" w:hanging="360"/>
      </w:pPr>
      <w:rPr>
        <w:rFonts w:ascii="Courier New" w:hAnsi="Courier New" w:hint="default"/>
      </w:rPr>
    </w:lvl>
    <w:lvl w:ilvl="2" w:tplc="2C680E8E" w:tentative="1">
      <w:start w:val="1"/>
      <w:numFmt w:val="bullet"/>
      <w:lvlText w:val=""/>
      <w:lvlJc w:val="left"/>
      <w:pPr>
        <w:ind w:left="2520" w:hanging="360"/>
      </w:pPr>
      <w:rPr>
        <w:rFonts w:ascii="Wingdings" w:hAnsi="Wingdings" w:hint="default"/>
      </w:rPr>
    </w:lvl>
    <w:lvl w:ilvl="3" w:tplc="C024BBC6" w:tentative="1">
      <w:start w:val="1"/>
      <w:numFmt w:val="bullet"/>
      <w:lvlText w:val=""/>
      <w:lvlJc w:val="left"/>
      <w:pPr>
        <w:ind w:left="3240" w:hanging="360"/>
      </w:pPr>
      <w:rPr>
        <w:rFonts w:ascii="Symbol" w:hAnsi="Symbol" w:hint="default"/>
      </w:rPr>
    </w:lvl>
    <w:lvl w:ilvl="4" w:tplc="29608AF8" w:tentative="1">
      <w:start w:val="1"/>
      <w:numFmt w:val="bullet"/>
      <w:lvlText w:val="o"/>
      <w:lvlJc w:val="left"/>
      <w:pPr>
        <w:ind w:left="3960" w:hanging="360"/>
      </w:pPr>
      <w:rPr>
        <w:rFonts w:ascii="Courier New" w:hAnsi="Courier New" w:hint="default"/>
      </w:rPr>
    </w:lvl>
    <w:lvl w:ilvl="5" w:tplc="D9AEA984" w:tentative="1">
      <w:start w:val="1"/>
      <w:numFmt w:val="bullet"/>
      <w:lvlText w:val=""/>
      <w:lvlJc w:val="left"/>
      <w:pPr>
        <w:ind w:left="4680" w:hanging="360"/>
      </w:pPr>
      <w:rPr>
        <w:rFonts w:ascii="Wingdings" w:hAnsi="Wingdings" w:hint="default"/>
      </w:rPr>
    </w:lvl>
    <w:lvl w:ilvl="6" w:tplc="A8EC0F70" w:tentative="1">
      <w:start w:val="1"/>
      <w:numFmt w:val="bullet"/>
      <w:lvlText w:val=""/>
      <w:lvlJc w:val="left"/>
      <w:pPr>
        <w:ind w:left="5400" w:hanging="360"/>
      </w:pPr>
      <w:rPr>
        <w:rFonts w:ascii="Symbol" w:hAnsi="Symbol" w:hint="default"/>
      </w:rPr>
    </w:lvl>
    <w:lvl w:ilvl="7" w:tplc="8012BE16" w:tentative="1">
      <w:start w:val="1"/>
      <w:numFmt w:val="bullet"/>
      <w:lvlText w:val="o"/>
      <w:lvlJc w:val="left"/>
      <w:pPr>
        <w:ind w:left="6120" w:hanging="360"/>
      </w:pPr>
      <w:rPr>
        <w:rFonts w:ascii="Courier New" w:hAnsi="Courier New" w:hint="default"/>
      </w:rPr>
    </w:lvl>
    <w:lvl w:ilvl="8" w:tplc="DA441992" w:tentative="1">
      <w:start w:val="1"/>
      <w:numFmt w:val="bullet"/>
      <w:lvlText w:val=""/>
      <w:lvlJc w:val="left"/>
      <w:pPr>
        <w:ind w:left="6840" w:hanging="360"/>
      </w:pPr>
      <w:rPr>
        <w:rFonts w:ascii="Wingdings" w:hAnsi="Wingdings" w:hint="default"/>
      </w:r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5835C91"/>
    <w:multiLevelType w:val="hybridMultilevel"/>
    <w:tmpl w:val="C40C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9A27771"/>
    <w:multiLevelType w:val="hybridMultilevel"/>
    <w:tmpl w:val="FED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B13F93"/>
    <w:multiLevelType w:val="hybridMultilevel"/>
    <w:tmpl w:val="D54A2D08"/>
    <w:lvl w:ilvl="0" w:tplc="CD38996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6D69AE"/>
    <w:multiLevelType w:val="hybridMultilevel"/>
    <w:tmpl w:val="F914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00E41"/>
    <w:multiLevelType w:val="hybridMultilevel"/>
    <w:tmpl w:val="0740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165BE0"/>
    <w:multiLevelType w:val="hybridMultilevel"/>
    <w:tmpl w:val="7E7CE8AE"/>
    <w:lvl w:ilvl="0" w:tplc="A634A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C0385C"/>
    <w:multiLevelType w:val="multilevel"/>
    <w:tmpl w:val="D752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262900"/>
    <w:multiLevelType w:val="hybridMultilevel"/>
    <w:tmpl w:val="1C66E924"/>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705C40"/>
    <w:multiLevelType w:val="hybridMultilevel"/>
    <w:tmpl w:val="7E7CE8AE"/>
    <w:lvl w:ilvl="0" w:tplc="A634A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7193F"/>
    <w:multiLevelType w:val="hybridMultilevel"/>
    <w:tmpl w:val="19485456"/>
    <w:lvl w:ilvl="0" w:tplc="D668F4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1B387C"/>
    <w:multiLevelType w:val="hybridMultilevel"/>
    <w:tmpl w:val="7498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A4648"/>
    <w:multiLevelType w:val="hybridMultilevel"/>
    <w:tmpl w:val="7E7CE8AE"/>
    <w:lvl w:ilvl="0" w:tplc="A634A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135346">
    <w:abstractNumId w:val="23"/>
  </w:num>
  <w:num w:numId="2" w16cid:durableId="750390625">
    <w:abstractNumId w:val="27"/>
  </w:num>
  <w:num w:numId="3" w16cid:durableId="32654090">
    <w:abstractNumId w:val="19"/>
  </w:num>
  <w:num w:numId="4" w16cid:durableId="1789081813">
    <w:abstractNumId w:val="14"/>
  </w:num>
  <w:num w:numId="5" w16cid:durableId="1549686921">
    <w:abstractNumId w:val="13"/>
  </w:num>
  <w:num w:numId="6" w16cid:durableId="1882473774">
    <w:abstractNumId w:val="21"/>
  </w:num>
  <w:num w:numId="7" w16cid:durableId="1217886720">
    <w:abstractNumId w:val="31"/>
  </w:num>
  <w:num w:numId="8" w16cid:durableId="558323211">
    <w:abstractNumId w:val="33"/>
  </w:num>
  <w:num w:numId="9" w16cid:durableId="2065717920">
    <w:abstractNumId w:val="11"/>
    <w:lvlOverride w:ilvl="0">
      <w:lvl w:ilvl="0">
        <w:numFmt w:val="bullet"/>
        <w:lvlText w:val=""/>
        <w:legacy w:legacy="1" w:legacySpace="0" w:legacyIndent="0"/>
        <w:lvlJc w:val="left"/>
        <w:rPr>
          <w:rFonts w:ascii="Symbol" w:hAnsi="Symbol" w:hint="default"/>
          <w:sz w:val="22"/>
        </w:rPr>
      </w:lvl>
    </w:lvlOverride>
  </w:num>
  <w:num w:numId="10" w16cid:durableId="2087995692">
    <w:abstractNumId w:val="26"/>
  </w:num>
  <w:num w:numId="11" w16cid:durableId="2087727340">
    <w:abstractNumId w:val="25"/>
  </w:num>
  <w:num w:numId="12" w16cid:durableId="1225602074">
    <w:abstractNumId w:val="35"/>
  </w:num>
  <w:num w:numId="13" w16cid:durableId="1477603526">
    <w:abstractNumId w:val="0"/>
  </w:num>
  <w:num w:numId="14" w16cid:durableId="460149177">
    <w:abstractNumId w:val="10"/>
  </w:num>
  <w:num w:numId="15" w16cid:durableId="810248977">
    <w:abstractNumId w:val="8"/>
  </w:num>
  <w:num w:numId="16" w16cid:durableId="498813797">
    <w:abstractNumId w:val="7"/>
  </w:num>
  <w:num w:numId="17" w16cid:durableId="367992537">
    <w:abstractNumId w:val="6"/>
  </w:num>
  <w:num w:numId="18" w16cid:durableId="1993483809">
    <w:abstractNumId w:val="5"/>
  </w:num>
  <w:num w:numId="19" w16cid:durableId="1434396782">
    <w:abstractNumId w:val="9"/>
  </w:num>
  <w:num w:numId="20" w16cid:durableId="821041606">
    <w:abstractNumId w:val="4"/>
  </w:num>
  <w:num w:numId="21" w16cid:durableId="1801993494">
    <w:abstractNumId w:val="3"/>
  </w:num>
  <w:num w:numId="22" w16cid:durableId="841631012">
    <w:abstractNumId w:val="2"/>
  </w:num>
  <w:num w:numId="23" w16cid:durableId="2059352299">
    <w:abstractNumId w:val="1"/>
  </w:num>
  <w:num w:numId="24" w16cid:durableId="511535040">
    <w:abstractNumId w:val="15"/>
  </w:num>
  <w:num w:numId="25" w16cid:durableId="884369144">
    <w:abstractNumId w:val="12"/>
  </w:num>
  <w:num w:numId="26" w16cid:durableId="1009332093">
    <w:abstractNumId w:val="38"/>
  </w:num>
  <w:num w:numId="27" w16cid:durableId="1681470640">
    <w:abstractNumId w:val="30"/>
  </w:num>
  <w:num w:numId="28" w16cid:durableId="1438716931">
    <w:abstractNumId w:val="36"/>
  </w:num>
  <w:num w:numId="29" w16cid:durableId="1813399196">
    <w:abstractNumId w:val="28"/>
  </w:num>
  <w:num w:numId="30" w16cid:durableId="1907959645">
    <w:abstractNumId w:val="39"/>
  </w:num>
  <w:num w:numId="31" w16cid:durableId="453671255">
    <w:abstractNumId w:val="32"/>
  </w:num>
  <w:num w:numId="32" w16cid:durableId="1730223885">
    <w:abstractNumId w:val="29"/>
  </w:num>
  <w:num w:numId="33" w16cid:durableId="1988892729">
    <w:abstractNumId w:val="20"/>
  </w:num>
  <w:num w:numId="34" w16cid:durableId="1273442565">
    <w:abstractNumId w:val="34"/>
  </w:num>
  <w:num w:numId="35" w16cid:durableId="750080858">
    <w:abstractNumId w:val="18"/>
  </w:num>
  <w:num w:numId="36" w16cid:durableId="172232455">
    <w:abstractNumId w:val="37"/>
  </w:num>
  <w:num w:numId="37" w16cid:durableId="1669596336">
    <w:abstractNumId w:val="22"/>
  </w:num>
  <w:num w:numId="38" w16cid:durableId="57213380">
    <w:abstractNumId w:val="17"/>
  </w:num>
  <w:num w:numId="39" w16cid:durableId="481314270">
    <w:abstractNumId w:val="16"/>
  </w:num>
  <w:num w:numId="40" w16cid:durableId="3296738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5F1"/>
    <w:rsid w:val="00007E4A"/>
    <w:rsid w:val="00007F2D"/>
    <w:rsid w:val="0001123B"/>
    <w:rsid w:val="000241D1"/>
    <w:rsid w:val="00025581"/>
    <w:rsid w:val="00025F29"/>
    <w:rsid w:val="00030834"/>
    <w:rsid w:val="00030F66"/>
    <w:rsid w:val="000310DE"/>
    <w:rsid w:val="00036D56"/>
    <w:rsid w:val="000415E9"/>
    <w:rsid w:val="0004433C"/>
    <w:rsid w:val="000456FB"/>
    <w:rsid w:val="00051966"/>
    <w:rsid w:val="0005262A"/>
    <w:rsid w:val="00054528"/>
    <w:rsid w:val="00056A18"/>
    <w:rsid w:val="000576DC"/>
    <w:rsid w:val="00062A77"/>
    <w:rsid w:val="0006401C"/>
    <w:rsid w:val="00064448"/>
    <w:rsid w:val="00066CAF"/>
    <w:rsid w:val="000707A6"/>
    <w:rsid w:val="000741A1"/>
    <w:rsid w:val="00076437"/>
    <w:rsid w:val="00091A4C"/>
    <w:rsid w:val="00091AFA"/>
    <w:rsid w:val="00096574"/>
    <w:rsid w:val="000A7045"/>
    <w:rsid w:val="000B3A17"/>
    <w:rsid w:val="000B4AE9"/>
    <w:rsid w:val="000B5829"/>
    <w:rsid w:val="000C3710"/>
    <w:rsid w:val="000C61F2"/>
    <w:rsid w:val="000D6CA1"/>
    <w:rsid w:val="000E1755"/>
    <w:rsid w:val="000E1CEF"/>
    <w:rsid w:val="000E3253"/>
    <w:rsid w:val="000E414F"/>
    <w:rsid w:val="000E4D76"/>
    <w:rsid w:val="000F3177"/>
    <w:rsid w:val="000F6440"/>
    <w:rsid w:val="001063A9"/>
    <w:rsid w:val="00107430"/>
    <w:rsid w:val="00107B7A"/>
    <w:rsid w:val="00112DEE"/>
    <w:rsid w:val="00122960"/>
    <w:rsid w:val="00124FE3"/>
    <w:rsid w:val="001379C3"/>
    <w:rsid w:val="001539DB"/>
    <w:rsid w:val="001555CD"/>
    <w:rsid w:val="00155E88"/>
    <w:rsid w:val="0015757A"/>
    <w:rsid w:val="001637C2"/>
    <w:rsid w:val="00164C95"/>
    <w:rsid w:val="00165C9B"/>
    <w:rsid w:val="00175E9C"/>
    <w:rsid w:val="00176711"/>
    <w:rsid w:val="00182C1C"/>
    <w:rsid w:val="00183FA9"/>
    <w:rsid w:val="00186E13"/>
    <w:rsid w:val="00190614"/>
    <w:rsid w:val="00193BD3"/>
    <w:rsid w:val="0019466D"/>
    <w:rsid w:val="0019726E"/>
    <w:rsid w:val="001A0EE9"/>
    <w:rsid w:val="001A46DA"/>
    <w:rsid w:val="001A4B63"/>
    <w:rsid w:val="001B190C"/>
    <w:rsid w:val="001B5D66"/>
    <w:rsid w:val="001D0436"/>
    <w:rsid w:val="001E112E"/>
    <w:rsid w:val="001E7405"/>
    <w:rsid w:val="001F5D47"/>
    <w:rsid w:val="001F651F"/>
    <w:rsid w:val="001F6F16"/>
    <w:rsid w:val="002072D5"/>
    <w:rsid w:val="00213A86"/>
    <w:rsid w:val="00214E11"/>
    <w:rsid w:val="00215E5E"/>
    <w:rsid w:val="0022123C"/>
    <w:rsid w:val="00222F56"/>
    <w:rsid w:val="00234AD4"/>
    <w:rsid w:val="002356B2"/>
    <w:rsid w:val="00243E6A"/>
    <w:rsid w:val="00244E25"/>
    <w:rsid w:val="002460BE"/>
    <w:rsid w:val="00247353"/>
    <w:rsid w:val="00257BD7"/>
    <w:rsid w:val="002659AE"/>
    <w:rsid w:val="0026644B"/>
    <w:rsid w:val="00267392"/>
    <w:rsid w:val="0027015A"/>
    <w:rsid w:val="00284633"/>
    <w:rsid w:val="00284A0D"/>
    <w:rsid w:val="00285811"/>
    <w:rsid w:val="00293255"/>
    <w:rsid w:val="002952E4"/>
    <w:rsid w:val="002A43C5"/>
    <w:rsid w:val="002B2A26"/>
    <w:rsid w:val="002B6832"/>
    <w:rsid w:val="002B7647"/>
    <w:rsid w:val="002B7E57"/>
    <w:rsid w:val="002C1FBB"/>
    <w:rsid w:val="002C5AA6"/>
    <w:rsid w:val="002D0C54"/>
    <w:rsid w:val="002D16CD"/>
    <w:rsid w:val="002D38E9"/>
    <w:rsid w:val="002D4DEF"/>
    <w:rsid w:val="002D62E4"/>
    <w:rsid w:val="002D7D3A"/>
    <w:rsid w:val="002E443D"/>
    <w:rsid w:val="002E54D5"/>
    <w:rsid w:val="002E7653"/>
    <w:rsid w:val="002F2367"/>
    <w:rsid w:val="002F363E"/>
    <w:rsid w:val="00301175"/>
    <w:rsid w:val="00306E1E"/>
    <w:rsid w:val="003117C2"/>
    <w:rsid w:val="00320886"/>
    <w:rsid w:val="0032151B"/>
    <w:rsid w:val="003228BE"/>
    <w:rsid w:val="00332D2A"/>
    <w:rsid w:val="00341676"/>
    <w:rsid w:val="0034354C"/>
    <w:rsid w:val="00353547"/>
    <w:rsid w:val="00361834"/>
    <w:rsid w:val="003655B8"/>
    <w:rsid w:val="00370584"/>
    <w:rsid w:val="0037152D"/>
    <w:rsid w:val="0037216F"/>
    <w:rsid w:val="00372E4B"/>
    <w:rsid w:val="00373453"/>
    <w:rsid w:val="00374077"/>
    <w:rsid w:val="0037425C"/>
    <w:rsid w:val="003751D5"/>
    <w:rsid w:val="00377BF5"/>
    <w:rsid w:val="00377E69"/>
    <w:rsid w:val="0038200F"/>
    <w:rsid w:val="00391694"/>
    <w:rsid w:val="00396BF0"/>
    <w:rsid w:val="003A00B6"/>
    <w:rsid w:val="003A68A1"/>
    <w:rsid w:val="003B3F83"/>
    <w:rsid w:val="003B52AA"/>
    <w:rsid w:val="003B7251"/>
    <w:rsid w:val="003C0559"/>
    <w:rsid w:val="003C1BC1"/>
    <w:rsid w:val="003C4672"/>
    <w:rsid w:val="003C48FF"/>
    <w:rsid w:val="003D04D3"/>
    <w:rsid w:val="003D0F6C"/>
    <w:rsid w:val="003D2BCF"/>
    <w:rsid w:val="003D42F1"/>
    <w:rsid w:val="003E4220"/>
    <w:rsid w:val="003E77F5"/>
    <w:rsid w:val="003E7E75"/>
    <w:rsid w:val="0040019D"/>
    <w:rsid w:val="00407258"/>
    <w:rsid w:val="00407853"/>
    <w:rsid w:val="00410CEE"/>
    <w:rsid w:val="00411BAF"/>
    <w:rsid w:val="00411F46"/>
    <w:rsid w:val="004160E9"/>
    <w:rsid w:val="00416141"/>
    <w:rsid w:val="00422305"/>
    <w:rsid w:val="0043088F"/>
    <w:rsid w:val="00435AB0"/>
    <w:rsid w:val="0043646D"/>
    <w:rsid w:val="004429D6"/>
    <w:rsid w:val="00445CFF"/>
    <w:rsid w:val="00446F4F"/>
    <w:rsid w:val="0045236A"/>
    <w:rsid w:val="00454209"/>
    <w:rsid w:val="00454C40"/>
    <w:rsid w:val="00461340"/>
    <w:rsid w:val="00472BBD"/>
    <w:rsid w:val="004809D8"/>
    <w:rsid w:val="00481D11"/>
    <w:rsid w:val="004A64C8"/>
    <w:rsid w:val="004A6CA6"/>
    <w:rsid w:val="004B1A3A"/>
    <w:rsid w:val="004B276A"/>
    <w:rsid w:val="004B294E"/>
    <w:rsid w:val="004B42B2"/>
    <w:rsid w:val="004B79DB"/>
    <w:rsid w:val="004C2C7B"/>
    <w:rsid w:val="004D08C1"/>
    <w:rsid w:val="004D2245"/>
    <w:rsid w:val="004D4B74"/>
    <w:rsid w:val="004D5D35"/>
    <w:rsid w:val="004E05F1"/>
    <w:rsid w:val="004E2D0B"/>
    <w:rsid w:val="004E4922"/>
    <w:rsid w:val="004E67BE"/>
    <w:rsid w:val="004F1A27"/>
    <w:rsid w:val="005032F9"/>
    <w:rsid w:val="005075C6"/>
    <w:rsid w:val="00511A6E"/>
    <w:rsid w:val="00514275"/>
    <w:rsid w:val="00523923"/>
    <w:rsid w:val="005246DC"/>
    <w:rsid w:val="005356FF"/>
    <w:rsid w:val="00544027"/>
    <w:rsid w:val="00544A89"/>
    <w:rsid w:val="0054592E"/>
    <w:rsid w:val="00555615"/>
    <w:rsid w:val="00572985"/>
    <w:rsid w:val="00591246"/>
    <w:rsid w:val="0059671E"/>
    <w:rsid w:val="005A643C"/>
    <w:rsid w:val="005B3739"/>
    <w:rsid w:val="005C103A"/>
    <w:rsid w:val="005C4B54"/>
    <w:rsid w:val="005D0BBF"/>
    <w:rsid w:val="005D2FAE"/>
    <w:rsid w:val="005D473B"/>
    <w:rsid w:val="005D6CC8"/>
    <w:rsid w:val="005E629A"/>
    <w:rsid w:val="005E6FE1"/>
    <w:rsid w:val="005F1A7B"/>
    <w:rsid w:val="005F3AFC"/>
    <w:rsid w:val="006007DA"/>
    <w:rsid w:val="00621926"/>
    <w:rsid w:val="00622ED3"/>
    <w:rsid w:val="00626681"/>
    <w:rsid w:val="00632D59"/>
    <w:rsid w:val="00641AEF"/>
    <w:rsid w:val="0064409C"/>
    <w:rsid w:val="00653E0C"/>
    <w:rsid w:val="006579B7"/>
    <w:rsid w:val="00661BE1"/>
    <w:rsid w:val="006642C4"/>
    <w:rsid w:val="006651F8"/>
    <w:rsid w:val="0066692F"/>
    <w:rsid w:val="00670BA8"/>
    <w:rsid w:val="00674FCB"/>
    <w:rsid w:val="00676792"/>
    <w:rsid w:val="0068655C"/>
    <w:rsid w:val="006907A6"/>
    <w:rsid w:val="006921D1"/>
    <w:rsid w:val="00694430"/>
    <w:rsid w:val="006968C1"/>
    <w:rsid w:val="006A3C84"/>
    <w:rsid w:val="006A5CFB"/>
    <w:rsid w:val="006A71DA"/>
    <w:rsid w:val="006B4298"/>
    <w:rsid w:val="006B7F68"/>
    <w:rsid w:val="006C47DD"/>
    <w:rsid w:val="006C5703"/>
    <w:rsid w:val="006C688F"/>
    <w:rsid w:val="006C7D5A"/>
    <w:rsid w:val="006D1BD7"/>
    <w:rsid w:val="006D6C69"/>
    <w:rsid w:val="006E3839"/>
    <w:rsid w:val="006F3357"/>
    <w:rsid w:val="006F6B92"/>
    <w:rsid w:val="007001DA"/>
    <w:rsid w:val="0070263C"/>
    <w:rsid w:val="007030E7"/>
    <w:rsid w:val="0070562C"/>
    <w:rsid w:val="00711C06"/>
    <w:rsid w:val="0071297F"/>
    <w:rsid w:val="007142C7"/>
    <w:rsid w:val="0071546F"/>
    <w:rsid w:val="00724F22"/>
    <w:rsid w:val="00733484"/>
    <w:rsid w:val="0074437C"/>
    <w:rsid w:val="00745587"/>
    <w:rsid w:val="00746FD9"/>
    <w:rsid w:val="00751237"/>
    <w:rsid w:val="00751F5E"/>
    <w:rsid w:val="0075490C"/>
    <w:rsid w:val="00756755"/>
    <w:rsid w:val="007613B3"/>
    <w:rsid w:val="00772CB5"/>
    <w:rsid w:val="00774438"/>
    <w:rsid w:val="0077559E"/>
    <w:rsid w:val="007810B9"/>
    <w:rsid w:val="007826F8"/>
    <w:rsid w:val="007A0F9E"/>
    <w:rsid w:val="007B6BF8"/>
    <w:rsid w:val="007C7F78"/>
    <w:rsid w:val="007D31EA"/>
    <w:rsid w:val="007D5968"/>
    <w:rsid w:val="007D7750"/>
    <w:rsid w:val="007E73F5"/>
    <w:rsid w:val="00801C3E"/>
    <w:rsid w:val="00802DB2"/>
    <w:rsid w:val="00804E19"/>
    <w:rsid w:val="0080603F"/>
    <w:rsid w:val="00806AF3"/>
    <w:rsid w:val="00812FFA"/>
    <w:rsid w:val="00813D3A"/>
    <w:rsid w:val="00816F53"/>
    <w:rsid w:val="00821D1D"/>
    <w:rsid w:val="00837972"/>
    <w:rsid w:val="00845125"/>
    <w:rsid w:val="00861563"/>
    <w:rsid w:val="00873C12"/>
    <w:rsid w:val="00883D70"/>
    <w:rsid w:val="00884F21"/>
    <w:rsid w:val="00884F6C"/>
    <w:rsid w:val="0089544C"/>
    <w:rsid w:val="00896383"/>
    <w:rsid w:val="008A2A60"/>
    <w:rsid w:val="008A3262"/>
    <w:rsid w:val="008A730B"/>
    <w:rsid w:val="008B0A0B"/>
    <w:rsid w:val="008B26A0"/>
    <w:rsid w:val="008B3BDE"/>
    <w:rsid w:val="008C5716"/>
    <w:rsid w:val="008C5761"/>
    <w:rsid w:val="008D79DD"/>
    <w:rsid w:val="008E375E"/>
    <w:rsid w:val="0090065A"/>
    <w:rsid w:val="00900912"/>
    <w:rsid w:val="00903E9D"/>
    <w:rsid w:val="00905953"/>
    <w:rsid w:val="00906013"/>
    <w:rsid w:val="00906E2A"/>
    <w:rsid w:val="009109A5"/>
    <w:rsid w:val="0091382D"/>
    <w:rsid w:val="009203FF"/>
    <w:rsid w:val="00922852"/>
    <w:rsid w:val="009247BD"/>
    <w:rsid w:val="00935598"/>
    <w:rsid w:val="00937E16"/>
    <w:rsid w:val="00944BD1"/>
    <w:rsid w:val="009512AC"/>
    <w:rsid w:val="0095309F"/>
    <w:rsid w:val="00960715"/>
    <w:rsid w:val="0096249B"/>
    <w:rsid w:val="00962F0B"/>
    <w:rsid w:val="009637FF"/>
    <w:rsid w:val="00963C52"/>
    <w:rsid w:val="009657AF"/>
    <w:rsid w:val="00970EBD"/>
    <w:rsid w:val="009724B2"/>
    <w:rsid w:val="00975550"/>
    <w:rsid w:val="00977426"/>
    <w:rsid w:val="00981184"/>
    <w:rsid w:val="00983645"/>
    <w:rsid w:val="009A11FE"/>
    <w:rsid w:val="009A1C63"/>
    <w:rsid w:val="009A20F0"/>
    <w:rsid w:val="009B3C84"/>
    <w:rsid w:val="009B6BAC"/>
    <w:rsid w:val="009C01BF"/>
    <w:rsid w:val="009D5ED5"/>
    <w:rsid w:val="009E60DC"/>
    <w:rsid w:val="009E758D"/>
    <w:rsid w:val="00A002D7"/>
    <w:rsid w:val="00A023D9"/>
    <w:rsid w:val="00A02C8A"/>
    <w:rsid w:val="00A0375D"/>
    <w:rsid w:val="00A10855"/>
    <w:rsid w:val="00A11FA1"/>
    <w:rsid w:val="00A12D16"/>
    <w:rsid w:val="00A15D12"/>
    <w:rsid w:val="00A24FA9"/>
    <w:rsid w:val="00A3477D"/>
    <w:rsid w:val="00A56EC7"/>
    <w:rsid w:val="00A60475"/>
    <w:rsid w:val="00A71AB3"/>
    <w:rsid w:val="00A73543"/>
    <w:rsid w:val="00A7722C"/>
    <w:rsid w:val="00A80C16"/>
    <w:rsid w:val="00A8354D"/>
    <w:rsid w:val="00A934E9"/>
    <w:rsid w:val="00A94248"/>
    <w:rsid w:val="00A96EEE"/>
    <w:rsid w:val="00A9783F"/>
    <w:rsid w:val="00AB04A9"/>
    <w:rsid w:val="00AC083A"/>
    <w:rsid w:val="00AC78AC"/>
    <w:rsid w:val="00AD3961"/>
    <w:rsid w:val="00AE48C4"/>
    <w:rsid w:val="00AE74FB"/>
    <w:rsid w:val="00AF077A"/>
    <w:rsid w:val="00AF3B0E"/>
    <w:rsid w:val="00B01B29"/>
    <w:rsid w:val="00B02636"/>
    <w:rsid w:val="00B02F92"/>
    <w:rsid w:val="00B045CD"/>
    <w:rsid w:val="00B05786"/>
    <w:rsid w:val="00B05ABF"/>
    <w:rsid w:val="00B14BE6"/>
    <w:rsid w:val="00B22FF0"/>
    <w:rsid w:val="00B25923"/>
    <w:rsid w:val="00B33141"/>
    <w:rsid w:val="00B35723"/>
    <w:rsid w:val="00B37562"/>
    <w:rsid w:val="00B4127F"/>
    <w:rsid w:val="00B415E7"/>
    <w:rsid w:val="00B63E76"/>
    <w:rsid w:val="00B66698"/>
    <w:rsid w:val="00B677D8"/>
    <w:rsid w:val="00B7147B"/>
    <w:rsid w:val="00B71D48"/>
    <w:rsid w:val="00B814B7"/>
    <w:rsid w:val="00B81D76"/>
    <w:rsid w:val="00B84938"/>
    <w:rsid w:val="00B94591"/>
    <w:rsid w:val="00B96CAE"/>
    <w:rsid w:val="00BA1A59"/>
    <w:rsid w:val="00BB1006"/>
    <w:rsid w:val="00BB4A6F"/>
    <w:rsid w:val="00BC0092"/>
    <w:rsid w:val="00BC06E9"/>
    <w:rsid w:val="00BF605F"/>
    <w:rsid w:val="00BF7AEE"/>
    <w:rsid w:val="00C046B2"/>
    <w:rsid w:val="00C1551F"/>
    <w:rsid w:val="00C168DF"/>
    <w:rsid w:val="00C16AA5"/>
    <w:rsid w:val="00C20A7C"/>
    <w:rsid w:val="00C20AE0"/>
    <w:rsid w:val="00C25DC0"/>
    <w:rsid w:val="00C34C2B"/>
    <w:rsid w:val="00C401E7"/>
    <w:rsid w:val="00C427CA"/>
    <w:rsid w:val="00C448ED"/>
    <w:rsid w:val="00C460C2"/>
    <w:rsid w:val="00C50AE6"/>
    <w:rsid w:val="00C62EFB"/>
    <w:rsid w:val="00C66B5D"/>
    <w:rsid w:val="00C67879"/>
    <w:rsid w:val="00C711EC"/>
    <w:rsid w:val="00C756A2"/>
    <w:rsid w:val="00C76447"/>
    <w:rsid w:val="00C77502"/>
    <w:rsid w:val="00C77B32"/>
    <w:rsid w:val="00C8009A"/>
    <w:rsid w:val="00C87BCF"/>
    <w:rsid w:val="00C92726"/>
    <w:rsid w:val="00C972F8"/>
    <w:rsid w:val="00CB33F1"/>
    <w:rsid w:val="00CB3A47"/>
    <w:rsid w:val="00CC76FA"/>
    <w:rsid w:val="00CD066B"/>
    <w:rsid w:val="00CD3149"/>
    <w:rsid w:val="00CD3E5C"/>
    <w:rsid w:val="00CD42A1"/>
    <w:rsid w:val="00CE46A7"/>
    <w:rsid w:val="00CE769B"/>
    <w:rsid w:val="00D03797"/>
    <w:rsid w:val="00D042EF"/>
    <w:rsid w:val="00D05933"/>
    <w:rsid w:val="00D160EA"/>
    <w:rsid w:val="00D1658A"/>
    <w:rsid w:val="00D222A1"/>
    <w:rsid w:val="00D2377C"/>
    <w:rsid w:val="00D24E21"/>
    <w:rsid w:val="00D256BE"/>
    <w:rsid w:val="00D26336"/>
    <w:rsid w:val="00D3303B"/>
    <w:rsid w:val="00D35998"/>
    <w:rsid w:val="00D459F9"/>
    <w:rsid w:val="00D460BE"/>
    <w:rsid w:val="00D505DE"/>
    <w:rsid w:val="00D5258E"/>
    <w:rsid w:val="00D541BC"/>
    <w:rsid w:val="00D56F1B"/>
    <w:rsid w:val="00D610E3"/>
    <w:rsid w:val="00D61A9A"/>
    <w:rsid w:val="00D64897"/>
    <w:rsid w:val="00D67207"/>
    <w:rsid w:val="00D675C4"/>
    <w:rsid w:val="00D72E5E"/>
    <w:rsid w:val="00D84097"/>
    <w:rsid w:val="00D84E89"/>
    <w:rsid w:val="00D86D91"/>
    <w:rsid w:val="00D90A5A"/>
    <w:rsid w:val="00D92AE1"/>
    <w:rsid w:val="00D96AB3"/>
    <w:rsid w:val="00DE40E3"/>
    <w:rsid w:val="00E00B53"/>
    <w:rsid w:val="00E05E8C"/>
    <w:rsid w:val="00E13740"/>
    <w:rsid w:val="00E15862"/>
    <w:rsid w:val="00E1700C"/>
    <w:rsid w:val="00E2153C"/>
    <w:rsid w:val="00E24709"/>
    <w:rsid w:val="00E464BE"/>
    <w:rsid w:val="00E5163F"/>
    <w:rsid w:val="00E54A5D"/>
    <w:rsid w:val="00E55B2F"/>
    <w:rsid w:val="00E612AA"/>
    <w:rsid w:val="00E61D56"/>
    <w:rsid w:val="00E62AA0"/>
    <w:rsid w:val="00E630F3"/>
    <w:rsid w:val="00E654DC"/>
    <w:rsid w:val="00E82A93"/>
    <w:rsid w:val="00E83AC4"/>
    <w:rsid w:val="00E90D24"/>
    <w:rsid w:val="00EA1788"/>
    <w:rsid w:val="00EA6D4D"/>
    <w:rsid w:val="00EB76A6"/>
    <w:rsid w:val="00EC5E3A"/>
    <w:rsid w:val="00EE3A60"/>
    <w:rsid w:val="00EE7747"/>
    <w:rsid w:val="00EF4441"/>
    <w:rsid w:val="00EF5A83"/>
    <w:rsid w:val="00F022A7"/>
    <w:rsid w:val="00F027D0"/>
    <w:rsid w:val="00F13C02"/>
    <w:rsid w:val="00F13F95"/>
    <w:rsid w:val="00F219DD"/>
    <w:rsid w:val="00F21E17"/>
    <w:rsid w:val="00F2296D"/>
    <w:rsid w:val="00F2300E"/>
    <w:rsid w:val="00F24528"/>
    <w:rsid w:val="00F246C3"/>
    <w:rsid w:val="00F31886"/>
    <w:rsid w:val="00F349B0"/>
    <w:rsid w:val="00F34FEC"/>
    <w:rsid w:val="00F35E74"/>
    <w:rsid w:val="00F509A4"/>
    <w:rsid w:val="00F7484C"/>
    <w:rsid w:val="00F74D41"/>
    <w:rsid w:val="00F834BF"/>
    <w:rsid w:val="00F8439C"/>
    <w:rsid w:val="00F851A0"/>
    <w:rsid w:val="00F90618"/>
    <w:rsid w:val="00F932DE"/>
    <w:rsid w:val="00F97B64"/>
    <w:rsid w:val="00FA3DDF"/>
    <w:rsid w:val="00FA55CB"/>
    <w:rsid w:val="00FB132E"/>
    <w:rsid w:val="00FB6F21"/>
    <w:rsid w:val="00FC1ABD"/>
    <w:rsid w:val="00FC2964"/>
    <w:rsid w:val="00FC3565"/>
    <w:rsid w:val="00FC4D65"/>
    <w:rsid w:val="00FE1530"/>
    <w:rsid w:val="00FE3848"/>
    <w:rsid w:val="00FE46C7"/>
    <w:rsid w:val="00FF713E"/>
    <w:rsid w:val="0174C2D6"/>
    <w:rsid w:val="01882BF4"/>
    <w:rsid w:val="01C1978C"/>
    <w:rsid w:val="01CE4BC1"/>
    <w:rsid w:val="01D6321B"/>
    <w:rsid w:val="01E41373"/>
    <w:rsid w:val="0260E35B"/>
    <w:rsid w:val="034DD3C2"/>
    <w:rsid w:val="03505786"/>
    <w:rsid w:val="03FB8EEA"/>
    <w:rsid w:val="040500F4"/>
    <w:rsid w:val="048415E0"/>
    <w:rsid w:val="04B531C0"/>
    <w:rsid w:val="05E8FEE6"/>
    <w:rsid w:val="0611A21D"/>
    <w:rsid w:val="068E45E6"/>
    <w:rsid w:val="0690BFCA"/>
    <w:rsid w:val="06AAE011"/>
    <w:rsid w:val="06EA689D"/>
    <w:rsid w:val="06EF06F9"/>
    <w:rsid w:val="07007FAB"/>
    <w:rsid w:val="072FBE97"/>
    <w:rsid w:val="07EA3F4D"/>
    <w:rsid w:val="07FA7571"/>
    <w:rsid w:val="08BF4F36"/>
    <w:rsid w:val="08CD75FC"/>
    <w:rsid w:val="08D7E1C9"/>
    <w:rsid w:val="08EEE741"/>
    <w:rsid w:val="08FAF228"/>
    <w:rsid w:val="09C219C0"/>
    <w:rsid w:val="09CD7EEA"/>
    <w:rsid w:val="0A0FD192"/>
    <w:rsid w:val="0A7DD552"/>
    <w:rsid w:val="0B11C65D"/>
    <w:rsid w:val="0B3CCE79"/>
    <w:rsid w:val="0B4782DD"/>
    <w:rsid w:val="0C2F0BF9"/>
    <w:rsid w:val="0C4E87BC"/>
    <w:rsid w:val="0CBC622D"/>
    <w:rsid w:val="0CC3B9BE"/>
    <w:rsid w:val="0D5AA2DA"/>
    <w:rsid w:val="0DCE2DA1"/>
    <w:rsid w:val="0E712A70"/>
    <w:rsid w:val="0E8A6AB7"/>
    <w:rsid w:val="0F5FFBEE"/>
    <w:rsid w:val="0F8C0EEF"/>
    <w:rsid w:val="10F1CEF7"/>
    <w:rsid w:val="10FB64B1"/>
    <w:rsid w:val="110F65BA"/>
    <w:rsid w:val="1127DF50"/>
    <w:rsid w:val="11E9CF64"/>
    <w:rsid w:val="12297930"/>
    <w:rsid w:val="12B95C9D"/>
    <w:rsid w:val="150FB0E6"/>
    <w:rsid w:val="15462619"/>
    <w:rsid w:val="15E0EC2B"/>
    <w:rsid w:val="16BFBEDC"/>
    <w:rsid w:val="171A0980"/>
    <w:rsid w:val="1739E836"/>
    <w:rsid w:val="1792A4A8"/>
    <w:rsid w:val="1811EB98"/>
    <w:rsid w:val="182E20E3"/>
    <w:rsid w:val="18D28595"/>
    <w:rsid w:val="1947B79B"/>
    <w:rsid w:val="197C6179"/>
    <w:rsid w:val="1981DF52"/>
    <w:rsid w:val="1A281866"/>
    <w:rsid w:val="1A61D1A7"/>
    <w:rsid w:val="1A6A6DF8"/>
    <w:rsid w:val="1B40F2D8"/>
    <w:rsid w:val="1B7BDC0E"/>
    <w:rsid w:val="1C02A559"/>
    <w:rsid w:val="1C503723"/>
    <w:rsid w:val="1C5BC48B"/>
    <w:rsid w:val="1C618A02"/>
    <w:rsid w:val="1C976666"/>
    <w:rsid w:val="1D00D6B5"/>
    <w:rsid w:val="1D622199"/>
    <w:rsid w:val="1DB85A96"/>
    <w:rsid w:val="1DC0B989"/>
    <w:rsid w:val="1DDD3A9B"/>
    <w:rsid w:val="1E471CE5"/>
    <w:rsid w:val="1E8229D2"/>
    <w:rsid w:val="1ED9CD79"/>
    <w:rsid w:val="1F9F9C0A"/>
    <w:rsid w:val="20387777"/>
    <w:rsid w:val="20583B25"/>
    <w:rsid w:val="207D6461"/>
    <w:rsid w:val="20A10580"/>
    <w:rsid w:val="213B1EA8"/>
    <w:rsid w:val="2194E744"/>
    <w:rsid w:val="21D4EF9A"/>
    <w:rsid w:val="21FF9DC5"/>
    <w:rsid w:val="2202CD3D"/>
    <w:rsid w:val="229838AC"/>
    <w:rsid w:val="22AF2406"/>
    <w:rsid w:val="22D91174"/>
    <w:rsid w:val="231A9193"/>
    <w:rsid w:val="234B0AF2"/>
    <w:rsid w:val="238A27B0"/>
    <w:rsid w:val="24C31351"/>
    <w:rsid w:val="24F2C03D"/>
    <w:rsid w:val="25265CF2"/>
    <w:rsid w:val="2578FD52"/>
    <w:rsid w:val="259F210A"/>
    <w:rsid w:val="261F720B"/>
    <w:rsid w:val="26C82307"/>
    <w:rsid w:val="273E8B92"/>
    <w:rsid w:val="27D2C3DB"/>
    <w:rsid w:val="2843E464"/>
    <w:rsid w:val="288DDB4E"/>
    <w:rsid w:val="28D615EA"/>
    <w:rsid w:val="299FDA6B"/>
    <w:rsid w:val="29E398B9"/>
    <w:rsid w:val="2A29ABAF"/>
    <w:rsid w:val="2A29E27B"/>
    <w:rsid w:val="2ABFE7A0"/>
    <w:rsid w:val="2AF10559"/>
    <w:rsid w:val="2BD04509"/>
    <w:rsid w:val="2C6B5EB4"/>
    <w:rsid w:val="2C87C890"/>
    <w:rsid w:val="2C92CE78"/>
    <w:rsid w:val="2C957C5D"/>
    <w:rsid w:val="2DDD9D8B"/>
    <w:rsid w:val="2DEEE3E0"/>
    <w:rsid w:val="2E1A3CA4"/>
    <w:rsid w:val="2E6B4AE3"/>
    <w:rsid w:val="2E817E90"/>
    <w:rsid w:val="2F25956B"/>
    <w:rsid w:val="2F42821B"/>
    <w:rsid w:val="2FD12935"/>
    <w:rsid w:val="30174C66"/>
    <w:rsid w:val="303EC26A"/>
    <w:rsid w:val="306ADB0B"/>
    <w:rsid w:val="308AEE8F"/>
    <w:rsid w:val="318E94E7"/>
    <w:rsid w:val="31AC35FE"/>
    <w:rsid w:val="31DC6A6B"/>
    <w:rsid w:val="3203B11B"/>
    <w:rsid w:val="32EE1072"/>
    <w:rsid w:val="3380E50D"/>
    <w:rsid w:val="33D3BA7B"/>
    <w:rsid w:val="33D5D0CA"/>
    <w:rsid w:val="33E33FAF"/>
    <w:rsid w:val="340EFB19"/>
    <w:rsid w:val="34854044"/>
    <w:rsid w:val="34B5038E"/>
    <w:rsid w:val="355C16CB"/>
    <w:rsid w:val="3591F197"/>
    <w:rsid w:val="3593057D"/>
    <w:rsid w:val="35C2D311"/>
    <w:rsid w:val="35DAE2B0"/>
    <w:rsid w:val="3627E5CE"/>
    <w:rsid w:val="3656F599"/>
    <w:rsid w:val="36587EB3"/>
    <w:rsid w:val="36894E2A"/>
    <w:rsid w:val="36FDF619"/>
    <w:rsid w:val="371B41D2"/>
    <w:rsid w:val="373F32DF"/>
    <w:rsid w:val="375E9811"/>
    <w:rsid w:val="37D48531"/>
    <w:rsid w:val="386058AF"/>
    <w:rsid w:val="3879CC94"/>
    <w:rsid w:val="387D79A6"/>
    <w:rsid w:val="38D3E95F"/>
    <w:rsid w:val="38FA9085"/>
    <w:rsid w:val="3907E6B1"/>
    <w:rsid w:val="39788DCD"/>
    <w:rsid w:val="39A14F89"/>
    <w:rsid w:val="39F6143D"/>
    <w:rsid w:val="3A017E99"/>
    <w:rsid w:val="3A208B8A"/>
    <w:rsid w:val="3A44A965"/>
    <w:rsid w:val="3A51074B"/>
    <w:rsid w:val="3AB68947"/>
    <w:rsid w:val="3C08D0B2"/>
    <w:rsid w:val="3D09A0CF"/>
    <w:rsid w:val="3D13F737"/>
    <w:rsid w:val="3D466634"/>
    <w:rsid w:val="3DF3B643"/>
    <w:rsid w:val="3EB45802"/>
    <w:rsid w:val="3EF767F8"/>
    <w:rsid w:val="3FEDDB32"/>
    <w:rsid w:val="402E2AEF"/>
    <w:rsid w:val="4071D28A"/>
    <w:rsid w:val="408175FF"/>
    <w:rsid w:val="40B0AB41"/>
    <w:rsid w:val="4105C88C"/>
    <w:rsid w:val="419294CA"/>
    <w:rsid w:val="4196A7C7"/>
    <w:rsid w:val="41EFAF9D"/>
    <w:rsid w:val="420C3E3C"/>
    <w:rsid w:val="426D66F2"/>
    <w:rsid w:val="42903527"/>
    <w:rsid w:val="438B7FFE"/>
    <w:rsid w:val="43D93B3C"/>
    <w:rsid w:val="441AA384"/>
    <w:rsid w:val="4451B0AD"/>
    <w:rsid w:val="448ACBCA"/>
    <w:rsid w:val="44C14C55"/>
    <w:rsid w:val="45087025"/>
    <w:rsid w:val="4537DC20"/>
    <w:rsid w:val="455DFE5C"/>
    <w:rsid w:val="45779479"/>
    <w:rsid w:val="457FF250"/>
    <w:rsid w:val="459683E5"/>
    <w:rsid w:val="46546A87"/>
    <w:rsid w:val="46A763A1"/>
    <w:rsid w:val="46B018EE"/>
    <w:rsid w:val="46C320C0"/>
    <w:rsid w:val="46DAE54F"/>
    <w:rsid w:val="46E88789"/>
    <w:rsid w:val="46F3DF3E"/>
    <w:rsid w:val="47E732E9"/>
    <w:rsid w:val="47E89D35"/>
    <w:rsid w:val="480BF320"/>
    <w:rsid w:val="4860CD6B"/>
    <w:rsid w:val="494EFD3B"/>
    <w:rsid w:val="49905688"/>
    <w:rsid w:val="4A93C8C7"/>
    <w:rsid w:val="4AEA3067"/>
    <w:rsid w:val="4B3B86FA"/>
    <w:rsid w:val="4B8A3EAE"/>
    <w:rsid w:val="4B9691E3"/>
    <w:rsid w:val="4BCD2218"/>
    <w:rsid w:val="4C62A2AD"/>
    <w:rsid w:val="4D81FAAC"/>
    <w:rsid w:val="4D830C70"/>
    <w:rsid w:val="4DB2E5C3"/>
    <w:rsid w:val="4E0E8065"/>
    <w:rsid w:val="4EB3C844"/>
    <w:rsid w:val="4EDDFE02"/>
    <w:rsid w:val="509727A7"/>
    <w:rsid w:val="51444294"/>
    <w:rsid w:val="51AF7A27"/>
    <w:rsid w:val="52112DE1"/>
    <w:rsid w:val="52BEA12C"/>
    <w:rsid w:val="52DCB724"/>
    <w:rsid w:val="52E932B6"/>
    <w:rsid w:val="53BA2ADB"/>
    <w:rsid w:val="53F7E8D4"/>
    <w:rsid w:val="541B3FE4"/>
    <w:rsid w:val="548744C6"/>
    <w:rsid w:val="549D190A"/>
    <w:rsid w:val="554D8099"/>
    <w:rsid w:val="55FC4F7A"/>
    <w:rsid w:val="5615CA64"/>
    <w:rsid w:val="5634EFA0"/>
    <w:rsid w:val="565250D5"/>
    <w:rsid w:val="56C89270"/>
    <w:rsid w:val="56E00E4B"/>
    <w:rsid w:val="57657756"/>
    <w:rsid w:val="57A9DC97"/>
    <w:rsid w:val="57B3DF20"/>
    <w:rsid w:val="57B62A9B"/>
    <w:rsid w:val="57E11D4D"/>
    <w:rsid w:val="584C3047"/>
    <w:rsid w:val="5857FA79"/>
    <w:rsid w:val="58F94999"/>
    <w:rsid w:val="592D7ABA"/>
    <w:rsid w:val="59CDA6CB"/>
    <w:rsid w:val="59D6D3EF"/>
    <w:rsid w:val="59EEFFC5"/>
    <w:rsid w:val="5A1D3DF1"/>
    <w:rsid w:val="5A20C13F"/>
    <w:rsid w:val="5AC61793"/>
    <w:rsid w:val="5B060FFF"/>
    <w:rsid w:val="5B460848"/>
    <w:rsid w:val="5B7AD12F"/>
    <w:rsid w:val="5BB9D84D"/>
    <w:rsid w:val="5BEACBAE"/>
    <w:rsid w:val="5C686E71"/>
    <w:rsid w:val="5CE4738A"/>
    <w:rsid w:val="5DA53084"/>
    <w:rsid w:val="5DA949D3"/>
    <w:rsid w:val="5DD2836A"/>
    <w:rsid w:val="5E09D80D"/>
    <w:rsid w:val="5E505103"/>
    <w:rsid w:val="5ECF7333"/>
    <w:rsid w:val="5F80273E"/>
    <w:rsid w:val="6025B87E"/>
    <w:rsid w:val="603E6BD2"/>
    <w:rsid w:val="6072AD2B"/>
    <w:rsid w:val="6080DFA4"/>
    <w:rsid w:val="60C7356E"/>
    <w:rsid w:val="6131DBA7"/>
    <w:rsid w:val="61793B60"/>
    <w:rsid w:val="62042EA4"/>
    <w:rsid w:val="6285713E"/>
    <w:rsid w:val="632EFD27"/>
    <w:rsid w:val="63D8028F"/>
    <w:rsid w:val="643D42CE"/>
    <w:rsid w:val="6455DBE5"/>
    <w:rsid w:val="64CE04EB"/>
    <w:rsid w:val="64F354BB"/>
    <w:rsid w:val="65476E3E"/>
    <w:rsid w:val="656BF322"/>
    <w:rsid w:val="6585CA13"/>
    <w:rsid w:val="65C7F751"/>
    <w:rsid w:val="663CB809"/>
    <w:rsid w:val="66655DE5"/>
    <w:rsid w:val="667C63CB"/>
    <w:rsid w:val="66A41A3D"/>
    <w:rsid w:val="6710BCBF"/>
    <w:rsid w:val="679866E2"/>
    <w:rsid w:val="679A1C4A"/>
    <w:rsid w:val="681F5C7C"/>
    <w:rsid w:val="683F1325"/>
    <w:rsid w:val="684ADEEC"/>
    <w:rsid w:val="68793E10"/>
    <w:rsid w:val="688D6FCB"/>
    <w:rsid w:val="68E1E963"/>
    <w:rsid w:val="68FA7B40"/>
    <w:rsid w:val="68FAF770"/>
    <w:rsid w:val="692F9015"/>
    <w:rsid w:val="69322DDF"/>
    <w:rsid w:val="69861F26"/>
    <w:rsid w:val="6993DF93"/>
    <w:rsid w:val="69C3666E"/>
    <w:rsid w:val="69E6AF4D"/>
    <w:rsid w:val="6A12416A"/>
    <w:rsid w:val="6B66BDD9"/>
    <w:rsid w:val="6C27716F"/>
    <w:rsid w:val="6C36E38B"/>
    <w:rsid w:val="6C5BF658"/>
    <w:rsid w:val="6DD9EDE8"/>
    <w:rsid w:val="6E087D23"/>
    <w:rsid w:val="6E274816"/>
    <w:rsid w:val="6E4131F4"/>
    <w:rsid w:val="6E47EE3C"/>
    <w:rsid w:val="6F5C02B2"/>
    <w:rsid w:val="6F929EEB"/>
    <w:rsid w:val="6F9DEA4A"/>
    <w:rsid w:val="70206F4C"/>
    <w:rsid w:val="703BC327"/>
    <w:rsid w:val="70FAC6E3"/>
    <w:rsid w:val="715EE8D8"/>
    <w:rsid w:val="71825887"/>
    <w:rsid w:val="71A4AC07"/>
    <w:rsid w:val="71D20318"/>
    <w:rsid w:val="7201926F"/>
    <w:rsid w:val="72110FB2"/>
    <w:rsid w:val="723122D8"/>
    <w:rsid w:val="7276A85A"/>
    <w:rsid w:val="72FAB939"/>
    <w:rsid w:val="7314A317"/>
    <w:rsid w:val="73153299"/>
    <w:rsid w:val="7340EE06"/>
    <w:rsid w:val="73B02E75"/>
    <w:rsid w:val="73CB2A1D"/>
    <w:rsid w:val="74A5CA69"/>
    <w:rsid w:val="74B5B820"/>
    <w:rsid w:val="74D841B9"/>
    <w:rsid w:val="75480B28"/>
    <w:rsid w:val="762326A6"/>
    <w:rsid w:val="7658B1C1"/>
    <w:rsid w:val="7738E53E"/>
    <w:rsid w:val="7759CBF2"/>
    <w:rsid w:val="7773429D"/>
    <w:rsid w:val="779718C3"/>
    <w:rsid w:val="77EB3F22"/>
    <w:rsid w:val="78181909"/>
    <w:rsid w:val="783E89D4"/>
    <w:rsid w:val="784F7D71"/>
    <w:rsid w:val="7899D1D2"/>
    <w:rsid w:val="793C4D8D"/>
    <w:rsid w:val="793E25FD"/>
    <w:rsid w:val="7A5853FB"/>
    <w:rsid w:val="7A701E84"/>
    <w:rsid w:val="7AAA78E6"/>
    <w:rsid w:val="7AB93D66"/>
    <w:rsid w:val="7B806E66"/>
    <w:rsid w:val="7BF2620C"/>
    <w:rsid w:val="7CACA47D"/>
    <w:rsid w:val="7CBB35C5"/>
    <w:rsid w:val="7D0E1F0E"/>
    <w:rsid w:val="7D1483A5"/>
    <w:rsid w:val="7D2813BD"/>
    <w:rsid w:val="7DEEE14C"/>
    <w:rsid w:val="7DFE4CF6"/>
    <w:rsid w:val="7E18C512"/>
    <w:rsid w:val="7EE201EC"/>
    <w:rsid w:val="7FAECA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76447"/>
    <w:rPr>
      <w:color w:val="2B579A"/>
      <w:shd w:val="clear" w:color="auto" w:fill="E6E6E6"/>
    </w:rPr>
  </w:style>
  <w:style w:type="character" w:styleId="CommentReference">
    <w:name w:val="annotation reference"/>
    <w:basedOn w:val="DefaultParagraphFont"/>
    <w:semiHidden/>
    <w:unhideWhenUsed/>
    <w:rsid w:val="00C76447"/>
    <w:rPr>
      <w:sz w:val="16"/>
      <w:szCs w:val="16"/>
    </w:rPr>
  </w:style>
  <w:style w:type="paragraph" w:styleId="Revision">
    <w:name w:val="Revision"/>
    <w:hidden/>
    <w:uiPriority w:val="99"/>
    <w:semiHidden/>
    <w:rsid w:val="00C76447"/>
    <w:rPr>
      <w:rFonts w:ascii="Arial" w:eastAsia="MS PGothic" w:hAnsi="Arial"/>
      <w:color w:val="000000"/>
    </w:rPr>
  </w:style>
  <w:style w:type="paragraph" w:styleId="CommentSubject">
    <w:name w:val="annotation subject"/>
    <w:basedOn w:val="CommentText"/>
    <w:next w:val="CommentText"/>
    <w:link w:val="CommentSubjectChar"/>
    <w:semiHidden/>
    <w:unhideWhenUsed/>
    <w:rsid w:val="002E7653"/>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2E7653"/>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0134">
      <w:bodyDiv w:val="1"/>
      <w:marLeft w:val="0"/>
      <w:marRight w:val="0"/>
      <w:marTop w:val="0"/>
      <w:marBottom w:val="0"/>
      <w:divBdr>
        <w:top w:val="none" w:sz="0" w:space="0" w:color="auto"/>
        <w:left w:val="none" w:sz="0" w:space="0" w:color="auto"/>
        <w:bottom w:val="none" w:sz="0" w:space="0" w:color="auto"/>
        <w:right w:val="none" w:sz="0" w:space="0" w:color="auto"/>
      </w:divBdr>
    </w:div>
    <w:div w:id="152837462">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078330821">
      <w:bodyDiv w:val="1"/>
      <w:marLeft w:val="0"/>
      <w:marRight w:val="0"/>
      <w:marTop w:val="0"/>
      <w:marBottom w:val="0"/>
      <w:divBdr>
        <w:top w:val="none" w:sz="0" w:space="0" w:color="auto"/>
        <w:left w:val="none" w:sz="0" w:space="0" w:color="auto"/>
        <w:bottom w:val="none" w:sz="0" w:space="0" w:color="auto"/>
        <w:right w:val="none" w:sz="0" w:space="0" w:color="auto"/>
      </w:divBdr>
      <w:divsChild>
        <w:div w:id="1174615886">
          <w:marLeft w:val="0"/>
          <w:marRight w:val="0"/>
          <w:marTop w:val="0"/>
          <w:marBottom w:val="0"/>
          <w:divBdr>
            <w:top w:val="none" w:sz="0" w:space="0" w:color="auto"/>
            <w:left w:val="none" w:sz="0" w:space="0" w:color="auto"/>
            <w:bottom w:val="none" w:sz="0" w:space="0" w:color="auto"/>
            <w:right w:val="none" w:sz="0" w:space="0" w:color="auto"/>
          </w:divBdr>
        </w:div>
      </w:divsChild>
    </w:div>
    <w:div w:id="1162965402">
      <w:bodyDiv w:val="1"/>
      <w:marLeft w:val="0"/>
      <w:marRight w:val="0"/>
      <w:marTop w:val="0"/>
      <w:marBottom w:val="0"/>
      <w:divBdr>
        <w:top w:val="none" w:sz="0" w:space="0" w:color="auto"/>
        <w:left w:val="none" w:sz="0" w:space="0" w:color="auto"/>
        <w:bottom w:val="none" w:sz="0" w:space="0" w:color="auto"/>
        <w:right w:val="none" w:sz="0" w:space="0" w:color="auto"/>
      </w:divBdr>
    </w:div>
    <w:div w:id="1205557597">
      <w:bodyDiv w:val="1"/>
      <w:marLeft w:val="0"/>
      <w:marRight w:val="0"/>
      <w:marTop w:val="0"/>
      <w:marBottom w:val="0"/>
      <w:divBdr>
        <w:top w:val="none" w:sz="0" w:space="0" w:color="auto"/>
        <w:left w:val="none" w:sz="0" w:space="0" w:color="auto"/>
        <w:bottom w:val="none" w:sz="0" w:space="0" w:color="auto"/>
        <w:right w:val="none" w:sz="0" w:space="0" w:color="auto"/>
      </w:divBdr>
    </w:div>
    <w:div w:id="1340618790">
      <w:bodyDiv w:val="1"/>
      <w:marLeft w:val="0"/>
      <w:marRight w:val="0"/>
      <w:marTop w:val="0"/>
      <w:marBottom w:val="0"/>
      <w:divBdr>
        <w:top w:val="none" w:sz="0" w:space="0" w:color="auto"/>
        <w:left w:val="none" w:sz="0" w:space="0" w:color="auto"/>
        <w:bottom w:val="none" w:sz="0" w:space="0" w:color="auto"/>
        <w:right w:val="none" w:sz="0" w:space="0" w:color="auto"/>
      </w:divBdr>
      <w:divsChild>
        <w:div w:id="1915779143">
          <w:marLeft w:val="0"/>
          <w:marRight w:val="0"/>
          <w:marTop w:val="0"/>
          <w:marBottom w:val="0"/>
          <w:divBdr>
            <w:top w:val="none" w:sz="0" w:space="0" w:color="auto"/>
            <w:left w:val="none" w:sz="0" w:space="0" w:color="auto"/>
            <w:bottom w:val="none" w:sz="0" w:space="0" w:color="auto"/>
            <w:right w:val="none" w:sz="0" w:space="0" w:color="auto"/>
          </w:divBdr>
        </w:div>
      </w:divsChild>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737970573">
      <w:bodyDiv w:val="1"/>
      <w:marLeft w:val="0"/>
      <w:marRight w:val="0"/>
      <w:marTop w:val="0"/>
      <w:marBottom w:val="0"/>
      <w:divBdr>
        <w:top w:val="none" w:sz="0" w:space="0" w:color="auto"/>
        <w:left w:val="none" w:sz="0" w:space="0" w:color="auto"/>
        <w:bottom w:val="none" w:sz="0" w:space="0" w:color="auto"/>
        <w:right w:val="none" w:sz="0" w:space="0" w:color="auto"/>
      </w:divBdr>
      <w:divsChild>
        <w:div w:id="1782649604">
          <w:marLeft w:val="0"/>
          <w:marRight w:val="0"/>
          <w:marTop w:val="0"/>
          <w:marBottom w:val="0"/>
          <w:divBdr>
            <w:top w:val="none" w:sz="0" w:space="0" w:color="auto"/>
            <w:left w:val="none" w:sz="0" w:space="0" w:color="auto"/>
            <w:bottom w:val="none" w:sz="0" w:space="0" w:color="auto"/>
            <w:right w:val="none" w:sz="0" w:space="0" w:color="auto"/>
          </w:divBdr>
          <w:divsChild>
            <w:div w:id="1218321102">
              <w:marLeft w:val="0"/>
              <w:marRight w:val="0"/>
              <w:marTop w:val="0"/>
              <w:marBottom w:val="0"/>
              <w:divBdr>
                <w:top w:val="none" w:sz="0" w:space="0" w:color="auto"/>
                <w:left w:val="none" w:sz="0" w:space="0" w:color="auto"/>
                <w:bottom w:val="none" w:sz="0" w:space="0" w:color="auto"/>
                <w:right w:val="none" w:sz="0" w:space="0" w:color="auto"/>
              </w:divBdr>
              <w:divsChild>
                <w:div w:id="184448330">
                  <w:marLeft w:val="0"/>
                  <w:marRight w:val="0"/>
                  <w:marTop w:val="0"/>
                  <w:marBottom w:val="0"/>
                  <w:divBdr>
                    <w:top w:val="none" w:sz="0" w:space="0" w:color="auto"/>
                    <w:left w:val="none" w:sz="0" w:space="0" w:color="auto"/>
                    <w:bottom w:val="none" w:sz="0" w:space="0" w:color="auto"/>
                    <w:right w:val="none" w:sz="0" w:space="0" w:color="auto"/>
                  </w:divBdr>
                  <w:divsChild>
                    <w:div w:id="463155761">
                      <w:marLeft w:val="0"/>
                      <w:marRight w:val="0"/>
                      <w:marTop w:val="0"/>
                      <w:marBottom w:val="0"/>
                      <w:divBdr>
                        <w:top w:val="none" w:sz="0" w:space="0" w:color="auto"/>
                        <w:left w:val="none" w:sz="0" w:space="0" w:color="auto"/>
                        <w:bottom w:val="none" w:sz="0" w:space="0" w:color="auto"/>
                        <w:right w:val="none" w:sz="0" w:space="0" w:color="auto"/>
                      </w:divBdr>
                      <w:divsChild>
                        <w:div w:id="1998217070">
                          <w:marLeft w:val="0"/>
                          <w:marRight w:val="0"/>
                          <w:marTop w:val="0"/>
                          <w:marBottom w:val="0"/>
                          <w:divBdr>
                            <w:top w:val="none" w:sz="0" w:space="0" w:color="auto"/>
                            <w:left w:val="none" w:sz="0" w:space="0" w:color="auto"/>
                            <w:bottom w:val="none" w:sz="0" w:space="0" w:color="auto"/>
                            <w:right w:val="none" w:sz="0" w:space="0" w:color="auto"/>
                          </w:divBdr>
                          <w:divsChild>
                            <w:div w:id="1239511835">
                              <w:marLeft w:val="0"/>
                              <w:marRight w:val="0"/>
                              <w:marTop w:val="0"/>
                              <w:marBottom w:val="0"/>
                              <w:divBdr>
                                <w:top w:val="none" w:sz="0" w:space="0" w:color="auto"/>
                                <w:left w:val="none" w:sz="0" w:space="0" w:color="auto"/>
                                <w:bottom w:val="none" w:sz="0" w:space="0" w:color="auto"/>
                                <w:right w:val="none" w:sz="0" w:space="0" w:color="auto"/>
                              </w:divBdr>
                              <w:divsChild>
                                <w:div w:id="1947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4886">
      <w:bodyDiv w:val="1"/>
      <w:marLeft w:val="0"/>
      <w:marRight w:val="0"/>
      <w:marTop w:val="0"/>
      <w:marBottom w:val="0"/>
      <w:divBdr>
        <w:top w:val="none" w:sz="0" w:space="0" w:color="auto"/>
        <w:left w:val="none" w:sz="0" w:space="0" w:color="auto"/>
        <w:bottom w:val="none" w:sz="0" w:space="0" w:color="auto"/>
        <w:right w:val="none" w:sz="0" w:space="0" w:color="auto"/>
      </w:divBdr>
      <w:divsChild>
        <w:div w:id="452870160">
          <w:marLeft w:val="0"/>
          <w:marRight w:val="0"/>
          <w:marTop w:val="0"/>
          <w:marBottom w:val="0"/>
          <w:divBdr>
            <w:top w:val="none" w:sz="0" w:space="0" w:color="auto"/>
            <w:left w:val="none" w:sz="0" w:space="0" w:color="auto"/>
            <w:bottom w:val="none" w:sz="0" w:space="0" w:color="auto"/>
            <w:right w:val="none" w:sz="0" w:space="0" w:color="auto"/>
          </w:divBdr>
        </w:div>
      </w:divsChild>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30253710">
      <w:bodyDiv w:val="1"/>
      <w:marLeft w:val="0"/>
      <w:marRight w:val="0"/>
      <w:marTop w:val="0"/>
      <w:marBottom w:val="0"/>
      <w:divBdr>
        <w:top w:val="none" w:sz="0" w:space="0" w:color="auto"/>
        <w:left w:val="none" w:sz="0" w:space="0" w:color="auto"/>
        <w:bottom w:val="none" w:sz="0" w:space="0" w:color="auto"/>
        <w:right w:val="none" w:sz="0" w:space="0" w:color="auto"/>
      </w:divBdr>
      <w:divsChild>
        <w:div w:id="335691864">
          <w:marLeft w:val="0"/>
          <w:marRight w:val="0"/>
          <w:marTop w:val="0"/>
          <w:marBottom w:val="0"/>
          <w:divBdr>
            <w:top w:val="none" w:sz="0" w:space="0" w:color="auto"/>
            <w:left w:val="none" w:sz="0" w:space="0" w:color="auto"/>
            <w:bottom w:val="none" w:sz="0" w:space="0" w:color="auto"/>
            <w:right w:val="none" w:sz="0" w:space="0" w:color="auto"/>
          </w:divBdr>
        </w:div>
      </w:divsChild>
    </w:div>
    <w:div w:id="20710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31F7686B132140BA89E9B2DF5B5A7B" ma:contentTypeVersion="18" ma:contentTypeDescription="Create a new document." ma:contentTypeScope="" ma:versionID="3fdc8d6c0acc5491d877b33f41c0203e">
  <xsd:schema xmlns:xsd="http://www.w3.org/2001/XMLSchema" xmlns:xs="http://www.w3.org/2001/XMLSchema" xmlns:p="http://schemas.microsoft.com/office/2006/metadata/properties" xmlns:ns2="b64827bb-4a4c-479c-a05e-cb4af5430ae6" xmlns:ns3="50745c0a-344a-4af6-9035-337adf25fc2c" xmlns:ns4="ca283e0b-db31-4043-a2ef-b80661bf084a" targetNamespace="http://schemas.microsoft.com/office/2006/metadata/properties" ma:root="true" ma:fieldsID="efdd0ac2a8f12e92e1d0332ad0606588" ns2:_="" ns3:_="" ns4:_="">
    <xsd:import namespace="b64827bb-4a4c-479c-a05e-cb4af5430ae6"/>
    <xsd:import namespace="50745c0a-344a-4af6-9035-337adf25fc2c"/>
    <xsd:import namespace="ca283e0b-db31-4043-a2ef-b80661bf084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827bb-4a4c-479c-a05e-cb4af5430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45c0a-344a-4af6-9035-337adf25fc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f93db75-fff6-4060-8459-3b3200bd6452}" ma:internalName="TaxCatchAll" ma:showField="CatchAllData" ma:web="50745c0a-344a-4af6-9035-337adf25f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SharedWithUsers xmlns="50745c0a-344a-4af6-9035-337adf25fc2c">
      <UserInfo>
        <DisplayName>Veeam Backup1</DisplayName>
        <AccountId>18</AccountId>
        <AccountType/>
      </UserInfo>
      <UserInfo>
        <DisplayName>SharingLinks.885b99f4-15cf-4c12-9d7f-9bf45967b5af.Flexible.b3c119d9-b08d-47ec-bf99-2139e65679c0</DisplayName>
        <AccountId>20</AccountId>
        <AccountType/>
      </UserInfo>
      <UserInfo>
        <DisplayName>SharingLinks.f173aadb-dff5-4e51-946b-e2e0ee6f1b6e.Flexible.5bb9a8ae-1a3a-4de2-825f-15fd53f5f923</DisplayName>
        <AccountId>134</AccountId>
        <AccountType/>
      </UserInfo>
      <UserInfo>
        <DisplayName>Alphonse Nyandwi</DisplayName>
        <AccountId>73</AccountId>
        <AccountType/>
      </UserInfo>
      <UserInfo>
        <DisplayName>Rado Ramanahadray</DisplayName>
        <AccountId>15</AccountId>
        <AccountType/>
      </UserInfo>
      <UserInfo>
        <DisplayName>Saholiniaina Randrianatoandro</DisplayName>
        <AccountId>135</AccountId>
        <AccountType/>
      </UserInfo>
      <UserInfo>
        <DisplayName>Lalatiana Ravalison</DisplayName>
        <AccountId>934</AccountId>
        <AccountType/>
      </UserInfo>
      <UserInfo>
        <DisplayName>Annie Maminirina</DisplayName>
        <AccountId>894</AccountId>
        <AccountType/>
      </UserInfo>
      <UserInfo>
        <DisplayName>Miriama Raminoarisoa</DisplayName>
        <AccountId>935</AccountId>
        <AccountType/>
      </UserInfo>
      <UserInfo>
        <DisplayName>Alain Dome</DisplayName>
        <AccountId>96</AccountId>
        <AccountType/>
      </UserInfo>
      <UserInfo>
        <DisplayName>Dominique Tuyirate</DisplayName>
        <AccountId>936</AccountId>
        <AccountType/>
      </UserInfo>
    </SharedWithUsers>
    <lcf76f155ced4ddcb4097134ff3c332f xmlns="b64827bb-4a4c-479c-a05e-cb4af5430a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888B72F8-F011-4CB0-926E-B8082EF1E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827bb-4a4c-479c-a05e-cb4af5430ae6"/>
    <ds:schemaRef ds:uri="50745c0a-344a-4af6-9035-337adf25fc2c"/>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50745c0a-344a-4af6-9035-337adf25fc2c"/>
    <ds:schemaRef ds:uri="b64827bb-4a4c-479c-a05e-cb4af5430ae6"/>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23</TotalTime>
  <Pages>3</Pages>
  <Words>951</Words>
  <Characters>5658</Characters>
  <Application>Microsoft Office Word</Application>
  <DocSecurity>0</DocSecurity>
  <Lines>47</Lines>
  <Paragraphs>13</Paragraphs>
  <ScaleCrop>false</ScaleCrop>
  <Company>UNICEF</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Saholiniaina Randrianatoandro</cp:lastModifiedBy>
  <cp:revision>39</cp:revision>
  <cp:lastPrinted>2017-01-06T22:20:00Z</cp:lastPrinted>
  <dcterms:created xsi:type="dcterms:W3CDTF">2024-03-21T05:45:00Z</dcterms:created>
  <dcterms:modified xsi:type="dcterms:W3CDTF">2024-04-09T06:45:00Z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0x010100F231F7686B132140BA89E9B2DF5B5A7B</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