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55A66D55" w:rsidR="00354810" w:rsidRPr="00830D04" w:rsidRDefault="0092496F" w:rsidP="00354810">
      <w:pPr>
        <w:spacing w:line="240" w:lineRule="auto"/>
        <w:ind w:left="720" w:hanging="720"/>
        <w:jc w:val="center"/>
        <w:rPr>
          <w:rFonts w:ascii="Times New Roman" w:hAnsi="Times New Roman"/>
          <w:b/>
          <w:sz w:val="24"/>
          <w:szCs w:val="24"/>
          <w:u w:val="single"/>
        </w:rPr>
      </w:pPr>
      <w:r w:rsidRPr="00830D04">
        <w:rPr>
          <w:rFonts w:ascii="Times New Roman" w:hAnsi="Times New Roman"/>
          <w:b/>
          <w:sz w:val="24"/>
          <w:szCs w:val="24"/>
          <w:u w:val="single"/>
        </w:rPr>
        <w:t>FINA</w:t>
      </w:r>
      <w:r w:rsidR="00DD0F62" w:rsidRPr="00830D04">
        <w:rPr>
          <w:rFonts w:ascii="Times New Roman" w:hAnsi="Times New Roman"/>
          <w:b/>
          <w:sz w:val="24"/>
          <w:szCs w:val="24"/>
          <w:u w:val="single"/>
        </w:rPr>
        <w:t>NCIAL PROPOSAL</w:t>
      </w:r>
    </w:p>
    <w:p w14:paraId="54D76DE3" w14:textId="77777777" w:rsidR="00354810" w:rsidRPr="00233354" w:rsidRDefault="00354810" w:rsidP="00354810">
      <w:pPr>
        <w:spacing w:line="240" w:lineRule="auto"/>
        <w:ind w:left="720" w:hanging="720"/>
        <w:jc w:val="center"/>
        <w:rPr>
          <w:rFonts w:ascii="Times New Roman" w:hAnsi="Times New Roman"/>
          <w:b/>
          <w:sz w:val="22"/>
          <w:szCs w:val="22"/>
        </w:rPr>
      </w:pPr>
    </w:p>
    <w:p w14:paraId="28EB6EAA" w14:textId="581E8C28" w:rsidR="00354810" w:rsidRDefault="008B1D78" w:rsidP="008B1D78">
      <w:pPr>
        <w:spacing w:line="240" w:lineRule="auto"/>
        <w:jc w:val="center"/>
        <w:rPr>
          <w:rFonts w:ascii="Times New Roman" w:hAnsi="Times New Roman"/>
          <w:b/>
          <w:sz w:val="22"/>
          <w:szCs w:val="22"/>
        </w:rPr>
      </w:pPr>
      <w:r w:rsidRPr="008B1D78">
        <w:rPr>
          <w:rFonts w:ascii="Times New Roman" w:hAnsi="Times New Roman"/>
          <w:b/>
          <w:sz w:val="22"/>
          <w:szCs w:val="22"/>
        </w:rPr>
        <w:t xml:space="preserve">Civic Engagement Partnerships &amp; </w:t>
      </w:r>
      <w:proofErr w:type="spellStart"/>
      <w:r w:rsidRPr="008B1D78">
        <w:rPr>
          <w:rFonts w:ascii="Times New Roman" w:hAnsi="Times New Roman"/>
          <w:b/>
          <w:sz w:val="22"/>
          <w:szCs w:val="22"/>
        </w:rPr>
        <w:t>Programmes</w:t>
      </w:r>
      <w:proofErr w:type="spellEnd"/>
      <w:r w:rsidRPr="008B1D78">
        <w:rPr>
          <w:rFonts w:ascii="Times New Roman" w:hAnsi="Times New Roman"/>
          <w:b/>
          <w:sz w:val="22"/>
          <w:szCs w:val="22"/>
        </w:rPr>
        <w:t xml:space="preserve"> Consultant</w:t>
      </w:r>
    </w:p>
    <w:p w14:paraId="31927F6B" w14:textId="77777777" w:rsidR="008B1D78" w:rsidRPr="00233354" w:rsidRDefault="008B1D78" w:rsidP="008B1D78">
      <w:pPr>
        <w:spacing w:line="240" w:lineRule="auto"/>
        <w:jc w:val="center"/>
        <w:rPr>
          <w:rFonts w:ascii="Times New Roman" w:hAnsi="Times New Roman"/>
          <w:b/>
          <w:bCs/>
          <w:iCs/>
          <w:sz w:val="22"/>
          <w:szCs w:val="22"/>
          <w:highlight w:val="yellow"/>
          <w:u w:val="single"/>
        </w:rPr>
      </w:pPr>
    </w:p>
    <w:tbl>
      <w:tblPr>
        <w:tblStyle w:val="TableGrid"/>
        <w:tblW w:w="10808" w:type="dxa"/>
        <w:tblInd w:w="-635" w:type="dxa"/>
        <w:tblLayout w:type="fixed"/>
        <w:tblLook w:val="04A0" w:firstRow="1" w:lastRow="0" w:firstColumn="1" w:lastColumn="0" w:noHBand="0" w:noVBand="1"/>
      </w:tblPr>
      <w:tblGrid>
        <w:gridCol w:w="540"/>
        <w:gridCol w:w="2070"/>
        <w:gridCol w:w="1350"/>
        <w:gridCol w:w="1170"/>
        <w:gridCol w:w="1350"/>
        <w:gridCol w:w="818"/>
        <w:gridCol w:w="1080"/>
        <w:gridCol w:w="1080"/>
        <w:gridCol w:w="1350"/>
      </w:tblGrid>
      <w:tr w:rsidR="00F750D0" w:rsidRPr="00233354" w14:paraId="5355C459" w14:textId="77777777" w:rsidTr="00233354">
        <w:tc>
          <w:tcPr>
            <w:tcW w:w="540" w:type="dxa"/>
          </w:tcPr>
          <w:p w14:paraId="6B013A76" w14:textId="0E8DADF3" w:rsidR="00F750D0" w:rsidRPr="00233354" w:rsidRDefault="00F750D0" w:rsidP="005D6958">
            <w:pPr>
              <w:spacing w:line="240" w:lineRule="auto"/>
              <w:jc w:val="center"/>
              <w:rPr>
                <w:rFonts w:ascii="Times New Roman" w:hAnsi="Times New Roman"/>
                <w:b/>
                <w:bCs/>
                <w:sz w:val="22"/>
                <w:szCs w:val="22"/>
              </w:rPr>
            </w:pPr>
            <w:r w:rsidRPr="00233354">
              <w:rPr>
                <w:rFonts w:ascii="Times New Roman" w:hAnsi="Times New Roman"/>
                <w:b/>
                <w:bCs/>
                <w:sz w:val="22"/>
                <w:szCs w:val="22"/>
              </w:rPr>
              <w:t>S. No.</w:t>
            </w:r>
          </w:p>
        </w:tc>
        <w:tc>
          <w:tcPr>
            <w:tcW w:w="2070" w:type="dxa"/>
          </w:tcPr>
          <w:p w14:paraId="292C9E61" w14:textId="20453D52"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Deliverables</w:t>
            </w:r>
          </w:p>
        </w:tc>
        <w:tc>
          <w:tcPr>
            <w:tcW w:w="1350" w:type="dxa"/>
          </w:tcPr>
          <w:p w14:paraId="2FC4BD17" w14:textId="77777777" w:rsidR="00F750D0" w:rsidRPr="00233354" w:rsidRDefault="00F750D0" w:rsidP="005D6958">
            <w:pPr>
              <w:spacing w:line="240" w:lineRule="auto"/>
              <w:jc w:val="center"/>
              <w:rPr>
                <w:rFonts w:ascii="Times New Roman" w:hAnsi="Times New Roman"/>
                <w:b/>
                <w:bCs/>
                <w:highlight w:val="yellow"/>
              </w:rPr>
            </w:pPr>
            <w:r w:rsidRPr="00233354">
              <w:rPr>
                <w:rFonts w:ascii="Times New Roman" w:hAnsi="Times New Roman"/>
                <w:b/>
                <w:bCs/>
              </w:rPr>
              <w:t>Deadline for completion of deliverable</w:t>
            </w:r>
          </w:p>
        </w:tc>
        <w:tc>
          <w:tcPr>
            <w:tcW w:w="1170" w:type="dxa"/>
            <w:shd w:val="clear" w:color="auto" w:fill="FFFFFF" w:themeFill="background1"/>
          </w:tcPr>
          <w:p w14:paraId="6316EEC2" w14:textId="509C29D0"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Details of Travel Required</w:t>
            </w:r>
          </w:p>
        </w:tc>
        <w:tc>
          <w:tcPr>
            <w:tcW w:w="1350" w:type="dxa"/>
            <w:shd w:val="clear" w:color="auto" w:fill="F7CAAC" w:themeFill="accent2" w:themeFillTint="66"/>
          </w:tcPr>
          <w:p w14:paraId="1597F5F0" w14:textId="2C520F05"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Professional Fee (Daily)</w:t>
            </w:r>
          </w:p>
          <w:p w14:paraId="2996EAA2" w14:textId="1AD646D2"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(INR)</w:t>
            </w:r>
          </w:p>
        </w:tc>
        <w:tc>
          <w:tcPr>
            <w:tcW w:w="815" w:type="dxa"/>
            <w:shd w:val="clear" w:color="auto" w:fill="F7CAAC" w:themeFill="accent2" w:themeFillTint="66"/>
          </w:tcPr>
          <w:p w14:paraId="1DB40313" w14:textId="77777777"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Input Days</w:t>
            </w:r>
          </w:p>
        </w:tc>
        <w:tc>
          <w:tcPr>
            <w:tcW w:w="1080" w:type="dxa"/>
            <w:shd w:val="clear" w:color="auto" w:fill="F7CAAC" w:themeFill="accent2" w:themeFillTint="66"/>
          </w:tcPr>
          <w:p w14:paraId="1DE6A88D" w14:textId="77777777"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Total Professional Fee (INR)</w:t>
            </w:r>
          </w:p>
        </w:tc>
        <w:tc>
          <w:tcPr>
            <w:tcW w:w="1080" w:type="dxa"/>
            <w:shd w:val="clear" w:color="auto" w:fill="F7CAAC" w:themeFill="accent2" w:themeFillTint="66"/>
          </w:tcPr>
          <w:p w14:paraId="19E2FB7E" w14:textId="6120AE7C" w:rsidR="00F750D0" w:rsidRPr="00233354" w:rsidRDefault="006F5537" w:rsidP="005D6958">
            <w:pPr>
              <w:spacing w:line="240" w:lineRule="auto"/>
              <w:jc w:val="center"/>
              <w:rPr>
                <w:rFonts w:ascii="Times New Roman" w:hAnsi="Times New Roman"/>
                <w:b/>
                <w:bCs/>
              </w:rPr>
            </w:pPr>
            <w:r w:rsidRPr="00233354">
              <w:rPr>
                <w:rFonts w:ascii="Times New Roman" w:hAnsi="Times New Roman"/>
                <w:b/>
                <w:bCs/>
              </w:rPr>
              <w:t xml:space="preserve">Total </w:t>
            </w:r>
            <w:r w:rsidR="00F750D0" w:rsidRPr="00233354">
              <w:rPr>
                <w:rFonts w:ascii="Times New Roman" w:hAnsi="Times New Roman"/>
                <w:b/>
                <w:bCs/>
              </w:rPr>
              <w:t>Travel Cost (INR)</w:t>
            </w:r>
          </w:p>
        </w:tc>
        <w:tc>
          <w:tcPr>
            <w:tcW w:w="1350" w:type="dxa"/>
            <w:shd w:val="clear" w:color="auto" w:fill="F7CAAC" w:themeFill="accent2" w:themeFillTint="66"/>
          </w:tcPr>
          <w:p w14:paraId="33D6D27D" w14:textId="0F99424F" w:rsidR="00F750D0" w:rsidRPr="00233354" w:rsidRDefault="00F750D0" w:rsidP="005D6958">
            <w:pPr>
              <w:spacing w:line="240" w:lineRule="auto"/>
              <w:jc w:val="center"/>
              <w:rPr>
                <w:rFonts w:ascii="Times New Roman" w:hAnsi="Times New Roman"/>
                <w:b/>
                <w:bCs/>
              </w:rPr>
            </w:pPr>
            <w:r w:rsidRPr="00233354">
              <w:rPr>
                <w:rFonts w:ascii="Times New Roman" w:hAnsi="Times New Roman"/>
                <w:b/>
                <w:bCs/>
              </w:rPr>
              <w:t>Total Amount (All Inclusive Fee (INR)</w:t>
            </w:r>
          </w:p>
        </w:tc>
      </w:tr>
      <w:tr w:rsidR="00F750D0" w:rsidRPr="00233354" w14:paraId="08012824" w14:textId="77777777" w:rsidTr="00233354">
        <w:tc>
          <w:tcPr>
            <w:tcW w:w="540" w:type="dxa"/>
          </w:tcPr>
          <w:p w14:paraId="5014D7BA" w14:textId="04D3FBB6"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(A)</w:t>
            </w:r>
          </w:p>
        </w:tc>
        <w:tc>
          <w:tcPr>
            <w:tcW w:w="2070" w:type="dxa"/>
          </w:tcPr>
          <w:p w14:paraId="4AA4CAF8" w14:textId="7589FDE0"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(B)</w:t>
            </w:r>
          </w:p>
        </w:tc>
        <w:tc>
          <w:tcPr>
            <w:tcW w:w="1350" w:type="dxa"/>
          </w:tcPr>
          <w:p w14:paraId="2F0B621D" w14:textId="288FEA44"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(C)</w:t>
            </w:r>
          </w:p>
        </w:tc>
        <w:tc>
          <w:tcPr>
            <w:tcW w:w="1170" w:type="dxa"/>
            <w:shd w:val="clear" w:color="auto" w:fill="FFFFFF" w:themeFill="background1"/>
          </w:tcPr>
          <w:p w14:paraId="208DA6A0" w14:textId="6CBCE5D7"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w:t>
            </w:r>
            <w:r w:rsidR="000C68DF" w:rsidRPr="00233354">
              <w:rPr>
                <w:rFonts w:ascii="Times New Roman" w:hAnsi="Times New Roman"/>
                <w:b/>
                <w:bCs/>
                <w:i/>
                <w:iCs/>
                <w:sz w:val="22"/>
                <w:szCs w:val="22"/>
              </w:rPr>
              <w:t>D</w:t>
            </w:r>
            <w:r w:rsidRPr="00233354">
              <w:rPr>
                <w:rFonts w:ascii="Times New Roman" w:hAnsi="Times New Roman"/>
                <w:b/>
                <w:bCs/>
                <w:i/>
                <w:iCs/>
                <w:sz w:val="22"/>
                <w:szCs w:val="22"/>
              </w:rPr>
              <w:t>)</w:t>
            </w:r>
          </w:p>
        </w:tc>
        <w:tc>
          <w:tcPr>
            <w:tcW w:w="1350" w:type="dxa"/>
            <w:shd w:val="clear" w:color="auto" w:fill="F7CAAC" w:themeFill="accent2" w:themeFillTint="66"/>
          </w:tcPr>
          <w:p w14:paraId="62BFBA17" w14:textId="5C5185D5"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w:t>
            </w:r>
            <w:r w:rsidR="000C68DF" w:rsidRPr="00233354">
              <w:rPr>
                <w:rFonts w:ascii="Times New Roman" w:hAnsi="Times New Roman"/>
                <w:b/>
                <w:bCs/>
                <w:i/>
                <w:iCs/>
                <w:sz w:val="22"/>
                <w:szCs w:val="22"/>
              </w:rPr>
              <w:t>E</w:t>
            </w:r>
            <w:r w:rsidRPr="00233354">
              <w:rPr>
                <w:rFonts w:ascii="Times New Roman" w:hAnsi="Times New Roman"/>
                <w:b/>
                <w:bCs/>
                <w:i/>
                <w:iCs/>
                <w:sz w:val="22"/>
                <w:szCs w:val="22"/>
              </w:rPr>
              <w:t>)</w:t>
            </w:r>
          </w:p>
        </w:tc>
        <w:tc>
          <w:tcPr>
            <w:tcW w:w="815" w:type="dxa"/>
            <w:shd w:val="clear" w:color="auto" w:fill="F7CAAC" w:themeFill="accent2" w:themeFillTint="66"/>
          </w:tcPr>
          <w:p w14:paraId="7052F01A" w14:textId="4E4E49E5"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w:t>
            </w:r>
            <w:r w:rsidR="000C68DF" w:rsidRPr="00233354">
              <w:rPr>
                <w:rFonts w:ascii="Times New Roman" w:hAnsi="Times New Roman"/>
                <w:b/>
                <w:bCs/>
                <w:i/>
                <w:iCs/>
                <w:sz w:val="22"/>
                <w:szCs w:val="22"/>
              </w:rPr>
              <w:t>F</w:t>
            </w:r>
            <w:r w:rsidRPr="00233354">
              <w:rPr>
                <w:rFonts w:ascii="Times New Roman" w:hAnsi="Times New Roman"/>
                <w:b/>
                <w:bCs/>
                <w:i/>
                <w:iCs/>
                <w:sz w:val="22"/>
                <w:szCs w:val="22"/>
              </w:rPr>
              <w:t>)</w:t>
            </w:r>
          </w:p>
        </w:tc>
        <w:tc>
          <w:tcPr>
            <w:tcW w:w="1080" w:type="dxa"/>
            <w:shd w:val="clear" w:color="auto" w:fill="F7CAAC" w:themeFill="accent2" w:themeFillTint="66"/>
          </w:tcPr>
          <w:p w14:paraId="38D1F6EE" w14:textId="5F18443D"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w:t>
            </w:r>
            <w:r w:rsidR="000C68DF" w:rsidRPr="00233354">
              <w:rPr>
                <w:rFonts w:ascii="Times New Roman" w:hAnsi="Times New Roman"/>
                <w:b/>
                <w:bCs/>
                <w:i/>
                <w:iCs/>
                <w:sz w:val="22"/>
                <w:szCs w:val="22"/>
              </w:rPr>
              <w:t>G</w:t>
            </w:r>
            <w:r w:rsidR="006467BA" w:rsidRPr="00233354">
              <w:rPr>
                <w:rFonts w:ascii="Times New Roman" w:hAnsi="Times New Roman"/>
                <w:b/>
                <w:bCs/>
                <w:i/>
                <w:iCs/>
                <w:sz w:val="22"/>
                <w:szCs w:val="22"/>
              </w:rPr>
              <w:t xml:space="preserve"> </w:t>
            </w:r>
            <w:r w:rsidRPr="00233354">
              <w:rPr>
                <w:rFonts w:ascii="Times New Roman" w:hAnsi="Times New Roman"/>
                <w:b/>
                <w:bCs/>
                <w:i/>
                <w:iCs/>
                <w:sz w:val="22"/>
                <w:szCs w:val="22"/>
              </w:rPr>
              <w:t>=</w:t>
            </w:r>
            <w:r w:rsidR="000C68DF" w:rsidRPr="00233354">
              <w:rPr>
                <w:rFonts w:ascii="Times New Roman" w:hAnsi="Times New Roman"/>
                <w:b/>
                <w:bCs/>
                <w:i/>
                <w:iCs/>
                <w:sz w:val="22"/>
                <w:szCs w:val="22"/>
              </w:rPr>
              <w:t>E</w:t>
            </w:r>
            <w:r w:rsidR="00150A11" w:rsidRPr="00233354">
              <w:rPr>
                <w:rFonts w:ascii="Times New Roman" w:hAnsi="Times New Roman"/>
                <w:b/>
                <w:bCs/>
                <w:i/>
                <w:iCs/>
                <w:sz w:val="22"/>
                <w:szCs w:val="22"/>
              </w:rPr>
              <w:t xml:space="preserve"> </w:t>
            </w:r>
            <w:r w:rsidR="006F5537" w:rsidRPr="00233354">
              <w:rPr>
                <w:rFonts w:ascii="Times New Roman" w:hAnsi="Times New Roman"/>
                <w:b/>
                <w:bCs/>
                <w:i/>
                <w:iCs/>
                <w:sz w:val="22"/>
                <w:szCs w:val="22"/>
              </w:rPr>
              <w:t>x</w:t>
            </w:r>
            <w:r w:rsidR="00150A11" w:rsidRPr="00233354">
              <w:rPr>
                <w:rFonts w:ascii="Times New Roman" w:hAnsi="Times New Roman"/>
                <w:b/>
                <w:bCs/>
                <w:i/>
                <w:iCs/>
                <w:sz w:val="22"/>
                <w:szCs w:val="22"/>
              </w:rPr>
              <w:t xml:space="preserve"> </w:t>
            </w:r>
            <w:r w:rsidR="006F5537" w:rsidRPr="00233354">
              <w:rPr>
                <w:rFonts w:ascii="Times New Roman" w:hAnsi="Times New Roman"/>
                <w:b/>
                <w:bCs/>
                <w:i/>
                <w:iCs/>
                <w:sz w:val="22"/>
                <w:szCs w:val="22"/>
              </w:rPr>
              <w:t>F</w:t>
            </w:r>
            <w:r w:rsidRPr="00233354">
              <w:rPr>
                <w:rFonts w:ascii="Times New Roman" w:hAnsi="Times New Roman"/>
                <w:b/>
                <w:bCs/>
                <w:i/>
                <w:iCs/>
                <w:sz w:val="22"/>
                <w:szCs w:val="22"/>
              </w:rPr>
              <w:t>)</w:t>
            </w:r>
          </w:p>
        </w:tc>
        <w:tc>
          <w:tcPr>
            <w:tcW w:w="1080" w:type="dxa"/>
            <w:shd w:val="clear" w:color="auto" w:fill="F7CAAC" w:themeFill="accent2" w:themeFillTint="66"/>
          </w:tcPr>
          <w:p w14:paraId="54DA62E8" w14:textId="23EECFF6"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(H)</w:t>
            </w:r>
          </w:p>
        </w:tc>
        <w:tc>
          <w:tcPr>
            <w:tcW w:w="1350" w:type="dxa"/>
            <w:shd w:val="clear" w:color="auto" w:fill="F7CAAC" w:themeFill="accent2" w:themeFillTint="66"/>
          </w:tcPr>
          <w:p w14:paraId="59114E99" w14:textId="6654B10A" w:rsidR="00F750D0" w:rsidRPr="00233354" w:rsidRDefault="00F750D0" w:rsidP="005D6958">
            <w:pPr>
              <w:spacing w:line="240" w:lineRule="auto"/>
              <w:jc w:val="center"/>
              <w:rPr>
                <w:rFonts w:ascii="Times New Roman" w:hAnsi="Times New Roman"/>
                <w:b/>
                <w:bCs/>
                <w:i/>
                <w:iCs/>
                <w:sz w:val="22"/>
                <w:szCs w:val="22"/>
              </w:rPr>
            </w:pPr>
            <w:r w:rsidRPr="00233354">
              <w:rPr>
                <w:rFonts w:ascii="Times New Roman" w:hAnsi="Times New Roman"/>
                <w:b/>
                <w:bCs/>
                <w:i/>
                <w:iCs/>
                <w:sz w:val="22"/>
                <w:szCs w:val="22"/>
              </w:rPr>
              <w:t>(I</w:t>
            </w:r>
            <w:r w:rsidR="006467BA" w:rsidRPr="00233354">
              <w:rPr>
                <w:rFonts w:ascii="Times New Roman" w:hAnsi="Times New Roman"/>
                <w:b/>
                <w:bCs/>
                <w:i/>
                <w:iCs/>
                <w:sz w:val="22"/>
                <w:szCs w:val="22"/>
              </w:rPr>
              <w:t xml:space="preserve"> </w:t>
            </w:r>
            <w:r w:rsidRPr="00233354">
              <w:rPr>
                <w:rFonts w:ascii="Times New Roman" w:hAnsi="Times New Roman"/>
                <w:b/>
                <w:bCs/>
                <w:i/>
                <w:iCs/>
                <w:sz w:val="22"/>
                <w:szCs w:val="22"/>
              </w:rPr>
              <w:t>=</w:t>
            </w:r>
            <w:r w:rsidR="006467BA" w:rsidRPr="00233354">
              <w:rPr>
                <w:rFonts w:ascii="Times New Roman" w:hAnsi="Times New Roman"/>
                <w:b/>
                <w:bCs/>
                <w:i/>
                <w:iCs/>
                <w:sz w:val="22"/>
                <w:szCs w:val="22"/>
              </w:rPr>
              <w:t xml:space="preserve"> </w:t>
            </w:r>
            <w:r w:rsidR="006F5537" w:rsidRPr="00233354">
              <w:rPr>
                <w:rFonts w:ascii="Times New Roman" w:hAnsi="Times New Roman"/>
                <w:b/>
                <w:bCs/>
                <w:i/>
                <w:iCs/>
                <w:sz w:val="22"/>
                <w:szCs w:val="22"/>
              </w:rPr>
              <w:t>G</w:t>
            </w:r>
            <w:r w:rsidR="006467BA" w:rsidRPr="00233354">
              <w:rPr>
                <w:rFonts w:ascii="Times New Roman" w:hAnsi="Times New Roman"/>
                <w:b/>
                <w:bCs/>
                <w:i/>
                <w:iCs/>
                <w:sz w:val="22"/>
                <w:szCs w:val="22"/>
              </w:rPr>
              <w:t xml:space="preserve"> </w:t>
            </w:r>
            <w:r w:rsidR="006F5537" w:rsidRPr="00233354">
              <w:rPr>
                <w:rFonts w:ascii="Times New Roman" w:hAnsi="Times New Roman"/>
                <w:b/>
                <w:bCs/>
                <w:i/>
                <w:iCs/>
                <w:sz w:val="22"/>
                <w:szCs w:val="22"/>
              </w:rPr>
              <w:t>+</w:t>
            </w:r>
            <w:r w:rsidR="006467BA" w:rsidRPr="00233354">
              <w:rPr>
                <w:rFonts w:ascii="Times New Roman" w:hAnsi="Times New Roman"/>
                <w:b/>
                <w:bCs/>
                <w:i/>
                <w:iCs/>
                <w:sz w:val="22"/>
                <w:szCs w:val="22"/>
              </w:rPr>
              <w:t xml:space="preserve"> </w:t>
            </w:r>
            <w:r w:rsidR="006F5537" w:rsidRPr="00233354">
              <w:rPr>
                <w:rFonts w:ascii="Times New Roman" w:hAnsi="Times New Roman"/>
                <w:b/>
                <w:bCs/>
                <w:i/>
                <w:iCs/>
                <w:sz w:val="22"/>
                <w:szCs w:val="22"/>
              </w:rPr>
              <w:t>H)</w:t>
            </w:r>
          </w:p>
        </w:tc>
      </w:tr>
      <w:tr w:rsidR="00C30088" w:rsidRPr="00233354" w14:paraId="45F1762F" w14:textId="77777777" w:rsidTr="00233354">
        <w:tc>
          <w:tcPr>
            <w:tcW w:w="540" w:type="dxa"/>
          </w:tcPr>
          <w:p w14:paraId="1C5A7A5A" w14:textId="54219A67"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w:t>
            </w:r>
          </w:p>
        </w:tc>
        <w:tc>
          <w:tcPr>
            <w:tcW w:w="2070" w:type="dxa"/>
          </w:tcPr>
          <w:p w14:paraId="56149760" w14:textId="34FA6E52"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Workplan with milestones developed</w:t>
            </w:r>
          </w:p>
        </w:tc>
        <w:tc>
          <w:tcPr>
            <w:tcW w:w="1350" w:type="dxa"/>
          </w:tcPr>
          <w:p w14:paraId="6F001F0E" w14:textId="089C39F6"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12 Aug 2024</w:t>
            </w:r>
          </w:p>
        </w:tc>
        <w:tc>
          <w:tcPr>
            <w:tcW w:w="1170" w:type="dxa"/>
            <w:shd w:val="clear" w:color="auto" w:fill="FFFFFF" w:themeFill="background1"/>
          </w:tcPr>
          <w:p w14:paraId="09190B40"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72B44C7A" w14:textId="65DA7721"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09E6CFD9"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76C05E1E"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6CAA544B"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5D70A832" w14:textId="77777777" w:rsidR="00C30088" w:rsidRPr="00233354" w:rsidRDefault="00C30088" w:rsidP="00C30088">
            <w:pPr>
              <w:spacing w:line="240" w:lineRule="auto"/>
              <w:rPr>
                <w:rFonts w:ascii="Times New Roman" w:hAnsi="Times New Roman"/>
                <w:sz w:val="22"/>
                <w:szCs w:val="22"/>
              </w:rPr>
            </w:pPr>
          </w:p>
        </w:tc>
      </w:tr>
      <w:tr w:rsidR="00C30088" w:rsidRPr="00233354" w14:paraId="28B2858A" w14:textId="77777777" w:rsidTr="00233354">
        <w:tc>
          <w:tcPr>
            <w:tcW w:w="540" w:type="dxa"/>
          </w:tcPr>
          <w:p w14:paraId="2B984B99" w14:textId="35AD4AF6"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2.</w:t>
            </w:r>
          </w:p>
        </w:tc>
        <w:tc>
          <w:tcPr>
            <w:tcW w:w="2070" w:type="dxa"/>
          </w:tcPr>
          <w:p w14:paraId="0C9906B9" w14:textId="3991A6B7"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Validated database of 25,000 colleges shared</w:t>
            </w:r>
          </w:p>
        </w:tc>
        <w:tc>
          <w:tcPr>
            <w:tcW w:w="1350" w:type="dxa"/>
          </w:tcPr>
          <w:p w14:paraId="65A3AE63" w14:textId="68269197"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11 Sept 2024</w:t>
            </w:r>
          </w:p>
        </w:tc>
        <w:tc>
          <w:tcPr>
            <w:tcW w:w="1170" w:type="dxa"/>
            <w:shd w:val="clear" w:color="auto" w:fill="FFFFFF" w:themeFill="background1"/>
          </w:tcPr>
          <w:p w14:paraId="4B13D08C"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5365FB3C" w14:textId="645279B4"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0A63FC86"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38DB5E59"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E6B696A"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49B7BBF5" w14:textId="77777777" w:rsidR="00C30088" w:rsidRPr="00233354" w:rsidRDefault="00C30088" w:rsidP="00C30088">
            <w:pPr>
              <w:spacing w:line="240" w:lineRule="auto"/>
              <w:rPr>
                <w:rFonts w:ascii="Times New Roman" w:hAnsi="Times New Roman"/>
                <w:sz w:val="22"/>
                <w:szCs w:val="22"/>
              </w:rPr>
            </w:pPr>
          </w:p>
        </w:tc>
      </w:tr>
      <w:tr w:rsidR="00C30088" w:rsidRPr="00233354" w14:paraId="455A2891" w14:textId="77777777" w:rsidTr="00233354">
        <w:tc>
          <w:tcPr>
            <w:tcW w:w="540" w:type="dxa"/>
          </w:tcPr>
          <w:p w14:paraId="42C41309" w14:textId="76BA05F0"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3.</w:t>
            </w:r>
          </w:p>
        </w:tc>
        <w:tc>
          <w:tcPr>
            <w:tcW w:w="2070" w:type="dxa"/>
          </w:tcPr>
          <w:p w14:paraId="771B1576" w14:textId="092D1246"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Design plan including workplan, key partners, operationalization plan developed </w:t>
            </w:r>
          </w:p>
        </w:tc>
        <w:tc>
          <w:tcPr>
            <w:tcW w:w="1350" w:type="dxa"/>
          </w:tcPr>
          <w:p w14:paraId="65133DDC" w14:textId="29FA23A6"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4 Oct 2024</w:t>
            </w:r>
          </w:p>
        </w:tc>
        <w:tc>
          <w:tcPr>
            <w:tcW w:w="1170" w:type="dxa"/>
            <w:shd w:val="clear" w:color="auto" w:fill="FFFFFF" w:themeFill="background1"/>
          </w:tcPr>
          <w:p w14:paraId="6DA7E5D2" w14:textId="3D0AACFD" w:rsidR="00C30088" w:rsidRPr="00233354" w:rsidRDefault="00C30088" w:rsidP="00C30088">
            <w:pPr>
              <w:spacing w:line="240" w:lineRule="auto"/>
              <w:jc w:val="center"/>
              <w:rPr>
                <w:rFonts w:ascii="Times New Roman" w:hAnsi="Times New Roman"/>
                <w:sz w:val="22"/>
                <w:szCs w:val="22"/>
              </w:rPr>
            </w:pPr>
            <w:r w:rsidRPr="00233354">
              <w:rPr>
                <w:rFonts w:ascii="Times New Roman" w:hAnsi="Times New Roman"/>
                <w:sz w:val="22"/>
                <w:szCs w:val="22"/>
              </w:rPr>
              <w:t>1 trip of 3 days</w:t>
            </w:r>
          </w:p>
        </w:tc>
        <w:tc>
          <w:tcPr>
            <w:tcW w:w="1350" w:type="dxa"/>
            <w:shd w:val="clear" w:color="auto" w:fill="F7CAAC" w:themeFill="accent2" w:themeFillTint="66"/>
          </w:tcPr>
          <w:p w14:paraId="2E3913A3" w14:textId="7CB60342"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5EB33193"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1B81BAAF"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6434CB67"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586C1478" w14:textId="77777777" w:rsidR="00C30088" w:rsidRPr="00233354" w:rsidRDefault="00C30088" w:rsidP="00C30088">
            <w:pPr>
              <w:spacing w:line="240" w:lineRule="auto"/>
              <w:rPr>
                <w:rFonts w:ascii="Times New Roman" w:hAnsi="Times New Roman"/>
                <w:sz w:val="22"/>
                <w:szCs w:val="22"/>
              </w:rPr>
            </w:pPr>
          </w:p>
        </w:tc>
      </w:tr>
      <w:tr w:rsidR="00C30088" w:rsidRPr="00233354" w14:paraId="6BE18E4E" w14:textId="77777777" w:rsidTr="00233354">
        <w:tc>
          <w:tcPr>
            <w:tcW w:w="540" w:type="dxa"/>
          </w:tcPr>
          <w:p w14:paraId="39E15CC2" w14:textId="457ED80A"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4.</w:t>
            </w:r>
          </w:p>
        </w:tc>
        <w:tc>
          <w:tcPr>
            <w:tcW w:w="2070" w:type="dxa"/>
          </w:tcPr>
          <w:p w14:paraId="15B03EC5" w14:textId="4C9725E2"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API documents and process note shared</w:t>
            </w:r>
          </w:p>
        </w:tc>
        <w:tc>
          <w:tcPr>
            <w:tcW w:w="1350" w:type="dxa"/>
          </w:tcPr>
          <w:p w14:paraId="2564B933" w14:textId="2AAC2AFE"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28 Oct 2024</w:t>
            </w:r>
          </w:p>
        </w:tc>
        <w:tc>
          <w:tcPr>
            <w:tcW w:w="1170" w:type="dxa"/>
            <w:shd w:val="clear" w:color="auto" w:fill="FFFFFF" w:themeFill="background1"/>
          </w:tcPr>
          <w:p w14:paraId="1D17278A"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2421A4C2" w14:textId="16357D5D"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39BA680A"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3F361F00"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D3E837D"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32471446" w14:textId="77777777" w:rsidR="00C30088" w:rsidRPr="00233354" w:rsidRDefault="00C30088" w:rsidP="00C30088">
            <w:pPr>
              <w:spacing w:line="240" w:lineRule="auto"/>
              <w:rPr>
                <w:rFonts w:ascii="Times New Roman" w:hAnsi="Times New Roman"/>
                <w:sz w:val="22"/>
                <w:szCs w:val="22"/>
              </w:rPr>
            </w:pPr>
          </w:p>
        </w:tc>
      </w:tr>
      <w:tr w:rsidR="00C30088" w:rsidRPr="00233354" w14:paraId="0648BAF1" w14:textId="77777777" w:rsidTr="00233354">
        <w:tc>
          <w:tcPr>
            <w:tcW w:w="540" w:type="dxa"/>
          </w:tcPr>
          <w:p w14:paraId="01B36F56" w14:textId="20DA199D"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5.</w:t>
            </w:r>
          </w:p>
        </w:tc>
        <w:tc>
          <w:tcPr>
            <w:tcW w:w="2070" w:type="dxa"/>
          </w:tcPr>
          <w:p w14:paraId="5BC2E3A6" w14:textId="3FDD2560"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A revised Software Requirements and Specifications (SRS) document developed highlighting finalized and enhanced mobile/web screens with corresponding functional details</w:t>
            </w:r>
          </w:p>
        </w:tc>
        <w:tc>
          <w:tcPr>
            <w:tcW w:w="1350" w:type="dxa"/>
          </w:tcPr>
          <w:p w14:paraId="5EA433FE" w14:textId="4B60DB00"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30 Nov 2024</w:t>
            </w:r>
          </w:p>
        </w:tc>
        <w:tc>
          <w:tcPr>
            <w:tcW w:w="1170" w:type="dxa"/>
            <w:shd w:val="clear" w:color="auto" w:fill="FFFFFF" w:themeFill="background1"/>
          </w:tcPr>
          <w:p w14:paraId="04A680B7" w14:textId="5851037B"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5C6B7C33" w14:textId="58EFDAB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2288A412"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6F0AFD75"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DAAD4FD"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6DB9A701" w14:textId="77777777" w:rsidR="00C30088" w:rsidRPr="00233354" w:rsidRDefault="00C30088" w:rsidP="00C30088">
            <w:pPr>
              <w:spacing w:line="240" w:lineRule="auto"/>
              <w:rPr>
                <w:rFonts w:ascii="Times New Roman" w:hAnsi="Times New Roman"/>
                <w:sz w:val="22"/>
                <w:szCs w:val="22"/>
              </w:rPr>
            </w:pPr>
          </w:p>
        </w:tc>
      </w:tr>
      <w:tr w:rsidR="00C30088" w:rsidRPr="00233354" w14:paraId="7C30180B" w14:textId="77777777" w:rsidTr="00233354">
        <w:tc>
          <w:tcPr>
            <w:tcW w:w="540" w:type="dxa"/>
          </w:tcPr>
          <w:p w14:paraId="6B4BA8E1" w14:textId="07F8971B"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6.</w:t>
            </w:r>
          </w:p>
        </w:tc>
        <w:tc>
          <w:tcPr>
            <w:tcW w:w="2070" w:type="dxa"/>
          </w:tcPr>
          <w:p w14:paraId="509AB29A" w14:textId="03D98C4B"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A design plan for International Volunteering Day developed including the following:</w:t>
            </w:r>
            <w:r w:rsidRPr="00233354">
              <w:rPr>
                <w:rFonts w:ascii="Times New Roman" w:hAnsi="Times New Roman"/>
                <w:sz w:val="22"/>
                <w:szCs w:val="22"/>
              </w:rPr>
              <w:br/>
              <w:t>· Event workplan with timelines</w:t>
            </w:r>
            <w:r w:rsidRPr="00233354">
              <w:rPr>
                <w:rFonts w:ascii="Times New Roman" w:hAnsi="Times New Roman"/>
                <w:sz w:val="22"/>
                <w:szCs w:val="22"/>
              </w:rPr>
              <w:br/>
              <w:t>· Key partners involved and partnerships’ tracker</w:t>
            </w:r>
            <w:r w:rsidRPr="00233354">
              <w:rPr>
                <w:rFonts w:ascii="Times New Roman" w:hAnsi="Times New Roman"/>
                <w:sz w:val="22"/>
                <w:szCs w:val="22"/>
              </w:rPr>
              <w:br/>
              <w:t>· Potential outcomes</w:t>
            </w:r>
          </w:p>
        </w:tc>
        <w:tc>
          <w:tcPr>
            <w:tcW w:w="1350" w:type="dxa"/>
          </w:tcPr>
          <w:p w14:paraId="59C2A951" w14:textId="7C3654D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31 Dec 2024</w:t>
            </w:r>
          </w:p>
        </w:tc>
        <w:tc>
          <w:tcPr>
            <w:tcW w:w="1170" w:type="dxa"/>
            <w:shd w:val="clear" w:color="auto" w:fill="FFFFFF" w:themeFill="background1"/>
          </w:tcPr>
          <w:p w14:paraId="1BE66D6F" w14:textId="5C114C58" w:rsidR="00C30088" w:rsidRPr="00233354" w:rsidRDefault="00C30088" w:rsidP="00C30088">
            <w:pPr>
              <w:spacing w:line="240" w:lineRule="auto"/>
              <w:jc w:val="center"/>
              <w:rPr>
                <w:rFonts w:ascii="Times New Roman" w:hAnsi="Times New Roman"/>
                <w:sz w:val="22"/>
                <w:szCs w:val="22"/>
              </w:rPr>
            </w:pPr>
            <w:r w:rsidRPr="00233354">
              <w:rPr>
                <w:rFonts w:ascii="Times New Roman" w:hAnsi="Times New Roman"/>
                <w:sz w:val="22"/>
                <w:szCs w:val="22"/>
              </w:rPr>
              <w:t>1 trip of 3 days</w:t>
            </w:r>
          </w:p>
        </w:tc>
        <w:tc>
          <w:tcPr>
            <w:tcW w:w="1350" w:type="dxa"/>
            <w:shd w:val="clear" w:color="auto" w:fill="F7CAAC" w:themeFill="accent2" w:themeFillTint="66"/>
          </w:tcPr>
          <w:p w14:paraId="7200E91A"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27FB89FA"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77E8F54A"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3F16FDEF"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7018A2F2" w14:textId="77777777" w:rsidR="00C30088" w:rsidRPr="00233354" w:rsidRDefault="00C30088" w:rsidP="00C30088">
            <w:pPr>
              <w:spacing w:line="240" w:lineRule="auto"/>
              <w:rPr>
                <w:rFonts w:ascii="Times New Roman" w:hAnsi="Times New Roman"/>
                <w:sz w:val="22"/>
                <w:szCs w:val="22"/>
              </w:rPr>
            </w:pPr>
          </w:p>
        </w:tc>
      </w:tr>
      <w:tr w:rsidR="00C30088" w:rsidRPr="00233354" w14:paraId="63B3D1A8" w14:textId="77777777" w:rsidTr="00233354">
        <w:tc>
          <w:tcPr>
            <w:tcW w:w="540" w:type="dxa"/>
          </w:tcPr>
          <w:p w14:paraId="051D92CF" w14:textId="5E75DC99"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7.</w:t>
            </w:r>
          </w:p>
        </w:tc>
        <w:tc>
          <w:tcPr>
            <w:tcW w:w="2070" w:type="dxa"/>
          </w:tcPr>
          <w:p w14:paraId="5A95C4B2" w14:textId="1671E936"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Retrospective analysis document developed</w:t>
            </w:r>
          </w:p>
        </w:tc>
        <w:tc>
          <w:tcPr>
            <w:tcW w:w="1350" w:type="dxa"/>
          </w:tcPr>
          <w:p w14:paraId="3EA7D507" w14:textId="417F5C28"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27 Jan 2025</w:t>
            </w:r>
          </w:p>
        </w:tc>
        <w:tc>
          <w:tcPr>
            <w:tcW w:w="1170" w:type="dxa"/>
            <w:shd w:val="clear" w:color="auto" w:fill="FFFFFF" w:themeFill="background1"/>
          </w:tcPr>
          <w:p w14:paraId="47A44AC1"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04D4A675"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6D028FE6"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165749A4"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2DB0DF63"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7576A564" w14:textId="77777777" w:rsidR="00C30088" w:rsidRPr="00233354" w:rsidRDefault="00C30088" w:rsidP="00C30088">
            <w:pPr>
              <w:spacing w:line="240" w:lineRule="auto"/>
              <w:rPr>
                <w:rFonts w:ascii="Times New Roman" w:hAnsi="Times New Roman"/>
                <w:sz w:val="22"/>
                <w:szCs w:val="22"/>
              </w:rPr>
            </w:pPr>
          </w:p>
        </w:tc>
      </w:tr>
      <w:tr w:rsidR="00C30088" w:rsidRPr="00233354" w14:paraId="1FB62CE7" w14:textId="77777777" w:rsidTr="00233354">
        <w:tc>
          <w:tcPr>
            <w:tcW w:w="540" w:type="dxa"/>
          </w:tcPr>
          <w:p w14:paraId="1842AB57" w14:textId="1870E9D9"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8.</w:t>
            </w:r>
          </w:p>
        </w:tc>
        <w:tc>
          <w:tcPr>
            <w:tcW w:w="2070" w:type="dxa"/>
          </w:tcPr>
          <w:p w14:paraId="50B3ECB7" w14:textId="16C21F9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Design plan developed including workplan, and list of key partners engaged </w:t>
            </w:r>
          </w:p>
        </w:tc>
        <w:tc>
          <w:tcPr>
            <w:tcW w:w="1350" w:type="dxa"/>
          </w:tcPr>
          <w:p w14:paraId="218D0698" w14:textId="55B7F92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19 Feb 2025</w:t>
            </w:r>
          </w:p>
        </w:tc>
        <w:tc>
          <w:tcPr>
            <w:tcW w:w="1170" w:type="dxa"/>
            <w:shd w:val="clear" w:color="auto" w:fill="FFFFFF" w:themeFill="background1"/>
          </w:tcPr>
          <w:p w14:paraId="3A42AE17"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2B1D7D07"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255232C3"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5D7225AD"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7F1C3895"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78B3AB0E" w14:textId="77777777" w:rsidR="00C30088" w:rsidRPr="00233354" w:rsidRDefault="00C30088" w:rsidP="00C30088">
            <w:pPr>
              <w:spacing w:line="240" w:lineRule="auto"/>
              <w:rPr>
                <w:rFonts w:ascii="Times New Roman" w:hAnsi="Times New Roman"/>
                <w:sz w:val="22"/>
                <w:szCs w:val="22"/>
              </w:rPr>
            </w:pPr>
          </w:p>
        </w:tc>
      </w:tr>
      <w:tr w:rsidR="00C30088" w:rsidRPr="00233354" w14:paraId="6AB41F83" w14:textId="77777777" w:rsidTr="00233354">
        <w:tc>
          <w:tcPr>
            <w:tcW w:w="540" w:type="dxa"/>
          </w:tcPr>
          <w:p w14:paraId="2E0B0E69" w14:textId="17F469AC"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9.</w:t>
            </w:r>
          </w:p>
        </w:tc>
        <w:tc>
          <w:tcPr>
            <w:tcW w:w="2070" w:type="dxa"/>
          </w:tcPr>
          <w:p w14:paraId="79349D98" w14:textId="64D9A3F5"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Analysis document developed highlighting champion </w:t>
            </w:r>
            <w:r w:rsidRPr="00233354">
              <w:rPr>
                <w:rFonts w:ascii="Times New Roman" w:hAnsi="Times New Roman"/>
                <w:sz w:val="22"/>
                <w:szCs w:val="22"/>
              </w:rPr>
              <w:lastRenderedPageBreak/>
              <w:t xml:space="preserve">Ministries, their respective green </w:t>
            </w:r>
            <w:proofErr w:type="spellStart"/>
            <w:r w:rsidRPr="00233354">
              <w:rPr>
                <w:rFonts w:ascii="Times New Roman" w:hAnsi="Times New Roman"/>
                <w:sz w:val="22"/>
                <w:szCs w:val="22"/>
              </w:rPr>
              <w:t>programmes</w:t>
            </w:r>
            <w:proofErr w:type="spellEnd"/>
            <w:r w:rsidRPr="00233354">
              <w:rPr>
                <w:rFonts w:ascii="Times New Roman" w:hAnsi="Times New Roman"/>
                <w:sz w:val="22"/>
                <w:szCs w:val="22"/>
              </w:rPr>
              <w:t xml:space="preserve"> and amplification strategy for Meri LiFE </w:t>
            </w:r>
          </w:p>
        </w:tc>
        <w:tc>
          <w:tcPr>
            <w:tcW w:w="1350" w:type="dxa"/>
          </w:tcPr>
          <w:p w14:paraId="728ECD0C" w14:textId="5DBE594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lastRenderedPageBreak/>
              <w:t>26 Mar 2025</w:t>
            </w:r>
          </w:p>
        </w:tc>
        <w:tc>
          <w:tcPr>
            <w:tcW w:w="1170" w:type="dxa"/>
            <w:shd w:val="clear" w:color="auto" w:fill="FFFFFF" w:themeFill="background1"/>
          </w:tcPr>
          <w:p w14:paraId="6B5D36E0" w14:textId="1EAABFBC" w:rsidR="00C30088" w:rsidRPr="00233354" w:rsidRDefault="00C30088" w:rsidP="00C30088">
            <w:pPr>
              <w:spacing w:line="240" w:lineRule="auto"/>
              <w:jc w:val="center"/>
              <w:rPr>
                <w:rFonts w:ascii="Times New Roman" w:hAnsi="Times New Roman"/>
                <w:sz w:val="22"/>
                <w:szCs w:val="22"/>
              </w:rPr>
            </w:pPr>
            <w:r w:rsidRPr="00233354">
              <w:rPr>
                <w:rFonts w:ascii="Times New Roman" w:hAnsi="Times New Roman"/>
                <w:sz w:val="22"/>
                <w:szCs w:val="22"/>
              </w:rPr>
              <w:t>1 trip of 3 days</w:t>
            </w:r>
          </w:p>
        </w:tc>
        <w:tc>
          <w:tcPr>
            <w:tcW w:w="1350" w:type="dxa"/>
            <w:shd w:val="clear" w:color="auto" w:fill="F7CAAC" w:themeFill="accent2" w:themeFillTint="66"/>
          </w:tcPr>
          <w:p w14:paraId="720F1068"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46F54850"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4AE3F982"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26E7BEE7"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2393731F" w14:textId="77777777" w:rsidR="00C30088" w:rsidRPr="00233354" w:rsidRDefault="00C30088" w:rsidP="00C30088">
            <w:pPr>
              <w:spacing w:line="240" w:lineRule="auto"/>
              <w:rPr>
                <w:rFonts w:ascii="Times New Roman" w:hAnsi="Times New Roman"/>
                <w:sz w:val="22"/>
                <w:szCs w:val="22"/>
              </w:rPr>
            </w:pPr>
          </w:p>
        </w:tc>
      </w:tr>
      <w:tr w:rsidR="00C30088" w:rsidRPr="00233354" w14:paraId="416D34C1" w14:textId="77777777" w:rsidTr="00233354">
        <w:tc>
          <w:tcPr>
            <w:tcW w:w="540" w:type="dxa"/>
          </w:tcPr>
          <w:p w14:paraId="3928CC03" w14:textId="77CD0B79"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10.</w:t>
            </w:r>
          </w:p>
        </w:tc>
        <w:tc>
          <w:tcPr>
            <w:tcW w:w="2070" w:type="dxa"/>
          </w:tcPr>
          <w:p w14:paraId="6D276B06" w14:textId="5286E6F7"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Design plan developed including key partners and intervention strategies</w:t>
            </w:r>
          </w:p>
        </w:tc>
        <w:tc>
          <w:tcPr>
            <w:tcW w:w="1350" w:type="dxa"/>
          </w:tcPr>
          <w:p w14:paraId="1C41C084" w14:textId="6A72ECAD"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17 Apr 2025</w:t>
            </w:r>
          </w:p>
        </w:tc>
        <w:tc>
          <w:tcPr>
            <w:tcW w:w="1170" w:type="dxa"/>
            <w:shd w:val="clear" w:color="auto" w:fill="FFFFFF" w:themeFill="background1"/>
          </w:tcPr>
          <w:p w14:paraId="21833AD5"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4274BDAB"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139D1D1E"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D72D321"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91A5A8E"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5310AA97" w14:textId="77777777" w:rsidR="00C30088" w:rsidRPr="00233354" w:rsidRDefault="00C30088" w:rsidP="00C30088">
            <w:pPr>
              <w:spacing w:line="240" w:lineRule="auto"/>
              <w:rPr>
                <w:rFonts w:ascii="Times New Roman" w:hAnsi="Times New Roman"/>
                <w:sz w:val="22"/>
                <w:szCs w:val="22"/>
              </w:rPr>
            </w:pPr>
          </w:p>
        </w:tc>
      </w:tr>
      <w:tr w:rsidR="00C30088" w:rsidRPr="00233354" w14:paraId="10928E8B" w14:textId="77777777" w:rsidTr="00233354">
        <w:tc>
          <w:tcPr>
            <w:tcW w:w="540" w:type="dxa"/>
          </w:tcPr>
          <w:p w14:paraId="7A891AAE" w14:textId="7FEFF525"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11.</w:t>
            </w:r>
          </w:p>
        </w:tc>
        <w:tc>
          <w:tcPr>
            <w:tcW w:w="2070" w:type="dxa"/>
          </w:tcPr>
          <w:p w14:paraId="78D171A1" w14:textId="6219C273"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An analysis report highlighting the following points: </w:t>
            </w:r>
            <w:r w:rsidRPr="00233354">
              <w:rPr>
                <w:rFonts w:ascii="Times New Roman" w:hAnsi="Times New Roman"/>
                <w:sz w:val="22"/>
                <w:szCs w:val="22"/>
              </w:rPr>
              <w:br/>
              <w:t xml:space="preserve">· Workplan document </w:t>
            </w:r>
            <w:r w:rsidRPr="00233354">
              <w:rPr>
                <w:rFonts w:ascii="Times New Roman" w:hAnsi="Times New Roman"/>
                <w:sz w:val="22"/>
                <w:szCs w:val="22"/>
              </w:rPr>
              <w:br/>
              <w:t>· List of colleges onboarded</w:t>
            </w:r>
            <w:r w:rsidRPr="00233354">
              <w:rPr>
                <w:rFonts w:ascii="Times New Roman" w:hAnsi="Times New Roman"/>
                <w:sz w:val="22"/>
                <w:szCs w:val="22"/>
              </w:rPr>
              <w:br/>
              <w:t>· Potential outcomes</w:t>
            </w:r>
          </w:p>
        </w:tc>
        <w:tc>
          <w:tcPr>
            <w:tcW w:w="1350" w:type="dxa"/>
          </w:tcPr>
          <w:p w14:paraId="16012766" w14:textId="55EE8F6C"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26 May 2025</w:t>
            </w:r>
          </w:p>
        </w:tc>
        <w:tc>
          <w:tcPr>
            <w:tcW w:w="1170" w:type="dxa"/>
            <w:shd w:val="clear" w:color="auto" w:fill="FFFFFF" w:themeFill="background1"/>
          </w:tcPr>
          <w:p w14:paraId="45513BE9" w14:textId="36FF7C12"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58743AE6"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7E0480E9"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DD2786A"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5E622118"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759C8476" w14:textId="77777777" w:rsidR="00C30088" w:rsidRPr="00233354" w:rsidRDefault="00C30088" w:rsidP="00C30088">
            <w:pPr>
              <w:spacing w:line="240" w:lineRule="auto"/>
              <w:rPr>
                <w:rFonts w:ascii="Times New Roman" w:hAnsi="Times New Roman"/>
                <w:sz w:val="22"/>
                <w:szCs w:val="22"/>
              </w:rPr>
            </w:pPr>
          </w:p>
        </w:tc>
      </w:tr>
      <w:tr w:rsidR="00C30088" w:rsidRPr="00233354" w14:paraId="0D0D1832" w14:textId="77777777" w:rsidTr="00233354">
        <w:tc>
          <w:tcPr>
            <w:tcW w:w="540" w:type="dxa"/>
          </w:tcPr>
          <w:p w14:paraId="70A3ACE3" w14:textId="3CCE815D"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12.</w:t>
            </w:r>
          </w:p>
        </w:tc>
        <w:tc>
          <w:tcPr>
            <w:tcW w:w="2070" w:type="dxa"/>
          </w:tcPr>
          <w:p w14:paraId="522C7FD8" w14:textId="366F5D6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Partnership plan developed including key outcomes, number of young people engaged, type of </w:t>
            </w:r>
            <w:proofErr w:type="spellStart"/>
            <w:r w:rsidRPr="00233354">
              <w:rPr>
                <w:rFonts w:ascii="Times New Roman" w:hAnsi="Times New Roman"/>
                <w:sz w:val="22"/>
                <w:szCs w:val="22"/>
              </w:rPr>
              <w:t>programmes</w:t>
            </w:r>
            <w:proofErr w:type="spellEnd"/>
            <w:r w:rsidRPr="00233354">
              <w:rPr>
                <w:rFonts w:ascii="Times New Roman" w:hAnsi="Times New Roman"/>
                <w:sz w:val="22"/>
                <w:szCs w:val="22"/>
              </w:rPr>
              <w:t xml:space="preserve"> implemented </w:t>
            </w:r>
          </w:p>
        </w:tc>
        <w:tc>
          <w:tcPr>
            <w:tcW w:w="1350" w:type="dxa"/>
          </w:tcPr>
          <w:p w14:paraId="10315338" w14:textId="3C0115A0"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17 June 2025</w:t>
            </w:r>
          </w:p>
        </w:tc>
        <w:tc>
          <w:tcPr>
            <w:tcW w:w="1170" w:type="dxa"/>
            <w:shd w:val="clear" w:color="auto" w:fill="FFFFFF" w:themeFill="background1"/>
          </w:tcPr>
          <w:p w14:paraId="4F524556"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223AE4B6"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4864E63F"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61E1C757"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2DA9473F"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521F1247" w14:textId="77777777" w:rsidR="00C30088" w:rsidRPr="00233354" w:rsidRDefault="00C30088" w:rsidP="00C30088">
            <w:pPr>
              <w:spacing w:line="240" w:lineRule="auto"/>
              <w:rPr>
                <w:rFonts w:ascii="Times New Roman" w:hAnsi="Times New Roman"/>
                <w:sz w:val="22"/>
                <w:szCs w:val="22"/>
              </w:rPr>
            </w:pPr>
          </w:p>
        </w:tc>
      </w:tr>
      <w:tr w:rsidR="00C30088" w:rsidRPr="00233354" w14:paraId="5470D501" w14:textId="77777777" w:rsidTr="00233354">
        <w:tc>
          <w:tcPr>
            <w:tcW w:w="540" w:type="dxa"/>
          </w:tcPr>
          <w:p w14:paraId="14684F11" w14:textId="01DD09CA"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13.</w:t>
            </w:r>
          </w:p>
        </w:tc>
        <w:tc>
          <w:tcPr>
            <w:tcW w:w="2070" w:type="dxa"/>
          </w:tcPr>
          <w:p w14:paraId="00ADFC79" w14:textId="5BA89A2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Design and operationalization plan developed including number of young people engaged, type of opportunities created</w:t>
            </w:r>
          </w:p>
        </w:tc>
        <w:tc>
          <w:tcPr>
            <w:tcW w:w="1350" w:type="dxa"/>
          </w:tcPr>
          <w:p w14:paraId="2DBB5166" w14:textId="10A76A7A"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11 July 2025</w:t>
            </w:r>
          </w:p>
        </w:tc>
        <w:tc>
          <w:tcPr>
            <w:tcW w:w="1170" w:type="dxa"/>
            <w:shd w:val="clear" w:color="auto" w:fill="FFFFFF" w:themeFill="background1"/>
          </w:tcPr>
          <w:p w14:paraId="062E8CAD" w14:textId="40B9388D" w:rsidR="00C30088" w:rsidRPr="00233354" w:rsidRDefault="00C30088" w:rsidP="00C30088">
            <w:pPr>
              <w:spacing w:line="240" w:lineRule="auto"/>
              <w:jc w:val="center"/>
              <w:rPr>
                <w:rFonts w:ascii="Times New Roman" w:hAnsi="Times New Roman"/>
                <w:sz w:val="22"/>
                <w:szCs w:val="22"/>
              </w:rPr>
            </w:pPr>
            <w:r w:rsidRPr="00233354">
              <w:rPr>
                <w:rFonts w:ascii="Times New Roman" w:hAnsi="Times New Roman"/>
                <w:sz w:val="22"/>
                <w:szCs w:val="22"/>
              </w:rPr>
              <w:t>1 trip of 3 days</w:t>
            </w:r>
          </w:p>
        </w:tc>
        <w:tc>
          <w:tcPr>
            <w:tcW w:w="1350" w:type="dxa"/>
            <w:shd w:val="clear" w:color="auto" w:fill="F7CAAC" w:themeFill="accent2" w:themeFillTint="66"/>
          </w:tcPr>
          <w:p w14:paraId="42D786ED"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61600B86"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3CA6F889"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6C9965FA"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53EA093A" w14:textId="77777777" w:rsidR="00C30088" w:rsidRPr="00233354" w:rsidRDefault="00C30088" w:rsidP="00C30088">
            <w:pPr>
              <w:spacing w:line="240" w:lineRule="auto"/>
              <w:rPr>
                <w:rFonts w:ascii="Times New Roman" w:hAnsi="Times New Roman"/>
                <w:sz w:val="22"/>
                <w:szCs w:val="22"/>
              </w:rPr>
            </w:pPr>
          </w:p>
        </w:tc>
      </w:tr>
      <w:tr w:rsidR="00C30088" w:rsidRPr="00233354" w14:paraId="699252E1" w14:textId="77777777" w:rsidTr="00233354">
        <w:tc>
          <w:tcPr>
            <w:tcW w:w="540" w:type="dxa"/>
          </w:tcPr>
          <w:p w14:paraId="48B11F43" w14:textId="411A6AF7"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14.</w:t>
            </w:r>
          </w:p>
        </w:tc>
        <w:tc>
          <w:tcPr>
            <w:tcW w:w="2070" w:type="dxa"/>
          </w:tcPr>
          <w:p w14:paraId="4E09309F" w14:textId="6B87C34E"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 xml:space="preserve">Analysis document developed highlighting champion Ministries, their respective green </w:t>
            </w:r>
            <w:proofErr w:type="spellStart"/>
            <w:r w:rsidRPr="00233354">
              <w:rPr>
                <w:rFonts w:ascii="Times New Roman" w:hAnsi="Times New Roman"/>
                <w:sz w:val="22"/>
                <w:szCs w:val="22"/>
              </w:rPr>
              <w:t>programmes</w:t>
            </w:r>
            <w:proofErr w:type="spellEnd"/>
            <w:r w:rsidRPr="00233354">
              <w:rPr>
                <w:rFonts w:ascii="Times New Roman" w:hAnsi="Times New Roman"/>
                <w:sz w:val="22"/>
                <w:szCs w:val="22"/>
              </w:rPr>
              <w:t xml:space="preserve"> and amplification strategy for Meri LiFE </w:t>
            </w:r>
          </w:p>
        </w:tc>
        <w:tc>
          <w:tcPr>
            <w:tcW w:w="1350" w:type="dxa"/>
          </w:tcPr>
          <w:p w14:paraId="519B1116" w14:textId="01AC8B83"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7 Aug 2025</w:t>
            </w:r>
          </w:p>
        </w:tc>
        <w:tc>
          <w:tcPr>
            <w:tcW w:w="1170" w:type="dxa"/>
            <w:shd w:val="clear" w:color="auto" w:fill="FFFFFF" w:themeFill="background1"/>
          </w:tcPr>
          <w:p w14:paraId="44EB6437"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1570690D"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147ACDC0"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4633F0CD"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51A9CF33"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7A7EB27D" w14:textId="77777777" w:rsidR="00C30088" w:rsidRPr="00233354" w:rsidRDefault="00C30088" w:rsidP="00C30088">
            <w:pPr>
              <w:spacing w:line="240" w:lineRule="auto"/>
              <w:rPr>
                <w:rFonts w:ascii="Times New Roman" w:hAnsi="Times New Roman"/>
                <w:sz w:val="22"/>
                <w:szCs w:val="22"/>
              </w:rPr>
            </w:pPr>
          </w:p>
        </w:tc>
      </w:tr>
      <w:tr w:rsidR="00C30088" w:rsidRPr="00233354" w14:paraId="215BB900" w14:textId="77777777" w:rsidTr="00233354">
        <w:tc>
          <w:tcPr>
            <w:tcW w:w="540" w:type="dxa"/>
          </w:tcPr>
          <w:p w14:paraId="37782CF3" w14:textId="6D23B57C"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15.</w:t>
            </w:r>
          </w:p>
        </w:tc>
        <w:tc>
          <w:tcPr>
            <w:tcW w:w="2070" w:type="dxa"/>
          </w:tcPr>
          <w:p w14:paraId="186128F8" w14:textId="42C88AE1"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Campaign strategy document developed</w:t>
            </w:r>
          </w:p>
        </w:tc>
        <w:tc>
          <w:tcPr>
            <w:tcW w:w="1350" w:type="dxa"/>
          </w:tcPr>
          <w:p w14:paraId="626D66EB" w14:textId="5D3FD658"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2 Sept 2025</w:t>
            </w:r>
          </w:p>
        </w:tc>
        <w:tc>
          <w:tcPr>
            <w:tcW w:w="1170" w:type="dxa"/>
            <w:shd w:val="clear" w:color="auto" w:fill="FFFFFF" w:themeFill="background1"/>
          </w:tcPr>
          <w:p w14:paraId="1A122163" w14:textId="13CD96CE" w:rsidR="00C30088" w:rsidRPr="00233354" w:rsidRDefault="00C30088" w:rsidP="00C30088">
            <w:pPr>
              <w:spacing w:line="240" w:lineRule="auto"/>
              <w:jc w:val="center"/>
              <w:rPr>
                <w:rFonts w:ascii="Times New Roman" w:hAnsi="Times New Roman"/>
                <w:sz w:val="22"/>
                <w:szCs w:val="22"/>
              </w:rPr>
            </w:pPr>
            <w:r w:rsidRPr="00233354">
              <w:rPr>
                <w:rFonts w:ascii="Times New Roman" w:hAnsi="Times New Roman"/>
                <w:sz w:val="22"/>
                <w:szCs w:val="22"/>
              </w:rPr>
              <w:t>1 trip of 3 days</w:t>
            </w:r>
          </w:p>
        </w:tc>
        <w:tc>
          <w:tcPr>
            <w:tcW w:w="1350" w:type="dxa"/>
            <w:shd w:val="clear" w:color="auto" w:fill="F7CAAC" w:themeFill="accent2" w:themeFillTint="66"/>
          </w:tcPr>
          <w:p w14:paraId="4497888A"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045DEB1B"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22111D8A"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05A6E97D"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6F581648" w14:textId="77777777" w:rsidR="00C30088" w:rsidRPr="00233354" w:rsidRDefault="00C30088" w:rsidP="00C30088">
            <w:pPr>
              <w:spacing w:line="240" w:lineRule="auto"/>
              <w:rPr>
                <w:rFonts w:ascii="Times New Roman" w:hAnsi="Times New Roman"/>
                <w:sz w:val="22"/>
                <w:szCs w:val="22"/>
              </w:rPr>
            </w:pPr>
          </w:p>
        </w:tc>
      </w:tr>
      <w:tr w:rsidR="00C30088" w:rsidRPr="00233354" w14:paraId="52347738" w14:textId="77777777" w:rsidTr="00233354">
        <w:tc>
          <w:tcPr>
            <w:tcW w:w="540" w:type="dxa"/>
          </w:tcPr>
          <w:p w14:paraId="5B02A75B" w14:textId="7976B8DB"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16.</w:t>
            </w:r>
          </w:p>
        </w:tc>
        <w:tc>
          <w:tcPr>
            <w:tcW w:w="2070" w:type="dxa"/>
          </w:tcPr>
          <w:p w14:paraId="0FDB29B3" w14:textId="58E41B2F"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A design plan for International Volunteering Day including the following:</w:t>
            </w:r>
            <w:r w:rsidRPr="00233354">
              <w:rPr>
                <w:rFonts w:ascii="Times New Roman" w:hAnsi="Times New Roman"/>
                <w:sz w:val="22"/>
                <w:szCs w:val="22"/>
              </w:rPr>
              <w:br/>
              <w:t>· Event workplan with timelines</w:t>
            </w:r>
            <w:r w:rsidRPr="00233354">
              <w:rPr>
                <w:rFonts w:ascii="Times New Roman" w:hAnsi="Times New Roman"/>
                <w:sz w:val="22"/>
                <w:szCs w:val="22"/>
              </w:rPr>
              <w:br/>
            </w:r>
            <w:r w:rsidRPr="00233354">
              <w:rPr>
                <w:rFonts w:ascii="Times New Roman" w:hAnsi="Times New Roman"/>
                <w:sz w:val="22"/>
                <w:szCs w:val="22"/>
              </w:rPr>
              <w:lastRenderedPageBreak/>
              <w:t>· Key partners involved and partnerships’ tracker</w:t>
            </w:r>
            <w:r w:rsidRPr="00233354">
              <w:rPr>
                <w:rFonts w:ascii="Times New Roman" w:hAnsi="Times New Roman"/>
                <w:sz w:val="22"/>
                <w:szCs w:val="22"/>
              </w:rPr>
              <w:br/>
              <w:t>· Intervention strategies</w:t>
            </w:r>
            <w:r w:rsidRPr="00233354">
              <w:rPr>
                <w:rFonts w:ascii="Times New Roman" w:hAnsi="Times New Roman"/>
                <w:sz w:val="22"/>
                <w:szCs w:val="22"/>
              </w:rPr>
              <w:br/>
              <w:t>· Potential outcomes</w:t>
            </w:r>
          </w:p>
        </w:tc>
        <w:tc>
          <w:tcPr>
            <w:tcW w:w="1350" w:type="dxa"/>
          </w:tcPr>
          <w:p w14:paraId="65DB711F" w14:textId="569D9922"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lastRenderedPageBreak/>
              <w:t>1 Oct 2025</w:t>
            </w:r>
          </w:p>
        </w:tc>
        <w:tc>
          <w:tcPr>
            <w:tcW w:w="1170" w:type="dxa"/>
            <w:shd w:val="clear" w:color="auto" w:fill="FFFFFF" w:themeFill="background1"/>
          </w:tcPr>
          <w:p w14:paraId="2E8F9BD6" w14:textId="02479815"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565A37F5"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5E219C53"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4A7712B0"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5514D16A"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1AB2A36E" w14:textId="77777777" w:rsidR="00C30088" w:rsidRPr="00233354" w:rsidRDefault="00C30088" w:rsidP="00C30088">
            <w:pPr>
              <w:spacing w:line="240" w:lineRule="auto"/>
              <w:rPr>
                <w:rFonts w:ascii="Times New Roman" w:hAnsi="Times New Roman"/>
                <w:sz w:val="22"/>
                <w:szCs w:val="22"/>
              </w:rPr>
            </w:pPr>
          </w:p>
        </w:tc>
      </w:tr>
      <w:tr w:rsidR="00C30088" w:rsidRPr="00233354" w14:paraId="7EE9F822" w14:textId="77777777" w:rsidTr="00233354">
        <w:tc>
          <w:tcPr>
            <w:tcW w:w="540" w:type="dxa"/>
          </w:tcPr>
          <w:p w14:paraId="2F67FBA4" w14:textId="54DECC2E"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17.</w:t>
            </w:r>
          </w:p>
        </w:tc>
        <w:tc>
          <w:tcPr>
            <w:tcW w:w="2070" w:type="dxa"/>
          </w:tcPr>
          <w:p w14:paraId="432D94ED" w14:textId="40FB9F22"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Pitch note/deck developed</w:t>
            </w:r>
          </w:p>
        </w:tc>
        <w:tc>
          <w:tcPr>
            <w:tcW w:w="1350" w:type="dxa"/>
          </w:tcPr>
          <w:p w14:paraId="46B7137A" w14:textId="1E176A63"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3 Nov 2025</w:t>
            </w:r>
          </w:p>
        </w:tc>
        <w:tc>
          <w:tcPr>
            <w:tcW w:w="1170" w:type="dxa"/>
            <w:shd w:val="clear" w:color="auto" w:fill="FFFFFF" w:themeFill="background1"/>
          </w:tcPr>
          <w:p w14:paraId="7872FED1" w14:textId="0ED94859"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6EA68D69"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068BEE28"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413C357F"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3DDD0F1F"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6499E4C3" w14:textId="77777777" w:rsidR="00C30088" w:rsidRPr="00233354" w:rsidRDefault="00C30088" w:rsidP="00C30088">
            <w:pPr>
              <w:spacing w:line="240" w:lineRule="auto"/>
              <w:rPr>
                <w:rFonts w:ascii="Times New Roman" w:hAnsi="Times New Roman"/>
                <w:sz w:val="22"/>
                <w:szCs w:val="22"/>
              </w:rPr>
            </w:pPr>
          </w:p>
        </w:tc>
      </w:tr>
      <w:tr w:rsidR="00C30088" w:rsidRPr="00233354" w14:paraId="7B275ED2" w14:textId="77777777" w:rsidTr="00A034EE">
        <w:trPr>
          <w:trHeight w:val="647"/>
        </w:trPr>
        <w:tc>
          <w:tcPr>
            <w:tcW w:w="540" w:type="dxa"/>
          </w:tcPr>
          <w:p w14:paraId="20DFAAF5" w14:textId="65A71947" w:rsidR="00C30088" w:rsidRPr="00233354" w:rsidRDefault="00C30088" w:rsidP="00C30088">
            <w:pPr>
              <w:spacing w:line="240" w:lineRule="auto"/>
              <w:jc w:val="both"/>
              <w:rPr>
                <w:rFonts w:ascii="Times New Roman" w:hAnsi="Times New Roman"/>
                <w:sz w:val="22"/>
                <w:szCs w:val="22"/>
              </w:rPr>
            </w:pPr>
            <w:r w:rsidRPr="00233354">
              <w:rPr>
                <w:rFonts w:ascii="Times New Roman" w:hAnsi="Times New Roman"/>
                <w:sz w:val="22"/>
                <w:szCs w:val="22"/>
              </w:rPr>
              <w:t>18.</w:t>
            </w:r>
          </w:p>
        </w:tc>
        <w:tc>
          <w:tcPr>
            <w:tcW w:w="2070" w:type="dxa"/>
          </w:tcPr>
          <w:p w14:paraId="3FAE34F2" w14:textId="036FA1E2"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Analysis document developed</w:t>
            </w:r>
          </w:p>
        </w:tc>
        <w:tc>
          <w:tcPr>
            <w:tcW w:w="1350" w:type="dxa"/>
          </w:tcPr>
          <w:p w14:paraId="19320DBF" w14:textId="5370D51D" w:rsidR="00C30088" w:rsidRPr="00233354" w:rsidRDefault="00C30088" w:rsidP="00C30088">
            <w:pPr>
              <w:spacing w:line="240" w:lineRule="auto"/>
              <w:rPr>
                <w:rFonts w:ascii="Times New Roman" w:hAnsi="Times New Roman"/>
                <w:sz w:val="22"/>
                <w:szCs w:val="22"/>
              </w:rPr>
            </w:pPr>
            <w:r w:rsidRPr="00233354">
              <w:rPr>
                <w:rFonts w:ascii="Times New Roman" w:hAnsi="Times New Roman"/>
                <w:sz w:val="22"/>
                <w:szCs w:val="22"/>
              </w:rPr>
              <w:t>15 Dec 2025</w:t>
            </w:r>
          </w:p>
        </w:tc>
        <w:tc>
          <w:tcPr>
            <w:tcW w:w="1170" w:type="dxa"/>
            <w:shd w:val="clear" w:color="auto" w:fill="FFFFFF" w:themeFill="background1"/>
          </w:tcPr>
          <w:p w14:paraId="30460618" w14:textId="77777777" w:rsidR="00C30088" w:rsidRPr="00233354" w:rsidRDefault="00C30088" w:rsidP="00C30088">
            <w:pPr>
              <w:spacing w:line="240" w:lineRule="auto"/>
              <w:jc w:val="center"/>
              <w:rPr>
                <w:rFonts w:ascii="Times New Roman" w:hAnsi="Times New Roman"/>
                <w:sz w:val="22"/>
                <w:szCs w:val="22"/>
              </w:rPr>
            </w:pPr>
          </w:p>
        </w:tc>
        <w:tc>
          <w:tcPr>
            <w:tcW w:w="1350" w:type="dxa"/>
            <w:shd w:val="clear" w:color="auto" w:fill="F7CAAC" w:themeFill="accent2" w:themeFillTint="66"/>
          </w:tcPr>
          <w:p w14:paraId="096498EB" w14:textId="77777777" w:rsidR="00C30088" w:rsidRPr="00233354" w:rsidRDefault="00C30088" w:rsidP="00C30088">
            <w:pPr>
              <w:spacing w:line="240" w:lineRule="auto"/>
              <w:rPr>
                <w:rFonts w:ascii="Times New Roman" w:hAnsi="Times New Roman"/>
                <w:sz w:val="22"/>
                <w:szCs w:val="22"/>
              </w:rPr>
            </w:pPr>
          </w:p>
        </w:tc>
        <w:tc>
          <w:tcPr>
            <w:tcW w:w="815" w:type="dxa"/>
            <w:shd w:val="clear" w:color="auto" w:fill="F7CAAC" w:themeFill="accent2" w:themeFillTint="66"/>
          </w:tcPr>
          <w:p w14:paraId="734B2CCF"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2602FF4E" w14:textId="77777777" w:rsidR="00C30088" w:rsidRPr="00233354" w:rsidRDefault="00C30088" w:rsidP="00C30088">
            <w:pPr>
              <w:spacing w:line="240" w:lineRule="auto"/>
              <w:rPr>
                <w:rFonts w:ascii="Times New Roman" w:hAnsi="Times New Roman"/>
                <w:sz w:val="22"/>
                <w:szCs w:val="22"/>
              </w:rPr>
            </w:pPr>
          </w:p>
        </w:tc>
        <w:tc>
          <w:tcPr>
            <w:tcW w:w="1080" w:type="dxa"/>
            <w:shd w:val="clear" w:color="auto" w:fill="F7CAAC" w:themeFill="accent2" w:themeFillTint="66"/>
          </w:tcPr>
          <w:p w14:paraId="5C0921C9" w14:textId="77777777" w:rsidR="00C30088" w:rsidRPr="00233354" w:rsidRDefault="00C30088" w:rsidP="00C30088">
            <w:pPr>
              <w:spacing w:line="240" w:lineRule="auto"/>
              <w:rPr>
                <w:rFonts w:ascii="Times New Roman" w:hAnsi="Times New Roman"/>
                <w:sz w:val="22"/>
                <w:szCs w:val="22"/>
              </w:rPr>
            </w:pPr>
          </w:p>
        </w:tc>
        <w:tc>
          <w:tcPr>
            <w:tcW w:w="1350" w:type="dxa"/>
            <w:shd w:val="clear" w:color="auto" w:fill="F7CAAC" w:themeFill="accent2" w:themeFillTint="66"/>
          </w:tcPr>
          <w:p w14:paraId="6561FCAD" w14:textId="77777777" w:rsidR="00C30088" w:rsidRPr="00233354" w:rsidRDefault="00C30088" w:rsidP="00C30088">
            <w:pPr>
              <w:spacing w:line="240" w:lineRule="auto"/>
              <w:rPr>
                <w:rFonts w:ascii="Times New Roman" w:hAnsi="Times New Roman"/>
                <w:sz w:val="22"/>
                <w:szCs w:val="22"/>
              </w:rPr>
            </w:pPr>
          </w:p>
        </w:tc>
      </w:tr>
      <w:tr w:rsidR="00150A11" w:rsidRPr="00233354" w14:paraId="6C33B435" w14:textId="77777777" w:rsidTr="00A034EE">
        <w:trPr>
          <w:trHeight w:val="350"/>
        </w:trPr>
        <w:tc>
          <w:tcPr>
            <w:tcW w:w="540" w:type="dxa"/>
          </w:tcPr>
          <w:p w14:paraId="5916BEE9" w14:textId="77777777" w:rsidR="00150A11" w:rsidRPr="00233354" w:rsidRDefault="00150A11" w:rsidP="00F750D0">
            <w:pPr>
              <w:spacing w:line="240" w:lineRule="auto"/>
              <w:jc w:val="both"/>
              <w:rPr>
                <w:rFonts w:ascii="Times New Roman" w:hAnsi="Times New Roman"/>
                <w:b/>
                <w:bCs/>
                <w:sz w:val="22"/>
                <w:szCs w:val="22"/>
              </w:rPr>
            </w:pPr>
          </w:p>
        </w:tc>
        <w:tc>
          <w:tcPr>
            <w:tcW w:w="6758" w:type="dxa"/>
            <w:gridSpan w:val="5"/>
          </w:tcPr>
          <w:p w14:paraId="2953604D" w14:textId="5904534C" w:rsidR="00150A11" w:rsidRPr="00233354" w:rsidRDefault="00150A11" w:rsidP="00F750D0">
            <w:pPr>
              <w:spacing w:line="240" w:lineRule="auto"/>
              <w:rPr>
                <w:rFonts w:ascii="Times New Roman" w:hAnsi="Times New Roman"/>
                <w:b/>
                <w:bCs/>
                <w:sz w:val="22"/>
                <w:szCs w:val="22"/>
              </w:rPr>
            </w:pPr>
            <w:r w:rsidRPr="00233354">
              <w:rPr>
                <w:rFonts w:ascii="Times New Roman" w:hAnsi="Times New Roman"/>
                <w:b/>
                <w:bCs/>
                <w:sz w:val="22"/>
                <w:szCs w:val="22"/>
              </w:rPr>
              <w:t>TOTAL (INR)</w:t>
            </w:r>
          </w:p>
        </w:tc>
        <w:tc>
          <w:tcPr>
            <w:tcW w:w="1080" w:type="dxa"/>
            <w:shd w:val="clear" w:color="auto" w:fill="F7CAAC" w:themeFill="accent2" w:themeFillTint="66"/>
          </w:tcPr>
          <w:p w14:paraId="7EA231E6" w14:textId="77777777" w:rsidR="00150A11" w:rsidRPr="00233354" w:rsidRDefault="00150A11" w:rsidP="00F750D0">
            <w:pPr>
              <w:spacing w:line="240" w:lineRule="auto"/>
              <w:rPr>
                <w:rFonts w:ascii="Times New Roman" w:hAnsi="Times New Roman"/>
                <w:b/>
                <w:bCs/>
                <w:sz w:val="22"/>
                <w:szCs w:val="22"/>
              </w:rPr>
            </w:pPr>
          </w:p>
        </w:tc>
        <w:tc>
          <w:tcPr>
            <w:tcW w:w="1080" w:type="dxa"/>
            <w:shd w:val="clear" w:color="auto" w:fill="F7CAAC" w:themeFill="accent2" w:themeFillTint="66"/>
          </w:tcPr>
          <w:p w14:paraId="43BF7F65" w14:textId="77777777" w:rsidR="00150A11" w:rsidRPr="00233354" w:rsidRDefault="00150A11" w:rsidP="00F750D0">
            <w:pPr>
              <w:spacing w:line="240" w:lineRule="auto"/>
              <w:rPr>
                <w:rFonts w:ascii="Times New Roman" w:hAnsi="Times New Roman"/>
                <w:b/>
                <w:bCs/>
                <w:sz w:val="22"/>
                <w:szCs w:val="22"/>
              </w:rPr>
            </w:pPr>
          </w:p>
        </w:tc>
        <w:tc>
          <w:tcPr>
            <w:tcW w:w="1350" w:type="dxa"/>
            <w:shd w:val="clear" w:color="auto" w:fill="F7CAAC" w:themeFill="accent2" w:themeFillTint="66"/>
          </w:tcPr>
          <w:p w14:paraId="24870E13" w14:textId="77777777" w:rsidR="00150A11" w:rsidRPr="00233354" w:rsidRDefault="00150A11" w:rsidP="00F750D0">
            <w:pPr>
              <w:spacing w:line="240" w:lineRule="auto"/>
              <w:rPr>
                <w:rFonts w:ascii="Times New Roman" w:hAnsi="Times New Roman"/>
                <w:b/>
                <w:bCs/>
                <w:sz w:val="22"/>
                <w:szCs w:val="22"/>
              </w:rPr>
            </w:pPr>
          </w:p>
        </w:tc>
      </w:tr>
    </w:tbl>
    <w:p w14:paraId="5CA0F40A" w14:textId="77777777" w:rsidR="004D14A2" w:rsidRPr="00233354" w:rsidRDefault="004D14A2" w:rsidP="00DE54AF">
      <w:pPr>
        <w:spacing w:line="240" w:lineRule="auto"/>
        <w:jc w:val="both"/>
        <w:rPr>
          <w:rFonts w:ascii="Times New Roman" w:hAnsi="Times New Roman"/>
          <w:b/>
          <w:bCs/>
          <w:iCs/>
          <w:sz w:val="22"/>
          <w:szCs w:val="22"/>
          <w:u w:val="single"/>
        </w:rPr>
      </w:pPr>
    </w:p>
    <w:p w14:paraId="6A44E5AC" w14:textId="2B46F7E6" w:rsidR="00DE54AF" w:rsidRPr="00233354" w:rsidRDefault="00DE54AF" w:rsidP="00DE54AF">
      <w:pPr>
        <w:spacing w:line="240" w:lineRule="auto"/>
        <w:jc w:val="both"/>
        <w:rPr>
          <w:rFonts w:ascii="Times New Roman" w:hAnsi="Times New Roman"/>
          <w:iCs/>
          <w:color w:val="FF0000"/>
          <w:sz w:val="22"/>
          <w:szCs w:val="22"/>
          <w:u w:val="single"/>
        </w:rPr>
      </w:pPr>
      <w:r w:rsidRPr="00233354">
        <w:rPr>
          <w:rFonts w:ascii="Times New Roman" w:hAnsi="Times New Roman"/>
          <w:b/>
          <w:bCs/>
          <w:iCs/>
          <w:sz w:val="22"/>
          <w:szCs w:val="22"/>
          <w:u w:val="single"/>
        </w:rPr>
        <w:t xml:space="preserve">BREAK UP OF TRAVEL COSTS: </w:t>
      </w:r>
      <w:r w:rsidR="005D6958" w:rsidRPr="00233354">
        <w:rPr>
          <w:rFonts w:ascii="Times New Roman" w:hAnsi="Times New Roman"/>
          <w:iCs/>
          <w:color w:val="FF0000"/>
          <w:sz w:val="22"/>
          <w:szCs w:val="22"/>
          <w:u w:val="single"/>
        </w:rPr>
        <w:t>This is o</w:t>
      </w:r>
      <w:r w:rsidRPr="00233354">
        <w:rPr>
          <w:rFonts w:ascii="Times New Roman" w:hAnsi="Times New Roman"/>
          <w:iCs/>
          <w:color w:val="FF0000"/>
          <w:sz w:val="22"/>
          <w:szCs w:val="22"/>
          <w:u w:val="single"/>
        </w:rPr>
        <w:t>nly for the purpose of budgeting the travel cost/per diem. Based on the rates applied in the below table, total travel costs per deliverable to be calculated and included under ‘T</w:t>
      </w:r>
      <w:r w:rsidR="005D6958" w:rsidRPr="00233354">
        <w:rPr>
          <w:rFonts w:ascii="Times New Roman" w:hAnsi="Times New Roman"/>
          <w:iCs/>
          <w:color w:val="FF0000"/>
          <w:sz w:val="22"/>
          <w:szCs w:val="22"/>
          <w:u w:val="single"/>
        </w:rPr>
        <w:t>otal T</w:t>
      </w:r>
      <w:r w:rsidRPr="00233354">
        <w:rPr>
          <w:rFonts w:ascii="Times New Roman" w:hAnsi="Times New Roman"/>
          <w:iCs/>
          <w:color w:val="FF0000"/>
          <w:sz w:val="22"/>
          <w:szCs w:val="22"/>
          <w:u w:val="single"/>
        </w:rPr>
        <w:t xml:space="preserve">ravel </w:t>
      </w:r>
      <w:r w:rsidR="005D6958" w:rsidRPr="00233354">
        <w:rPr>
          <w:rFonts w:ascii="Times New Roman" w:hAnsi="Times New Roman"/>
          <w:iCs/>
          <w:color w:val="FF0000"/>
          <w:sz w:val="22"/>
          <w:szCs w:val="22"/>
          <w:u w:val="single"/>
        </w:rPr>
        <w:t>C</w:t>
      </w:r>
      <w:r w:rsidRPr="00233354">
        <w:rPr>
          <w:rFonts w:ascii="Times New Roman" w:hAnsi="Times New Roman"/>
          <w:iCs/>
          <w:color w:val="FF0000"/>
          <w:sz w:val="22"/>
          <w:szCs w:val="22"/>
          <w:u w:val="single"/>
        </w:rPr>
        <w:t>ost’ in the table above</w:t>
      </w:r>
      <w:r w:rsidR="00A62C20" w:rsidRPr="00233354">
        <w:rPr>
          <w:rFonts w:ascii="Times New Roman" w:hAnsi="Times New Roman"/>
          <w:iCs/>
          <w:color w:val="FF0000"/>
          <w:sz w:val="22"/>
          <w:szCs w:val="22"/>
          <w:u w:val="single"/>
        </w:rPr>
        <w:t>.</w:t>
      </w:r>
    </w:p>
    <w:p w14:paraId="40DF165C" w14:textId="77777777" w:rsidR="00A62C20" w:rsidRPr="00233354" w:rsidRDefault="00A62C20" w:rsidP="00DE54AF">
      <w:pPr>
        <w:spacing w:line="240" w:lineRule="auto"/>
        <w:jc w:val="both"/>
        <w:rPr>
          <w:rFonts w:ascii="Times New Roman" w:hAnsi="Times New Roman"/>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233354" w14:paraId="1A655FC8" w14:textId="77777777" w:rsidTr="00545003">
        <w:trPr>
          <w:trHeight w:val="269"/>
          <w:jc w:val="center"/>
        </w:trPr>
        <w:tc>
          <w:tcPr>
            <w:tcW w:w="5000" w:type="pct"/>
            <w:gridSpan w:val="5"/>
          </w:tcPr>
          <w:p w14:paraId="5CDC0562" w14:textId="58DE21A2" w:rsidR="00DE54AF"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 xml:space="preserve">Travel details and budget break up for this </w:t>
            </w:r>
            <w:proofErr w:type="gramStart"/>
            <w:r w:rsidRPr="00233354">
              <w:rPr>
                <w:rFonts w:ascii="Times New Roman" w:hAnsi="Times New Roman"/>
                <w:b/>
                <w:sz w:val="22"/>
                <w:szCs w:val="22"/>
              </w:rPr>
              <w:t>consultancy</w:t>
            </w:r>
            <w:proofErr w:type="gramEnd"/>
            <w:r w:rsidRPr="00233354">
              <w:rPr>
                <w:rFonts w:ascii="Times New Roman" w:hAnsi="Times New Roman"/>
                <w:b/>
                <w:sz w:val="22"/>
                <w:szCs w:val="22"/>
              </w:rPr>
              <w:t xml:space="preserve"> </w:t>
            </w:r>
          </w:p>
          <w:p w14:paraId="14154992" w14:textId="77777777" w:rsidR="00811F4C" w:rsidRPr="00811F4C" w:rsidRDefault="00811F4C" w:rsidP="00545003">
            <w:pPr>
              <w:spacing w:line="240" w:lineRule="auto"/>
              <w:rPr>
                <w:rFonts w:ascii="Times New Roman" w:hAnsi="Times New Roman"/>
                <w:b/>
                <w:sz w:val="10"/>
                <w:szCs w:val="10"/>
              </w:rPr>
            </w:pPr>
          </w:p>
          <w:p w14:paraId="7FC76022" w14:textId="6760D3AF"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a. Number of trips =</w:t>
            </w:r>
            <w:r w:rsidR="00D05C3C" w:rsidRPr="00233354">
              <w:rPr>
                <w:rFonts w:ascii="Times New Roman" w:hAnsi="Times New Roman"/>
                <w:b/>
                <w:sz w:val="22"/>
                <w:szCs w:val="22"/>
              </w:rPr>
              <w:t xml:space="preserve"> </w:t>
            </w:r>
            <w:r w:rsidR="00C30088" w:rsidRPr="00233354">
              <w:rPr>
                <w:rFonts w:ascii="Times New Roman" w:hAnsi="Times New Roman"/>
                <w:b/>
                <w:sz w:val="22"/>
                <w:szCs w:val="22"/>
              </w:rPr>
              <w:t>5</w:t>
            </w:r>
          </w:p>
          <w:p w14:paraId="1EBFE8E5" w14:textId="44F82D79"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 xml:space="preserve">b. Number of </w:t>
            </w:r>
            <w:r w:rsidR="00026C75" w:rsidRPr="00233354">
              <w:rPr>
                <w:rFonts w:ascii="Times New Roman" w:hAnsi="Times New Roman"/>
                <w:b/>
                <w:sz w:val="22"/>
                <w:szCs w:val="22"/>
              </w:rPr>
              <w:t xml:space="preserve">total </w:t>
            </w:r>
            <w:r w:rsidR="00B20E1A" w:rsidRPr="00233354">
              <w:rPr>
                <w:rFonts w:ascii="Times New Roman" w:hAnsi="Times New Roman"/>
                <w:b/>
                <w:sz w:val="22"/>
                <w:szCs w:val="22"/>
              </w:rPr>
              <w:t xml:space="preserve">travel </w:t>
            </w:r>
            <w:r w:rsidRPr="00233354">
              <w:rPr>
                <w:rFonts w:ascii="Times New Roman" w:hAnsi="Times New Roman"/>
                <w:b/>
                <w:sz w:val="22"/>
                <w:szCs w:val="22"/>
              </w:rPr>
              <w:t xml:space="preserve">days </w:t>
            </w:r>
            <w:r w:rsidR="00B20E1A" w:rsidRPr="00233354">
              <w:rPr>
                <w:rFonts w:ascii="Times New Roman" w:hAnsi="Times New Roman"/>
                <w:b/>
                <w:sz w:val="22"/>
                <w:szCs w:val="22"/>
              </w:rPr>
              <w:t>for all trips</w:t>
            </w:r>
            <w:r w:rsidRPr="00233354">
              <w:rPr>
                <w:rFonts w:ascii="Times New Roman" w:hAnsi="Times New Roman"/>
                <w:b/>
                <w:sz w:val="22"/>
                <w:szCs w:val="22"/>
              </w:rPr>
              <w:t xml:space="preserve"> = </w:t>
            </w:r>
            <w:r w:rsidR="00C30088" w:rsidRPr="00233354">
              <w:rPr>
                <w:rFonts w:ascii="Times New Roman" w:hAnsi="Times New Roman"/>
                <w:b/>
                <w:sz w:val="22"/>
                <w:szCs w:val="22"/>
              </w:rPr>
              <w:t>1</w:t>
            </w:r>
            <w:r w:rsidR="00A034EE">
              <w:rPr>
                <w:rFonts w:ascii="Times New Roman" w:hAnsi="Times New Roman"/>
                <w:b/>
                <w:sz w:val="22"/>
                <w:szCs w:val="22"/>
              </w:rPr>
              <w:t>5</w:t>
            </w:r>
          </w:p>
          <w:p w14:paraId="43566C70" w14:textId="35E2F3E5"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 xml:space="preserve">c. States/Districts where travel is required = </w:t>
            </w:r>
            <w:r w:rsidR="00D05C3C" w:rsidRPr="00233354">
              <w:rPr>
                <w:rFonts w:ascii="Times New Roman" w:hAnsi="Times New Roman"/>
                <w:b/>
                <w:sz w:val="22"/>
                <w:szCs w:val="22"/>
              </w:rPr>
              <w:t>States where UNICEF State offices are located, Bangalore, Chennai</w:t>
            </w:r>
          </w:p>
          <w:p w14:paraId="658AD6F5" w14:textId="77777777" w:rsidR="00DE54AF" w:rsidRPr="00811F4C" w:rsidRDefault="00DE54AF" w:rsidP="00545003">
            <w:pPr>
              <w:spacing w:line="240" w:lineRule="auto"/>
              <w:rPr>
                <w:rFonts w:ascii="Times New Roman" w:hAnsi="Times New Roman"/>
                <w:bCs/>
                <w:color w:val="000000" w:themeColor="text1"/>
                <w:sz w:val="14"/>
                <w:szCs w:val="14"/>
              </w:rPr>
            </w:pPr>
          </w:p>
        </w:tc>
      </w:tr>
      <w:tr w:rsidR="00DE54AF" w:rsidRPr="00233354" w14:paraId="4E50DE3F" w14:textId="77777777" w:rsidTr="0026614B">
        <w:trPr>
          <w:trHeight w:val="269"/>
          <w:jc w:val="center"/>
        </w:trPr>
        <w:tc>
          <w:tcPr>
            <w:tcW w:w="361" w:type="pct"/>
          </w:tcPr>
          <w:p w14:paraId="3E1828EA" w14:textId="0FB414DF" w:rsidR="00DE54AF" w:rsidRPr="00233354" w:rsidRDefault="00DE54AF" w:rsidP="00545003">
            <w:pPr>
              <w:spacing w:line="240" w:lineRule="auto"/>
              <w:rPr>
                <w:rFonts w:ascii="Times New Roman" w:hAnsi="Times New Roman"/>
                <w:b/>
                <w:sz w:val="22"/>
                <w:szCs w:val="22"/>
              </w:rPr>
            </w:pPr>
            <w:proofErr w:type="spellStart"/>
            <w:r w:rsidRPr="00233354">
              <w:rPr>
                <w:rFonts w:ascii="Times New Roman" w:hAnsi="Times New Roman"/>
                <w:b/>
                <w:sz w:val="22"/>
                <w:szCs w:val="22"/>
              </w:rPr>
              <w:t>S.No</w:t>
            </w:r>
            <w:proofErr w:type="spellEnd"/>
            <w:r w:rsidRPr="00233354">
              <w:rPr>
                <w:rFonts w:ascii="Times New Roman" w:hAnsi="Times New Roman"/>
                <w:b/>
                <w:sz w:val="22"/>
                <w:szCs w:val="22"/>
              </w:rPr>
              <w:t>.</w:t>
            </w:r>
          </w:p>
        </w:tc>
        <w:tc>
          <w:tcPr>
            <w:tcW w:w="2139" w:type="pct"/>
          </w:tcPr>
          <w:p w14:paraId="3FE667C2" w14:textId="77777777"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Description</w:t>
            </w:r>
          </w:p>
        </w:tc>
        <w:tc>
          <w:tcPr>
            <w:tcW w:w="768" w:type="pct"/>
          </w:tcPr>
          <w:p w14:paraId="052753A6" w14:textId="77777777"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Unit</w:t>
            </w:r>
          </w:p>
        </w:tc>
        <w:tc>
          <w:tcPr>
            <w:tcW w:w="818" w:type="pct"/>
            <w:shd w:val="clear" w:color="auto" w:fill="F7CAAC" w:themeFill="accent2" w:themeFillTint="66"/>
          </w:tcPr>
          <w:p w14:paraId="50C0B66F" w14:textId="77777777"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Unit cost (INR)</w:t>
            </w:r>
          </w:p>
        </w:tc>
        <w:tc>
          <w:tcPr>
            <w:tcW w:w="914" w:type="pct"/>
            <w:shd w:val="clear" w:color="auto" w:fill="F7CAAC" w:themeFill="accent2" w:themeFillTint="66"/>
          </w:tcPr>
          <w:p w14:paraId="0C23A3D5" w14:textId="77777777"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Total Cost (INR)</w:t>
            </w:r>
          </w:p>
        </w:tc>
      </w:tr>
      <w:tr w:rsidR="00DE54AF" w:rsidRPr="00233354" w14:paraId="7757CBCD" w14:textId="77777777" w:rsidTr="00811F4C">
        <w:trPr>
          <w:trHeight w:val="341"/>
          <w:jc w:val="center"/>
        </w:trPr>
        <w:tc>
          <w:tcPr>
            <w:tcW w:w="361" w:type="pct"/>
          </w:tcPr>
          <w:p w14:paraId="0F6AF5C0" w14:textId="77777777" w:rsidR="00DE54AF" w:rsidRPr="00233354" w:rsidRDefault="00DE54AF" w:rsidP="00811F4C">
            <w:pPr>
              <w:spacing w:line="240" w:lineRule="auto"/>
              <w:jc w:val="center"/>
              <w:rPr>
                <w:rFonts w:ascii="Times New Roman" w:hAnsi="Times New Roman"/>
                <w:bCs/>
                <w:sz w:val="22"/>
                <w:szCs w:val="22"/>
              </w:rPr>
            </w:pPr>
            <w:r w:rsidRPr="00233354">
              <w:rPr>
                <w:rFonts w:ascii="Times New Roman" w:hAnsi="Times New Roman"/>
                <w:bCs/>
                <w:sz w:val="22"/>
                <w:szCs w:val="22"/>
              </w:rPr>
              <w:t>1.</w:t>
            </w:r>
          </w:p>
        </w:tc>
        <w:tc>
          <w:tcPr>
            <w:tcW w:w="2139" w:type="pct"/>
          </w:tcPr>
          <w:p w14:paraId="15627895" w14:textId="26120701" w:rsidR="00DE54AF" w:rsidRPr="00233354" w:rsidRDefault="00DE54AF" w:rsidP="00545003">
            <w:pPr>
              <w:spacing w:line="240" w:lineRule="auto"/>
              <w:rPr>
                <w:rFonts w:ascii="Times New Roman" w:hAnsi="Times New Roman"/>
                <w:sz w:val="22"/>
                <w:szCs w:val="22"/>
              </w:rPr>
            </w:pPr>
            <w:r w:rsidRPr="00233354">
              <w:rPr>
                <w:rFonts w:ascii="Times New Roman" w:hAnsi="Times New Roman"/>
                <w:sz w:val="22"/>
                <w:szCs w:val="22"/>
              </w:rPr>
              <w:t>Air ticket cost (Return Trip)</w:t>
            </w:r>
            <w:r w:rsidR="00037AEE" w:rsidRPr="00233354">
              <w:rPr>
                <w:rFonts w:ascii="Times New Roman" w:hAnsi="Times New Roman"/>
                <w:sz w:val="22"/>
                <w:szCs w:val="22"/>
              </w:rPr>
              <w:t xml:space="preserve"> including transfers</w:t>
            </w:r>
          </w:p>
        </w:tc>
        <w:tc>
          <w:tcPr>
            <w:tcW w:w="768" w:type="pct"/>
          </w:tcPr>
          <w:p w14:paraId="7DB89795" w14:textId="45EB918E" w:rsidR="00DE54AF" w:rsidRPr="00233354" w:rsidRDefault="00C30088" w:rsidP="00545003">
            <w:pPr>
              <w:spacing w:line="240" w:lineRule="auto"/>
              <w:rPr>
                <w:rFonts w:ascii="Times New Roman" w:hAnsi="Times New Roman"/>
                <w:bCs/>
                <w:sz w:val="22"/>
                <w:szCs w:val="22"/>
              </w:rPr>
            </w:pPr>
            <w:r w:rsidRPr="00233354">
              <w:rPr>
                <w:rFonts w:ascii="Times New Roman" w:hAnsi="Times New Roman"/>
                <w:bCs/>
                <w:sz w:val="22"/>
                <w:szCs w:val="22"/>
              </w:rPr>
              <w:t>5</w:t>
            </w:r>
            <w:r w:rsidR="00D05C3C" w:rsidRPr="00233354">
              <w:rPr>
                <w:rFonts w:ascii="Times New Roman" w:hAnsi="Times New Roman"/>
                <w:bCs/>
                <w:sz w:val="22"/>
                <w:szCs w:val="22"/>
              </w:rPr>
              <w:t xml:space="preserve"> </w:t>
            </w:r>
            <w:r w:rsidR="00DE54AF" w:rsidRPr="00233354">
              <w:rPr>
                <w:rFonts w:ascii="Times New Roman" w:hAnsi="Times New Roman"/>
                <w:bCs/>
                <w:sz w:val="22"/>
                <w:szCs w:val="22"/>
              </w:rPr>
              <w:t>trip</w:t>
            </w:r>
            <w:r w:rsidR="006467BA" w:rsidRPr="00233354">
              <w:rPr>
                <w:rFonts w:ascii="Times New Roman" w:hAnsi="Times New Roman"/>
                <w:bCs/>
                <w:sz w:val="22"/>
                <w:szCs w:val="22"/>
              </w:rPr>
              <w:t>s</w:t>
            </w:r>
          </w:p>
        </w:tc>
        <w:tc>
          <w:tcPr>
            <w:tcW w:w="818" w:type="pct"/>
            <w:shd w:val="clear" w:color="auto" w:fill="F7CAAC" w:themeFill="accent2" w:themeFillTint="66"/>
          </w:tcPr>
          <w:p w14:paraId="2D9C3CD2" w14:textId="77777777" w:rsidR="00DE54AF" w:rsidRPr="00233354" w:rsidRDefault="00DE54AF" w:rsidP="00545003">
            <w:pPr>
              <w:spacing w:line="240" w:lineRule="auto"/>
              <w:rPr>
                <w:rFonts w:ascii="Times New Roman" w:hAnsi="Times New Roman"/>
                <w:bCs/>
                <w:sz w:val="22"/>
                <w:szCs w:val="22"/>
              </w:rPr>
            </w:pPr>
            <w:r w:rsidRPr="00233354">
              <w:rPr>
                <w:rFonts w:ascii="Times New Roman" w:hAnsi="Times New Roman"/>
                <w:bCs/>
                <w:sz w:val="22"/>
                <w:szCs w:val="22"/>
              </w:rPr>
              <w:t>___ per trip</w:t>
            </w:r>
          </w:p>
        </w:tc>
        <w:tc>
          <w:tcPr>
            <w:tcW w:w="914" w:type="pct"/>
            <w:shd w:val="clear" w:color="auto" w:fill="F7CAAC" w:themeFill="accent2" w:themeFillTint="66"/>
          </w:tcPr>
          <w:p w14:paraId="5DD60A58" w14:textId="77777777" w:rsidR="00DE54AF" w:rsidRPr="00233354" w:rsidRDefault="00DE54AF" w:rsidP="00545003">
            <w:pPr>
              <w:spacing w:line="240" w:lineRule="auto"/>
              <w:rPr>
                <w:rFonts w:ascii="Times New Roman" w:hAnsi="Times New Roman"/>
                <w:bCs/>
                <w:sz w:val="22"/>
                <w:szCs w:val="22"/>
              </w:rPr>
            </w:pPr>
          </w:p>
        </w:tc>
      </w:tr>
      <w:tr w:rsidR="00DE54AF" w:rsidRPr="00233354" w14:paraId="0958F2C0" w14:textId="77777777" w:rsidTr="00811F4C">
        <w:trPr>
          <w:trHeight w:val="359"/>
          <w:jc w:val="center"/>
        </w:trPr>
        <w:tc>
          <w:tcPr>
            <w:tcW w:w="361" w:type="pct"/>
          </w:tcPr>
          <w:p w14:paraId="7E325EA5" w14:textId="77777777" w:rsidR="00DE54AF" w:rsidRPr="00233354" w:rsidRDefault="00DE54AF" w:rsidP="00811F4C">
            <w:pPr>
              <w:spacing w:line="240" w:lineRule="auto"/>
              <w:jc w:val="center"/>
              <w:rPr>
                <w:rFonts w:ascii="Times New Roman" w:hAnsi="Times New Roman"/>
                <w:bCs/>
                <w:sz w:val="22"/>
                <w:szCs w:val="22"/>
              </w:rPr>
            </w:pPr>
            <w:r w:rsidRPr="00233354">
              <w:rPr>
                <w:rFonts w:ascii="Times New Roman" w:hAnsi="Times New Roman"/>
                <w:bCs/>
                <w:sz w:val="22"/>
                <w:szCs w:val="22"/>
              </w:rPr>
              <w:t>2.</w:t>
            </w:r>
          </w:p>
        </w:tc>
        <w:tc>
          <w:tcPr>
            <w:tcW w:w="2139" w:type="pct"/>
          </w:tcPr>
          <w:p w14:paraId="6D65E4C9" w14:textId="01415A51" w:rsidR="00DE54AF" w:rsidRPr="00233354" w:rsidRDefault="00DE54AF" w:rsidP="00545003">
            <w:pPr>
              <w:spacing w:line="240" w:lineRule="auto"/>
              <w:rPr>
                <w:rFonts w:ascii="Times New Roman" w:hAnsi="Times New Roman"/>
                <w:bCs/>
                <w:sz w:val="22"/>
                <w:szCs w:val="22"/>
              </w:rPr>
            </w:pPr>
            <w:r w:rsidRPr="00233354">
              <w:rPr>
                <w:rFonts w:ascii="Times New Roman" w:hAnsi="Times New Roman"/>
                <w:bCs/>
                <w:sz w:val="22"/>
                <w:szCs w:val="22"/>
              </w:rPr>
              <w:t xml:space="preserve">Per Diem </w:t>
            </w:r>
            <w:r w:rsidR="0026614B" w:rsidRPr="00233354">
              <w:rPr>
                <w:rFonts w:ascii="Times New Roman" w:hAnsi="Times New Roman"/>
                <w:bCs/>
                <w:sz w:val="22"/>
                <w:szCs w:val="22"/>
              </w:rPr>
              <w:t>(</w:t>
            </w:r>
            <w:r w:rsidRPr="00233354">
              <w:rPr>
                <w:rFonts w:ascii="Times New Roman" w:hAnsi="Times New Roman"/>
                <w:bCs/>
                <w:sz w:val="22"/>
                <w:szCs w:val="22"/>
              </w:rPr>
              <w:t>food and accommodation cost)</w:t>
            </w:r>
          </w:p>
        </w:tc>
        <w:tc>
          <w:tcPr>
            <w:tcW w:w="768" w:type="pct"/>
          </w:tcPr>
          <w:p w14:paraId="7906F52B" w14:textId="02CB5BE3" w:rsidR="00DE54AF" w:rsidRPr="00233354" w:rsidRDefault="00C30088" w:rsidP="00545003">
            <w:pPr>
              <w:spacing w:line="240" w:lineRule="auto"/>
              <w:rPr>
                <w:rFonts w:ascii="Times New Roman" w:hAnsi="Times New Roman"/>
                <w:bCs/>
                <w:sz w:val="22"/>
                <w:szCs w:val="22"/>
              </w:rPr>
            </w:pPr>
            <w:r w:rsidRPr="00233354">
              <w:rPr>
                <w:rFonts w:ascii="Times New Roman" w:hAnsi="Times New Roman"/>
                <w:bCs/>
                <w:sz w:val="22"/>
                <w:szCs w:val="22"/>
              </w:rPr>
              <w:t>1</w:t>
            </w:r>
            <w:r w:rsidR="00A034EE">
              <w:rPr>
                <w:rFonts w:ascii="Times New Roman" w:hAnsi="Times New Roman"/>
                <w:bCs/>
                <w:sz w:val="22"/>
                <w:szCs w:val="22"/>
              </w:rPr>
              <w:t>5</w:t>
            </w:r>
            <w:r w:rsidR="00DE54AF" w:rsidRPr="00233354">
              <w:rPr>
                <w:rFonts w:ascii="Times New Roman" w:hAnsi="Times New Roman"/>
                <w:bCs/>
                <w:sz w:val="22"/>
                <w:szCs w:val="22"/>
              </w:rPr>
              <w:t xml:space="preserve"> days</w:t>
            </w:r>
          </w:p>
        </w:tc>
        <w:tc>
          <w:tcPr>
            <w:tcW w:w="818" w:type="pct"/>
            <w:shd w:val="clear" w:color="auto" w:fill="F7CAAC" w:themeFill="accent2" w:themeFillTint="66"/>
          </w:tcPr>
          <w:p w14:paraId="1AF86018" w14:textId="77777777" w:rsidR="00DE54AF" w:rsidRPr="00233354" w:rsidRDefault="00DE54AF" w:rsidP="00545003">
            <w:pPr>
              <w:spacing w:line="240" w:lineRule="auto"/>
              <w:rPr>
                <w:rFonts w:ascii="Times New Roman" w:hAnsi="Times New Roman"/>
                <w:bCs/>
                <w:sz w:val="22"/>
                <w:szCs w:val="22"/>
              </w:rPr>
            </w:pPr>
            <w:r w:rsidRPr="00233354">
              <w:rPr>
                <w:rFonts w:ascii="Times New Roman" w:hAnsi="Times New Roman"/>
                <w:bCs/>
                <w:sz w:val="22"/>
                <w:szCs w:val="22"/>
              </w:rPr>
              <w:t>____ per day</w:t>
            </w:r>
          </w:p>
        </w:tc>
        <w:tc>
          <w:tcPr>
            <w:tcW w:w="914" w:type="pct"/>
            <w:shd w:val="clear" w:color="auto" w:fill="F7CAAC" w:themeFill="accent2" w:themeFillTint="66"/>
          </w:tcPr>
          <w:p w14:paraId="458B3ABB" w14:textId="77777777" w:rsidR="00DE54AF" w:rsidRPr="00233354" w:rsidRDefault="00DE54AF" w:rsidP="00545003">
            <w:pPr>
              <w:spacing w:line="240" w:lineRule="auto"/>
              <w:rPr>
                <w:rFonts w:ascii="Times New Roman" w:hAnsi="Times New Roman"/>
                <w:bCs/>
                <w:sz w:val="22"/>
                <w:szCs w:val="22"/>
              </w:rPr>
            </w:pPr>
          </w:p>
        </w:tc>
      </w:tr>
      <w:tr w:rsidR="00385BCF" w:rsidRPr="00233354" w14:paraId="52D863FB" w14:textId="77777777" w:rsidTr="00811F4C">
        <w:trPr>
          <w:trHeight w:val="341"/>
          <w:jc w:val="center"/>
        </w:trPr>
        <w:tc>
          <w:tcPr>
            <w:tcW w:w="361" w:type="pct"/>
          </w:tcPr>
          <w:p w14:paraId="781D82E2" w14:textId="26BB8ED1" w:rsidR="00385BCF" w:rsidRPr="00233354" w:rsidRDefault="00385BCF" w:rsidP="00811F4C">
            <w:pPr>
              <w:spacing w:line="240" w:lineRule="auto"/>
              <w:jc w:val="center"/>
              <w:rPr>
                <w:rFonts w:ascii="Times New Roman" w:hAnsi="Times New Roman"/>
                <w:bCs/>
                <w:sz w:val="22"/>
                <w:szCs w:val="22"/>
              </w:rPr>
            </w:pPr>
            <w:r w:rsidRPr="00233354">
              <w:rPr>
                <w:rFonts w:ascii="Times New Roman" w:hAnsi="Times New Roman"/>
                <w:bCs/>
                <w:sz w:val="22"/>
                <w:szCs w:val="22"/>
              </w:rPr>
              <w:t>3.</w:t>
            </w:r>
          </w:p>
        </w:tc>
        <w:tc>
          <w:tcPr>
            <w:tcW w:w="2139" w:type="pct"/>
          </w:tcPr>
          <w:p w14:paraId="1F331BAE" w14:textId="5194D21B" w:rsidR="00385BCF" w:rsidRPr="00233354" w:rsidRDefault="00385BCF" w:rsidP="00545003">
            <w:pPr>
              <w:spacing w:line="240" w:lineRule="auto"/>
              <w:rPr>
                <w:rFonts w:ascii="Times New Roman" w:hAnsi="Times New Roman"/>
                <w:bCs/>
                <w:sz w:val="22"/>
                <w:szCs w:val="22"/>
              </w:rPr>
            </w:pPr>
            <w:r w:rsidRPr="00233354">
              <w:rPr>
                <w:rFonts w:ascii="Times New Roman" w:hAnsi="Times New Roman"/>
                <w:bCs/>
                <w:sz w:val="22"/>
                <w:szCs w:val="22"/>
              </w:rPr>
              <w:t>Other</w:t>
            </w:r>
            <w:r w:rsidR="00433CE2" w:rsidRPr="00233354">
              <w:rPr>
                <w:rFonts w:ascii="Times New Roman" w:hAnsi="Times New Roman"/>
                <w:bCs/>
                <w:sz w:val="22"/>
                <w:szCs w:val="22"/>
              </w:rPr>
              <w:t xml:space="preserve"> expenses</w:t>
            </w:r>
            <w:r w:rsidRPr="00233354">
              <w:rPr>
                <w:rFonts w:ascii="Times New Roman" w:hAnsi="Times New Roman"/>
                <w:bCs/>
                <w:sz w:val="22"/>
                <w:szCs w:val="22"/>
              </w:rPr>
              <w:t>, if applicable</w:t>
            </w:r>
          </w:p>
        </w:tc>
        <w:tc>
          <w:tcPr>
            <w:tcW w:w="768" w:type="pct"/>
          </w:tcPr>
          <w:p w14:paraId="06B99431" w14:textId="77777777" w:rsidR="00385BCF" w:rsidRPr="00233354" w:rsidRDefault="00385BCF" w:rsidP="00545003">
            <w:pPr>
              <w:spacing w:line="240" w:lineRule="auto"/>
              <w:rPr>
                <w:rFonts w:ascii="Times New Roman" w:hAnsi="Times New Roman"/>
                <w:bCs/>
                <w:sz w:val="22"/>
                <w:szCs w:val="22"/>
              </w:rPr>
            </w:pPr>
          </w:p>
        </w:tc>
        <w:tc>
          <w:tcPr>
            <w:tcW w:w="818" w:type="pct"/>
            <w:shd w:val="clear" w:color="auto" w:fill="F7CAAC" w:themeFill="accent2" w:themeFillTint="66"/>
          </w:tcPr>
          <w:p w14:paraId="1876D533" w14:textId="77777777" w:rsidR="00385BCF" w:rsidRPr="00233354" w:rsidRDefault="00385BCF" w:rsidP="00545003">
            <w:pPr>
              <w:spacing w:line="240" w:lineRule="auto"/>
              <w:rPr>
                <w:rFonts w:ascii="Times New Roman" w:hAnsi="Times New Roman"/>
                <w:bCs/>
                <w:sz w:val="22"/>
                <w:szCs w:val="22"/>
              </w:rPr>
            </w:pPr>
          </w:p>
        </w:tc>
        <w:tc>
          <w:tcPr>
            <w:tcW w:w="914" w:type="pct"/>
            <w:shd w:val="clear" w:color="auto" w:fill="F7CAAC" w:themeFill="accent2" w:themeFillTint="66"/>
          </w:tcPr>
          <w:p w14:paraId="21DDBE40" w14:textId="77777777" w:rsidR="00385BCF" w:rsidRPr="00233354" w:rsidRDefault="00385BCF" w:rsidP="00545003">
            <w:pPr>
              <w:spacing w:line="240" w:lineRule="auto"/>
              <w:rPr>
                <w:rFonts w:ascii="Times New Roman" w:hAnsi="Times New Roman"/>
                <w:bCs/>
                <w:sz w:val="22"/>
                <w:szCs w:val="22"/>
              </w:rPr>
            </w:pPr>
          </w:p>
        </w:tc>
      </w:tr>
      <w:tr w:rsidR="00DE54AF" w:rsidRPr="00233354" w14:paraId="76A11F55" w14:textId="77777777" w:rsidTr="00811F4C">
        <w:trPr>
          <w:trHeight w:val="359"/>
          <w:jc w:val="center"/>
        </w:trPr>
        <w:tc>
          <w:tcPr>
            <w:tcW w:w="361" w:type="pct"/>
          </w:tcPr>
          <w:p w14:paraId="0768BC71" w14:textId="77777777" w:rsidR="00DE54AF" w:rsidRPr="00233354" w:rsidRDefault="00DE54AF" w:rsidP="00545003">
            <w:pPr>
              <w:spacing w:line="240" w:lineRule="auto"/>
              <w:rPr>
                <w:rFonts w:ascii="Times New Roman" w:hAnsi="Times New Roman"/>
                <w:bCs/>
                <w:sz w:val="22"/>
                <w:szCs w:val="22"/>
              </w:rPr>
            </w:pPr>
          </w:p>
        </w:tc>
        <w:tc>
          <w:tcPr>
            <w:tcW w:w="3725" w:type="pct"/>
            <w:gridSpan w:val="3"/>
            <w:shd w:val="clear" w:color="auto" w:fill="F7CAAC" w:themeFill="accent2" w:themeFillTint="66"/>
          </w:tcPr>
          <w:p w14:paraId="2D233560" w14:textId="43F16E9B" w:rsidR="00DE54AF" w:rsidRPr="00233354" w:rsidRDefault="00DE54AF" w:rsidP="00545003">
            <w:pPr>
              <w:spacing w:line="240" w:lineRule="auto"/>
              <w:rPr>
                <w:rFonts w:ascii="Times New Roman" w:hAnsi="Times New Roman"/>
                <w:b/>
                <w:sz w:val="22"/>
                <w:szCs w:val="22"/>
              </w:rPr>
            </w:pPr>
            <w:r w:rsidRPr="00233354">
              <w:rPr>
                <w:rFonts w:ascii="Times New Roman" w:hAnsi="Times New Roman"/>
                <w:b/>
                <w:sz w:val="22"/>
                <w:szCs w:val="22"/>
              </w:rPr>
              <w:t>Total Travel Costs = INR</w:t>
            </w:r>
          </w:p>
        </w:tc>
        <w:tc>
          <w:tcPr>
            <w:tcW w:w="914" w:type="pct"/>
            <w:shd w:val="clear" w:color="auto" w:fill="F7CAAC" w:themeFill="accent2" w:themeFillTint="66"/>
          </w:tcPr>
          <w:p w14:paraId="3AC36FB4" w14:textId="77777777" w:rsidR="00DE54AF" w:rsidRPr="00233354" w:rsidRDefault="00DE54AF" w:rsidP="00545003">
            <w:pPr>
              <w:spacing w:line="240" w:lineRule="auto"/>
              <w:rPr>
                <w:rFonts w:ascii="Times New Roman" w:hAnsi="Times New Roman"/>
                <w:bCs/>
                <w:sz w:val="22"/>
                <w:szCs w:val="22"/>
              </w:rPr>
            </w:pPr>
          </w:p>
        </w:tc>
      </w:tr>
    </w:tbl>
    <w:p w14:paraId="1E3C0301" w14:textId="77777777" w:rsidR="00DE54AF" w:rsidRPr="00811F4C" w:rsidRDefault="00DE54AF" w:rsidP="00DE54AF">
      <w:pPr>
        <w:spacing w:line="240" w:lineRule="auto"/>
        <w:ind w:left="-720"/>
        <w:jc w:val="both"/>
        <w:rPr>
          <w:rFonts w:ascii="Times New Roman" w:hAnsi="Times New Roman"/>
          <w:i/>
          <w:sz w:val="10"/>
          <w:szCs w:val="10"/>
        </w:rPr>
      </w:pPr>
    </w:p>
    <w:p w14:paraId="7F4C1267" w14:textId="60EC33EA" w:rsidR="00DE54AF" w:rsidRPr="00233354" w:rsidRDefault="0026614B" w:rsidP="00DE54AF">
      <w:pPr>
        <w:spacing w:line="240" w:lineRule="auto"/>
        <w:ind w:left="-720"/>
        <w:jc w:val="both"/>
        <w:rPr>
          <w:rFonts w:ascii="Times New Roman" w:hAnsi="Times New Roman"/>
          <w:i/>
          <w:sz w:val="22"/>
          <w:szCs w:val="22"/>
        </w:rPr>
      </w:pPr>
      <w:r w:rsidRPr="00A034EE">
        <w:rPr>
          <w:rFonts w:ascii="Times New Roman" w:hAnsi="Times New Roman"/>
          <w:i/>
          <w:sz w:val="22"/>
          <w:szCs w:val="22"/>
          <w:highlight w:val="yellow"/>
        </w:rPr>
        <w:t xml:space="preserve">All </w:t>
      </w:r>
      <w:r w:rsidR="00741B90" w:rsidRPr="00A034EE">
        <w:rPr>
          <w:rFonts w:ascii="Times New Roman" w:hAnsi="Times New Roman"/>
          <w:i/>
          <w:sz w:val="22"/>
          <w:szCs w:val="22"/>
          <w:highlight w:val="yellow"/>
        </w:rPr>
        <w:t>s</w:t>
      </w:r>
      <w:r w:rsidR="00DE54AF" w:rsidRPr="00A034EE">
        <w:rPr>
          <w:rFonts w:ascii="Times New Roman" w:hAnsi="Times New Roman"/>
          <w:i/>
          <w:sz w:val="22"/>
          <w:szCs w:val="22"/>
          <w:highlight w:val="yellow"/>
        </w:rPr>
        <w:t xml:space="preserve">haded areas to be filled in by </w:t>
      </w:r>
      <w:r w:rsidR="00CB7939" w:rsidRPr="00A034EE">
        <w:rPr>
          <w:rFonts w:ascii="Times New Roman" w:hAnsi="Times New Roman"/>
          <w:i/>
          <w:sz w:val="22"/>
          <w:szCs w:val="22"/>
          <w:highlight w:val="yellow"/>
        </w:rPr>
        <w:t xml:space="preserve">the </w:t>
      </w:r>
      <w:proofErr w:type="gramStart"/>
      <w:r w:rsidR="00DE54AF" w:rsidRPr="00A034EE">
        <w:rPr>
          <w:rFonts w:ascii="Times New Roman" w:hAnsi="Times New Roman"/>
          <w:i/>
          <w:sz w:val="22"/>
          <w:szCs w:val="22"/>
          <w:highlight w:val="yellow"/>
        </w:rPr>
        <w:t>Candidate</w:t>
      </w:r>
      <w:proofErr w:type="gramEnd"/>
    </w:p>
    <w:p w14:paraId="37E5AFDA" w14:textId="77777777" w:rsidR="00DE54AF" w:rsidRPr="00233354" w:rsidRDefault="00DE54AF" w:rsidP="00DE54AF">
      <w:pPr>
        <w:spacing w:line="240" w:lineRule="auto"/>
        <w:ind w:left="-720"/>
        <w:jc w:val="both"/>
        <w:rPr>
          <w:rFonts w:ascii="Times New Roman" w:hAnsi="Times New Roman"/>
          <w:i/>
          <w:sz w:val="22"/>
          <w:szCs w:val="22"/>
        </w:rPr>
      </w:pPr>
    </w:p>
    <w:p w14:paraId="4CC3EEB6" w14:textId="77777777" w:rsidR="00741B90" w:rsidRPr="00233354" w:rsidRDefault="00DE54AF" w:rsidP="00741B90">
      <w:pPr>
        <w:spacing w:line="240" w:lineRule="auto"/>
        <w:ind w:hanging="720"/>
        <w:jc w:val="both"/>
        <w:rPr>
          <w:rFonts w:ascii="Times New Roman" w:hAnsi="Times New Roman"/>
          <w:b/>
          <w:bCs/>
          <w:sz w:val="22"/>
          <w:szCs w:val="22"/>
          <w:u w:val="single"/>
        </w:rPr>
      </w:pPr>
      <w:r w:rsidRPr="00233354">
        <w:rPr>
          <w:rFonts w:ascii="Times New Roman" w:hAnsi="Times New Roman"/>
          <w:b/>
          <w:bCs/>
          <w:sz w:val="22"/>
          <w:szCs w:val="22"/>
          <w:u w:val="single"/>
        </w:rPr>
        <w:t>Notes to financial offer:</w:t>
      </w:r>
    </w:p>
    <w:p w14:paraId="0F7BD2E2" w14:textId="78BB2EED" w:rsidR="00741B90" w:rsidRPr="00233354" w:rsidRDefault="00DE54AF" w:rsidP="00AE01E5">
      <w:pPr>
        <w:pStyle w:val="ListParagraph"/>
        <w:numPr>
          <w:ilvl w:val="0"/>
          <w:numId w:val="37"/>
        </w:numPr>
        <w:spacing w:line="240" w:lineRule="auto"/>
        <w:ind w:left="-90" w:hanging="270"/>
        <w:jc w:val="both"/>
        <w:rPr>
          <w:rFonts w:ascii="Times New Roman" w:hAnsi="Times New Roman"/>
          <w:b/>
          <w:bCs/>
          <w:i/>
          <w:iCs/>
          <w:sz w:val="22"/>
          <w:szCs w:val="22"/>
          <w:u w:val="single"/>
        </w:rPr>
      </w:pPr>
      <w:r w:rsidRPr="00233354">
        <w:rPr>
          <w:rFonts w:ascii="Times New Roman" w:hAnsi="Times New Roman"/>
          <w:i/>
          <w:iCs/>
          <w:sz w:val="22"/>
          <w:szCs w:val="22"/>
        </w:rPr>
        <w:t>Payment will made on submission and acceptance of deliverables</w:t>
      </w:r>
      <w:r w:rsidR="00741B90" w:rsidRPr="00233354">
        <w:rPr>
          <w:rFonts w:ascii="Times New Roman" w:hAnsi="Times New Roman"/>
          <w:i/>
          <w:iCs/>
          <w:sz w:val="22"/>
          <w:szCs w:val="22"/>
        </w:rPr>
        <w:t xml:space="preserve"> as stated above</w:t>
      </w:r>
      <w:r w:rsidRPr="00233354">
        <w:rPr>
          <w:rFonts w:ascii="Times New Roman" w:hAnsi="Times New Roman"/>
          <w:i/>
          <w:iCs/>
          <w:sz w:val="22"/>
          <w:szCs w:val="22"/>
        </w:rPr>
        <w:t>. UNICEF reserves the right to withhold payment in case the deliverables submitted are not up to the required standard or in case of delays in submitting the deliverables on the part of the consultant</w:t>
      </w:r>
      <w:r w:rsidR="00A60C27" w:rsidRPr="00233354">
        <w:rPr>
          <w:rFonts w:ascii="Times New Roman" w:hAnsi="Times New Roman"/>
          <w:i/>
          <w:iCs/>
          <w:sz w:val="22"/>
          <w:szCs w:val="22"/>
        </w:rPr>
        <w:t>.</w:t>
      </w:r>
    </w:p>
    <w:p w14:paraId="5199F3BC" w14:textId="786AE26E" w:rsidR="00202D55" w:rsidRPr="00233354" w:rsidRDefault="00DE54AF" w:rsidP="00AE01E5">
      <w:pPr>
        <w:pStyle w:val="ListParagraph"/>
        <w:numPr>
          <w:ilvl w:val="0"/>
          <w:numId w:val="37"/>
        </w:numPr>
        <w:spacing w:line="240" w:lineRule="auto"/>
        <w:ind w:left="-90" w:hanging="270"/>
        <w:jc w:val="both"/>
        <w:rPr>
          <w:rFonts w:ascii="Times New Roman" w:hAnsi="Times New Roman"/>
          <w:b/>
          <w:bCs/>
          <w:i/>
          <w:iCs/>
          <w:sz w:val="22"/>
          <w:szCs w:val="22"/>
          <w:u w:val="single"/>
        </w:rPr>
      </w:pPr>
      <w:r w:rsidRPr="00233354">
        <w:rPr>
          <w:rFonts w:ascii="Times New Roman" w:hAnsi="Times New Roman"/>
          <w:i/>
          <w:iCs/>
          <w:sz w:val="22"/>
          <w:szCs w:val="22"/>
        </w:rPr>
        <w:t>Air travel should be by economy class using the most direct route</w:t>
      </w:r>
      <w:r w:rsidR="00AE01E5" w:rsidRPr="00233354">
        <w:rPr>
          <w:rFonts w:ascii="Times New Roman" w:hAnsi="Times New Roman"/>
          <w:i/>
          <w:iCs/>
          <w:sz w:val="22"/>
          <w:szCs w:val="22"/>
        </w:rPr>
        <w:t>.</w:t>
      </w:r>
    </w:p>
    <w:p w14:paraId="492E6687" w14:textId="77777777" w:rsidR="00202D55" w:rsidRPr="00233354" w:rsidRDefault="00DE54AF" w:rsidP="00AE01E5">
      <w:pPr>
        <w:pStyle w:val="ListParagraph"/>
        <w:numPr>
          <w:ilvl w:val="0"/>
          <w:numId w:val="37"/>
        </w:numPr>
        <w:spacing w:line="240" w:lineRule="auto"/>
        <w:ind w:left="-90" w:hanging="270"/>
        <w:jc w:val="both"/>
        <w:rPr>
          <w:rFonts w:ascii="Times New Roman" w:hAnsi="Times New Roman"/>
          <w:b/>
          <w:bCs/>
          <w:i/>
          <w:iCs/>
          <w:sz w:val="22"/>
          <w:szCs w:val="22"/>
          <w:u w:val="single"/>
        </w:rPr>
      </w:pPr>
      <w:r w:rsidRPr="00233354">
        <w:rPr>
          <w:rFonts w:ascii="Times New Roman" w:hAnsi="Times New Roman"/>
          <w:i/>
          <w:iCs/>
          <w:sz w:val="22"/>
          <w:szCs w:val="22"/>
        </w:rPr>
        <w:t>No other fee would be paid or reimbursed other than the fee indicated in the financial proposal.</w:t>
      </w:r>
    </w:p>
    <w:p w14:paraId="19C384D4" w14:textId="4D5E0940" w:rsidR="00DE54AF" w:rsidRPr="00233354" w:rsidRDefault="00DE54AF" w:rsidP="00AE01E5">
      <w:pPr>
        <w:pStyle w:val="ListParagraph"/>
        <w:numPr>
          <w:ilvl w:val="0"/>
          <w:numId w:val="37"/>
        </w:numPr>
        <w:spacing w:line="240" w:lineRule="auto"/>
        <w:ind w:left="-90" w:hanging="270"/>
        <w:jc w:val="both"/>
        <w:rPr>
          <w:rFonts w:ascii="Times New Roman" w:hAnsi="Times New Roman"/>
          <w:b/>
          <w:bCs/>
          <w:i/>
          <w:iCs/>
          <w:sz w:val="22"/>
          <w:szCs w:val="22"/>
          <w:u w:val="single"/>
        </w:rPr>
      </w:pPr>
      <w:r w:rsidRPr="00233354">
        <w:rPr>
          <w:rFonts w:ascii="Times New Roman" w:hAnsi="Times New Roman"/>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Pr="00233354" w:rsidRDefault="00202D55" w:rsidP="00DE54AF">
      <w:pPr>
        <w:spacing w:line="240" w:lineRule="auto"/>
        <w:jc w:val="both"/>
        <w:rPr>
          <w:rFonts w:ascii="Times New Roman" w:hAnsi="Times New Roman"/>
          <w:b/>
          <w:sz w:val="22"/>
          <w:szCs w:val="22"/>
          <w:u w:val="single"/>
        </w:rPr>
      </w:pPr>
    </w:p>
    <w:p w14:paraId="268067BE" w14:textId="14202C53" w:rsidR="00DE54AF" w:rsidRPr="00233354" w:rsidRDefault="00DE54AF" w:rsidP="00DE54AF">
      <w:pPr>
        <w:spacing w:line="240" w:lineRule="auto"/>
        <w:jc w:val="both"/>
        <w:rPr>
          <w:rFonts w:ascii="Times New Roman" w:hAnsi="Times New Roman"/>
          <w:i/>
          <w:iCs/>
          <w:sz w:val="22"/>
          <w:szCs w:val="22"/>
        </w:rPr>
      </w:pPr>
      <w:r w:rsidRPr="00233354">
        <w:rPr>
          <w:rFonts w:ascii="Times New Roman" w:hAnsi="Times New Roman"/>
          <w:b/>
          <w:sz w:val="22"/>
          <w:szCs w:val="22"/>
          <w:u w:val="single"/>
        </w:rPr>
        <w:t xml:space="preserve">PAYMENT TERMS: </w:t>
      </w:r>
      <w:r w:rsidRPr="00233354">
        <w:rPr>
          <w:rFonts w:ascii="Times New Roman" w:hAnsi="Times New Roman"/>
          <w:b/>
          <w:sz w:val="22"/>
          <w:szCs w:val="22"/>
        </w:rPr>
        <w:t xml:space="preserve"> </w:t>
      </w:r>
      <w:r w:rsidRPr="00233354">
        <w:rPr>
          <w:rFonts w:ascii="Times New Roman" w:hAnsi="Times New Roman"/>
          <w:bCs/>
          <w:sz w:val="22"/>
          <w:szCs w:val="22"/>
        </w:rPr>
        <w:t>Net 30 days</w:t>
      </w:r>
    </w:p>
    <w:p w14:paraId="7B49D82E" w14:textId="77777777" w:rsidR="00DE54AF" w:rsidRPr="00233354" w:rsidRDefault="00DE54AF" w:rsidP="00DE54AF">
      <w:pPr>
        <w:spacing w:line="240" w:lineRule="auto"/>
        <w:jc w:val="both"/>
        <w:rPr>
          <w:rFonts w:ascii="Times New Roman" w:hAnsi="Times New Roman"/>
          <w:i/>
          <w:iCs/>
          <w:sz w:val="22"/>
          <w:szCs w:val="22"/>
        </w:rPr>
      </w:pPr>
    </w:p>
    <w:p w14:paraId="5AEE7A35" w14:textId="77777777" w:rsidR="00DE54AF" w:rsidRPr="00233354" w:rsidRDefault="00DE54AF" w:rsidP="00811F4C">
      <w:pPr>
        <w:spacing w:line="360" w:lineRule="auto"/>
        <w:jc w:val="both"/>
        <w:rPr>
          <w:rFonts w:ascii="Times New Roman" w:hAnsi="Times New Roman"/>
          <w:i/>
          <w:iCs/>
          <w:sz w:val="22"/>
          <w:szCs w:val="22"/>
        </w:rPr>
      </w:pPr>
      <w:r w:rsidRPr="00233354">
        <w:rPr>
          <w:rFonts w:ascii="Times New Roman" w:hAnsi="Times New Roman"/>
          <w:b/>
          <w:sz w:val="22"/>
          <w:szCs w:val="22"/>
        </w:rPr>
        <w:t>Name of the Candidate:</w:t>
      </w:r>
      <w:r w:rsidRPr="00233354">
        <w:rPr>
          <w:rFonts w:ascii="Times New Roman" w:hAnsi="Times New Roman"/>
          <w:b/>
          <w:sz w:val="22"/>
          <w:szCs w:val="22"/>
        </w:rPr>
        <w:tab/>
      </w:r>
    </w:p>
    <w:p w14:paraId="3D1AF3F5" w14:textId="77777777" w:rsidR="00DE54AF" w:rsidRPr="00233354" w:rsidRDefault="00DE54AF" w:rsidP="00811F4C">
      <w:pPr>
        <w:spacing w:line="360" w:lineRule="auto"/>
        <w:jc w:val="both"/>
        <w:rPr>
          <w:rFonts w:ascii="Times New Roman" w:hAnsi="Times New Roman"/>
          <w:i/>
          <w:iCs/>
          <w:sz w:val="22"/>
          <w:szCs w:val="22"/>
        </w:rPr>
      </w:pPr>
      <w:r w:rsidRPr="00233354">
        <w:rPr>
          <w:rFonts w:ascii="Times New Roman" w:hAnsi="Times New Roman"/>
          <w:b/>
          <w:sz w:val="22"/>
          <w:szCs w:val="22"/>
        </w:rPr>
        <w:t xml:space="preserve">Signature of the Candidate:   </w:t>
      </w:r>
      <w:r w:rsidRPr="00233354">
        <w:rPr>
          <w:rFonts w:ascii="Times New Roman" w:hAnsi="Times New Roman"/>
          <w:b/>
          <w:sz w:val="22"/>
          <w:szCs w:val="22"/>
        </w:rPr>
        <w:tab/>
      </w:r>
    </w:p>
    <w:p w14:paraId="0B68CC99" w14:textId="77777777" w:rsidR="00DE54AF" w:rsidRPr="00233354" w:rsidRDefault="00DE54AF" w:rsidP="00811F4C">
      <w:pPr>
        <w:spacing w:line="360" w:lineRule="auto"/>
        <w:jc w:val="both"/>
        <w:rPr>
          <w:rFonts w:ascii="Times New Roman" w:hAnsi="Times New Roman"/>
          <w:i/>
          <w:iCs/>
          <w:sz w:val="22"/>
          <w:szCs w:val="22"/>
        </w:rPr>
      </w:pPr>
      <w:r w:rsidRPr="00233354">
        <w:rPr>
          <w:rFonts w:ascii="Times New Roman" w:hAnsi="Times New Roman"/>
          <w:b/>
          <w:sz w:val="22"/>
          <w:szCs w:val="22"/>
        </w:rPr>
        <w:t xml:space="preserve">Address: </w:t>
      </w:r>
    </w:p>
    <w:p w14:paraId="1AB17F3A" w14:textId="77777777" w:rsidR="00DE54AF" w:rsidRPr="00233354" w:rsidRDefault="00DE54AF" w:rsidP="00811F4C">
      <w:pPr>
        <w:spacing w:line="360" w:lineRule="auto"/>
        <w:jc w:val="both"/>
        <w:rPr>
          <w:rFonts w:ascii="Times New Roman" w:hAnsi="Times New Roman"/>
          <w:i/>
          <w:iCs/>
          <w:sz w:val="22"/>
          <w:szCs w:val="22"/>
        </w:rPr>
      </w:pPr>
      <w:r w:rsidRPr="00233354">
        <w:rPr>
          <w:rFonts w:ascii="Times New Roman" w:hAnsi="Times New Roman"/>
          <w:b/>
          <w:sz w:val="22"/>
          <w:szCs w:val="22"/>
        </w:rPr>
        <w:t>Contact no.:</w:t>
      </w:r>
      <w:r w:rsidRPr="00233354">
        <w:rPr>
          <w:rFonts w:ascii="Times New Roman" w:hAnsi="Times New Roman"/>
          <w:b/>
          <w:sz w:val="22"/>
          <w:szCs w:val="22"/>
        </w:rPr>
        <w:tab/>
      </w:r>
    </w:p>
    <w:p w14:paraId="27DCF1A7" w14:textId="77777777" w:rsidR="00DE54AF" w:rsidRPr="00233354" w:rsidRDefault="00DE54AF" w:rsidP="00811F4C">
      <w:pPr>
        <w:spacing w:line="360" w:lineRule="auto"/>
        <w:jc w:val="both"/>
        <w:rPr>
          <w:rFonts w:ascii="Times New Roman" w:hAnsi="Times New Roman"/>
          <w:i/>
          <w:iCs/>
          <w:sz w:val="22"/>
          <w:szCs w:val="22"/>
        </w:rPr>
      </w:pPr>
      <w:r w:rsidRPr="00233354">
        <w:rPr>
          <w:rFonts w:ascii="Times New Roman" w:hAnsi="Times New Roman"/>
          <w:b/>
          <w:sz w:val="22"/>
          <w:szCs w:val="22"/>
        </w:rPr>
        <w:t>Email address:</w:t>
      </w:r>
      <w:r w:rsidRPr="00233354">
        <w:rPr>
          <w:rFonts w:ascii="Times New Roman" w:hAnsi="Times New Roman"/>
          <w:b/>
          <w:sz w:val="22"/>
          <w:szCs w:val="22"/>
        </w:rPr>
        <w:tab/>
      </w:r>
    </w:p>
    <w:p w14:paraId="0C5805BB" w14:textId="31506425" w:rsidR="00DE54AF" w:rsidRPr="00233354" w:rsidRDefault="00DE54AF" w:rsidP="00811F4C">
      <w:pPr>
        <w:spacing w:line="360" w:lineRule="auto"/>
        <w:jc w:val="both"/>
        <w:rPr>
          <w:rFonts w:ascii="Times New Roman" w:hAnsi="Times New Roman"/>
          <w:color w:val="000000" w:themeColor="text1"/>
          <w:sz w:val="22"/>
          <w:szCs w:val="22"/>
        </w:rPr>
      </w:pPr>
      <w:r w:rsidRPr="00233354">
        <w:rPr>
          <w:rFonts w:ascii="Times New Roman" w:hAnsi="Times New Roman"/>
          <w:b/>
          <w:sz w:val="22"/>
          <w:szCs w:val="22"/>
        </w:rPr>
        <w:t>Date:</w:t>
      </w:r>
      <w:r w:rsidRPr="00233354">
        <w:rPr>
          <w:rFonts w:ascii="Times New Roman" w:hAnsi="Times New Roman"/>
          <w:b/>
          <w:sz w:val="22"/>
          <w:szCs w:val="22"/>
        </w:rPr>
        <w:tab/>
      </w:r>
    </w:p>
    <w:sectPr w:rsidR="00DE54AF" w:rsidRPr="00233354" w:rsidSect="000E7ACB">
      <w:footerReference w:type="default" r:id="rId14"/>
      <w:pgSz w:w="11907" w:h="16839" w:code="9"/>
      <w:pgMar w:top="108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A57D" w14:textId="77777777" w:rsidR="00566E9B" w:rsidRDefault="00566E9B" w:rsidP="000C3710">
      <w:r>
        <w:separator/>
      </w:r>
    </w:p>
  </w:endnote>
  <w:endnote w:type="continuationSeparator" w:id="0">
    <w:p w14:paraId="20E4F9D8" w14:textId="77777777" w:rsidR="00566E9B" w:rsidRDefault="00566E9B" w:rsidP="000C3710">
      <w:r>
        <w:continuationSeparator/>
      </w:r>
    </w:p>
  </w:endnote>
  <w:endnote w:type="continuationNotice" w:id="1">
    <w:p w14:paraId="51A7441A" w14:textId="77777777" w:rsidR="00566E9B" w:rsidRDefault="00566E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5034" w14:textId="77777777" w:rsidR="00566E9B" w:rsidRDefault="00566E9B" w:rsidP="000C3710">
      <w:r>
        <w:separator/>
      </w:r>
    </w:p>
  </w:footnote>
  <w:footnote w:type="continuationSeparator" w:id="0">
    <w:p w14:paraId="091A79B0" w14:textId="77777777" w:rsidR="00566E9B" w:rsidRDefault="00566E9B" w:rsidP="000C3710">
      <w:r>
        <w:continuationSeparator/>
      </w:r>
    </w:p>
  </w:footnote>
  <w:footnote w:type="continuationNotice" w:id="1">
    <w:p w14:paraId="3E1ED218" w14:textId="77777777" w:rsidR="00566E9B" w:rsidRDefault="00566E9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18A32BD"/>
    <w:multiLevelType w:val="hybridMultilevel"/>
    <w:tmpl w:val="5B740C60"/>
    <w:lvl w:ilvl="0" w:tplc="40090001">
      <w:start w:val="1"/>
      <w:numFmt w:val="bullet"/>
      <w:lvlText w:val=""/>
      <w:lvlJc w:val="left"/>
      <w:pPr>
        <w:ind w:left="372" w:hanging="360"/>
      </w:pPr>
      <w:rPr>
        <w:rFonts w:ascii="Symbol" w:hAnsi="Symbol" w:hint="default"/>
      </w:rPr>
    </w:lvl>
    <w:lvl w:ilvl="1" w:tplc="40090003" w:tentative="1">
      <w:start w:val="1"/>
      <w:numFmt w:val="bullet"/>
      <w:lvlText w:val="o"/>
      <w:lvlJc w:val="left"/>
      <w:pPr>
        <w:ind w:left="1092" w:hanging="360"/>
      </w:pPr>
      <w:rPr>
        <w:rFonts w:ascii="Courier New" w:hAnsi="Courier New" w:cs="Courier New" w:hint="default"/>
      </w:rPr>
    </w:lvl>
    <w:lvl w:ilvl="2" w:tplc="40090005" w:tentative="1">
      <w:start w:val="1"/>
      <w:numFmt w:val="bullet"/>
      <w:lvlText w:val=""/>
      <w:lvlJc w:val="left"/>
      <w:pPr>
        <w:ind w:left="1812" w:hanging="360"/>
      </w:pPr>
      <w:rPr>
        <w:rFonts w:ascii="Wingdings" w:hAnsi="Wingdings" w:hint="default"/>
      </w:rPr>
    </w:lvl>
    <w:lvl w:ilvl="3" w:tplc="40090001" w:tentative="1">
      <w:start w:val="1"/>
      <w:numFmt w:val="bullet"/>
      <w:lvlText w:val=""/>
      <w:lvlJc w:val="left"/>
      <w:pPr>
        <w:ind w:left="2532" w:hanging="360"/>
      </w:pPr>
      <w:rPr>
        <w:rFonts w:ascii="Symbol" w:hAnsi="Symbol" w:hint="default"/>
      </w:rPr>
    </w:lvl>
    <w:lvl w:ilvl="4" w:tplc="40090003" w:tentative="1">
      <w:start w:val="1"/>
      <w:numFmt w:val="bullet"/>
      <w:lvlText w:val="o"/>
      <w:lvlJc w:val="left"/>
      <w:pPr>
        <w:ind w:left="3252" w:hanging="360"/>
      </w:pPr>
      <w:rPr>
        <w:rFonts w:ascii="Courier New" w:hAnsi="Courier New" w:cs="Courier New" w:hint="default"/>
      </w:rPr>
    </w:lvl>
    <w:lvl w:ilvl="5" w:tplc="40090005" w:tentative="1">
      <w:start w:val="1"/>
      <w:numFmt w:val="bullet"/>
      <w:lvlText w:val=""/>
      <w:lvlJc w:val="left"/>
      <w:pPr>
        <w:ind w:left="3972" w:hanging="360"/>
      </w:pPr>
      <w:rPr>
        <w:rFonts w:ascii="Wingdings" w:hAnsi="Wingdings" w:hint="default"/>
      </w:rPr>
    </w:lvl>
    <w:lvl w:ilvl="6" w:tplc="40090001" w:tentative="1">
      <w:start w:val="1"/>
      <w:numFmt w:val="bullet"/>
      <w:lvlText w:val=""/>
      <w:lvlJc w:val="left"/>
      <w:pPr>
        <w:ind w:left="4692" w:hanging="360"/>
      </w:pPr>
      <w:rPr>
        <w:rFonts w:ascii="Symbol" w:hAnsi="Symbol" w:hint="default"/>
      </w:rPr>
    </w:lvl>
    <w:lvl w:ilvl="7" w:tplc="40090003" w:tentative="1">
      <w:start w:val="1"/>
      <w:numFmt w:val="bullet"/>
      <w:lvlText w:val="o"/>
      <w:lvlJc w:val="left"/>
      <w:pPr>
        <w:ind w:left="5412" w:hanging="360"/>
      </w:pPr>
      <w:rPr>
        <w:rFonts w:ascii="Courier New" w:hAnsi="Courier New" w:cs="Courier New" w:hint="default"/>
      </w:rPr>
    </w:lvl>
    <w:lvl w:ilvl="8" w:tplc="40090005" w:tentative="1">
      <w:start w:val="1"/>
      <w:numFmt w:val="bullet"/>
      <w:lvlText w:val=""/>
      <w:lvlJc w:val="left"/>
      <w:pPr>
        <w:ind w:left="6132" w:hanging="360"/>
      </w:pPr>
      <w:rPr>
        <w:rFonts w:ascii="Wingdings" w:hAnsi="Wingdings" w:hint="default"/>
      </w:rPr>
    </w:lvl>
  </w:abstractNum>
  <w:abstractNum w:abstractNumId="13" w15:restartNumberingAfterBreak="0">
    <w:nsid w:val="020E7845"/>
    <w:multiLevelType w:val="hybridMultilevel"/>
    <w:tmpl w:val="704E0482"/>
    <w:lvl w:ilvl="0" w:tplc="40090001">
      <w:start w:val="1"/>
      <w:numFmt w:val="bullet"/>
      <w:lvlText w:val=""/>
      <w:lvlJc w:val="left"/>
      <w:pPr>
        <w:ind w:left="372" w:hanging="360"/>
      </w:pPr>
      <w:rPr>
        <w:rFonts w:ascii="Symbol" w:hAnsi="Symbol" w:hint="default"/>
      </w:rPr>
    </w:lvl>
    <w:lvl w:ilvl="1" w:tplc="40090003" w:tentative="1">
      <w:start w:val="1"/>
      <w:numFmt w:val="bullet"/>
      <w:lvlText w:val="o"/>
      <w:lvlJc w:val="left"/>
      <w:pPr>
        <w:ind w:left="1092" w:hanging="360"/>
      </w:pPr>
      <w:rPr>
        <w:rFonts w:ascii="Courier New" w:hAnsi="Courier New" w:cs="Courier New" w:hint="default"/>
      </w:rPr>
    </w:lvl>
    <w:lvl w:ilvl="2" w:tplc="40090005" w:tentative="1">
      <w:start w:val="1"/>
      <w:numFmt w:val="bullet"/>
      <w:lvlText w:val=""/>
      <w:lvlJc w:val="left"/>
      <w:pPr>
        <w:ind w:left="1812" w:hanging="360"/>
      </w:pPr>
      <w:rPr>
        <w:rFonts w:ascii="Wingdings" w:hAnsi="Wingdings" w:hint="default"/>
      </w:rPr>
    </w:lvl>
    <w:lvl w:ilvl="3" w:tplc="40090001" w:tentative="1">
      <w:start w:val="1"/>
      <w:numFmt w:val="bullet"/>
      <w:lvlText w:val=""/>
      <w:lvlJc w:val="left"/>
      <w:pPr>
        <w:ind w:left="2532" w:hanging="360"/>
      </w:pPr>
      <w:rPr>
        <w:rFonts w:ascii="Symbol" w:hAnsi="Symbol" w:hint="default"/>
      </w:rPr>
    </w:lvl>
    <w:lvl w:ilvl="4" w:tplc="40090003" w:tentative="1">
      <w:start w:val="1"/>
      <w:numFmt w:val="bullet"/>
      <w:lvlText w:val="o"/>
      <w:lvlJc w:val="left"/>
      <w:pPr>
        <w:ind w:left="3252" w:hanging="360"/>
      </w:pPr>
      <w:rPr>
        <w:rFonts w:ascii="Courier New" w:hAnsi="Courier New" w:cs="Courier New" w:hint="default"/>
      </w:rPr>
    </w:lvl>
    <w:lvl w:ilvl="5" w:tplc="40090005" w:tentative="1">
      <w:start w:val="1"/>
      <w:numFmt w:val="bullet"/>
      <w:lvlText w:val=""/>
      <w:lvlJc w:val="left"/>
      <w:pPr>
        <w:ind w:left="3972" w:hanging="360"/>
      </w:pPr>
      <w:rPr>
        <w:rFonts w:ascii="Wingdings" w:hAnsi="Wingdings" w:hint="default"/>
      </w:rPr>
    </w:lvl>
    <w:lvl w:ilvl="6" w:tplc="40090001" w:tentative="1">
      <w:start w:val="1"/>
      <w:numFmt w:val="bullet"/>
      <w:lvlText w:val=""/>
      <w:lvlJc w:val="left"/>
      <w:pPr>
        <w:ind w:left="4692" w:hanging="360"/>
      </w:pPr>
      <w:rPr>
        <w:rFonts w:ascii="Symbol" w:hAnsi="Symbol" w:hint="default"/>
      </w:rPr>
    </w:lvl>
    <w:lvl w:ilvl="7" w:tplc="40090003" w:tentative="1">
      <w:start w:val="1"/>
      <w:numFmt w:val="bullet"/>
      <w:lvlText w:val="o"/>
      <w:lvlJc w:val="left"/>
      <w:pPr>
        <w:ind w:left="5412" w:hanging="360"/>
      </w:pPr>
      <w:rPr>
        <w:rFonts w:ascii="Courier New" w:hAnsi="Courier New" w:cs="Courier New" w:hint="default"/>
      </w:rPr>
    </w:lvl>
    <w:lvl w:ilvl="8" w:tplc="40090005" w:tentative="1">
      <w:start w:val="1"/>
      <w:numFmt w:val="bullet"/>
      <w:lvlText w:val=""/>
      <w:lvlJc w:val="left"/>
      <w:pPr>
        <w:ind w:left="6132" w:hanging="360"/>
      </w:pPr>
      <w:rPr>
        <w:rFonts w:ascii="Wingdings" w:hAnsi="Wingdings" w:hint="default"/>
      </w:rPr>
    </w:lvl>
  </w:abstractNum>
  <w:abstractNum w:abstractNumId="14"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64E40"/>
    <w:multiLevelType w:val="hybridMultilevel"/>
    <w:tmpl w:val="800A95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B53EF6"/>
    <w:multiLevelType w:val="hybridMultilevel"/>
    <w:tmpl w:val="997226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327D4D"/>
    <w:multiLevelType w:val="hybridMultilevel"/>
    <w:tmpl w:val="A7D2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2B04DC"/>
    <w:multiLevelType w:val="hybridMultilevel"/>
    <w:tmpl w:val="35C2BB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01FA0"/>
    <w:multiLevelType w:val="hybridMultilevel"/>
    <w:tmpl w:val="E14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973C2"/>
    <w:multiLevelType w:val="hybridMultilevel"/>
    <w:tmpl w:val="15688582"/>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6576834"/>
    <w:multiLevelType w:val="hybridMultilevel"/>
    <w:tmpl w:val="3ABA8264"/>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1" w15:restartNumberingAfterBreak="0">
    <w:nsid w:val="6E515AD9"/>
    <w:multiLevelType w:val="hybridMultilevel"/>
    <w:tmpl w:val="615ED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667018"/>
    <w:multiLevelType w:val="hybridMultilevel"/>
    <w:tmpl w:val="3AD46B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B71E0"/>
    <w:multiLevelType w:val="hybridMultilevel"/>
    <w:tmpl w:val="CE48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522177">
    <w:abstractNumId w:val="24"/>
  </w:num>
  <w:num w:numId="2" w16cid:durableId="255090959">
    <w:abstractNumId w:val="29"/>
  </w:num>
  <w:num w:numId="3" w16cid:durableId="1658262503">
    <w:abstractNumId w:val="21"/>
  </w:num>
  <w:num w:numId="4" w16cid:durableId="1656764355">
    <w:abstractNumId w:val="16"/>
  </w:num>
  <w:num w:numId="5" w16cid:durableId="1058167806">
    <w:abstractNumId w:val="15"/>
  </w:num>
  <w:num w:numId="6" w16cid:durableId="1673337223">
    <w:abstractNumId w:val="23"/>
  </w:num>
  <w:num w:numId="7" w16cid:durableId="1098331371">
    <w:abstractNumId w:val="31"/>
  </w:num>
  <w:num w:numId="8" w16cid:durableId="942415060">
    <w:abstractNumId w:val="32"/>
  </w:num>
  <w:num w:numId="9" w16cid:durableId="1766919846">
    <w:abstractNumId w:val="11"/>
    <w:lvlOverride w:ilvl="0">
      <w:lvl w:ilvl="0">
        <w:numFmt w:val="bullet"/>
        <w:lvlText w:val=""/>
        <w:legacy w:legacy="1" w:legacySpace="0" w:legacyIndent="0"/>
        <w:lvlJc w:val="left"/>
        <w:rPr>
          <w:rFonts w:ascii="Symbol" w:hAnsi="Symbol" w:hint="default"/>
          <w:sz w:val="22"/>
        </w:rPr>
      </w:lvl>
    </w:lvlOverride>
  </w:num>
  <w:num w:numId="10" w16cid:durableId="294600294">
    <w:abstractNumId w:val="28"/>
  </w:num>
  <w:num w:numId="11" w16cid:durableId="2061438439">
    <w:abstractNumId w:val="27"/>
  </w:num>
  <w:num w:numId="12" w16cid:durableId="1798528017">
    <w:abstractNumId w:val="38"/>
  </w:num>
  <w:num w:numId="13" w16cid:durableId="844982412">
    <w:abstractNumId w:val="0"/>
  </w:num>
  <w:num w:numId="14" w16cid:durableId="1963924206">
    <w:abstractNumId w:val="10"/>
  </w:num>
  <w:num w:numId="15" w16cid:durableId="882211244">
    <w:abstractNumId w:val="8"/>
  </w:num>
  <w:num w:numId="16" w16cid:durableId="129715891">
    <w:abstractNumId w:val="7"/>
  </w:num>
  <w:num w:numId="17" w16cid:durableId="816189479">
    <w:abstractNumId w:val="6"/>
  </w:num>
  <w:num w:numId="18" w16cid:durableId="1725181294">
    <w:abstractNumId w:val="5"/>
  </w:num>
  <w:num w:numId="19" w16cid:durableId="1573813544">
    <w:abstractNumId w:val="9"/>
  </w:num>
  <w:num w:numId="20" w16cid:durableId="1385987641">
    <w:abstractNumId w:val="4"/>
  </w:num>
  <w:num w:numId="21" w16cid:durableId="1902134241">
    <w:abstractNumId w:val="3"/>
  </w:num>
  <w:num w:numId="22" w16cid:durableId="1885749137">
    <w:abstractNumId w:val="2"/>
  </w:num>
  <w:num w:numId="23" w16cid:durableId="1442065337">
    <w:abstractNumId w:val="1"/>
  </w:num>
  <w:num w:numId="24" w16cid:durableId="1496186934">
    <w:abstractNumId w:val="17"/>
  </w:num>
  <w:num w:numId="25" w16cid:durableId="327177053">
    <w:abstractNumId w:val="37"/>
  </w:num>
  <w:num w:numId="26" w16cid:durableId="1653679398">
    <w:abstractNumId w:val="30"/>
  </w:num>
  <w:num w:numId="27" w16cid:durableId="1998680276">
    <w:abstractNumId w:val="18"/>
  </w:num>
  <w:num w:numId="28" w16cid:durableId="1500543307">
    <w:abstractNumId w:val="45"/>
  </w:num>
  <w:num w:numId="29" w16cid:durableId="81731615">
    <w:abstractNumId w:val="14"/>
  </w:num>
  <w:num w:numId="30" w16cid:durableId="2016683317">
    <w:abstractNumId w:val="34"/>
  </w:num>
  <w:num w:numId="31" w16cid:durableId="1303659122">
    <w:abstractNumId w:val="19"/>
  </w:num>
  <w:num w:numId="32" w16cid:durableId="2029019139">
    <w:abstractNumId w:val="40"/>
  </w:num>
  <w:num w:numId="33" w16cid:durableId="1390837736">
    <w:abstractNumId w:val="44"/>
  </w:num>
  <w:num w:numId="34" w16cid:durableId="1681423437">
    <w:abstractNumId w:val="36"/>
  </w:num>
  <w:num w:numId="35" w16cid:durableId="781730086">
    <w:abstractNumId w:val="46"/>
  </w:num>
  <w:num w:numId="36" w16cid:durableId="1515460497">
    <w:abstractNumId w:val="42"/>
  </w:num>
  <w:num w:numId="37" w16cid:durableId="422535875">
    <w:abstractNumId w:val="39"/>
  </w:num>
  <w:num w:numId="38" w16cid:durableId="1097285474">
    <w:abstractNumId w:val="25"/>
  </w:num>
  <w:num w:numId="39" w16cid:durableId="1874003496">
    <w:abstractNumId w:val="43"/>
  </w:num>
  <w:num w:numId="40" w16cid:durableId="474684384">
    <w:abstractNumId w:val="35"/>
  </w:num>
  <w:num w:numId="41" w16cid:durableId="2101951518">
    <w:abstractNumId w:val="20"/>
  </w:num>
  <w:num w:numId="42" w16cid:durableId="105395059">
    <w:abstractNumId w:val="13"/>
  </w:num>
  <w:num w:numId="43" w16cid:durableId="318968964">
    <w:abstractNumId w:val="12"/>
  </w:num>
  <w:num w:numId="44" w16cid:durableId="1121805038">
    <w:abstractNumId w:val="22"/>
  </w:num>
  <w:num w:numId="45" w16cid:durableId="1758746101">
    <w:abstractNumId w:val="26"/>
  </w:num>
  <w:num w:numId="46" w16cid:durableId="2081561959">
    <w:abstractNumId w:val="33"/>
  </w:num>
  <w:num w:numId="47" w16cid:durableId="723481412">
    <w:abstractNumId w:val="47"/>
  </w:num>
  <w:num w:numId="48" w16cid:durableId="5669631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6C45"/>
    <w:rsid w:val="00007E4A"/>
    <w:rsid w:val="00012797"/>
    <w:rsid w:val="0002075C"/>
    <w:rsid w:val="000241D1"/>
    <w:rsid w:val="00025F29"/>
    <w:rsid w:val="00026C75"/>
    <w:rsid w:val="00027F46"/>
    <w:rsid w:val="00030834"/>
    <w:rsid w:val="00030B47"/>
    <w:rsid w:val="000310DE"/>
    <w:rsid w:val="00034066"/>
    <w:rsid w:val="0003444F"/>
    <w:rsid w:val="00037AEE"/>
    <w:rsid w:val="00037F58"/>
    <w:rsid w:val="000415E9"/>
    <w:rsid w:val="0004335B"/>
    <w:rsid w:val="0004433C"/>
    <w:rsid w:val="00051966"/>
    <w:rsid w:val="00056A18"/>
    <w:rsid w:val="000576DC"/>
    <w:rsid w:val="0006106E"/>
    <w:rsid w:val="00063121"/>
    <w:rsid w:val="00064448"/>
    <w:rsid w:val="00066CAF"/>
    <w:rsid w:val="00072D23"/>
    <w:rsid w:val="00076437"/>
    <w:rsid w:val="00080760"/>
    <w:rsid w:val="00085150"/>
    <w:rsid w:val="0008696B"/>
    <w:rsid w:val="0008719A"/>
    <w:rsid w:val="0009288C"/>
    <w:rsid w:val="000928B3"/>
    <w:rsid w:val="00096010"/>
    <w:rsid w:val="00096192"/>
    <w:rsid w:val="00096574"/>
    <w:rsid w:val="000965AE"/>
    <w:rsid w:val="000A7045"/>
    <w:rsid w:val="000B5829"/>
    <w:rsid w:val="000B5B6D"/>
    <w:rsid w:val="000B5DCD"/>
    <w:rsid w:val="000B6553"/>
    <w:rsid w:val="000C1AF2"/>
    <w:rsid w:val="000C3710"/>
    <w:rsid w:val="000C5046"/>
    <w:rsid w:val="000C61F2"/>
    <w:rsid w:val="000C68DF"/>
    <w:rsid w:val="000D6CA1"/>
    <w:rsid w:val="000E1755"/>
    <w:rsid w:val="000E1CA5"/>
    <w:rsid w:val="000E28B8"/>
    <w:rsid w:val="000E3253"/>
    <w:rsid w:val="000E414F"/>
    <w:rsid w:val="000E4D76"/>
    <w:rsid w:val="000E7ACB"/>
    <w:rsid w:val="000F0EB9"/>
    <w:rsid w:val="000F387F"/>
    <w:rsid w:val="000F4144"/>
    <w:rsid w:val="000F4684"/>
    <w:rsid w:val="000F5597"/>
    <w:rsid w:val="000F6440"/>
    <w:rsid w:val="00100D1C"/>
    <w:rsid w:val="0010395D"/>
    <w:rsid w:val="00104408"/>
    <w:rsid w:val="00107B7A"/>
    <w:rsid w:val="00110926"/>
    <w:rsid w:val="00110EA9"/>
    <w:rsid w:val="00112DEE"/>
    <w:rsid w:val="001178D4"/>
    <w:rsid w:val="001201B0"/>
    <w:rsid w:val="0012674B"/>
    <w:rsid w:val="00127E1C"/>
    <w:rsid w:val="001303A7"/>
    <w:rsid w:val="00131125"/>
    <w:rsid w:val="00137BD8"/>
    <w:rsid w:val="00142B4D"/>
    <w:rsid w:val="0014367A"/>
    <w:rsid w:val="00150A11"/>
    <w:rsid w:val="00153A99"/>
    <w:rsid w:val="001555CD"/>
    <w:rsid w:val="001557E3"/>
    <w:rsid w:val="001568A9"/>
    <w:rsid w:val="0015717D"/>
    <w:rsid w:val="0015757A"/>
    <w:rsid w:val="001637C2"/>
    <w:rsid w:val="00164C95"/>
    <w:rsid w:val="0016539C"/>
    <w:rsid w:val="00165C9B"/>
    <w:rsid w:val="00175E9C"/>
    <w:rsid w:val="00176711"/>
    <w:rsid w:val="00177F06"/>
    <w:rsid w:val="0018206E"/>
    <w:rsid w:val="00182C1C"/>
    <w:rsid w:val="00183FA9"/>
    <w:rsid w:val="0018585D"/>
    <w:rsid w:val="00186E13"/>
    <w:rsid w:val="00193BD3"/>
    <w:rsid w:val="00195467"/>
    <w:rsid w:val="0019551D"/>
    <w:rsid w:val="001A4B63"/>
    <w:rsid w:val="001B190C"/>
    <w:rsid w:val="001B291B"/>
    <w:rsid w:val="001B5D66"/>
    <w:rsid w:val="001B7475"/>
    <w:rsid w:val="001C5BDE"/>
    <w:rsid w:val="001C79B5"/>
    <w:rsid w:val="001D5955"/>
    <w:rsid w:val="001D7502"/>
    <w:rsid w:val="001D7E1A"/>
    <w:rsid w:val="001E112E"/>
    <w:rsid w:val="001E37C7"/>
    <w:rsid w:val="001E4EEC"/>
    <w:rsid w:val="001E678D"/>
    <w:rsid w:val="001E7405"/>
    <w:rsid w:val="001F1CDD"/>
    <w:rsid w:val="001F651F"/>
    <w:rsid w:val="00202A7D"/>
    <w:rsid w:val="00202D55"/>
    <w:rsid w:val="00206AEB"/>
    <w:rsid w:val="002072D5"/>
    <w:rsid w:val="002117C5"/>
    <w:rsid w:val="00213A86"/>
    <w:rsid w:val="00214E11"/>
    <w:rsid w:val="00215E5E"/>
    <w:rsid w:val="0022123C"/>
    <w:rsid w:val="00222CFE"/>
    <w:rsid w:val="00222F56"/>
    <w:rsid w:val="002263FE"/>
    <w:rsid w:val="00231590"/>
    <w:rsid w:val="00232D08"/>
    <w:rsid w:val="00233354"/>
    <w:rsid w:val="00233ED5"/>
    <w:rsid w:val="00234AD4"/>
    <w:rsid w:val="00244E25"/>
    <w:rsid w:val="00245E09"/>
    <w:rsid w:val="002460BE"/>
    <w:rsid w:val="00247353"/>
    <w:rsid w:val="00251348"/>
    <w:rsid w:val="002555D3"/>
    <w:rsid w:val="00257BD7"/>
    <w:rsid w:val="0026317E"/>
    <w:rsid w:val="002659AE"/>
    <w:rsid w:val="0026614B"/>
    <w:rsid w:val="0026644B"/>
    <w:rsid w:val="0026789A"/>
    <w:rsid w:val="0027015A"/>
    <w:rsid w:val="00273F70"/>
    <w:rsid w:val="0027639C"/>
    <w:rsid w:val="002839CD"/>
    <w:rsid w:val="00285811"/>
    <w:rsid w:val="00291EF8"/>
    <w:rsid w:val="00293255"/>
    <w:rsid w:val="002952E4"/>
    <w:rsid w:val="002A195B"/>
    <w:rsid w:val="002A45B4"/>
    <w:rsid w:val="002A54B5"/>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29E2"/>
    <w:rsid w:val="002E443D"/>
    <w:rsid w:val="002F1903"/>
    <w:rsid w:val="002F21FC"/>
    <w:rsid w:val="002F2367"/>
    <w:rsid w:val="002F363E"/>
    <w:rsid w:val="00300A0D"/>
    <w:rsid w:val="00302AF9"/>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4354C"/>
    <w:rsid w:val="003442DE"/>
    <w:rsid w:val="00345A4B"/>
    <w:rsid w:val="00351FD8"/>
    <w:rsid w:val="00352EFE"/>
    <w:rsid w:val="00353547"/>
    <w:rsid w:val="00354810"/>
    <w:rsid w:val="00354EFC"/>
    <w:rsid w:val="00357169"/>
    <w:rsid w:val="00357966"/>
    <w:rsid w:val="00361834"/>
    <w:rsid w:val="00364223"/>
    <w:rsid w:val="003655B8"/>
    <w:rsid w:val="00366614"/>
    <w:rsid w:val="0037152D"/>
    <w:rsid w:val="00372E4B"/>
    <w:rsid w:val="00373453"/>
    <w:rsid w:val="0037425C"/>
    <w:rsid w:val="00374F5E"/>
    <w:rsid w:val="0037664E"/>
    <w:rsid w:val="00377BF5"/>
    <w:rsid w:val="00377E69"/>
    <w:rsid w:val="00381771"/>
    <w:rsid w:val="0038200F"/>
    <w:rsid w:val="003849AD"/>
    <w:rsid w:val="00385BCF"/>
    <w:rsid w:val="003877F0"/>
    <w:rsid w:val="003903B0"/>
    <w:rsid w:val="00395F11"/>
    <w:rsid w:val="00396BF0"/>
    <w:rsid w:val="003A00B6"/>
    <w:rsid w:val="003A29CE"/>
    <w:rsid w:val="003A2D50"/>
    <w:rsid w:val="003A4ED6"/>
    <w:rsid w:val="003B3F83"/>
    <w:rsid w:val="003B52AA"/>
    <w:rsid w:val="003B7251"/>
    <w:rsid w:val="003C0559"/>
    <w:rsid w:val="003C1BC1"/>
    <w:rsid w:val="003C3271"/>
    <w:rsid w:val="003C4672"/>
    <w:rsid w:val="003C48FF"/>
    <w:rsid w:val="003D04D3"/>
    <w:rsid w:val="003D0BC9"/>
    <w:rsid w:val="003D0F6C"/>
    <w:rsid w:val="003D2BCF"/>
    <w:rsid w:val="003D2F8B"/>
    <w:rsid w:val="003D4075"/>
    <w:rsid w:val="003D42F1"/>
    <w:rsid w:val="003D74A5"/>
    <w:rsid w:val="003D7B38"/>
    <w:rsid w:val="003E010A"/>
    <w:rsid w:val="003E13BF"/>
    <w:rsid w:val="003E2752"/>
    <w:rsid w:val="003E4220"/>
    <w:rsid w:val="003E51A1"/>
    <w:rsid w:val="003E7E75"/>
    <w:rsid w:val="003F01E1"/>
    <w:rsid w:val="003F70D4"/>
    <w:rsid w:val="004000A1"/>
    <w:rsid w:val="00400680"/>
    <w:rsid w:val="00400C21"/>
    <w:rsid w:val="004024EB"/>
    <w:rsid w:val="00402921"/>
    <w:rsid w:val="00403413"/>
    <w:rsid w:val="00405AC2"/>
    <w:rsid w:val="00405FAF"/>
    <w:rsid w:val="00407258"/>
    <w:rsid w:val="00407853"/>
    <w:rsid w:val="00410401"/>
    <w:rsid w:val="00411F46"/>
    <w:rsid w:val="00414836"/>
    <w:rsid w:val="004160E9"/>
    <w:rsid w:val="00416141"/>
    <w:rsid w:val="00422097"/>
    <w:rsid w:val="00422305"/>
    <w:rsid w:val="0042471B"/>
    <w:rsid w:val="00425A13"/>
    <w:rsid w:val="0042638F"/>
    <w:rsid w:val="00427D0A"/>
    <w:rsid w:val="00433CE2"/>
    <w:rsid w:val="00435AB0"/>
    <w:rsid w:val="0043646D"/>
    <w:rsid w:val="00441945"/>
    <w:rsid w:val="004429D6"/>
    <w:rsid w:val="00442B10"/>
    <w:rsid w:val="00442DB1"/>
    <w:rsid w:val="00443AC8"/>
    <w:rsid w:val="00443E8D"/>
    <w:rsid w:val="00445CFF"/>
    <w:rsid w:val="00446F4F"/>
    <w:rsid w:val="00455444"/>
    <w:rsid w:val="00472395"/>
    <w:rsid w:val="00472889"/>
    <w:rsid w:val="00472BBD"/>
    <w:rsid w:val="00475BFC"/>
    <w:rsid w:val="004809D8"/>
    <w:rsid w:val="00481D11"/>
    <w:rsid w:val="00482EDB"/>
    <w:rsid w:val="00483F16"/>
    <w:rsid w:val="004846CA"/>
    <w:rsid w:val="004859AF"/>
    <w:rsid w:val="00485A4E"/>
    <w:rsid w:val="00492638"/>
    <w:rsid w:val="004939F0"/>
    <w:rsid w:val="004A051A"/>
    <w:rsid w:val="004A4D6C"/>
    <w:rsid w:val="004A5ABA"/>
    <w:rsid w:val="004A64C8"/>
    <w:rsid w:val="004A6710"/>
    <w:rsid w:val="004A6CA6"/>
    <w:rsid w:val="004B276A"/>
    <w:rsid w:val="004BF517"/>
    <w:rsid w:val="004C2C7B"/>
    <w:rsid w:val="004D08C1"/>
    <w:rsid w:val="004D14A2"/>
    <w:rsid w:val="004D2245"/>
    <w:rsid w:val="004D309E"/>
    <w:rsid w:val="004D41C0"/>
    <w:rsid w:val="004D5368"/>
    <w:rsid w:val="004D5D35"/>
    <w:rsid w:val="004E0E05"/>
    <w:rsid w:val="004E2D0B"/>
    <w:rsid w:val="004E5575"/>
    <w:rsid w:val="004E67BE"/>
    <w:rsid w:val="004E7AB9"/>
    <w:rsid w:val="004F1A27"/>
    <w:rsid w:val="004F1D74"/>
    <w:rsid w:val="004F25B4"/>
    <w:rsid w:val="004F315F"/>
    <w:rsid w:val="004F5F38"/>
    <w:rsid w:val="005032F9"/>
    <w:rsid w:val="005061FB"/>
    <w:rsid w:val="005075C6"/>
    <w:rsid w:val="00511A6E"/>
    <w:rsid w:val="00514729"/>
    <w:rsid w:val="00515486"/>
    <w:rsid w:val="00515EFF"/>
    <w:rsid w:val="005177E4"/>
    <w:rsid w:val="00523923"/>
    <w:rsid w:val="005246DC"/>
    <w:rsid w:val="0052755F"/>
    <w:rsid w:val="005356FF"/>
    <w:rsid w:val="00541BFA"/>
    <w:rsid w:val="00544027"/>
    <w:rsid w:val="00544A89"/>
    <w:rsid w:val="00545003"/>
    <w:rsid w:val="0054592E"/>
    <w:rsid w:val="00545C83"/>
    <w:rsid w:val="00546C57"/>
    <w:rsid w:val="005512D6"/>
    <w:rsid w:val="00551509"/>
    <w:rsid w:val="005537D9"/>
    <w:rsid w:val="0055557C"/>
    <w:rsid w:val="00555615"/>
    <w:rsid w:val="00562CC0"/>
    <w:rsid w:val="00566E9B"/>
    <w:rsid w:val="00572FE7"/>
    <w:rsid w:val="00573CEF"/>
    <w:rsid w:val="00575C63"/>
    <w:rsid w:val="00591246"/>
    <w:rsid w:val="00591CD6"/>
    <w:rsid w:val="0059671E"/>
    <w:rsid w:val="00596D49"/>
    <w:rsid w:val="005A0672"/>
    <w:rsid w:val="005A15AC"/>
    <w:rsid w:val="005A533D"/>
    <w:rsid w:val="005A643C"/>
    <w:rsid w:val="005B3739"/>
    <w:rsid w:val="005B3B26"/>
    <w:rsid w:val="005B6C02"/>
    <w:rsid w:val="005B7AC6"/>
    <w:rsid w:val="005C103A"/>
    <w:rsid w:val="005D0BBF"/>
    <w:rsid w:val="005D6958"/>
    <w:rsid w:val="005E394B"/>
    <w:rsid w:val="005E3D4E"/>
    <w:rsid w:val="005E5E73"/>
    <w:rsid w:val="005E6187"/>
    <w:rsid w:val="005E629A"/>
    <w:rsid w:val="005E6FE1"/>
    <w:rsid w:val="005F2E5A"/>
    <w:rsid w:val="005F3AFC"/>
    <w:rsid w:val="005F4EF2"/>
    <w:rsid w:val="005F57A9"/>
    <w:rsid w:val="005F7D7E"/>
    <w:rsid w:val="006007DA"/>
    <w:rsid w:val="00604D4C"/>
    <w:rsid w:val="00606222"/>
    <w:rsid w:val="00617F0D"/>
    <w:rsid w:val="00622ED3"/>
    <w:rsid w:val="00625A0C"/>
    <w:rsid w:val="00626681"/>
    <w:rsid w:val="00632D59"/>
    <w:rsid w:val="00635920"/>
    <w:rsid w:val="00635D23"/>
    <w:rsid w:val="00636343"/>
    <w:rsid w:val="00641AEF"/>
    <w:rsid w:val="006465EB"/>
    <w:rsid w:val="006467BA"/>
    <w:rsid w:val="00651233"/>
    <w:rsid w:val="0065131C"/>
    <w:rsid w:val="006516A6"/>
    <w:rsid w:val="00652F47"/>
    <w:rsid w:val="00652F8C"/>
    <w:rsid w:val="00653E0C"/>
    <w:rsid w:val="006579B7"/>
    <w:rsid w:val="00661BE1"/>
    <w:rsid w:val="006642C4"/>
    <w:rsid w:val="0066692F"/>
    <w:rsid w:val="00667FFE"/>
    <w:rsid w:val="006720D6"/>
    <w:rsid w:val="006746A4"/>
    <w:rsid w:val="00674FCB"/>
    <w:rsid w:val="00677C14"/>
    <w:rsid w:val="0068297E"/>
    <w:rsid w:val="00684C99"/>
    <w:rsid w:val="00685BAD"/>
    <w:rsid w:val="0068655C"/>
    <w:rsid w:val="006865C6"/>
    <w:rsid w:val="00687E78"/>
    <w:rsid w:val="00690222"/>
    <w:rsid w:val="006907A6"/>
    <w:rsid w:val="00690CA1"/>
    <w:rsid w:val="00691E7F"/>
    <w:rsid w:val="006921D1"/>
    <w:rsid w:val="0069296A"/>
    <w:rsid w:val="00693CB9"/>
    <w:rsid w:val="00696525"/>
    <w:rsid w:val="006968C1"/>
    <w:rsid w:val="006A108C"/>
    <w:rsid w:val="006A5001"/>
    <w:rsid w:val="006A5CFB"/>
    <w:rsid w:val="006B1A1E"/>
    <w:rsid w:val="006B3260"/>
    <w:rsid w:val="006B4298"/>
    <w:rsid w:val="006B45D2"/>
    <w:rsid w:val="006B6131"/>
    <w:rsid w:val="006B6BD4"/>
    <w:rsid w:val="006B79FE"/>
    <w:rsid w:val="006B7F68"/>
    <w:rsid w:val="006C0938"/>
    <w:rsid w:val="006C47DD"/>
    <w:rsid w:val="006C5703"/>
    <w:rsid w:val="006C63B0"/>
    <w:rsid w:val="006C688F"/>
    <w:rsid w:val="006C7D5A"/>
    <w:rsid w:val="006D028F"/>
    <w:rsid w:val="006D1BD7"/>
    <w:rsid w:val="006D5D9B"/>
    <w:rsid w:val="006D6A75"/>
    <w:rsid w:val="006D6C69"/>
    <w:rsid w:val="006D7369"/>
    <w:rsid w:val="006D7FCF"/>
    <w:rsid w:val="006E054C"/>
    <w:rsid w:val="006E10C6"/>
    <w:rsid w:val="006E3839"/>
    <w:rsid w:val="006E7114"/>
    <w:rsid w:val="006F3357"/>
    <w:rsid w:val="006F5537"/>
    <w:rsid w:val="006F7A0D"/>
    <w:rsid w:val="007001DA"/>
    <w:rsid w:val="00701326"/>
    <w:rsid w:val="0070263C"/>
    <w:rsid w:val="00706943"/>
    <w:rsid w:val="0070700E"/>
    <w:rsid w:val="00711C06"/>
    <w:rsid w:val="0071297F"/>
    <w:rsid w:val="007142C7"/>
    <w:rsid w:val="00715738"/>
    <w:rsid w:val="00716A6F"/>
    <w:rsid w:val="00717484"/>
    <w:rsid w:val="00722F88"/>
    <w:rsid w:val="00724DFE"/>
    <w:rsid w:val="007267FA"/>
    <w:rsid w:val="00732051"/>
    <w:rsid w:val="00733FF8"/>
    <w:rsid w:val="0073582E"/>
    <w:rsid w:val="00741B90"/>
    <w:rsid w:val="00741DA9"/>
    <w:rsid w:val="00745587"/>
    <w:rsid w:val="00746FD9"/>
    <w:rsid w:val="00747CB1"/>
    <w:rsid w:val="00751237"/>
    <w:rsid w:val="00753EA7"/>
    <w:rsid w:val="00754088"/>
    <w:rsid w:val="0075490C"/>
    <w:rsid w:val="00756755"/>
    <w:rsid w:val="007613B3"/>
    <w:rsid w:val="0077152D"/>
    <w:rsid w:val="00774438"/>
    <w:rsid w:val="00774DEC"/>
    <w:rsid w:val="0077559E"/>
    <w:rsid w:val="00780E6D"/>
    <w:rsid w:val="007826F8"/>
    <w:rsid w:val="00786F54"/>
    <w:rsid w:val="007921E1"/>
    <w:rsid w:val="007929C0"/>
    <w:rsid w:val="00793EF2"/>
    <w:rsid w:val="00795601"/>
    <w:rsid w:val="00797AEE"/>
    <w:rsid w:val="00797D06"/>
    <w:rsid w:val="007A189B"/>
    <w:rsid w:val="007A63A1"/>
    <w:rsid w:val="007A6C96"/>
    <w:rsid w:val="007B3CF3"/>
    <w:rsid w:val="007B6BF8"/>
    <w:rsid w:val="007B7D3B"/>
    <w:rsid w:val="007C0CA7"/>
    <w:rsid w:val="007C2413"/>
    <w:rsid w:val="007C2977"/>
    <w:rsid w:val="007C3C01"/>
    <w:rsid w:val="007C66E2"/>
    <w:rsid w:val="007C7843"/>
    <w:rsid w:val="007C7F78"/>
    <w:rsid w:val="007D4EAF"/>
    <w:rsid w:val="007D5968"/>
    <w:rsid w:val="007D735E"/>
    <w:rsid w:val="007D7750"/>
    <w:rsid w:val="007E36CF"/>
    <w:rsid w:val="007E73F5"/>
    <w:rsid w:val="007F3A02"/>
    <w:rsid w:val="007F76C5"/>
    <w:rsid w:val="00801C3E"/>
    <w:rsid w:val="00802DB2"/>
    <w:rsid w:val="00803DAB"/>
    <w:rsid w:val="0080479A"/>
    <w:rsid w:val="0080603F"/>
    <w:rsid w:val="00806AF3"/>
    <w:rsid w:val="00806BAD"/>
    <w:rsid w:val="00811F4C"/>
    <w:rsid w:val="00812FFA"/>
    <w:rsid w:val="00813D3A"/>
    <w:rsid w:val="00814E94"/>
    <w:rsid w:val="00820ACA"/>
    <w:rsid w:val="008215B0"/>
    <w:rsid w:val="008256A4"/>
    <w:rsid w:val="0082759F"/>
    <w:rsid w:val="00830D04"/>
    <w:rsid w:val="00832BBE"/>
    <w:rsid w:val="00837F2E"/>
    <w:rsid w:val="008449B5"/>
    <w:rsid w:val="00845125"/>
    <w:rsid w:val="008458FF"/>
    <w:rsid w:val="00850070"/>
    <w:rsid w:val="00861563"/>
    <w:rsid w:val="00871947"/>
    <w:rsid w:val="00873C12"/>
    <w:rsid w:val="00883D70"/>
    <w:rsid w:val="008843F0"/>
    <w:rsid w:val="00884F21"/>
    <w:rsid w:val="00884F6C"/>
    <w:rsid w:val="0088752F"/>
    <w:rsid w:val="00890F41"/>
    <w:rsid w:val="00891D55"/>
    <w:rsid w:val="008921EB"/>
    <w:rsid w:val="00894DE2"/>
    <w:rsid w:val="00896383"/>
    <w:rsid w:val="008A2A60"/>
    <w:rsid w:val="008A7869"/>
    <w:rsid w:val="008B0A0B"/>
    <w:rsid w:val="008B1D78"/>
    <w:rsid w:val="008B3BDE"/>
    <w:rsid w:val="008C000B"/>
    <w:rsid w:val="008C5761"/>
    <w:rsid w:val="008C6F4E"/>
    <w:rsid w:val="008D11A1"/>
    <w:rsid w:val="008D79DD"/>
    <w:rsid w:val="008E375E"/>
    <w:rsid w:val="008E3A5F"/>
    <w:rsid w:val="008F3EB8"/>
    <w:rsid w:val="0090065A"/>
    <w:rsid w:val="00900912"/>
    <w:rsid w:val="00903E9D"/>
    <w:rsid w:val="00905953"/>
    <w:rsid w:val="00905B00"/>
    <w:rsid w:val="00906E2A"/>
    <w:rsid w:val="009109A5"/>
    <w:rsid w:val="0091382D"/>
    <w:rsid w:val="00916AD4"/>
    <w:rsid w:val="00917155"/>
    <w:rsid w:val="00917EA0"/>
    <w:rsid w:val="009203FF"/>
    <w:rsid w:val="00922852"/>
    <w:rsid w:val="009247BD"/>
    <w:rsid w:val="0092496F"/>
    <w:rsid w:val="00925FC0"/>
    <w:rsid w:val="00926D9B"/>
    <w:rsid w:val="00927A03"/>
    <w:rsid w:val="009359AA"/>
    <w:rsid w:val="00935F24"/>
    <w:rsid w:val="009512AC"/>
    <w:rsid w:val="0095309F"/>
    <w:rsid w:val="009531E8"/>
    <w:rsid w:val="0095572A"/>
    <w:rsid w:val="00957E7C"/>
    <w:rsid w:val="00960715"/>
    <w:rsid w:val="0096249B"/>
    <w:rsid w:val="00962F0B"/>
    <w:rsid w:val="009637FF"/>
    <w:rsid w:val="00963C52"/>
    <w:rsid w:val="00964DE6"/>
    <w:rsid w:val="009657AF"/>
    <w:rsid w:val="00970EBD"/>
    <w:rsid w:val="0097298A"/>
    <w:rsid w:val="00975550"/>
    <w:rsid w:val="0098090C"/>
    <w:rsid w:val="00981D8F"/>
    <w:rsid w:val="00986834"/>
    <w:rsid w:val="00987EA4"/>
    <w:rsid w:val="00995348"/>
    <w:rsid w:val="00995F89"/>
    <w:rsid w:val="009A11FE"/>
    <w:rsid w:val="009A1C63"/>
    <w:rsid w:val="009A1F8D"/>
    <w:rsid w:val="009A4F2D"/>
    <w:rsid w:val="009B0B6E"/>
    <w:rsid w:val="009B2858"/>
    <w:rsid w:val="009B3C84"/>
    <w:rsid w:val="009B4CDC"/>
    <w:rsid w:val="009B6BAC"/>
    <w:rsid w:val="009C29A4"/>
    <w:rsid w:val="009C4CAB"/>
    <w:rsid w:val="009C4EF9"/>
    <w:rsid w:val="009C7FB3"/>
    <w:rsid w:val="009D4F1D"/>
    <w:rsid w:val="009D5ED5"/>
    <w:rsid w:val="009E1E94"/>
    <w:rsid w:val="009E2E8E"/>
    <w:rsid w:val="009E3006"/>
    <w:rsid w:val="009E758D"/>
    <w:rsid w:val="009F13F1"/>
    <w:rsid w:val="009F3759"/>
    <w:rsid w:val="009F5040"/>
    <w:rsid w:val="009F5899"/>
    <w:rsid w:val="009F7C6C"/>
    <w:rsid w:val="00A034EE"/>
    <w:rsid w:val="00A0375D"/>
    <w:rsid w:val="00A05FB5"/>
    <w:rsid w:val="00A11FA1"/>
    <w:rsid w:val="00A1500D"/>
    <w:rsid w:val="00A15D12"/>
    <w:rsid w:val="00A16388"/>
    <w:rsid w:val="00A21733"/>
    <w:rsid w:val="00A24803"/>
    <w:rsid w:val="00A24FA9"/>
    <w:rsid w:val="00A2758B"/>
    <w:rsid w:val="00A32479"/>
    <w:rsid w:val="00A3477D"/>
    <w:rsid w:val="00A366C0"/>
    <w:rsid w:val="00A37AF0"/>
    <w:rsid w:val="00A4183E"/>
    <w:rsid w:val="00A41ABC"/>
    <w:rsid w:val="00A42346"/>
    <w:rsid w:val="00A47DCD"/>
    <w:rsid w:val="00A56EC7"/>
    <w:rsid w:val="00A60C27"/>
    <w:rsid w:val="00A61006"/>
    <w:rsid w:val="00A62C20"/>
    <w:rsid w:val="00A66645"/>
    <w:rsid w:val="00A708F8"/>
    <w:rsid w:val="00A70AA3"/>
    <w:rsid w:val="00A71AB3"/>
    <w:rsid w:val="00A73543"/>
    <w:rsid w:val="00A7544D"/>
    <w:rsid w:val="00A7722C"/>
    <w:rsid w:val="00A80C16"/>
    <w:rsid w:val="00A8354D"/>
    <w:rsid w:val="00A91A8B"/>
    <w:rsid w:val="00A934E9"/>
    <w:rsid w:val="00A94248"/>
    <w:rsid w:val="00A956B1"/>
    <w:rsid w:val="00A95957"/>
    <w:rsid w:val="00A9640C"/>
    <w:rsid w:val="00AA0F1A"/>
    <w:rsid w:val="00AA1C06"/>
    <w:rsid w:val="00AA5269"/>
    <w:rsid w:val="00AA78BB"/>
    <w:rsid w:val="00AB0273"/>
    <w:rsid w:val="00AB2843"/>
    <w:rsid w:val="00AB2D05"/>
    <w:rsid w:val="00AB6AF4"/>
    <w:rsid w:val="00AC083A"/>
    <w:rsid w:val="00AC3680"/>
    <w:rsid w:val="00AC40ED"/>
    <w:rsid w:val="00AC78AC"/>
    <w:rsid w:val="00AD138A"/>
    <w:rsid w:val="00AD41FE"/>
    <w:rsid w:val="00AE01E5"/>
    <w:rsid w:val="00AE313B"/>
    <w:rsid w:val="00AE48C4"/>
    <w:rsid w:val="00AE5B49"/>
    <w:rsid w:val="00AE74FB"/>
    <w:rsid w:val="00AF077A"/>
    <w:rsid w:val="00AF3022"/>
    <w:rsid w:val="00AF3B0E"/>
    <w:rsid w:val="00AF4132"/>
    <w:rsid w:val="00AF6D02"/>
    <w:rsid w:val="00AF6EDD"/>
    <w:rsid w:val="00B02636"/>
    <w:rsid w:val="00B032EC"/>
    <w:rsid w:val="00B059CF"/>
    <w:rsid w:val="00B05ABF"/>
    <w:rsid w:val="00B12DA7"/>
    <w:rsid w:val="00B14BE6"/>
    <w:rsid w:val="00B20E1A"/>
    <w:rsid w:val="00B2135D"/>
    <w:rsid w:val="00B22FF0"/>
    <w:rsid w:val="00B25923"/>
    <w:rsid w:val="00B25E55"/>
    <w:rsid w:val="00B27354"/>
    <w:rsid w:val="00B31E7F"/>
    <w:rsid w:val="00B3253A"/>
    <w:rsid w:val="00B33294"/>
    <w:rsid w:val="00B334BC"/>
    <w:rsid w:val="00B35723"/>
    <w:rsid w:val="00B37562"/>
    <w:rsid w:val="00B4127F"/>
    <w:rsid w:val="00B415E7"/>
    <w:rsid w:val="00B576DE"/>
    <w:rsid w:val="00B57719"/>
    <w:rsid w:val="00B63E76"/>
    <w:rsid w:val="00B66698"/>
    <w:rsid w:val="00B667DA"/>
    <w:rsid w:val="00B66C6F"/>
    <w:rsid w:val="00B677D8"/>
    <w:rsid w:val="00B7121F"/>
    <w:rsid w:val="00B72F2A"/>
    <w:rsid w:val="00B74C1E"/>
    <w:rsid w:val="00B77619"/>
    <w:rsid w:val="00B814B7"/>
    <w:rsid w:val="00B8379D"/>
    <w:rsid w:val="00B84938"/>
    <w:rsid w:val="00B84B69"/>
    <w:rsid w:val="00B85957"/>
    <w:rsid w:val="00B92F13"/>
    <w:rsid w:val="00B96825"/>
    <w:rsid w:val="00B96CAE"/>
    <w:rsid w:val="00BA4742"/>
    <w:rsid w:val="00BA5141"/>
    <w:rsid w:val="00BB09DB"/>
    <w:rsid w:val="00BB1006"/>
    <w:rsid w:val="00BB173B"/>
    <w:rsid w:val="00BB2293"/>
    <w:rsid w:val="00BB2B39"/>
    <w:rsid w:val="00BB2EBD"/>
    <w:rsid w:val="00BB314B"/>
    <w:rsid w:val="00BB34F1"/>
    <w:rsid w:val="00BB4A6F"/>
    <w:rsid w:val="00BB4B94"/>
    <w:rsid w:val="00BC0092"/>
    <w:rsid w:val="00BC06E9"/>
    <w:rsid w:val="00BC313E"/>
    <w:rsid w:val="00BC42AD"/>
    <w:rsid w:val="00BC4D6C"/>
    <w:rsid w:val="00BC59A3"/>
    <w:rsid w:val="00BD0133"/>
    <w:rsid w:val="00BD2A82"/>
    <w:rsid w:val="00BD2FB1"/>
    <w:rsid w:val="00BE0881"/>
    <w:rsid w:val="00BE1D4F"/>
    <w:rsid w:val="00BE3067"/>
    <w:rsid w:val="00BE5105"/>
    <w:rsid w:val="00BF2634"/>
    <w:rsid w:val="00BF4FAA"/>
    <w:rsid w:val="00BF605F"/>
    <w:rsid w:val="00C0118C"/>
    <w:rsid w:val="00C03004"/>
    <w:rsid w:val="00C03816"/>
    <w:rsid w:val="00C046B2"/>
    <w:rsid w:val="00C138BE"/>
    <w:rsid w:val="00C14100"/>
    <w:rsid w:val="00C1551F"/>
    <w:rsid w:val="00C235A3"/>
    <w:rsid w:val="00C25DC0"/>
    <w:rsid w:val="00C2721E"/>
    <w:rsid w:val="00C30088"/>
    <w:rsid w:val="00C34C2B"/>
    <w:rsid w:val="00C401E7"/>
    <w:rsid w:val="00C42113"/>
    <w:rsid w:val="00C423C7"/>
    <w:rsid w:val="00C427CA"/>
    <w:rsid w:val="00C448ED"/>
    <w:rsid w:val="00C4784D"/>
    <w:rsid w:val="00C50BF6"/>
    <w:rsid w:val="00C50DA7"/>
    <w:rsid w:val="00C52003"/>
    <w:rsid w:val="00C56666"/>
    <w:rsid w:val="00C56E0F"/>
    <w:rsid w:val="00C6116B"/>
    <w:rsid w:val="00C61284"/>
    <w:rsid w:val="00C62EFB"/>
    <w:rsid w:val="00C67879"/>
    <w:rsid w:val="00C67A35"/>
    <w:rsid w:val="00C711EC"/>
    <w:rsid w:val="00C7328A"/>
    <w:rsid w:val="00C752B6"/>
    <w:rsid w:val="00C756A2"/>
    <w:rsid w:val="00C7750E"/>
    <w:rsid w:val="00C77B32"/>
    <w:rsid w:val="00C77DDC"/>
    <w:rsid w:val="00C849FF"/>
    <w:rsid w:val="00C90787"/>
    <w:rsid w:val="00C92199"/>
    <w:rsid w:val="00C92726"/>
    <w:rsid w:val="00C960CD"/>
    <w:rsid w:val="00C96278"/>
    <w:rsid w:val="00C972F8"/>
    <w:rsid w:val="00CA0F4E"/>
    <w:rsid w:val="00CA2A83"/>
    <w:rsid w:val="00CA7AE1"/>
    <w:rsid w:val="00CB3A47"/>
    <w:rsid w:val="00CB3D7D"/>
    <w:rsid w:val="00CB61EA"/>
    <w:rsid w:val="00CB717E"/>
    <w:rsid w:val="00CB7939"/>
    <w:rsid w:val="00CD056D"/>
    <w:rsid w:val="00CD3149"/>
    <w:rsid w:val="00CD3E5C"/>
    <w:rsid w:val="00CD42E1"/>
    <w:rsid w:val="00CE46A7"/>
    <w:rsid w:val="00CE4873"/>
    <w:rsid w:val="00CE769B"/>
    <w:rsid w:val="00CF5DBD"/>
    <w:rsid w:val="00D03797"/>
    <w:rsid w:val="00D042EF"/>
    <w:rsid w:val="00D05933"/>
    <w:rsid w:val="00D05C3C"/>
    <w:rsid w:val="00D161CB"/>
    <w:rsid w:val="00D206BC"/>
    <w:rsid w:val="00D21595"/>
    <w:rsid w:val="00D21648"/>
    <w:rsid w:val="00D22235"/>
    <w:rsid w:val="00D24E21"/>
    <w:rsid w:val="00D26336"/>
    <w:rsid w:val="00D30C6E"/>
    <w:rsid w:val="00D30FC3"/>
    <w:rsid w:val="00D3303B"/>
    <w:rsid w:val="00D35998"/>
    <w:rsid w:val="00D401C7"/>
    <w:rsid w:val="00D42DEE"/>
    <w:rsid w:val="00D460BE"/>
    <w:rsid w:val="00D47009"/>
    <w:rsid w:val="00D505DE"/>
    <w:rsid w:val="00D5258E"/>
    <w:rsid w:val="00D541BC"/>
    <w:rsid w:val="00D57552"/>
    <w:rsid w:val="00D61A9A"/>
    <w:rsid w:val="00D624C9"/>
    <w:rsid w:val="00D62DCC"/>
    <w:rsid w:val="00D641CA"/>
    <w:rsid w:val="00D64897"/>
    <w:rsid w:val="00D662B8"/>
    <w:rsid w:val="00D67207"/>
    <w:rsid w:val="00D675C4"/>
    <w:rsid w:val="00D72E5E"/>
    <w:rsid w:val="00D740EA"/>
    <w:rsid w:val="00D74268"/>
    <w:rsid w:val="00D75CE6"/>
    <w:rsid w:val="00D82001"/>
    <w:rsid w:val="00D84097"/>
    <w:rsid w:val="00D86D91"/>
    <w:rsid w:val="00D90078"/>
    <w:rsid w:val="00D92AE1"/>
    <w:rsid w:val="00D971B3"/>
    <w:rsid w:val="00DA0188"/>
    <w:rsid w:val="00DB36D8"/>
    <w:rsid w:val="00DB4B68"/>
    <w:rsid w:val="00DC4A5E"/>
    <w:rsid w:val="00DD0F62"/>
    <w:rsid w:val="00DE10B4"/>
    <w:rsid w:val="00DE248C"/>
    <w:rsid w:val="00DE40E3"/>
    <w:rsid w:val="00DE54AF"/>
    <w:rsid w:val="00DE7397"/>
    <w:rsid w:val="00DF07E5"/>
    <w:rsid w:val="00DF7BE0"/>
    <w:rsid w:val="00E00934"/>
    <w:rsid w:val="00E00B53"/>
    <w:rsid w:val="00E02761"/>
    <w:rsid w:val="00E04134"/>
    <w:rsid w:val="00E05E8C"/>
    <w:rsid w:val="00E12B61"/>
    <w:rsid w:val="00E13740"/>
    <w:rsid w:val="00E14617"/>
    <w:rsid w:val="00E2153C"/>
    <w:rsid w:val="00E2217E"/>
    <w:rsid w:val="00E24709"/>
    <w:rsid w:val="00E3444B"/>
    <w:rsid w:val="00E35448"/>
    <w:rsid w:val="00E355AF"/>
    <w:rsid w:val="00E404FC"/>
    <w:rsid w:val="00E4144D"/>
    <w:rsid w:val="00E4244C"/>
    <w:rsid w:val="00E4561A"/>
    <w:rsid w:val="00E45D6C"/>
    <w:rsid w:val="00E5163F"/>
    <w:rsid w:val="00E533A8"/>
    <w:rsid w:val="00E54A5D"/>
    <w:rsid w:val="00E55ABB"/>
    <w:rsid w:val="00E55B2F"/>
    <w:rsid w:val="00E610CC"/>
    <w:rsid w:val="00E612AA"/>
    <w:rsid w:val="00E61D56"/>
    <w:rsid w:val="00E630F3"/>
    <w:rsid w:val="00E6373C"/>
    <w:rsid w:val="00E654DC"/>
    <w:rsid w:val="00E70DFE"/>
    <w:rsid w:val="00E729EF"/>
    <w:rsid w:val="00E75A8F"/>
    <w:rsid w:val="00E82A93"/>
    <w:rsid w:val="00E84A03"/>
    <w:rsid w:val="00E86039"/>
    <w:rsid w:val="00E87EF5"/>
    <w:rsid w:val="00E97E15"/>
    <w:rsid w:val="00EA45D1"/>
    <w:rsid w:val="00EA4BDE"/>
    <w:rsid w:val="00EA545F"/>
    <w:rsid w:val="00EA6D4D"/>
    <w:rsid w:val="00EA7033"/>
    <w:rsid w:val="00EB05AD"/>
    <w:rsid w:val="00EB5037"/>
    <w:rsid w:val="00EB76A6"/>
    <w:rsid w:val="00EC054D"/>
    <w:rsid w:val="00EC5E3A"/>
    <w:rsid w:val="00ED1391"/>
    <w:rsid w:val="00ED513B"/>
    <w:rsid w:val="00EE2254"/>
    <w:rsid w:val="00EE3A60"/>
    <w:rsid w:val="00EE44F0"/>
    <w:rsid w:val="00EE7747"/>
    <w:rsid w:val="00EF0CA4"/>
    <w:rsid w:val="00EF4770"/>
    <w:rsid w:val="00EF4BBE"/>
    <w:rsid w:val="00EF5A83"/>
    <w:rsid w:val="00EF72E6"/>
    <w:rsid w:val="00F02419"/>
    <w:rsid w:val="00F027D0"/>
    <w:rsid w:val="00F04392"/>
    <w:rsid w:val="00F05702"/>
    <w:rsid w:val="00F063D7"/>
    <w:rsid w:val="00F07D28"/>
    <w:rsid w:val="00F13F95"/>
    <w:rsid w:val="00F14704"/>
    <w:rsid w:val="00F16C42"/>
    <w:rsid w:val="00F20438"/>
    <w:rsid w:val="00F219DD"/>
    <w:rsid w:val="00F2296D"/>
    <w:rsid w:val="00F2300E"/>
    <w:rsid w:val="00F24528"/>
    <w:rsid w:val="00F246C3"/>
    <w:rsid w:val="00F279BC"/>
    <w:rsid w:val="00F31886"/>
    <w:rsid w:val="00F33F86"/>
    <w:rsid w:val="00F349B0"/>
    <w:rsid w:val="00F35260"/>
    <w:rsid w:val="00F35E74"/>
    <w:rsid w:val="00F501DD"/>
    <w:rsid w:val="00F509A4"/>
    <w:rsid w:val="00F56FF7"/>
    <w:rsid w:val="00F607FC"/>
    <w:rsid w:val="00F608B3"/>
    <w:rsid w:val="00F64D8A"/>
    <w:rsid w:val="00F64E6E"/>
    <w:rsid w:val="00F7484C"/>
    <w:rsid w:val="00F74FA8"/>
    <w:rsid w:val="00F750D0"/>
    <w:rsid w:val="00F80783"/>
    <w:rsid w:val="00F834BF"/>
    <w:rsid w:val="00F8439C"/>
    <w:rsid w:val="00F90618"/>
    <w:rsid w:val="00F9539A"/>
    <w:rsid w:val="00F972E4"/>
    <w:rsid w:val="00F97B64"/>
    <w:rsid w:val="00FA02F8"/>
    <w:rsid w:val="00FA091C"/>
    <w:rsid w:val="00FA118B"/>
    <w:rsid w:val="00FA52D9"/>
    <w:rsid w:val="00FA55CB"/>
    <w:rsid w:val="00FB01A1"/>
    <w:rsid w:val="00FB2082"/>
    <w:rsid w:val="00FB3858"/>
    <w:rsid w:val="00FB6F21"/>
    <w:rsid w:val="00FB7870"/>
    <w:rsid w:val="00FC1ABD"/>
    <w:rsid w:val="00FD08F9"/>
    <w:rsid w:val="00FD1476"/>
    <w:rsid w:val="00FD1C9E"/>
    <w:rsid w:val="00FD4941"/>
    <w:rsid w:val="00FD4985"/>
    <w:rsid w:val="00FE1530"/>
    <w:rsid w:val="00FE3848"/>
    <w:rsid w:val="00FE4389"/>
    <w:rsid w:val="00FE46C7"/>
    <w:rsid w:val="00FE6481"/>
    <w:rsid w:val="00FF1A52"/>
    <w:rsid w:val="00FF713E"/>
    <w:rsid w:val="0107B2F1"/>
    <w:rsid w:val="026F9E2B"/>
    <w:rsid w:val="02A0B359"/>
    <w:rsid w:val="02BC5E91"/>
    <w:rsid w:val="034DD3C2"/>
    <w:rsid w:val="03F69EF3"/>
    <w:rsid w:val="0598A55C"/>
    <w:rsid w:val="0690BFCA"/>
    <w:rsid w:val="06B74015"/>
    <w:rsid w:val="070BF102"/>
    <w:rsid w:val="07FE8F62"/>
    <w:rsid w:val="0872BA19"/>
    <w:rsid w:val="0904A657"/>
    <w:rsid w:val="09980D05"/>
    <w:rsid w:val="0B136A7F"/>
    <w:rsid w:val="0CF7FA93"/>
    <w:rsid w:val="0DB4A0B6"/>
    <w:rsid w:val="0E0788E0"/>
    <w:rsid w:val="0E8AFAD9"/>
    <w:rsid w:val="0EA35DCE"/>
    <w:rsid w:val="111E266B"/>
    <w:rsid w:val="12297930"/>
    <w:rsid w:val="13374938"/>
    <w:rsid w:val="1347F070"/>
    <w:rsid w:val="14F51C6E"/>
    <w:rsid w:val="15C4D114"/>
    <w:rsid w:val="1630FD2B"/>
    <w:rsid w:val="16C5FEA5"/>
    <w:rsid w:val="1947B79B"/>
    <w:rsid w:val="1975DE09"/>
    <w:rsid w:val="1BDFB8FF"/>
    <w:rsid w:val="1C4A6917"/>
    <w:rsid w:val="1E125F55"/>
    <w:rsid w:val="1F203207"/>
    <w:rsid w:val="20749D5B"/>
    <w:rsid w:val="2098F2EE"/>
    <w:rsid w:val="20BD8A1F"/>
    <w:rsid w:val="2194A46B"/>
    <w:rsid w:val="21AE6611"/>
    <w:rsid w:val="21F3ADA8"/>
    <w:rsid w:val="21FEB1A8"/>
    <w:rsid w:val="240EC244"/>
    <w:rsid w:val="24A9DC72"/>
    <w:rsid w:val="2528722F"/>
    <w:rsid w:val="28B31EB2"/>
    <w:rsid w:val="28F837D4"/>
    <w:rsid w:val="2A677B0E"/>
    <w:rsid w:val="2AD1884B"/>
    <w:rsid w:val="2B2060B8"/>
    <w:rsid w:val="2C6B5EB4"/>
    <w:rsid w:val="2CE1DFEE"/>
    <w:rsid w:val="2FCF1D35"/>
    <w:rsid w:val="306ADB0B"/>
    <w:rsid w:val="32DFA0A2"/>
    <w:rsid w:val="3380E50D"/>
    <w:rsid w:val="35DAE2B0"/>
    <w:rsid w:val="36894E2A"/>
    <w:rsid w:val="3907E6B1"/>
    <w:rsid w:val="39788DCD"/>
    <w:rsid w:val="39879D55"/>
    <w:rsid w:val="39D5DB33"/>
    <w:rsid w:val="39F11F33"/>
    <w:rsid w:val="3A017E99"/>
    <w:rsid w:val="3BACD38F"/>
    <w:rsid w:val="3C2C3418"/>
    <w:rsid w:val="3CB66F60"/>
    <w:rsid w:val="3EDBCD3C"/>
    <w:rsid w:val="3F8AF39B"/>
    <w:rsid w:val="448ACBCA"/>
    <w:rsid w:val="4539F560"/>
    <w:rsid w:val="4574B6B0"/>
    <w:rsid w:val="45AC1AC6"/>
    <w:rsid w:val="46BF8388"/>
    <w:rsid w:val="46C2D971"/>
    <w:rsid w:val="46DE84A9"/>
    <w:rsid w:val="4943F18F"/>
    <w:rsid w:val="4AE47100"/>
    <w:rsid w:val="4B0EE0B1"/>
    <w:rsid w:val="4C06BE8C"/>
    <w:rsid w:val="4D030AA8"/>
    <w:rsid w:val="4DCAE292"/>
    <w:rsid w:val="4E32FE00"/>
    <w:rsid w:val="4F5A63E3"/>
    <w:rsid w:val="4F85D55B"/>
    <w:rsid w:val="4F92FF08"/>
    <w:rsid w:val="50F62802"/>
    <w:rsid w:val="51FF17A5"/>
    <w:rsid w:val="5247CF21"/>
    <w:rsid w:val="524969ED"/>
    <w:rsid w:val="5634EFA0"/>
    <w:rsid w:val="574E854C"/>
    <w:rsid w:val="598DE7BC"/>
    <w:rsid w:val="5ACCC84B"/>
    <w:rsid w:val="5BEACBAE"/>
    <w:rsid w:val="5DB038A1"/>
    <w:rsid w:val="5DD2836A"/>
    <w:rsid w:val="5E6D04D0"/>
    <w:rsid w:val="5F101285"/>
    <w:rsid w:val="5F5B3EF2"/>
    <w:rsid w:val="5FE4B7E0"/>
    <w:rsid w:val="5FF311C9"/>
    <w:rsid w:val="60666E3E"/>
    <w:rsid w:val="60A4502F"/>
    <w:rsid w:val="614D8412"/>
    <w:rsid w:val="61C32711"/>
    <w:rsid w:val="648BE042"/>
    <w:rsid w:val="64C7895D"/>
    <w:rsid w:val="65B4ABA9"/>
    <w:rsid w:val="67CC9767"/>
    <w:rsid w:val="682A344D"/>
    <w:rsid w:val="689A0C64"/>
    <w:rsid w:val="69372607"/>
    <w:rsid w:val="69861F26"/>
    <w:rsid w:val="6AE2E5AE"/>
    <w:rsid w:val="6B46A385"/>
    <w:rsid w:val="6C6CF328"/>
    <w:rsid w:val="6F4CAB07"/>
    <w:rsid w:val="6F54F749"/>
    <w:rsid w:val="7090FFA8"/>
    <w:rsid w:val="73EF59BB"/>
    <w:rsid w:val="74440AA8"/>
    <w:rsid w:val="778B038D"/>
    <w:rsid w:val="77A2E1F6"/>
    <w:rsid w:val="77E46FE7"/>
    <w:rsid w:val="781A9D6C"/>
    <w:rsid w:val="7A13AC8F"/>
    <w:rsid w:val="7B5E7532"/>
    <w:rsid w:val="7BC28920"/>
    <w:rsid w:val="7D0AC038"/>
    <w:rsid w:val="7EE19BBE"/>
    <w:rsid w:val="7F3426FE"/>
    <w:rsid w:val="7F71B9AB"/>
    <w:rsid w:val="7F9CA715"/>
    <w:rsid w:val="7FD91CAF"/>
    <w:rsid w:val="7FF04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4A45A99C-712F-4717-B360-C184A08F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Revision">
    <w:name w:val="Revision"/>
    <w:hidden/>
    <w:uiPriority w:val="99"/>
    <w:semiHidden/>
    <w:rsid w:val="00442B10"/>
    <w:rPr>
      <w:rFonts w:ascii="Arial" w:eastAsia="MS PGothic" w:hAnsi="Arial"/>
      <w:color w:val="000000"/>
    </w:rPr>
  </w:style>
  <w:style w:type="character" w:styleId="Mention">
    <w:name w:val="Mention"/>
    <w:basedOn w:val="DefaultParagraphFont"/>
    <w:uiPriority w:val="99"/>
    <w:unhideWhenUsed/>
    <w:rsid w:val="008921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49251460">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294</Value>
      <Value>38</Value>
      <Value>562</Value>
      <Value>561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new</TermName>
          <TermId xmlns="http://schemas.microsoft.com/office/infopath/2007/PartnerControls">de877e1c-1023-43a8-9230-465b42e6831b</TermId>
        </TermInfo>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FMED7C34SFHF-1711732005-107035</_dlc_DocId>
    <_dlc_DocIdUrl xmlns="8de08c89-df68-48b7-a42e-b489e94a70b6">
      <Url>https://unicef.sharepoint.com/teams/IND-SnP/_layouts/15/DocIdRedir.aspx?ID=FMED7C34SFHF-1711732005-107035</Url>
      <Description>FMED7C34SFHF-1711732005-107035</Description>
    </_dlc_DocIdUrl>
    <lcf76f155ced4ddcb4097134ff3c332f xmlns="fe73b3f3-7b78-4d26-8c27-084e50ccaed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AE12D5A-1A95-4792-963A-9D81E60D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3</Pages>
  <Words>635</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4117</CharactersWithSpaces>
  <SharedDoc>false</SharedDoc>
  <HLinks>
    <vt:vector size="54" baseType="variant">
      <vt:variant>
        <vt:i4>8126464</vt:i4>
      </vt:variant>
      <vt:variant>
        <vt:i4>78</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75</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3670038</vt:i4>
      </vt:variant>
      <vt:variant>
        <vt:i4>9</vt:i4>
      </vt:variant>
      <vt:variant>
        <vt:i4>0</vt:i4>
      </vt:variant>
      <vt:variant>
        <vt:i4>5</vt:i4>
      </vt:variant>
      <vt:variant>
        <vt:lpwstr>mailto:frodrigues@unicef.org</vt:lpwstr>
      </vt:variant>
      <vt:variant>
        <vt:lpwstr/>
      </vt:variant>
      <vt:variant>
        <vt:i4>5111919</vt:i4>
      </vt:variant>
      <vt:variant>
        <vt:i4>6</vt:i4>
      </vt:variant>
      <vt:variant>
        <vt:i4>0</vt:i4>
      </vt:variant>
      <vt:variant>
        <vt:i4>5</vt:i4>
      </vt:variant>
      <vt:variant>
        <vt:lpwstr>mailto:sursingh@unicef.org</vt:lpwstr>
      </vt:variant>
      <vt:variant>
        <vt:lpwstr/>
      </vt:variant>
      <vt:variant>
        <vt:i4>3670038</vt:i4>
      </vt:variant>
      <vt:variant>
        <vt:i4>3</vt:i4>
      </vt:variant>
      <vt:variant>
        <vt:i4>0</vt:i4>
      </vt:variant>
      <vt:variant>
        <vt:i4>5</vt:i4>
      </vt:variant>
      <vt:variant>
        <vt:lpwstr>mailto:frodrigues@unicef.org</vt:lpwstr>
      </vt:variant>
      <vt:variant>
        <vt:lpwstr/>
      </vt:variant>
      <vt:variant>
        <vt:i4>3670038</vt:i4>
      </vt:variant>
      <vt:variant>
        <vt:i4>0</vt:i4>
      </vt:variant>
      <vt:variant>
        <vt:i4>0</vt:i4>
      </vt:variant>
      <vt:variant>
        <vt:i4>5</vt:i4>
      </vt:variant>
      <vt:variant>
        <vt:lpwstr>mailto:frodrigues@unicef.org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new</cp:keywords>
  <dc:description/>
  <cp:lastModifiedBy>Surjit Singh</cp:lastModifiedBy>
  <cp:revision>10</cp:revision>
  <cp:lastPrinted>2017-01-06T22:20:00Z</cp:lastPrinted>
  <dcterms:created xsi:type="dcterms:W3CDTF">2024-04-04T09:24:00Z</dcterms:created>
  <dcterms:modified xsi:type="dcterms:W3CDTF">2024-04-05T04:55:00Z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38;#new|de877e1c-1023-43a8-9230-465b42e6831b;#562;#Consultant|97dbf340-afa5-45ee-bb2e-48a25e57c80a</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12277dce-373b-4eed-9315-b2ae2548fede</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