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Pr="00F944B1" w:rsidRDefault="00B14BE6" w:rsidP="00B14BE6">
      <w:pPr>
        <w:jc w:val="center"/>
        <w:rPr>
          <w:rFonts w:ascii="Times New Roman" w:hAnsi="Times New Roman"/>
        </w:rPr>
      </w:pPr>
      <w:r w:rsidRPr="00F944B1">
        <w:rPr>
          <w:rFonts w:ascii="Times New Roman" w:hAnsi="Times New Roman"/>
          <w:b/>
          <w:bCs/>
          <w:color w:val="00B0F0"/>
          <w:sz w:val="24"/>
          <w:szCs w:val="24"/>
          <w:u w:val="single"/>
        </w:rPr>
        <w:t>TERMS OF REFERENCE FOR INDIVIDUAL CONSULTANTS AND CONTRACTORS</w:t>
      </w:r>
    </w:p>
    <w:tbl>
      <w:tblPr>
        <w:tblpPr w:leftFromText="180" w:rightFromText="180" w:horzAnchor="margin" w:tblpX="-455" w:tblpY="530"/>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153"/>
        <w:gridCol w:w="2143"/>
        <w:gridCol w:w="3070"/>
        <w:gridCol w:w="1979"/>
      </w:tblGrid>
      <w:tr w:rsidR="007613B3" w:rsidRPr="00C92031" w14:paraId="523C54D2" w14:textId="77777777" w:rsidTr="00BB4511">
        <w:tc>
          <w:tcPr>
            <w:tcW w:w="3153" w:type="dxa"/>
            <w:tcBorders>
              <w:bottom w:val="nil"/>
            </w:tcBorders>
            <w:shd w:val="clear" w:color="auto" w:fill="auto"/>
            <w:noWrap/>
            <w:hideMark/>
          </w:tcPr>
          <w:p w14:paraId="5B12A891" w14:textId="77777777" w:rsidR="007613B3" w:rsidRPr="00F944B1" w:rsidRDefault="007613B3" w:rsidP="00BB4511">
            <w:pPr>
              <w:spacing w:before="100" w:beforeAutospacing="1" w:after="100" w:afterAutospacing="1" w:line="240" w:lineRule="auto"/>
              <w:rPr>
                <w:rFonts w:ascii="Times New Roman" w:eastAsia="Arial Unicode MS" w:hAnsi="Times New Roman"/>
                <w:b/>
                <w:color w:val="auto"/>
                <w:lang w:val="fr-FR"/>
              </w:rPr>
            </w:pPr>
            <w:proofErr w:type="spellStart"/>
            <w:r w:rsidRPr="00F944B1">
              <w:rPr>
                <w:rFonts w:ascii="Times New Roman" w:eastAsia="Arial Unicode MS" w:hAnsi="Times New Roman"/>
                <w:b/>
                <w:color w:val="auto"/>
                <w:lang w:val="fr-FR"/>
              </w:rPr>
              <w:t>Title</w:t>
            </w:r>
            <w:proofErr w:type="spellEnd"/>
          </w:p>
          <w:p w14:paraId="67BFDBC5" w14:textId="4AD26D8E" w:rsidR="007613B3" w:rsidRPr="00F944B1" w:rsidRDefault="000C0DB1" w:rsidP="00BB4511">
            <w:pPr>
              <w:spacing w:before="100" w:beforeAutospacing="1" w:after="100" w:afterAutospacing="1" w:line="240" w:lineRule="auto"/>
              <w:rPr>
                <w:rFonts w:ascii="Times New Roman" w:eastAsia="Arial Unicode MS" w:hAnsi="Times New Roman"/>
                <w:color w:val="auto"/>
                <w:lang w:val="fr-FR"/>
              </w:rPr>
            </w:pPr>
            <w:r w:rsidRPr="00F944B1">
              <w:rPr>
                <w:rFonts w:ascii="Times New Roman" w:eastAsia="Arial Unicode MS" w:hAnsi="Times New Roman"/>
                <w:color w:val="auto"/>
                <w:lang w:val="fr-FR"/>
              </w:rPr>
              <w:t xml:space="preserve">Consultant </w:t>
            </w:r>
            <w:r w:rsidR="00B1437A" w:rsidRPr="00B1437A">
              <w:rPr>
                <w:rFonts w:ascii="Times New Roman" w:eastAsia="Times New Roman" w:hAnsi="Times New Roman"/>
                <w:lang w:val="fr-FR"/>
              </w:rPr>
              <w:t>spécialiste inter</w:t>
            </w:r>
            <w:r w:rsidR="00B1437A">
              <w:rPr>
                <w:rFonts w:ascii="Times New Roman" w:eastAsia="Times New Roman" w:hAnsi="Times New Roman"/>
                <w:lang w:val="fr-FR"/>
              </w:rPr>
              <w:t>national</w:t>
            </w:r>
            <w:r w:rsidR="00B1437A" w:rsidRPr="00B1437A">
              <w:rPr>
                <w:rFonts w:ascii="Times New Roman" w:eastAsia="Times New Roman" w:hAnsi="Times New Roman"/>
                <w:lang w:val="fr-FR"/>
              </w:rPr>
              <w:t xml:space="preserve"> </w:t>
            </w:r>
            <w:r w:rsidR="00010845">
              <w:rPr>
                <w:rFonts w:ascii="Times New Roman" w:eastAsia="Times New Roman" w:hAnsi="Times New Roman"/>
                <w:lang w:val="fr-FR"/>
              </w:rPr>
              <w:t>pour</w:t>
            </w:r>
            <w:r w:rsidR="001E266B">
              <w:rPr>
                <w:rFonts w:ascii="Times New Roman" w:eastAsia="Times New Roman" w:hAnsi="Times New Roman"/>
                <w:lang w:val="fr-FR"/>
              </w:rPr>
              <w:t xml:space="preserve"> l’appui au renforcement de </w:t>
            </w:r>
            <w:r w:rsidR="0080023B">
              <w:rPr>
                <w:rFonts w:ascii="Times New Roman" w:eastAsia="Times New Roman" w:hAnsi="Times New Roman"/>
                <w:lang w:val="fr-FR"/>
              </w:rPr>
              <w:t>l’</w:t>
            </w:r>
            <w:r w:rsidR="007D2880">
              <w:rPr>
                <w:rFonts w:ascii="Times New Roman" w:eastAsia="Times New Roman" w:hAnsi="Times New Roman"/>
                <w:lang w:val="fr-FR"/>
              </w:rPr>
              <w:t>immunisation</w:t>
            </w:r>
            <w:r w:rsidR="00010845">
              <w:rPr>
                <w:rFonts w:ascii="Times New Roman" w:eastAsia="Times New Roman" w:hAnsi="Times New Roman"/>
                <w:lang w:val="fr-FR"/>
              </w:rPr>
              <w:t xml:space="preserve"> </w:t>
            </w:r>
            <w:r w:rsidR="001E266B">
              <w:rPr>
                <w:rFonts w:ascii="Times New Roman" w:eastAsia="Times New Roman" w:hAnsi="Times New Roman"/>
                <w:lang w:val="fr-FR"/>
              </w:rPr>
              <w:t xml:space="preserve"> </w:t>
            </w:r>
          </w:p>
          <w:p w14:paraId="75D9A581" w14:textId="272F96FB" w:rsidR="000C0DB1" w:rsidRPr="00F944B1" w:rsidRDefault="000C0DB1" w:rsidP="00BB4511">
            <w:pPr>
              <w:rPr>
                <w:rFonts w:ascii="Times New Roman" w:eastAsia="Arial Unicode MS" w:hAnsi="Times New Roman"/>
                <w:lang w:val="fr-FR"/>
              </w:rPr>
            </w:pPr>
          </w:p>
        </w:tc>
        <w:tc>
          <w:tcPr>
            <w:tcW w:w="2143" w:type="dxa"/>
            <w:tcBorders>
              <w:bottom w:val="nil"/>
            </w:tcBorders>
            <w:shd w:val="clear" w:color="auto" w:fill="auto"/>
          </w:tcPr>
          <w:p w14:paraId="4CEB2B43" w14:textId="77777777" w:rsidR="007613B3" w:rsidRPr="00F944B1" w:rsidRDefault="007613B3" w:rsidP="00BB4511">
            <w:pPr>
              <w:spacing w:before="100" w:beforeAutospacing="1" w:after="100" w:afterAutospacing="1" w:line="240" w:lineRule="auto"/>
              <w:rPr>
                <w:rFonts w:ascii="Times New Roman" w:eastAsia="Arial Unicode MS" w:hAnsi="Times New Roman"/>
                <w:b/>
                <w:color w:val="auto"/>
                <w:lang w:val="en-AU"/>
              </w:rPr>
            </w:pPr>
            <w:r w:rsidRPr="00F944B1">
              <w:rPr>
                <w:rFonts w:ascii="Times New Roman" w:eastAsia="Arial Unicode MS" w:hAnsi="Times New Roman"/>
                <w:b/>
                <w:color w:val="auto"/>
                <w:lang w:val="en-AU"/>
              </w:rPr>
              <w:t>Funding Code</w:t>
            </w:r>
            <w:r w:rsidR="000C0DB1" w:rsidRPr="00F944B1">
              <w:rPr>
                <w:rFonts w:ascii="Times New Roman" w:eastAsia="Arial Unicode MS" w:hAnsi="Times New Roman"/>
                <w:b/>
                <w:color w:val="auto"/>
                <w:lang w:val="en-AU"/>
              </w:rPr>
              <w:t xml:space="preserve"> </w:t>
            </w:r>
          </w:p>
          <w:p w14:paraId="1154B755" w14:textId="28F5942E" w:rsidR="000C0DB1" w:rsidRPr="00167D82" w:rsidRDefault="000C0DB1" w:rsidP="00BB4511">
            <w:pPr>
              <w:spacing w:line="240" w:lineRule="auto"/>
              <w:rPr>
                <w:rFonts w:ascii="Times New Roman" w:hAnsi="Times New Roman"/>
                <w:bCs/>
                <w:color w:val="auto"/>
                <w:sz w:val="19"/>
                <w:szCs w:val="19"/>
              </w:rPr>
            </w:pPr>
            <w:r w:rsidRPr="00C92031">
              <w:rPr>
                <w:rFonts w:ascii="Times New Roman" w:eastAsia="Arial Unicode MS" w:hAnsi="Times New Roman"/>
                <w:b/>
                <w:color w:val="auto"/>
                <w:sz w:val="19"/>
                <w:szCs w:val="19"/>
                <w:lang w:val="en-AU"/>
              </w:rPr>
              <w:t>GRANT:</w:t>
            </w:r>
            <w:r w:rsidRPr="00F944B1">
              <w:rPr>
                <w:rFonts w:ascii="Times New Roman" w:hAnsi="Times New Roman"/>
              </w:rPr>
              <w:t xml:space="preserve"> </w:t>
            </w:r>
            <w:r w:rsidR="00167D82" w:rsidRPr="00167D82">
              <w:rPr>
                <w:rFonts w:ascii="Times New Roman" w:eastAsia="Arial Unicode MS" w:hAnsi="Times New Roman"/>
                <w:bCs/>
                <w:color w:val="auto"/>
                <w:sz w:val="19"/>
                <w:szCs w:val="19"/>
                <w:lang w:val="en-AU"/>
              </w:rPr>
              <w:t>Non Grant (GC)</w:t>
            </w:r>
          </w:p>
          <w:p w14:paraId="39AF361B" w14:textId="2A3B8C34" w:rsidR="000C0DB1" w:rsidRPr="00C92031" w:rsidRDefault="000C0DB1" w:rsidP="00BB4511">
            <w:pPr>
              <w:spacing w:line="240" w:lineRule="auto"/>
              <w:rPr>
                <w:rFonts w:ascii="Times New Roman" w:eastAsia="Arial Unicode MS" w:hAnsi="Times New Roman"/>
                <w:bCs/>
                <w:color w:val="auto"/>
                <w:sz w:val="19"/>
                <w:szCs w:val="19"/>
                <w:lang w:val="en-AU"/>
              </w:rPr>
            </w:pPr>
            <w:r w:rsidRPr="00C92031">
              <w:rPr>
                <w:rFonts w:ascii="Times New Roman" w:eastAsia="Arial Unicode MS" w:hAnsi="Times New Roman"/>
                <w:b/>
                <w:color w:val="auto"/>
                <w:sz w:val="19"/>
                <w:szCs w:val="19"/>
                <w:lang w:val="en-AU"/>
              </w:rPr>
              <w:t>WBS:</w:t>
            </w:r>
            <w:r w:rsidRPr="00C92031">
              <w:rPr>
                <w:rFonts w:ascii="Times New Roman" w:eastAsia="Arial Unicode MS" w:hAnsi="Times New Roman"/>
                <w:bCs/>
                <w:color w:val="auto"/>
                <w:sz w:val="19"/>
                <w:szCs w:val="19"/>
                <w:lang w:val="en-AU"/>
              </w:rPr>
              <w:t xml:space="preserve"> 1770/A0/05/701/002/0</w:t>
            </w:r>
            <w:r w:rsidR="00010845">
              <w:rPr>
                <w:rFonts w:ascii="Times New Roman" w:eastAsia="Arial Unicode MS" w:hAnsi="Times New Roman"/>
                <w:bCs/>
                <w:color w:val="auto"/>
                <w:sz w:val="19"/>
                <w:szCs w:val="19"/>
                <w:lang w:val="en-AU"/>
              </w:rPr>
              <w:t>22</w:t>
            </w:r>
          </w:p>
        </w:tc>
        <w:tc>
          <w:tcPr>
            <w:tcW w:w="3070" w:type="dxa"/>
            <w:tcBorders>
              <w:bottom w:val="nil"/>
            </w:tcBorders>
            <w:shd w:val="clear" w:color="auto" w:fill="auto"/>
          </w:tcPr>
          <w:p w14:paraId="11BB878C" w14:textId="77777777" w:rsidR="007613B3" w:rsidRPr="00F944B1" w:rsidRDefault="007613B3" w:rsidP="00BB4511">
            <w:pPr>
              <w:spacing w:before="100" w:beforeAutospacing="1" w:after="100" w:afterAutospacing="1" w:line="240" w:lineRule="auto"/>
              <w:rPr>
                <w:rFonts w:ascii="Times New Roman" w:eastAsia="Arial Unicode MS" w:hAnsi="Times New Roman"/>
                <w:b/>
                <w:color w:val="auto"/>
                <w:lang w:val="en-AU"/>
              </w:rPr>
            </w:pPr>
            <w:r w:rsidRPr="00F944B1">
              <w:rPr>
                <w:rFonts w:ascii="Times New Roman" w:eastAsia="Arial Unicode MS" w:hAnsi="Times New Roman"/>
                <w:b/>
                <w:color w:val="auto"/>
                <w:lang w:val="en-AU"/>
              </w:rPr>
              <w:t>Type of engagement</w:t>
            </w:r>
          </w:p>
          <w:p w14:paraId="49FA3C13" w14:textId="16846FF8" w:rsidR="007613B3" w:rsidRPr="00F944B1" w:rsidRDefault="00544282" w:rsidP="00BB4511">
            <w:pPr>
              <w:spacing w:before="60" w:after="60" w:line="240" w:lineRule="auto"/>
              <w:ind w:right="-108"/>
              <w:rPr>
                <w:rFonts w:ascii="Times New Roman" w:eastAsia="Arial Unicode MS" w:hAnsi="Times New Roman"/>
                <w:color w:val="auto"/>
                <w:lang w:val="en-AU"/>
              </w:rPr>
            </w:pPr>
            <w:r>
              <w:rPr>
                <w:rFonts w:ascii="Times New Roman" w:eastAsia="Arial Unicode MS" w:hAnsi="Times New Roman"/>
                <w:color w:val="auto"/>
                <w:lang w:val="en-AU"/>
              </w:rPr>
              <w:fldChar w:fldCharType="begin">
                <w:ffData>
                  <w:name w:val="Check11"/>
                  <w:enabled/>
                  <w:calcOnExit w:val="0"/>
                  <w:checkBox>
                    <w:sizeAuto/>
                    <w:default w:val="1"/>
                  </w:checkBox>
                </w:ffData>
              </w:fldChar>
            </w:r>
            <w:r>
              <w:rPr>
                <w:rFonts w:ascii="Times New Roman" w:eastAsia="Arial Unicode MS" w:hAnsi="Times New Roman"/>
                <w:color w:val="auto"/>
                <w:lang w:val="en-AU"/>
              </w:rPr>
              <w:instrText xml:space="preserve"> </w:instrText>
            </w:r>
            <w:bookmarkStart w:id="0" w:name="Check11"/>
            <w:r>
              <w:rPr>
                <w:rFonts w:ascii="Times New Roman" w:eastAsia="Arial Unicode MS" w:hAnsi="Times New Roman"/>
                <w:color w:val="auto"/>
                <w:lang w:val="en-AU"/>
              </w:rPr>
              <w:instrText xml:space="preserve">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Pr>
                <w:rFonts w:ascii="Times New Roman" w:eastAsia="Arial Unicode MS" w:hAnsi="Times New Roman"/>
                <w:color w:val="auto"/>
                <w:lang w:val="en-AU"/>
              </w:rPr>
              <w:fldChar w:fldCharType="end"/>
            </w:r>
            <w:bookmarkEnd w:id="0"/>
            <w:r w:rsidR="007613B3" w:rsidRPr="00F944B1">
              <w:rPr>
                <w:rFonts w:ascii="Times New Roman" w:eastAsia="Arial Unicode MS" w:hAnsi="Times New Roman"/>
                <w:color w:val="auto"/>
                <w:lang w:val="en-AU"/>
              </w:rPr>
              <w:t xml:space="preserve"> Consultant  </w:t>
            </w:r>
          </w:p>
          <w:p w14:paraId="33BFAE9D" w14:textId="186E2C0C" w:rsidR="007613B3" w:rsidRPr="00F944B1" w:rsidRDefault="007613B3" w:rsidP="00BB4511">
            <w:pPr>
              <w:spacing w:before="60" w:after="60" w:line="240" w:lineRule="auto"/>
              <w:ind w:right="-108"/>
              <w:rPr>
                <w:rFonts w:ascii="Times New Roman" w:eastAsia="Arial Unicode MS" w:hAnsi="Times New Roman"/>
                <w:color w:val="auto"/>
                <w:lang w:val="en-AU"/>
              </w:rPr>
            </w:pPr>
            <w:r w:rsidRPr="00F944B1">
              <w:rPr>
                <w:rFonts w:ascii="Times New Roman" w:eastAsia="Arial Unicode MS" w:hAnsi="Times New Roman"/>
                <w:color w:val="auto"/>
                <w:lang w:val="en-AU"/>
              </w:rPr>
              <w:fldChar w:fldCharType="begin">
                <w:ffData>
                  <w:name w:val="Check12"/>
                  <w:enabled/>
                  <w:calcOnExit w:val="0"/>
                  <w:checkBox>
                    <w:sizeAuto/>
                    <w:default w:val="0"/>
                  </w:checkBox>
                </w:ffData>
              </w:fldChar>
            </w:r>
            <w:bookmarkStart w:id="1" w:name="Check12"/>
            <w:r w:rsidRPr="00F944B1">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F944B1">
              <w:rPr>
                <w:rFonts w:ascii="Times New Roman" w:eastAsia="Arial Unicode MS" w:hAnsi="Times New Roman"/>
                <w:color w:val="auto"/>
                <w:lang w:val="en-AU"/>
              </w:rPr>
              <w:fldChar w:fldCharType="end"/>
            </w:r>
            <w:bookmarkEnd w:id="1"/>
            <w:r w:rsidRPr="00F944B1">
              <w:rPr>
                <w:rFonts w:ascii="Times New Roman" w:eastAsia="Arial Unicode MS" w:hAnsi="Times New Roman"/>
                <w:color w:val="auto"/>
                <w:lang w:val="en-AU"/>
              </w:rPr>
              <w:t xml:space="preserve"> Individual Contractor</w:t>
            </w:r>
            <w:r w:rsidR="00F027D0" w:rsidRPr="00F944B1">
              <w:rPr>
                <w:rFonts w:ascii="Times New Roman" w:eastAsia="Arial Unicode MS" w:hAnsi="Times New Roman"/>
                <w:color w:val="auto"/>
                <w:lang w:val="en-AU"/>
              </w:rPr>
              <w:t xml:space="preserve"> Part-Time</w:t>
            </w:r>
          </w:p>
          <w:p w14:paraId="0F67FA87" w14:textId="71C842C6" w:rsidR="00F027D0" w:rsidRPr="00F944B1" w:rsidRDefault="00544282" w:rsidP="00BB4511">
            <w:pPr>
              <w:spacing w:before="60" w:after="60" w:line="240" w:lineRule="auto"/>
              <w:ind w:right="-108"/>
              <w:rPr>
                <w:rFonts w:ascii="Times New Roman" w:eastAsia="Arial Unicode MS" w:hAnsi="Times New Roman"/>
                <w:color w:val="auto"/>
                <w:lang w:val="en-AU"/>
              </w:rPr>
            </w:pPr>
            <w:r>
              <w:rPr>
                <w:rFonts w:ascii="Times New Roman" w:eastAsia="Arial Unicode MS" w:hAnsi="Times New Roman"/>
                <w:color w:val="auto"/>
                <w:lang w:val="en-AU"/>
              </w:rPr>
              <w:fldChar w:fldCharType="begin">
                <w:ffData>
                  <w:name w:val=""/>
                  <w:enabled/>
                  <w:calcOnExit w:val="0"/>
                  <w:checkBox>
                    <w:sizeAuto/>
                    <w:default w:val="0"/>
                  </w:checkBox>
                </w:ffData>
              </w:fldChar>
            </w:r>
            <w:r>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Pr>
                <w:rFonts w:ascii="Times New Roman" w:eastAsia="Arial Unicode MS" w:hAnsi="Times New Roman"/>
                <w:color w:val="auto"/>
                <w:lang w:val="en-AU"/>
              </w:rPr>
              <w:fldChar w:fldCharType="end"/>
            </w:r>
            <w:r w:rsidR="00F027D0" w:rsidRPr="00F944B1">
              <w:rPr>
                <w:rFonts w:ascii="Times New Roman" w:eastAsia="Arial Unicode MS" w:hAnsi="Times New Roman"/>
                <w:color w:val="auto"/>
                <w:lang w:val="en-AU"/>
              </w:rPr>
              <w:t xml:space="preserve"> Individual Contractor Full-Time</w:t>
            </w:r>
          </w:p>
        </w:tc>
        <w:tc>
          <w:tcPr>
            <w:tcW w:w="1979" w:type="dxa"/>
            <w:tcBorders>
              <w:bottom w:val="nil"/>
            </w:tcBorders>
            <w:shd w:val="clear" w:color="auto" w:fill="auto"/>
          </w:tcPr>
          <w:p w14:paraId="2302C863" w14:textId="77777777" w:rsidR="007613B3" w:rsidRPr="00F944B1" w:rsidRDefault="007613B3" w:rsidP="00BB4511">
            <w:pPr>
              <w:spacing w:before="100" w:beforeAutospacing="1" w:after="100" w:afterAutospacing="1" w:line="240" w:lineRule="auto"/>
              <w:rPr>
                <w:rFonts w:ascii="Times New Roman" w:eastAsia="Arial Unicode MS" w:hAnsi="Times New Roman"/>
                <w:b/>
                <w:color w:val="auto"/>
                <w:lang w:val="en-AU"/>
              </w:rPr>
            </w:pPr>
            <w:r w:rsidRPr="00F944B1">
              <w:rPr>
                <w:rFonts w:ascii="Times New Roman" w:eastAsia="Arial Unicode MS" w:hAnsi="Times New Roman"/>
                <w:b/>
                <w:color w:val="auto"/>
                <w:lang w:val="en-AU"/>
              </w:rPr>
              <w:t>Duty Station:</w:t>
            </w:r>
          </w:p>
          <w:p w14:paraId="3CCE5269" w14:textId="2B837390" w:rsidR="007613B3" w:rsidRPr="00F944B1" w:rsidRDefault="000C0DB1" w:rsidP="00BB4511">
            <w:pPr>
              <w:spacing w:before="100" w:beforeAutospacing="1" w:after="100" w:afterAutospacing="1" w:line="240" w:lineRule="auto"/>
              <w:rPr>
                <w:rFonts w:ascii="Times New Roman" w:eastAsia="Arial Unicode MS" w:hAnsi="Times New Roman"/>
                <w:color w:val="auto"/>
                <w:lang w:val="en-AU"/>
              </w:rPr>
            </w:pPr>
            <w:r w:rsidRPr="00F944B1">
              <w:rPr>
                <w:rFonts w:ascii="Times New Roman" w:eastAsia="Arial Unicode MS" w:hAnsi="Times New Roman"/>
                <w:color w:val="auto"/>
                <w:lang w:val="en-AU"/>
              </w:rPr>
              <w:t>Conakry GUINEE</w:t>
            </w:r>
          </w:p>
        </w:tc>
      </w:tr>
      <w:tr w:rsidR="007613B3" w:rsidRPr="003A0D18" w14:paraId="2F971280" w14:textId="77777777" w:rsidTr="00BB4511">
        <w:trPr>
          <w:trHeight w:val="828"/>
        </w:trPr>
        <w:tc>
          <w:tcPr>
            <w:tcW w:w="10345" w:type="dxa"/>
            <w:gridSpan w:val="4"/>
            <w:tcBorders>
              <w:bottom w:val="nil"/>
            </w:tcBorders>
            <w:shd w:val="clear" w:color="auto" w:fill="auto"/>
            <w:noWrap/>
            <w:hideMark/>
          </w:tcPr>
          <w:p w14:paraId="74696D58" w14:textId="68E870D2" w:rsidR="00B1437A" w:rsidRPr="00B1437A" w:rsidRDefault="007613B3" w:rsidP="00B1437A">
            <w:pPr>
              <w:spacing w:before="60" w:after="60" w:line="240" w:lineRule="auto"/>
              <w:rPr>
                <w:rFonts w:ascii="Times New Roman" w:eastAsia="Arial Unicode MS" w:hAnsi="Times New Roman"/>
                <w:b/>
                <w:color w:val="auto"/>
                <w:lang w:val="fr-FR"/>
              </w:rPr>
            </w:pPr>
            <w:proofErr w:type="spellStart"/>
            <w:r w:rsidRPr="00F944B1">
              <w:rPr>
                <w:rFonts w:ascii="Times New Roman" w:eastAsia="Arial Unicode MS" w:hAnsi="Times New Roman"/>
                <w:b/>
                <w:color w:val="auto"/>
                <w:lang w:val="fr-FR"/>
              </w:rPr>
              <w:t>Purpose</w:t>
            </w:r>
            <w:proofErr w:type="spellEnd"/>
            <w:r w:rsidRPr="00F944B1">
              <w:rPr>
                <w:rFonts w:ascii="Times New Roman" w:eastAsia="Arial Unicode MS" w:hAnsi="Times New Roman"/>
                <w:b/>
                <w:color w:val="auto"/>
                <w:lang w:val="fr-FR"/>
              </w:rPr>
              <w:t xml:space="preserve"> of Activity/</w:t>
            </w:r>
            <w:proofErr w:type="spellStart"/>
            <w:r w:rsidRPr="00F944B1">
              <w:rPr>
                <w:rFonts w:ascii="Times New Roman" w:eastAsia="Arial Unicode MS" w:hAnsi="Times New Roman"/>
                <w:b/>
                <w:color w:val="auto"/>
                <w:lang w:val="fr-FR"/>
              </w:rPr>
              <w:t>Assignment</w:t>
            </w:r>
            <w:proofErr w:type="spellEnd"/>
            <w:r w:rsidRPr="00F944B1">
              <w:rPr>
                <w:rFonts w:ascii="Times New Roman" w:eastAsia="Arial Unicode MS" w:hAnsi="Times New Roman"/>
                <w:b/>
                <w:color w:val="auto"/>
                <w:lang w:val="fr-FR"/>
              </w:rPr>
              <w:t xml:space="preserve">: </w:t>
            </w:r>
          </w:p>
          <w:p w14:paraId="6BF5986D" w14:textId="563746B3" w:rsidR="00086757" w:rsidRDefault="00086757" w:rsidP="00086757">
            <w:pPr>
              <w:jc w:val="both"/>
              <w:rPr>
                <w:rFonts w:ascii="Times New Roman" w:hAnsi="Times New Roman"/>
                <w:lang w:val="fr-FR"/>
              </w:rPr>
            </w:pPr>
            <w:r w:rsidRPr="00086757">
              <w:rPr>
                <w:rFonts w:ascii="Times New Roman" w:hAnsi="Times New Roman"/>
                <w:lang w:val="fr-FR"/>
              </w:rPr>
              <w:t xml:space="preserve">Selon les estimations OMS-UNICEF de couvertures nationales de vaccination de 2022 (WUENIC), la couverture vaccinale au Penta 3 ainsi que celle contre la rougeole sont restées à 47% de 2015 à 2022, ce qui </w:t>
            </w:r>
            <w:r w:rsidR="00485FD2">
              <w:rPr>
                <w:rFonts w:ascii="Times New Roman" w:hAnsi="Times New Roman"/>
                <w:lang w:val="fr-FR"/>
              </w:rPr>
              <w:t xml:space="preserve">fait de </w:t>
            </w:r>
            <w:r w:rsidR="00485FD2" w:rsidRPr="00086757">
              <w:rPr>
                <w:rFonts w:ascii="Times New Roman" w:hAnsi="Times New Roman"/>
                <w:lang w:val="fr-FR"/>
              </w:rPr>
              <w:t xml:space="preserve">la Guinée </w:t>
            </w:r>
            <w:r w:rsidR="00485FD2">
              <w:rPr>
                <w:rFonts w:ascii="Times New Roman" w:hAnsi="Times New Roman"/>
                <w:lang w:val="fr-FR"/>
              </w:rPr>
              <w:t>un</w:t>
            </w:r>
            <w:r w:rsidR="00485FD2" w:rsidRPr="00086757">
              <w:rPr>
                <w:rFonts w:ascii="Times New Roman" w:hAnsi="Times New Roman"/>
                <w:lang w:val="fr-FR"/>
              </w:rPr>
              <w:t xml:space="preserve"> des pays ayant les plus faibles taux de couvertures vaccinales</w:t>
            </w:r>
            <w:r w:rsidRPr="00086757">
              <w:rPr>
                <w:rFonts w:ascii="Times New Roman" w:hAnsi="Times New Roman"/>
                <w:lang w:val="fr-FR"/>
              </w:rPr>
              <w:t>. Cette situation crée une iniquité et une accumulation d’enfants non vaccinés avec pour conséquence la survenue de certaines épidémies dues aux Maladies Évitables par la Vaccination (MEV) comme la rougeole, la fièvre jaune</w:t>
            </w:r>
            <w:r w:rsidR="00485FD2">
              <w:rPr>
                <w:rFonts w:ascii="Times New Roman" w:hAnsi="Times New Roman"/>
                <w:lang w:val="fr-FR"/>
              </w:rPr>
              <w:t xml:space="preserve">, la diphtérie, le </w:t>
            </w:r>
            <w:r w:rsidR="00485FD2" w:rsidRPr="00010845">
              <w:rPr>
                <w:rFonts w:ascii="Times New Roman" w:hAnsi="Times New Roman"/>
                <w:lang w:val="fr-FR"/>
              </w:rPr>
              <w:t xml:space="preserve">poliovirus </w:t>
            </w:r>
            <w:r w:rsidR="00485FD2">
              <w:rPr>
                <w:rFonts w:ascii="Times New Roman" w:hAnsi="Times New Roman"/>
                <w:lang w:val="fr-FR"/>
              </w:rPr>
              <w:t>variant</w:t>
            </w:r>
            <w:r w:rsidR="00485FD2" w:rsidRPr="00010845">
              <w:rPr>
                <w:rFonts w:ascii="Times New Roman" w:hAnsi="Times New Roman"/>
                <w:lang w:val="fr-FR"/>
              </w:rPr>
              <w:t xml:space="preserve"> de type 2 </w:t>
            </w:r>
            <w:r w:rsidR="00485FD2" w:rsidRPr="00086757">
              <w:rPr>
                <w:rFonts w:ascii="Times New Roman" w:hAnsi="Times New Roman"/>
                <w:lang w:val="fr-FR"/>
              </w:rPr>
              <w:t>et</w:t>
            </w:r>
            <w:r w:rsidRPr="00086757">
              <w:rPr>
                <w:rFonts w:ascii="Times New Roman" w:hAnsi="Times New Roman"/>
                <w:lang w:val="fr-FR"/>
              </w:rPr>
              <w:t xml:space="preserve"> la coqueluche.</w:t>
            </w:r>
            <w:r w:rsidR="00485FD2">
              <w:rPr>
                <w:rFonts w:ascii="Times New Roman" w:hAnsi="Times New Roman"/>
                <w:lang w:val="fr-FR"/>
              </w:rPr>
              <w:t xml:space="preserve"> </w:t>
            </w:r>
          </w:p>
          <w:p w14:paraId="0BBE309B" w14:textId="3D57E164" w:rsidR="00485FD2" w:rsidRPr="00086757" w:rsidRDefault="00486427" w:rsidP="00086757">
            <w:pPr>
              <w:jc w:val="both"/>
              <w:rPr>
                <w:rFonts w:ascii="Times New Roman" w:hAnsi="Times New Roman"/>
                <w:lang w:val="fr-FR"/>
              </w:rPr>
            </w:pPr>
            <w:r>
              <w:rPr>
                <w:rFonts w:ascii="Times New Roman" w:hAnsi="Times New Roman"/>
                <w:lang w:val="fr-FR"/>
              </w:rPr>
              <w:t>Du début de l’année à la 50</w:t>
            </w:r>
            <w:r w:rsidRPr="00486427">
              <w:rPr>
                <w:rFonts w:ascii="Times New Roman" w:hAnsi="Times New Roman"/>
                <w:vertAlign w:val="superscript"/>
                <w:lang w:val="fr-FR"/>
              </w:rPr>
              <w:t>ème</w:t>
            </w:r>
            <w:r>
              <w:rPr>
                <w:rFonts w:ascii="Times New Roman" w:hAnsi="Times New Roman"/>
                <w:lang w:val="fr-FR"/>
              </w:rPr>
              <w:t xml:space="preserve"> semaine épidémiologique de</w:t>
            </w:r>
            <w:r w:rsidR="00485FD2">
              <w:rPr>
                <w:rFonts w:ascii="Times New Roman" w:hAnsi="Times New Roman"/>
                <w:lang w:val="fr-FR"/>
              </w:rPr>
              <w:t xml:space="preserve"> 2023, le pays a enregistré </w:t>
            </w:r>
            <w:r>
              <w:rPr>
                <w:rFonts w:ascii="Times New Roman" w:hAnsi="Times New Roman"/>
                <w:lang w:val="fr-FR"/>
              </w:rPr>
              <w:t>31 cas de diphtérie confirmés au laboratoire et 1.311 cas compatible cliniquement, 1.079 cas suspects de rougeole et 27 cas confirmés de PV2</w:t>
            </w:r>
            <w:r w:rsidR="008E7D77">
              <w:rPr>
                <w:rFonts w:ascii="Times New Roman" w:hAnsi="Times New Roman"/>
                <w:lang w:val="fr-FR"/>
              </w:rPr>
              <w:t xml:space="preserve"> </w:t>
            </w:r>
            <w:r w:rsidR="008E7D77" w:rsidRPr="00E4340A">
              <w:rPr>
                <w:rFonts w:ascii="Times New Roman" w:hAnsi="Times New Roman"/>
                <w:lang w:val="fr-FR"/>
              </w:rPr>
              <w:t>(21 cas de PFA, 04 des contacts et 02 cas de la surveillance environnementale) et 13 cas sont en attente de séquençage, dont 2 de la surveillance environnementale</w:t>
            </w:r>
            <w:r>
              <w:rPr>
                <w:rFonts w:ascii="Times New Roman" w:hAnsi="Times New Roman"/>
                <w:lang w:val="fr-FR"/>
              </w:rPr>
              <w:t>.</w:t>
            </w:r>
            <w:r w:rsidR="008E7D77">
              <w:rPr>
                <w:rFonts w:ascii="Times New Roman" w:hAnsi="Times New Roman"/>
                <w:lang w:val="fr-FR"/>
              </w:rPr>
              <w:t xml:space="preserve"> </w:t>
            </w:r>
            <w:r w:rsidR="002150FC">
              <w:rPr>
                <w:rFonts w:ascii="Times New Roman" w:hAnsi="Times New Roman"/>
                <w:lang w:val="fr-FR"/>
              </w:rPr>
              <w:t xml:space="preserve">Une campagne locale et une campagne nationale </w:t>
            </w:r>
            <w:r w:rsidR="008E7D77">
              <w:rPr>
                <w:rFonts w:ascii="Times New Roman" w:hAnsi="Times New Roman"/>
                <w:lang w:val="fr-FR"/>
              </w:rPr>
              <w:t>de vaccination</w:t>
            </w:r>
            <w:r w:rsidR="008E7D77" w:rsidRPr="00E4340A">
              <w:rPr>
                <w:rFonts w:ascii="Times New Roman" w:hAnsi="Times New Roman"/>
                <w:lang w:val="fr-FR"/>
              </w:rPr>
              <w:t xml:space="preserve"> </w:t>
            </w:r>
            <w:r w:rsidR="008E7D77">
              <w:rPr>
                <w:rFonts w:ascii="Times New Roman" w:hAnsi="Times New Roman"/>
                <w:lang w:val="fr-FR"/>
              </w:rPr>
              <w:t>de riposte contre la poliomyélite ont été organisé</w:t>
            </w:r>
            <w:r w:rsidR="002150FC">
              <w:rPr>
                <w:rFonts w:ascii="Times New Roman" w:hAnsi="Times New Roman"/>
                <w:lang w:val="fr-FR"/>
              </w:rPr>
              <w:t>e</w:t>
            </w:r>
            <w:r w:rsidR="008E7D77">
              <w:rPr>
                <w:rFonts w:ascii="Times New Roman" w:hAnsi="Times New Roman"/>
                <w:lang w:val="fr-FR"/>
              </w:rPr>
              <w:t>s</w:t>
            </w:r>
            <w:r w:rsidR="002150FC">
              <w:rPr>
                <w:rFonts w:ascii="Times New Roman" w:hAnsi="Times New Roman"/>
                <w:lang w:val="fr-FR"/>
              </w:rPr>
              <w:t xml:space="preserve"> et la</w:t>
            </w:r>
            <w:r w:rsidR="008E7D77" w:rsidRPr="00E4340A">
              <w:rPr>
                <w:rFonts w:ascii="Times New Roman" w:hAnsi="Times New Roman"/>
                <w:lang w:val="fr-FR"/>
              </w:rPr>
              <w:t xml:space="preserve"> deuxième </w:t>
            </w:r>
            <w:r w:rsidR="002150FC">
              <w:rPr>
                <w:rFonts w:ascii="Times New Roman" w:hAnsi="Times New Roman"/>
                <w:lang w:val="fr-FR"/>
              </w:rPr>
              <w:t>campagne nationale</w:t>
            </w:r>
            <w:r w:rsidR="008E7D77" w:rsidRPr="00E4340A">
              <w:rPr>
                <w:rFonts w:ascii="Times New Roman" w:hAnsi="Times New Roman"/>
                <w:lang w:val="fr-FR"/>
              </w:rPr>
              <w:t xml:space="preserve"> prévu</w:t>
            </w:r>
            <w:r w:rsidR="002150FC">
              <w:rPr>
                <w:rFonts w:ascii="Times New Roman" w:hAnsi="Times New Roman"/>
                <w:lang w:val="fr-FR"/>
              </w:rPr>
              <w:t>e</w:t>
            </w:r>
            <w:r w:rsidR="008E7D77" w:rsidRPr="00E4340A">
              <w:rPr>
                <w:rFonts w:ascii="Times New Roman" w:hAnsi="Times New Roman"/>
                <w:lang w:val="fr-FR"/>
              </w:rPr>
              <w:t xml:space="preserve"> en début décembre 2023 a été reporté</w:t>
            </w:r>
            <w:r w:rsidR="002150FC">
              <w:rPr>
                <w:rFonts w:ascii="Times New Roman" w:hAnsi="Times New Roman"/>
                <w:lang w:val="fr-FR"/>
              </w:rPr>
              <w:t>e</w:t>
            </w:r>
            <w:r w:rsidR="008E7D77" w:rsidRPr="00E4340A">
              <w:rPr>
                <w:rFonts w:ascii="Times New Roman" w:hAnsi="Times New Roman"/>
                <w:lang w:val="fr-FR"/>
              </w:rPr>
              <w:t xml:space="preserve"> à 2024</w:t>
            </w:r>
            <w:r w:rsidR="002150FC">
              <w:rPr>
                <w:rFonts w:ascii="Times New Roman" w:hAnsi="Times New Roman"/>
                <w:lang w:val="fr-FR"/>
              </w:rPr>
              <w:t>,</w:t>
            </w:r>
            <w:r w:rsidR="008E7D77" w:rsidRPr="00E4340A">
              <w:rPr>
                <w:rFonts w:ascii="Times New Roman" w:hAnsi="Times New Roman"/>
                <w:lang w:val="fr-FR"/>
              </w:rPr>
              <w:t xml:space="preserve"> </w:t>
            </w:r>
            <w:r w:rsidR="002150FC">
              <w:rPr>
                <w:rFonts w:ascii="Times New Roman" w:hAnsi="Times New Roman"/>
                <w:lang w:val="fr-FR"/>
              </w:rPr>
              <w:t>avec</w:t>
            </w:r>
            <w:r w:rsidR="008E7D77" w:rsidRPr="00E4340A">
              <w:rPr>
                <w:rFonts w:ascii="Times New Roman" w:hAnsi="Times New Roman"/>
                <w:lang w:val="fr-FR"/>
              </w:rPr>
              <w:t xml:space="preserve"> </w:t>
            </w:r>
            <w:r w:rsidR="002150FC">
              <w:rPr>
                <w:rFonts w:ascii="Times New Roman" w:hAnsi="Times New Roman"/>
                <w:lang w:val="fr-FR"/>
              </w:rPr>
              <w:t>possibilité d’autres campagnes</w:t>
            </w:r>
            <w:r w:rsidR="008E7D77" w:rsidRPr="00E4340A">
              <w:rPr>
                <w:rFonts w:ascii="Times New Roman" w:hAnsi="Times New Roman"/>
                <w:lang w:val="fr-FR"/>
              </w:rPr>
              <w:t xml:space="preserve"> en fonction de la situation épidémiologique. De plus, </w:t>
            </w:r>
            <w:r w:rsidR="002150FC">
              <w:rPr>
                <w:rFonts w:ascii="Times New Roman" w:hAnsi="Times New Roman"/>
                <w:lang w:val="fr-FR"/>
              </w:rPr>
              <w:t>un plan de riposte contre la</w:t>
            </w:r>
            <w:r w:rsidR="008E7D77">
              <w:rPr>
                <w:rFonts w:ascii="Times New Roman" w:hAnsi="Times New Roman"/>
                <w:lang w:val="fr-FR"/>
              </w:rPr>
              <w:t xml:space="preserve"> diphtérie </w:t>
            </w:r>
            <w:r w:rsidR="002150FC">
              <w:rPr>
                <w:rFonts w:ascii="Times New Roman" w:hAnsi="Times New Roman"/>
                <w:lang w:val="fr-FR"/>
              </w:rPr>
              <w:t>est en cours de finalisation</w:t>
            </w:r>
            <w:r w:rsidR="008E7D77">
              <w:rPr>
                <w:rFonts w:ascii="Times New Roman" w:hAnsi="Times New Roman"/>
                <w:lang w:val="fr-FR"/>
              </w:rPr>
              <w:t xml:space="preserve">. </w:t>
            </w:r>
            <w:r>
              <w:rPr>
                <w:rFonts w:ascii="Times New Roman" w:hAnsi="Times New Roman"/>
                <w:lang w:val="fr-FR"/>
              </w:rPr>
              <w:t xml:space="preserve"> </w:t>
            </w:r>
          </w:p>
          <w:p w14:paraId="47E586AE" w14:textId="4F28C31C" w:rsidR="00086757" w:rsidRPr="00086757" w:rsidRDefault="00086757" w:rsidP="00086757">
            <w:pPr>
              <w:jc w:val="both"/>
              <w:rPr>
                <w:rFonts w:ascii="Times New Roman" w:hAnsi="Times New Roman"/>
                <w:lang w:val="fr-FR"/>
              </w:rPr>
            </w:pPr>
            <w:r w:rsidRPr="00086757">
              <w:rPr>
                <w:rFonts w:ascii="Times New Roman" w:hAnsi="Times New Roman"/>
                <w:lang w:val="fr-FR"/>
              </w:rPr>
              <w:t xml:space="preserve">Dans le cadre de la relance du PEV, le premier ministre, champion de la vaccination, a fixé des objectifs d’amélioration de la </w:t>
            </w:r>
            <w:r w:rsidR="008E7D77">
              <w:rPr>
                <w:rFonts w:ascii="Times New Roman" w:hAnsi="Times New Roman"/>
                <w:lang w:val="fr-FR"/>
              </w:rPr>
              <w:t>couverture vaccinale</w:t>
            </w:r>
            <w:r w:rsidRPr="00086757">
              <w:rPr>
                <w:rFonts w:ascii="Times New Roman" w:hAnsi="Times New Roman"/>
                <w:lang w:val="fr-FR"/>
              </w:rPr>
              <w:t xml:space="preserve"> en Penta 3 de 47 à 67%. Le pays est donc mobilisé avec l’ensemble des partenaires à booster les stratégies de vaccination à travers des activités d’intensification et de rattrapage des enfants zéro doses et des enfants sous-immunisés.  A cet effet, il vient de finaliser son document de « grand rattrapage » 202</w:t>
            </w:r>
            <w:r w:rsidR="008E7D77">
              <w:rPr>
                <w:rFonts w:ascii="Times New Roman" w:hAnsi="Times New Roman"/>
                <w:lang w:val="fr-FR"/>
              </w:rPr>
              <w:t>4</w:t>
            </w:r>
            <w:r w:rsidRPr="00086757">
              <w:rPr>
                <w:rFonts w:ascii="Times New Roman" w:hAnsi="Times New Roman"/>
                <w:lang w:val="fr-FR"/>
              </w:rPr>
              <w:t>-2025 visant les enfants jusqu’à l’âge de 5 ans qui ont manqué leurs vaccinations depuis 20</w:t>
            </w:r>
            <w:r w:rsidR="008E7D77">
              <w:rPr>
                <w:rFonts w:ascii="Times New Roman" w:hAnsi="Times New Roman"/>
                <w:lang w:val="fr-FR"/>
              </w:rPr>
              <w:t>19</w:t>
            </w:r>
            <w:r w:rsidRPr="00086757">
              <w:rPr>
                <w:rFonts w:ascii="Times New Roman" w:hAnsi="Times New Roman"/>
                <w:lang w:val="fr-FR"/>
              </w:rPr>
              <w:t>.</w:t>
            </w:r>
          </w:p>
          <w:p w14:paraId="113AA202" w14:textId="06157953" w:rsidR="00086757" w:rsidRDefault="00086757" w:rsidP="00C93755">
            <w:pPr>
              <w:jc w:val="both"/>
              <w:rPr>
                <w:rFonts w:eastAsiaTheme="minorHAnsi"/>
                <w:lang w:val="fr-FR"/>
              </w:rPr>
            </w:pPr>
            <w:r w:rsidRPr="00086757">
              <w:rPr>
                <w:rFonts w:ascii="Times New Roman" w:hAnsi="Times New Roman"/>
                <w:lang w:val="fr-FR"/>
              </w:rPr>
              <w:t xml:space="preserve">Aussi, le pays s’attèle à plusieurs chantiers importants dont l’élaboration de la stratégie nationale de vaccination, l’enquête de couverture vaccinale, l’enquête de validation de l’élimination du tétanos maternel et néonatal, l’introduction du vaccin contre les diarrhées à Rotavirus et du vaccin contre le paludisme, la routinisation de la vaccination contre la COVID-19 et la mise en œuvre du grand rattrapage des enfants zéro dose et des enfants sous-immunisés à travers les activités de vaccination intensifiées </w:t>
            </w:r>
          </w:p>
          <w:p w14:paraId="3681CC03" w14:textId="18337872" w:rsidR="00086757" w:rsidRPr="00086757" w:rsidRDefault="00E4340A" w:rsidP="00C93755">
            <w:pPr>
              <w:ind w:left="2" w:right="67"/>
              <w:jc w:val="both"/>
              <w:rPr>
                <w:rFonts w:ascii="Times New Roman" w:hAnsi="Times New Roman"/>
                <w:lang w:val="fr-FR"/>
              </w:rPr>
            </w:pPr>
            <w:r w:rsidRPr="00E4340A">
              <w:rPr>
                <w:rFonts w:ascii="Times New Roman" w:hAnsi="Times New Roman"/>
                <w:lang w:val="fr-FR"/>
              </w:rPr>
              <w:t>Toutes ces activités nécessitent le renforcement de l’appui de l’UNICEF auprès du PEV en collaboration avec les autres partenaires.</w:t>
            </w:r>
            <w:r w:rsidR="00C93755">
              <w:rPr>
                <w:rFonts w:ascii="Times New Roman" w:hAnsi="Times New Roman"/>
                <w:lang w:val="fr-FR"/>
              </w:rPr>
              <w:t xml:space="preserve"> </w:t>
            </w:r>
            <w:r w:rsidR="009155BC" w:rsidRPr="00086757">
              <w:rPr>
                <w:rFonts w:ascii="Times New Roman" w:hAnsi="Times New Roman"/>
                <w:lang w:val="fr-FR"/>
              </w:rPr>
              <w:t xml:space="preserve">C’est dans ce cadre que l’UNICEF recrute un(e) staff international </w:t>
            </w:r>
            <w:r w:rsidR="007C7739" w:rsidRPr="00086757">
              <w:rPr>
                <w:rFonts w:ascii="Times New Roman" w:hAnsi="Times New Roman"/>
                <w:lang w:val="fr-FR"/>
              </w:rPr>
              <w:t xml:space="preserve">pour </w:t>
            </w:r>
            <w:r w:rsidR="00086757" w:rsidRPr="00086757">
              <w:rPr>
                <w:rFonts w:ascii="Times New Roman" w:hAnsi="Times New Roman"/>
                <w:lang w:val="fr-FR"/>
              </w:rPr>
              <w:t>apporter un appui technique à la mise en œuvre et au suivi des activités de renforcement du PEV de routine, notamment les campagnes d’intensification multi antigènes intégrées (activités de vaccination intensifiées, big catch-up ainsi que l’intégration au cours des campagnes de riposte)</w:t>
            </w:r>
          </w:p>
          <w:p w14:paraId="589B3ED2" w14:textId="09A06B4F" w:rsidR="0003583D" w:rsidRDefault="0003583D" w:rsidP="009155BC">
            <w:pPr>
              <w:jc w:val="both"/>
              <w:rPr>
                <w:rFonts w:ascii="Times New Roman" w:hAnsi="Times New Roman"/>
                <w:lang w:val="fr-FR"/>
              </w:rPr>
            </w:pPr>
          </w:p>
          <w:p w14:paraId="2A817B73" w14:textId="56C5E9A9" w:rsidR="00C92031" w:rsidRPr="00F944B1" w:rsidRDefault="000C0DB1" w:rsidP="0003583D">
            <w:pPr>
              <w:spacing w:before="60" w:after="60" w:line="240" w:lineRule="auto"/>
              <w:rPr>
                <w:rFonts w:ascii="Times New Roman" w:eastAsia="Arial Unicode MS" w:hAnsi="Times New Roman"/>
                <w:bCs/>
                <w:color w:val="auto"/>
                <w:lang w:val="fr-FR"/>
              </w:rPr>
            </w:pPr>
            <w:r w:rsidRPr="00F944B1">
              <w:rPr>
                <w:rFonts w:ascii="Times New Roman" w:eastAsia="Arial Unicode MS" w:hAnsi="Times New Roman"/>
                <w:b/>
                <w:color w:val="auto"/>
                <w:lang w:val="fr-FR"/>
              </w:rPr>
              <w:t>L’objectif général</w:t>
            </w:r>
            <w:r w:rsidRPr="00F944B1">
              <w:rPr>
                <w:rFonts w:ascii="Times New Roman" w:eastAsia="Arial Unicode MS" w:hAnsi="Times New Roman"/>
                <w:bCs/>
                <w:color w:val="auto"/>
                <w:lang w:val="fr-FR"/>
              </w:rPr>
              <w:t xml:space="preserve"> </w:t>
            </w:r>
          </w:p>
          <w:p w14:paraId="7BCD83B2" w14:textId="40C72039" w:rsidR="00B1437A" w:rsidRDefault="00A5128C" w:rsidP="009155BC">
            <w:pPr>
              <w:pStyle w:val="Header"/>
              <w:tabs>
                <w:tab w:val="left" w:pos="1080"/>
                <w:tab w:val="left" w:pos="2340"/>
              </w:tabs>
              <w:spacing w:before="120"/>
              <w:jc w:val="both"/>
              <w:rPr>
                <w:rFonts w:ascii="Times New Roman" w:eastAsia="MS PGothic" w:hAnsi="Times New Roman"/>
                <w:lang w:val="fr-FR"/>
              </w:rPr>
            </w:pPr>
            <w:r>
              <w:rPr>
                <w:rFonts w:ascii="Times New Roman" w:eastAsia="Arial Unicode MS" w:hAnsi="Times New Roman"/>
                <w:color w:val="auto"/>
                <w:lang w:val="fr-FR"/>
              </w:rPr>
              <w:t>Le c</w:t>
            </w:r>
            <w:r w:rsidR="007D2880" w:rsidRPr="00F944B1">
              <w:rPr>
                <w:rFonts w:ascii="Times New Roman" w:eastAsia="Arial Unicode MS" w:hAnsi="Times New Roman"/>
                <w:color w:val="auto"/>
                <w:lang w:val="fr-FR"/>
              </w:rPr>
              <w:t xml:space="preserve">onsultant </w:t>
            </w:r>
            <w:r w:rsidR="007D2880" w:rsidRPr="00B1437A">
              <w:rPr>
                <w:rFonts w:ascii="Times New Roman" w:hAnsi="Times New Roman"/>
                <w:lang w:val="fr-FR"/>
              </w:rPr>
              <w:t>spécialiste inter</w:t>
            </w:r>
            <w:r w:rsidR="007D2880">
              <w:rPr>
                <w:rFonts w:ascii="Times New Roman" w:hAnsi="Times New Roman"/>
                <w:lang w:val="fr-FR"/>
              </w:rPr>
              <w:t>national</w:t>
            </w:r>
            <w:r w:rsidR="007D2880" w:rsidRPr="00B1437A">
              <w:rPr>
                <w:rFonts w:ascii="Times New Roman" w:hAnsi="Times New Roman"/>
                <w:lang w:val="fr-FR"/>
              </w:rPr>
              <w:t xml:space="preserve"> </w:t>
            </w:r>
            <w:r>
              <w:rPr>
                <w:rFonts w:ascii="Times New Roman" w:hAnsi="Times New Roman"/>
                <w:lang w:val="fr-FR"/>
              </w:rPr>
              <w:t>sera chargé d</w:t>
            </w:r>
            <w:r w:rsidR="007D2880">
              <w:rPr>
                <w:rFonts w:ascii="Times New Roman" w:hAnsi="Times New Roman"/>
                <w:lang w:val="fr-FR"/>
              </w:rPr>
              <w:t>’</w:t>
            </w:r>
            <w:r>
              <w:rPr>
                <w:rFonts w:ascii="Times New Roman" w:hAnsi="Times New Roman"/>
                <w:lang w:val="fr-FR"/>
              </w:rPr>
              <w:t xml:space="preserve">apporter </w:t>
            </w:r>
            <w:r w:rsidRPr="009155BC">
              <w:rPr>
                <w:rFonts w:ascii="Times New Roman" w:eastAsia="MS PGothic" w:hAnsi="Times New Roman"/>
                <w:lang w:val="fr-FR"/>
              </w:rPr>
              <w:t xml:space="preserve">en étroite collaboration avec le superviseur </w:t>
            </w:r>
            <w:r>
              <w:rPr>
                <w:rFonts w:ascii="Times New Roman" w:hAnsi="Times New Roman"/>
                <w:lang w:val="fr-FR"/>
              </w:rPr>
              <w:t xml:space="preserve">un </w:t>
            </w:r>
            <w:r w:rsidR="007D2880">
              <w:rPr>
                <w:rFonts w:ascii="Times New Roman" w:hAnsi="Times New Roman"/>
                <w:lang w:val="fr-FR"/>
              </w:rPr>
              <w:t xml:space="preserve">appui au renforcement de </w:t>
            </w:r>
            <w:r>
              <w:rPr>
                <w:rFonts w:ascii="Times New Roman" w:hAnsi="Times New Roman"/>
                <w:lang w:val="fr-FR"/>
              </w:rPr>
              <w:t>activités de vaccin</w:t>
            </w:r>
            <w:r w:rsidR="007D2880">
              <w:rPr>
                <w:rFonts w:ascii="Times New Roman" w:hAnsi="Times New Roman"/>
                <w:lang w:val="fr-FR"/>
              </w:rPr>
              <w:t>ation</w:t>
            </w:r>
            <w:r>
              <w:rPr>
                <w:rFonts w:ascii="Times New Roman" w:hAnsi="Times New Roman"/>
                <w:lang w:val="fr-FR"/>
              </w:rPr>
              <w:t xml:space="preserve"> incluant la planification, la mise en œuvre et le suivi dans le cadre de la vaccination de routine ainsi que les ripostes contre les épidémies de PV2 et de diphtérie.</w:t>
            </w:r>
            <w:r w:rsidR="007D2880">
              <w:rPr>
                <w:rFonts w:ascii="Times New Roman" w:hAnsi="Times New Roman"/>
                <w:lang w:val="fr-FR"/>
              </w:rPr>
              <w:t xml:space="preserve"> </w:t>
            </w:r>
          </w:p>
          <w:p w14:paraId="2A2F3AC6" w14:textId="6A417606" w:rsidR="000C0DB1" w:rsidRPr="00F944B1" w:rsidRDefault="007D2880" w:rsidP="00C93755">
            <w:pPr>
              <w:pStyle w:val="Header"/>
              <w:tabs>
                <w:tab w:val="left" w:pos="1080"/>
                <w:tab w:val="left" w:pos="2340"/>
              </w:tabs>
              <w:spacing w:before="120"/>
              <w:rPr>
                <w:rFonts w:ascii="Times New Roman" w:eastAsia="Arial Unicode MS" w:hAnsi="Times New Roman"/>
                <w:color w:val="auto"/>
                <w:lang w:val="fr-FR"/>
              </w:rPr>
            </w:pPr>
            <w:r>
              <w:rPr>
                <w:rFonts w:ascii="Times New Roman" w:eastAsia="MS PGothic" w:hAnsi="Times New Roman"/>
                <w:lang w:val="fr-FR"/>
              </w:rPr>
              <w:t xml:space="preserve"> </w:t>
            </w:r>
            <w:r w:rsidR="000C0DB1" w:rsidRPr="00F944B1">
              <w:rPr>
                <w:rFonts w:ascii="Times New Roman" w:eastAsia="Arial Unicode MS" w:hAnsi="Times New Roman"/>
                <w:b/>
                <w:color w:val="auto"/>
                <w:lang w:val="fr-FR"/>
              </w:rPr>
              <w:t xml:space="preserve">Plus </w:t>
            </w:r>
            <w:r w:rsidR="00F9504F" w:rsidRPr="00F944B1">
              <w:rPr>
                <w:rFonts w:ascii="Times New Roman" w:eastAsia="Arial Unicode MS" w:hAnsi="Times New Roman"/>
                <w:b/>
                <w:color w:val="auto"/>
                <w:lang w:val="fr-FR"/>
              </w:rPr>
              <w:t>spécifiquement</w:t>
            </w:r>
            <w:r w:rsidR="00F9504F" w:rsidRPr="00F944B1">
              <w:rPr>
                <w:rFonts w:ascii="Times New Roman" w:eastAsia="Arial Unicode MS" w:hAnsi="Times New Roman"/>
                <w:bCs/>
                <w:color w:val="auto"/>
                <w:lang w:val="fr-FR"/>
              </w:rPr>
              <w:t>, il</w:t>
            </w:r>
            <w:r w:rsidR="009765D6" w:rsidRPr="00F944B1">
              <w:rPr>
                <w:rFonts w:ascii="Times New Roman" w:eastAsia="Arial Unicode MS" w:hAnsi="Times New Roman"/>
                <w:bCs/>
                <w:color w:val="auto"/>
                <w:lang w:val="fr-FR"/>
              </w:rPr>
              <w:t xml:space="preserve"> (elle) </w:t>
            </w:r>
            <w:r w:rsidR="000C0DB1" w:rsidRPr="00F944B1">
              <w:rPr>
                <w:rFonts w:ascii="Times New Roman" w:eastAsia="Arial Unicode MS" w:hAnsi="Times New Roman"/>
                <w:bCs/>
                <w:color w:val="auto"/>
                <w:lang w:val="fr-FR"/>
              </w:rPr>
              <w:t xml:space="preserve">sera chargé (e) de : </w:t>
            </w:r>
          </w:p>
          <w:p w14:paraId="0B149D5F" w14:textId="079F0253" w:rsidR="00FE5583" w:rsidRDefault="00FE5583" w:rsidP="00A5128C">
            <w:pPr>
              <w:pStyle w:val="ListParagraph"/>
              <w:numPr>
                <w:ilvl w:val="0"/>
                <w:numId w:val="40"/>
              </w:numPr>
              <w:ind w:right="30"/>
              <w:jc w:val="both"/>
              <w:rPr>
                <w:rFonts w:ascii="Times New Roman" w:hAnsi="Times New Roman"/>
                <w:lang w:val="fr-FR"/>
              </w:rPr>
            </w:pPr>
            <w:r>
              <w:rPr>
                <w:rFonts w:ascii="Times New Roman" w:hAnsi="Times New Roman"/>
                <w:lang w:val="fr-FR"/>
              </w:rPr>
              <w:t>Apporter un appui à la finalisation du document de la stratégie nationale de vaccination et du plan de riposte contre la diphtérie</w:t>
            </w:r>
          </w:p>
          <w:p w14:paraId="3A80D464" w14:textId="424924C6" w:rsidR="00A5128C" w:rsidRDefault="00A5128C" w:rsidP="00A5128C">
            <w:pPr>
              <w:pStyle w:val="ListParagraph"/>
              <w:numPr>
                <w:ilvl w:val="0"/>
                <w:numId w:val="40"/>
              </w:numPr>
              <w:ind w:right="30"/>
              <w:jc w:val="both"/>
              <w:rPr>
                <w:rFonts w:ascii="Times New Roman" w:hAnsi="Times New Roman"/>
                <w:lang w:val="fr-FR"/>
              </w:rPr>
            </w:pPr>
            <w:r w:rsidRPr="009155BC">
              <w:rPr>
                <w:rFonts w:ascii="Times New Roman" w:hAnsi="Times New Roman"/>
                <w:lang w:val="fr-FR"/>
              </w:rPr>
              <w:t xml:space="preserve">Appuyer l’analyse </w:t>
            </w:r>
            <w:r>
              <w:rPr>
                <w:rFonts w:ascii="Times New Roman" w:hAnsi="Times New Roman"/>
                <w:lang w:val="fr-FR"/>
              </w:rPr>
              <w:t>des données pour la sélection des districts à faible performance</w:t>
            </w:r>
          </w:p>
          <w:p w14:paraId="548938D9" w14:textId="3590CB60" w:rsidR="00A5128C" w:rsidRDefault="00A5128C" w:rsidP="00A5128C">
            <w:pPr>
              <w:pStyle w:val="ListParagraph"/>
              <w:numPr>
                <w:ilvl w:val="0"/>
                <w:numId w:val="40"/>
              </w:numPr>
              <w:ind w:right="30"/>
              <w:jc w:val="both"/>
              <w:rPr>
                <w:rFonts w:ascii="Times New Roman" w:hAnsi="Times New Roman"/>
                <w:lang w:val="fr-FR"/>
              </w:rPr>
            </w:pPr>
            <w:r w:rsidRPr="009155BC">
              <w:rPr>
                <w:rFonts w:ascii="Times New Roman" w:hAnsi="Times New Roman"/>
                <w:lang w:val="fr-FR"/>
              </w:rPr>
              <w:t xml:space="preserve">Participer aux différents groupes de travail du PEV </w:t>
            </w:r>
            <w:r>
              <w:rPr>
                <w:rFonts w:ascii="Times New Roman" w:hAnsi="Times New Roman"/>
                <w:lang w:val="fr-FR"/>
              </w:rPr>
              <w:t>mis en place pour</w:t>
            </w:r>
            <w:r w:rsidRPr="009155BC">
              <w:rPr>
                <w:rFonts w:ascii="Times New Roman" w:hAnsi="Times New Roman"/>
                <w:lang w:val="fr-FR"/>
              </w:rPr>
              <w:t xml:space="preserve"> </w:t>
            </w:r>
            <w:r>
              <w:rPr>
                <w:rFonts w:ascii="Times New Roman" w:hAnsi="Times New Roman"/>
                <w:lang w:val="fr-FR"/>
              </w:rPr>
              <w:t>l</w:t>
            </w:r>
            <w:r w:rsidRPr="009155BC">
              <w:rPr>
                <w:rFonts w:ascii="Times New Roman" w:hAnsi="Times New Roman"/>
                <w:lang w:val="fr-FR"/>
              </w:rPr>
              <w:t xml:space="preserve">es campagnes de vaccination </w:t>
            </w:r>
            <w:r>
              <w:rPr>
                <w:rFonts w:ascii="Times New Roman" w:hAnsi="Times New Roman"/>
                <w:lang w:val="fr-FR"/>
              </w:rPr>
              <w:t xml:space="preserve">de riposte </w:t>
            </w:r>
            <w:r w:rsidRPr="009155BC">
              <w:rPr>
                <w:rFonts w:ascii="Times New Roman" w:hAnsi="Times New Roman"/>
                <w:lang w:val="fr-FR"/>
              </w:rPr>
              <w:t>contre la Polio</w:t>
            </w:r>
            <w:r>
              <w:rPr>
                <w:rFonts w:ascii="Times New Roman" w:hAnsi="Times New Roman"/>
                <w:lang w:val="fr-FR"/>
              </w:rPr>
              <w:t xml:space="preserve"> et la diphtérie</w:t>
            </w:r>
          </w:p>
          <w:p w14:paraId="0ED6F87F" w14:textId="3AA4F18D" w:rsidR="00FE5583" w:rsidRPr="009155BC" w:rsidRDefault="00FE5583" w:rsidP="00A5128C">
            <w:pPr>
              <w:pStyle w:val="ListParagraph"/>
              <w:numPr>
                <w:ilvl w:val="0"/>
                <w:numId w:val="40"/>
              </w:numPr>
              <w:ind w:right="30"/>
              <w:jc w:val="both"/>
              <w:rPr>
                <w:rFonts w:ascii="Times New Roman" w:hAnsi="Times New Roman"/>
                <w:lang w:val="fr-FR"/>
              </w:rPr>
            </w:pPr>
            <w:r>
              <w:rPr>
                <w:rFonts w:ascii="Times New Roman" w:hAnsi="Times New Roman"/>
                <w:lang w:val="fr-FR"/>
              </w:rPr>
              <w:t>Participer aux formations du personnel et à la supervision des activités sur le terrain</w:t>
            </w:r>
          </w:p>
          <w:p w14:paraId="79FCF871" w14:textId="10B93C6B" w:rsidR="009155BC" w:rsidRPr="009155BC" w:rsidRDefault="00FD78F8" w:rsidP="009155BC">
            <w:pPr>
              <w:pStyle w:val="ListParagraph"/>
              <w:numPr>
                <w:ilvl w:val="0"/>
                <w:numId w:val="40"/>
              </w:numPr>
              <w:ind w:right="30"/>
              <w:jc w:val="both"/>
              <w:rPr>
                <w:rFonts w:ascii="Times New Roman" w:hAnsi="Times New Roman"/>
                <w:lang w:val="fr-FR"/>
              </w:rPr>
            </w:pPr>
            <w:r>
              <w:rPr>
                <w:rFonts w:ascii="Times New Roman" w:hAnsi="Times New Roman"/>
                <w:lang w:val="fr-FR"/>
              </w:rPr>
              <w:t>Appuyer la préparation, la mise en œuvre</w:t>
            </w:r>
            <w:r w:rsidR="009155BC" w:rsidRPr="009155BC">
              <w:rPr>
                <w:rFonts w:ascii="Times New Roman" w:hAnsi="Times New Roman"/>
                <w:lang w:val="fr-FR"/>
              </w:rPr>
              <w:t>,</w:t>
            </w:r>
            <w:r>
              <w:rPr>
                <w:rFonts w:ascii="Times New Roman" w:hAnsi="Times New Roman"/>
                <w:lang w:val="fr-FR"/>
              </w:rPr>
              <w:t xml:space="preserve"> le suivi et l’évaluation du deuxième passage de la campagne nationale de vaccination au nOPV2 planifiée en février 2024</w:t>
            </w:r>
            <w:r w:rsidR="009155BC" w:rsidRPr="009155BC">
              <w:rPr>
                <w:rFonts w:ascii="Times New Roman" w:hAnsi="Times New Roman"/>
                <w:lang w:val="fr-FR"/>
              </w:rPr>
              <w:t xml:space="preserve"> </w:t>
            </w:r>
          </w:p>
          <w:p w14:paraId="312A903B" w14:textId="56858D61" w:rsidR="009155BC" w:rsidRPr="009155BC" w:rsidRDefault="009155BC" w:rsidP="009155BC">
            <w:pPr>
              <w:pStyle w:val="ListParagraph"/>
              <w:numPr>
                <w:ilvl w:val="0"/>
                <w:numId w:val="40"/>
              </w:numPr>
              <w:ind w:right="30"/>
              <w:jc w:val="both"/>
              <w:rPr>
                <w:rFonts w:ascii="Times New Roman" w:hAnsi="Times New Roman"/>
                <w:lang w:val="fr-FR"/>
              </w:rPr>
            </w:pPr>
            <w:r w:rsidRPr="009155BC">
              <w:rPr>
                <w:rFonts w:ascii="Times New Roman" w:hAnsi="Times New Roman"/>
                <w:lang w:val="fr-FR"/>
              </w:rPr>
              <w:lastRenderedPageBreak/>
              <w:t>Analyser les données de monitorage indépendant et de LQAS de</w:t>
            </w:r>
            <w:r w:rsidR="00FD78F8">
              <w:rPr>
                <w:rFonts w:ascii="Times New Roman" w:hAnsi="Times New Roman"/>
                <w:lang w:val="fr-FR"/>
              </w:rPr>
              <w:t xml:space="preserve"> la</w:t>
            </w:r>
            <w:r w:rsidRPr="009155BC">
              <w:rPr>
                <w:rFonts w:ascii="Times New Roman" w:hAnsi="Times New Roman"/>
                <w:lang w:val="fr-FR"/>
              </w:rPr>
              <w:t xml:space="preserve"> campagnes Polio </w:t>
            </w:r>
            <w:r w:rsidR="00FD78F8">
              <w:rPr>
                <w:rFonts w:ascii="Times New Roman" w:hAnsi="Times New Roman"/>
                <w:lang w:val="fr-FR"/>
              </w:rPr>
              <w:t xml:space="preserve">prévue en février </w:t>
            </w:r>
            <w:r w:rsidRPr="009155BC">
              <w:rPr>
                <w:rFonts w:ascii="Times New Roman" w:hAnsi="Times New Roman"/>
                <w:lang w:val="fr-FR"/>
              </w:rPr>
              <w:t>afin de guider la planification</w:t>
            </w:r>
            <w:r w:rsidR="00A5128C">
              <w:rPr>
                <w:rFonts w:ascii="Times New Roman" w:hAnsi="Times New Roman"/>
                <w:lang w:val="fr-FR"/>
              </w:rPr>
              <w:t xml:space="preserve"> pour les futures campagnes</w:t>
            </w:r>
          </w:p>
          <w:p w14:paraId="7161CD6A" w14:textId="77777777" w:rsidR="00FE5583" w:rsidRDefault="00FD78F8" w:rsidP="00FE5583">
            <w:pPr>
              <w:pStyle w:val="ListParagraph"/>
              <w:numPr>
                <w:ilvl w:val="0"/>
                <w:numId w:val="40"/>
              </w:numPr>
              <w:ind w:right="30"/>
              <w:jc w:val="both"/>
              <w:rPr>
                <w:rFonts w:ascii="Times New Roman" w:hAnsi="Times New Roman"/>
                <w:lang w:val="fr-FR"/>
              </w:rPr>
            </w:pPr>
            <w:r>
              <w:rPr>
                <w:rFonts w:ascii="Times New Roman" w:hAnsi="Times New Roman"/>
                <w:lang w:val="fr-FR"/>
              </w:rPr>
              <w:t xml:space="preserve">Appuyer la planification </w:t>
            </w:r>
            <w:r w:rsidR="003D0B94">
              <w:rPr>
                <w:rFonts w:ascii="Times New Roman" w:hAnsi="Times New Roman"/>
                <w:lang w:val="fr-FR"/>
              </w:rPr>
              <w:t>et la mise en œuvre de la riposte contre la diphtérie dans les districts sélectionnés</w:t>
            </w:r>
          </w:p>
          <w:p w14:paraId="1A729BDC" w14:textId="4FE62CE1" w:rsidR="009155BC" w:rsidRPr="00FE5583" w:rsidRDefault="00086757" w:rsidP="00FE5583">
            <w:pPr>
              <w:pStyle w:val="ListParagraph"/>
              <w:numPr>
                <w:ilvl w:val="0"/>
                <w:numId w:val="40"/>
              </w:numPr>
              <w:ind w:right="30"/>
              <w:jc w:val="both"/>
              <w:rPr>
                <w:rFonts w:ascii="Times New Roman" w:hAnsi="Times New Roman"/>
                <w:lang w:val="fr-FR"/>
              </w:rPr>
            </w:pPr>
            <w:r w:rsidRPr="00086757">
              <w:rPr>
                <w:rFonts w:ascii="Times New Roman" w:hAnsi="Times New Roman"/>
                <w:lang w:val="fr-FR"/>
              </w:rPr>
              <w:t>Documenter les processus, les résultats atteints ainsi que les leçons apprises issues de la mise en œuvre.</w:t>
            </w:r>
          </w:p>
          <w:p w14:paraId="37400F48" w14:textId="52EE8A63" w:rsidR="000C0DB1" w:rsidRPr="008140E6" w:rsidRDefault="000C0DB1" w:rsidP="008140E6">
            <w:pPr>
              <w:spacing w:before="60" w:after="60" w:line="240" w:lineRule="auto"/>
              <w:rPr>
                <w:rFonts w:ascii="Times New Roman" w:hAnsi="Times New Roman"/>
                <w:lang w:val="fr-FR"/>
              </w:rPr>
            </w:pPr>
          </w:p>
        </w:tc>
      </w:tr>
      <w:tr w:rsidR="007613B3" w:rsidRPr="003A0D18" w14:paraId="55B63C31" w14:textId="77777777" w:rsidTr="00BB4511">
        <w:trPr>
          <w:trHeight w:val="3771"/>
        </w:trPr>
        <w:tc>
          <w:tcPr>
            <w:tcW w:w="10345" w:type="dxa"/>
            <w:gridSpan w:val="4"/>
            <w:tcBorders>
              <w:bottom w:val="nil"/>
            </w:tcBorders>
            <w:shd w:val="clear" w:color="auto" w:fill="auto"/>
            <w:noWrap/>
          </w:tcPr>
          <w:p w14:paraId="64EE50FB" w14:textId="0CC41C5B" w:rsidR="007613B3" w:rsidRPr="00F944B1" w:rsidRDefault="007613B3" w:rsidP="00BB4511">
            <w:pPr>
              <w:spacing w:before="60" w:after="60" w:line="240" w:lineRule="auto"/>
              <w:rPr>
                <w:rFonts w:ascii="Times New Roman" w:eastAsia="Arial Unicode MS" w:hAnsi="Times New Roman"/>
                <w:b/>
                <w:bCs/>
                <w:color w:val="auto"/>
                <w:lang w:val="fr-FR"/>
              </w:rPr>
            </w:pPr>
            <w:r w:rsidRPr="00F944B1">
              <w:rPr>
                <w:rFonts w:ascii="Times New Roman" w:eastAsia="Arial Unicode MS" w:hAnsi="Times New Roman"/>
                <w:b/>
                <w:bCs/>
                <w:color w:val="auto"/>
                <w:lang w:val="fr-FR"/>
              </w:rPr>
              <w:lastRenderedPageBreak/>
              <w:t>Scope of Work:</w:t>
            </w:r>
          </w:p>
          <w:p w14:paraId="304FB94B" w14:textId="0DCB6B11" w:rsidR="00C36121" w:rsidRPr="00C03D7F" w:rsidRDefault="000C0DB1" w:rsidP="00C36121">
            <w:pPr>
              <w:spacing w:before="60" w:after="60" w:line="240" w:lineRule="auto"/>
              <w:jc w:val="both"/>
              <w:rPr>
                <w:rFonts w:ascii="Times New Roman" w:eastAsia="Arial Unicode MS" w:hAnsi="Times New Roman"/>
                <w:color w:val="auto"/>
                <w:lang w:val="fr-FR"/>
              </w:rPr>
            </w:pPr>
            <w:r w:rsidRPr="00F944B1">
              <w:rPr>
                <w:rFonts w:ascii="Times New Roman" w:eastAsia="Arial Unicode MS" w:hAnsi="Times New Roman"/>
                <w:color w:val="auto"/>
                <w:lang w:val="fr-FR"/>
              </w:rPr>
              <w:t xml:space="preserve">Le (la) consultant(e) </w:t>
            </w:r>
            <w:r w:rsidR="00C36121">
              <w:rPr>
                <w:rFonts w:ascii="Times New Roman" w:eastAsia="Arial Unicode MS" w:hAnsi="Times New Roman"/>
                <w:color w:val="auto"/>
                <w:lang w:val="fr-FR"/>
              </w:rPr>
              <w:t>inter</w:t>
            </w:r>
            <w:r w:rsidRPr="00F944B1">
              <w:rPr>
                <w:rFonts w:ascii="Times New Roman" w:eastAsia="Arial Unicode MS" w:hAnsi="Times New Roman"/>
                <w:color w:val="auto"/>
                <w:lang w:val="fr-FR"/>
              </w:rPr>
              <w:t>national (e) travaillera dans les locaux du PEV et de l’UNICEF</w:t>
            </w:r>
            <w:r w:rsidR="00C36121">
              <w:rPr>
                <w:rFonts w:ascii="Times New Roman" w:eastAsia="Arial Unicode MS" w:hAnsi="Times New Roman"/>
                <w:color w:val="auto"/>
                <w:lang w:val="fr-FR"/>
              </w:rPr>
              <w:t xml:space="preserve"> au niveau central et </w:t>
            </w:r>
            <w:r w:rsidR="007F56AC" w:rsidRPr="00B1437A">
              <w:rPr>
                <w:rFonts w:ascii="Times New Roman" w:hAnsi="Times New Roman"/>
                <w:lang w:val="fr-FR"/>
              </w:rPr>
              <w:t>p</w:t>
            </w:r>
            <w:r w:rsidR="007F56AC">
              <w:rPr>
                <w:rFonts w:ascii="Times New Roman" w:hAnsi="Times New Roman"/>
                <w:lang w:val="fr-FR"/>
              </w:rPr>
              <w:t>ourra</w:t>
            </w:r>
            <w:r w:rsidR="007F56AC" w:rsidRPr="00B1437A">
              <w:rPr>
                <w:rFonts w:ascii="Times New Roman" w:hAnsi="Times New Roman"/>
                <w:lang w:val="fr-FR"/>
              </w:rPr>
              <w:t xml:space="preserve"> être déployé </w:t>
            </w:r>
            <w:r w:rsidR="007F56AC">
              <w:rPr>
                <w:rFonts w:ascii="Times New Roman" w:hAnsi="Times New Roman"/>
                <w:lang w:val="fr-FR"/>
              </w:rPr>
              <w:t>à l’intérieur du</w:t>
            </w:r>
            <w:r w:rsidR="007F56AC" w:rsidRPr="00B1437A">
              <w:rPr>
                <w:rFonts w:ascii="Times New Roman" w:hAnsi="Times New Roman"/>
                <w:lang w:val="fr-FR"/>
              </w:rPr>
              <w:t xml:space="preserve"> pays </w:t>
            </w:r>
            <w:r w:rsidR="007F56AC">
              <w:rPr>
                <w:rFonts w:ascii="Times New Roman" w:hAnsi="Times New Roman"/>
                <w:lang w:val="fr-FR"/>
              </w:rPr>
              <w:t>selon les besoins</w:t>
            </w:r>
            <w:r w:rsidRPr="00F944B1">
              <w:rPr>
                <w:rFonts w:ascii="Times New Roman" w:eastAsia="Arial Unicode MS" w:hAnsi="Times New Roman"/>
                <w:color w:val="auto"/>
                <w:lang w:val="fr-FR"/>
              </w:rPr>
              <w:t>.</w:t>
            </w:r>
            <w:r w:rsidR="005C0274" w:rsidRPr="00F944B1">
              <w:rPr>
                <w:rFonts w:ascii="Times New Roman" w:eastAsia="Arial Unicode MS" w:hAnsi="Times New Roman"/>
                <w:color w:val="auto"/>
                <w:lang w:val="fr-FR"/>
              </w:rPr>
              <w:t xml:space="preserve"> </w:t>
            </w:r>
            <w:r w:rsidR="005C0274" w:rsidRPr="00F944B1">
              <w:rPr>
                <w:rFonts w:ascii="Times New Roman" w:eastAsia="Arial Unicode MS" w:hAnsi="Times New Roman"/>
                <w:bCs/>
                <w:color w:val="auto"/>
                <w:lang w:val="fr-FR"/>
              </w:rPr>
              <w:t xml:space="preserve">Sous la supervision du spécialiste </w:t>
            </w:r>
            <w:r w:rsidR="009155BC">
              <w:rPr>
                <w:rFonts w:ascii="Times New Roman" w:eastAsia="Arial Unicode MS" w:hAnsi="Times New Roman"/>
                <w:bCs/>
                <w:color w:val="auto"/>
                <w:lang w:val="fr-FR"/>
              </w:rPr>
              <w:t>immunisation</w:t>
            </w:r>
            <w:r w:rsidR="005C0274" w:rsidRPr="00F944B1">
              <w:rPr>
                <w:rFonts w:ascii="Times New Roman" w:eastAsia="Arial Unicode MS" w:hAnsi="Times New Roman"/>
                <w:bCs/>
                <w:color w:val="auto"/>
                <w:lang w:val="fr-FR"/>
              </w:rPr>
              <w:t xml:space="preserve"> du </w:t>
            </w:r>
            <w:r w:rsidR="005C0274" w:rsidRPr="00C03D7F">
              <w:rPr>
                <w:rFonts w:ascii="Times New Roman" w:eastAsia="Arial Unicode MS" w:hAnsi="Times New Roman"/>
                <w:color w:val="auto"/>
                <w:lang w:val="fr-FR"/>
              </w:rPr>
              <w:t>programme santé, le (la) consultant(e) national (e) travaillera en étroite collaboration avec tous les acteurs</w:t>
            </w:r>
            <w:r w:rsidR="0048245E" w:rsidRPr="00C03D7F">
              <w:rPr>
                <w:rFonts w:ascii="Times New Roman" w:eastAsia="Arial Unicode MS" w:hAnsi="Times New Roman"/>
                <w:color w:val="auto"/>
                <w:lang w:val="fr-FR"/>
              </w:rPr>
              <w:t xml:space="preserve">, notamment PEV, OMS, GAVI, BMGF,  Mc King, USAID, FOSAD, </w:t>
            </w:r>
            <w:r w:rsidR="005C0274" w:rsidRPr="00C03D7F">
              <w:rPr>
                <w:rFonts w:ascii="Times New Roman" w:eastAsia="Arial Unicode MS" w:hAnsi="Times New Roman"/>
                <w:color w:val="auto"/>
                <w:lang w:val="fr-FR"/>
              </w:rPr>
              <w:t xml:space="preserve"> impliqués dans </w:t>
            </w:r>
            <w:r w:rsidR="007F56AC" w:rsidRPr="00C03D7F">
              <w:rPr>
                <w:rFonts w:ascii="Times New Roman" w:eastAsia="Arial Unicode MS" w:hAnsi="Times New Roman"/>
                <w:color w:val="auto"/>
                <w:lang w:val="fr-FR"/>
              </w:rPr>
              <w:t xml:space="preserve">les activités </w:t>
            </w:r>
            <w:r w:rsidR="00FE5583" w:rsidRPr="00C03D7F">
              <w:rPr>
                <w:rFonts w:ascii="Times New Roman" w:eastAsia="Arial Unicode MS" w:hAnsi="Times New Roman"/>
                <w:color w:val="auto"/>
                <w:lang w:val="fr-FR"/>
              </w:rPr>
              <w:t>de vaccination de routine et des activités supplémentaires</w:t>
            </w:r>
            <w:r w:rsidR="008140E6" w:rsidRPr="00C03D7F">
              <w:rPr>
                <w:rFonts w:ascii="Times New Roman" w:eastAsia="Arial Unicode MS" w:hAnsi="Times New Roman"/>
                <w:color w:val="auto"/>
                <w:lang w:val="fr-FR"/>
              </w:rPr>
              <w:t>.</w:t>
            </w:r>
            <w:r w:rsidR="00C03D7F" w:rsidRPr="00C03D7F">
              <w:rPr>
                <w:rFonts w:ascii="Times New Roman" w:eastAsia="Arial Unicode MS" w:hAnsi="Times New Roman"/>
                <w:color w:val="auto"/>
                <w:lang w:val="fr-FR"/>
              </w:rPr>
              <w:t xml:space="preserve"> Dans le cadre du renforcement des capacités des équipes </w:t>
            </w:r>
            <w:r w:rsidR="00C03D7F">
              <w:rPr>
                <w:rFonts w:ascii="Times New Roman" w:eastAsia="Arial Unicode MS" w:hAnsi="Times New Roman"/>
                <w:color w:val="auto"/>
                <w:lang w:val="fr-FR"/>
              </w:rPr>
              <w:t>de terrain (ateliers de formation, supervisions formatives)</w:t>
            </w:r>
            <w:r w:rsidR="00C03D7F" w:rsidRPr="00C03D7F">
              <w:rPr>
                <w:rFonts w:ascii="Times New Roman" w:eastAsia="Arial Unicode MS" w:hAnsi="Times New Roman"/>
                <w:color w:val="auto"/>
                <w:lang w:val="fr-FR"/>
              </w:rPr>
              <w:t xml:space="preserve">, </w:t>
            </w:r>
            <w:r w:rsidR="00C03D7F">
              <w:rPr>
                <w:rFonts w:ascii="Times New Roman" w:eastAsia="Arial Unicode MS" w:hAnsi="Times New Roman"/>
                <w:color w:val="auto"/>
                <w:lang w:val="fr-FR"/>
              </w:rPr>
              <w:t>il</w:t>
            </w:r>
            <w:r w:rsidR="00C03D7F" w:rsidRPr="00C03D7F">
              <w:rPr>
                <w:rFonts w:ascii="Times New Roman" w:eastAsia="Arial Unicode MS" w:hAnsi="Times New Roman"/>
                <w:color w:val="auto"/>
                <w:lang w:val="fr-FR"/>
              </w:rPr>
              <w:t xml:space="preserve"> se déplacera dans les régions et districts en fonction de la planification convenue de commun accord avec les équipes du niveau central</w:t>
            </w:r>
          </w:p>
          <w:p w14:paraId="78C5C227" w14:textId="7D8449AF" w:rsidR="00B14BE6" w:rsidRPr="00074868" w:rsidRDefault="00B14BE6" w:rsidP="00BB4511">
            <w:pPr>
              <w:spacing w:before="60" w:after="60" w:line="240" w:lineRule="auto"/>
              <w:rPr>
                <w:rFonts w:ascii="Times New Roman" w:eastAsia="Arial Unicode MS" w:hAnsi="Times New Roman"/>
                <w:color w:val="auto"/>
                <w:lang w:val="fr-FR"/>
              </w:rPr>
            </w:pPr>
          </w:p>
        </w:tc>
      </w:tr>
      <w:tr w:rsidR="007613B3" w:rsidRPr="003A0D18" w14:paraId="0A300CA7" w14:textId="77777777" w:rsidTr="00C03D7F">
        <w:trPr>
          <w:trHeight w:val="56"/>
        </w:trPr>
        <w:tc>
          <w:tcPr>
            <w:tcW w:w="10345" w:type="dxa"/>
            <w:gridSpan w:val="4"/>
            <w:tcBorders>
              <w:top w:val="nil"/>
            </w:tcBorders>
            <w:shd w:val="clear" w:color="auto" w:fill="auto"/>
            <w:noWrap/>
          </w:tcPr>
          <w:p w14:paraId="51AD8E11" w14:textId="3C85447E" w:rsidR="007613B3" w:rsidRPr="00F944B1" w:rsidRDefault="007613B3" w:rsidP="00BB4511">
            <w:pPr>
              <w:spacing w:before="60" w:after="60" w:line="240" w:lineRule="auto"/>
              <w:rPr>
                <w:rFonts w:ascii="Times New Roman" w:eastAsia="Arial Unicode MS" w:hAnsi="Times New Roman"/>
                <w:i/>
                <w:color w:val="auto"/>
                <w:lang w:val="fr-FR"/>
              </w:rPr>
            </w:pPr>
          </w:p>
        </w:tc>
      </w:tr>
      <w:tr w:rsidR="00B14BE6" w:rsidRPr="00C92031" w14:paraId="5BFCD508" w14:textId="77777777" w:rsidTr="00BB4511">
        <w:trPr>
          <w:trHeight w:val="60"/>
        </w:trPr>
        <w:tc>
          <w:tcPr>
            <w:tcW w:w="10345" w:type="dxa"/>
            <w:gridSpan w:val="4"/>
            <w:tcBorders>
              <w:top w:val="nil"/>
            </w:tcBorders>
            <w:shd w:val="clear" w:color="auto" w:fill="auto"/>
            <w:noWrap/>
          </w:tcPr>
          <w:p w14:paraId="4D346EE6" w14:textId="77777777" w:rsidR="00B14BE6" w:rsidRPr="00F944B1" w:rsidRDefault="00B14BE6" w:rsidP="00BB4511">
            <w:pPr>
              <w:pStyle w:val="paragraph"/>
              <w:spacing w:before="0" w:beforeAutospacing="0" w:after="0" w:afterAutospacing="0"/>
              <w:textAlignment w:val="baseline"/>
              <w:rPr>
                <w:color w:val="000000"/>
                <w:sz w:val="18"/>
                <w:szCs w:val="18"/>
              </w:rPr>
            </w:pPr>
            <w:r w:rsidRPr="00F944B1">
              <w:rPr>
                <w:rStyle w:val="normaltextrun"/>
                <w:b/>
                <w:bCs/>
                <w:sz w:val="20"/>
                <w:szCs w:val="20"/>
                <w:lang w:val="en-AU"/>
              </w:rPr>
              <w:t>Child Safeguarding </w:t>
            </w:r>
            <w:r w:rsidRPr="00F944B1">
              <w:rPr>
                <w:rStyle w:val="eop"/>
                <w:sz w:val="20"/>
                <w:szCs w:val="20"/>
              </w:rPr>
              <w:t> </w:t>
            </w:r>
          </w:p>
          <w:p w14:paraId="24493CB3" w14:textId="77777777" w:rsidR="00372E4B" w:rsidRPr="00F944B1" w:rsidRDefault="00B14BE6" w:rsidP="00BB4511">
            <w:pPr>
              <w:pStyle w:val="paragraph"/>
              <w:spacing w:before="0" w:beforeAutospacing="0" w:after="0" w:afterAutospacing="0"/>
              <w:textAlignment w:val="baseline"/>
              <w:rPr>
                <w:rStyle w:val="normaltextrun"/>
                <w:sz w:val="20"/>
                <w:szCs w:val="20"/>
                <w:lang w:val="en-AU"/>
              </w:rPr>
            </w:pPr>
            <w:r w:rsidRPr="00F944B1">
              <w:rPr>
                <w:rStyle w:val="normaltextrun"/>
                <w:sz w:val="20"/>
                <w:szCs w:val="20"/>
                <w:lang w:val="en-AU"/>
              </w:rPr>
              <w:t xml:space="preserve">Is this </w:t>
            </w:r>
            <w:r w:rsidR="00372E4B" w:rsidRPr="00F944B1">
              <w:rPr>
                <w:rStyle w:val="normaltextrun"/>
                <w:sz w:val="20"/>
                <w:szCs w:val="20"/>
                <w:lang w:val="en-AU"/>
              </w:rPr>
              <w:t>project/</w:t>
            </w:r>
            <w:r w:rsidRPr="00F944B1">
              <w:rPr>
                <w:rStyle w:val="normaltextrun"/>
                <w:sz w:val="20"/>
                <w:szCs w:val="20"/>
                <w:lang w:val="en-AU"/>
              </w:rPr>
              <w:t>assignment considered as “</w:t>
            </w:r>
            <w:hyperlink r:id="rId14" w:tgtFrame="_blank" w:history="1">
              <w:r w:rsidRPr="00F944B1">
                <w:rPr>
                  <w:rStyle w:val="normaltextrun"/>
                  <w:color w:val="0000FF"/>
                  <w:sz w:val="20"/>
                  <w:szCs w:val="20"/>
                  <w:u w:val="single"/>
                  <w:lang w:val="en-AU"/>
                </w:rPr>
                <w:t>Elevated Risk Role</w:t>
              </w:r>
            </w:hyperlink>
            <w:r w:rsidRPr="00F944B1">
              <w:rPr>
                <w:rStyle w:val="normaltextrun"/>
                <w:sz w:val="20"/>
                <w:szCs w:val="20"/>
                <w:lang w:val="en-AU"/>
              </w:rPr>
              <w:t>” from a child safeguarding</w:t>
            </w:r>
            <w:r w:rsidR="00372E4B" w:rsidRPr="00F944B1">
              <w:rPr>
                <w:rStyle w:val="normaltextrun"/>
                <w:sz w:val="20"/>
                <w:szCs w:val="20"/>
                <w:lang w:val="en-AU"/>
              </w:rPr>
              <w:t xml:space="preserve"> p</w:t>
            </w:r>
            <w:r w:rsidRPr="00F944B1">
              <w:rPr>
                <w:rStyle w:val="normaltextrun"/>
                <w:sz w:val="20"/>
                <w:szCs w:val="20"/>
                <w:lang w:val="en-AU"/>
              </w:rPr>
              <w:t>erspective?  </w:t>
            </w:r>
          </w:p>
          <w:p w14:paraId="747E5445" w14:textId="77777777" w:rsidR="00372E4B" w:rsidRPr="00F944B1" w:rsidRDefault="00B14BE6" w:rsidP="00BB4511">
            <w:pPr>
              <w:pStyle w:val="paragraph"/>
              <w:spacing w:before="0" w:beforeAutospacing="0" w:after="0" w:afterAutospacing="0"/>
              <w:textAlignment w:val="baseline"/>
              <w:rPr>
                <w:rStyle w:val="normaltextrun"/>
                <w:sz w:val="20"/>
                <w:szCs w:val="20"/>
                <w:lang w:val="en-AU"/>
              </w:rPr>
            </w:pPr>
            <w:r w:rsidRPr="00F944B1">
              <w:rPr>
                <w:rStyle w:val="normaltextrun"/>
                <w:sz w:val="20"/>
                <w:szCs w:val="20"/>
                <w:lang w:val="en-AU"/>
              </w:rPr>
              <w:t> </w:t>
            </w:r>
          </w:p>
          <w:p w14:paraId="499D81F3" w14:textId="7EC1803F" w:rsidR="00B14BE6" w:rsidRPr="00F944B1" w:rsidRDefault="00B14BE6" w:rsidP="00BB4511">
            <w:pPr>
              <w:pStyle w:val="paragraph"/>
              <w:spacing w:before="0" w:beforeAutospacing="0" w:after="0" w:afterAutospacing="0"/>
              <w:textAlignment w:val="baseline"/>
              <w:rPr>
                <w:rStyle w:val="normaltextrun"/>
                <w:sz w:val="20"/>
                <w:szCs w:val="20"/>
                <w:lang w:val="en-AU"/>
              </w:rPr>
            </w:pPr>
            <w:r w:rsidRPr="00F944B1">
              <w:rPr>
                <w:rStyle w:val="normaltextrun"/>
                <w:sz w:val="20"/>
                <w:szCs w:val="20"/>
                <w:lang w:val="en-AU"/>
              </w:rPr>
              <w:t>     </w:t>
            </w:r>
            <w:r w:rsidR="004B7294">
              <w:rPr>
                <w:rFonts w:eastAsia="Arial Unicode MS"/>
                <w:sz w:val="20"/>
                <w:szCs w:val="20"/>
                <w:lang w:val="en-AU"/>
              </w:rPr>
              <w:fldChar w:fldCharType="begin">
                <w:ffData>
                  <w:name w:val=""/>
                  <w:enabled/>
                  <w:calcOnExit w:val="0"/>
                  <w:checkBox>
                    <w:sizeAuto/>
                    <w:default w:val="0"/>
                  </w:checkBox>
                </w:ffData>
              </w:fldChar>
            </w:r>
            <w:r w:rsidR="004B7294">
              <w:rPr>
                <w:rFonts w:eastAsia="Arial Unicode MS"/>
                <w:sz w:val="20"/>
                <w:szCs w:val="20"/>
                <w:lang w:val="en-AU"/>
              </w:rPr>
              <w:instrText xml:space="preserve"> FORMCHECKBOX </w:instrText>
            </w:r>
            <w:r w:rsidR="00000000">
              <w:rPr>
                <w:rFonts w:eastAsia="Arial Unicode MS"/>
                <w:sz w:val="20"/>
                <w:szCs w:val="20"/>
                <w:lang w:val="en-AU"/>
              </w:rPr>
            </w:r>
            <w:r w:rsidR="00000000">
              <w:rPr>
                <w:rFonts w:eastAsia="Arial Unicode MS"/>
                <w:sz w:val="20"/>
                <w:szCs w:val="20"/>
                <w:lang w:val="en-AU"/>
              </w:rPr>
              <w:fldChar w:fldCharType="separate"/>
            </w:r>
            <w:r w:rsidR="004B7294">
              <w:rPr>
                <w:rFonts w:eastAsia="Arial Unicode MS"/>
                <w:sz w:val="20"/>
                <w:szCs w:val="20"/>
                <w:lang w:val="en-AU"/>
              </w:rPr>
              <w:fldChar w:fldCharType="end"/>
            </w:r>
            <w:r w:rsidRPr="00F944B1">
              <w:rPr>
                <w:rStyle w:val="normaltextrun"/>
                <w:sz w:val="20"/>
                <w:szCs w:val="20"/>
                <w:lang w:val="en-AU"/>
              </w:rPr>
              <w:t>   YES    </w:t>
            </w:r>
            <w:r w:rsidR="009765D6" w:rsidRPr="00F944B1">
              <w:rPr>
                <w:rFonts w:eastAsia="Arial Unicode MS"/>
                <w:sz w:val="20"/>
                <w:szCs w:val="20"/>
                <w:lang w:val="en-AU"/>
              </w:rPr>
              <w:fldChar w:fldCharType="begin">
                <w:ffData>
                  <w:name w:val="Check9"/>
                  <w:enabled/>
                  <w:calcOnExit w:val="0"/>
                  <w:checkBox>
                    <w:sizeAuto/>
                    <w:default w:val="1"/>
                  </w:checkBox>
                </w:ffData>
              </w:fldChar>
            </w:r>
            <w:bookmarkStart w:id="2" w:name="Check9"/>
            <w:r w:rsidR="009765D6" w:rsidRPr="00F944B1">
              <w:rPr>
                <w:rFonts w:eastAsia="Arial Unicode MS"/>
                <w:sz w:val="20"/>
                <w:szCs w:val="20"/>
                <w:lang w:val="en-AU"/>
              </w:rPr>
              <w:instrText xml:space="preserve"> FORMCHECKBOX </w:instrText>
            </w:r>
            <w:r w:rsidR="00000000">
              <w:rPr>
                <w:rFonts w:eastAsia="Arial Unicode MS"/>
                <w:sz w:val="20"/>
                <w:szCs w:val="20"/>
                <w:lang w:val="en-AU"/>
              </w:rPr>
            </w:r>
            <w:r w:rsidR="00000000">
              <w:rPr>
                <w:rFonts w:eastAsia="Arial Unicode MS"/>
                <w:sz w:val="20"/>
                <w:szCs w:val="20"/>
                <w:lang w:val="en-AU"/>
              </w:rPr>
              <w:fldChar w:fldCharType="separate"/>
            </w:r>
            <w:r w:rsidR="009765D6" w:rsidRPr="00F944B1">
              <w:rPr>
                <w:rFonts w:eastAsia="Arial Unicode MS"/>
                <w:sz w:val="20"/>
                <w:szCs w:val="20"/>
                <w:lang w:val="en-AU"/>
              </w:rPr>
              <w:fldChar w:fldCharType="end"/>
            </w:r>
            <w:bookmarkEnd w:id="2"/>
            <w:r w:rsidRPr="00F944B1">
              <w:rPr>
                <w:rStyle w:val="normaltextrun"/>
                <w:sz w:val="20"/>
                <w:szCs w:val="20"/>
                <w:lang w:val="en-AU"/>
              </w:rPr>
              <w:t>   NO </w:t>
            </w:r>
            <w:r w:rsidRPr="00F944B1">
              <w:rPr>
                <w:rStyle w:val="eop"/>
                <w:sz w:val="20"/>
                <w:szCs w:val="20"/>
              </w:rPr>
              <w:t> </w:t>
            </w:r>
            <w:r w:rsidR="00372E4B" w:rsidRPr="00F944B1">
              <w:rPr>
                <w:rStyle w:val="eop"/>
                <w:sz w:val="20"/>
                <w:szCs w:val="20"/>
              </w:rPr>
              <w:t xml:space="preserve"> </w:t>
            </w:r>
            <w:r w:rsidRPr="00F944B1">
              <w:rPr>
                <w:rStyle w:val="normaltextrun"/>
                <w:sz w:val="20"/>
                <w:szCs w:val="20"/>
                <w:lang w:val="en-AU"/>
              </w:rPr>
              <w:t>      If YES, check all that apply:</w:t>
            </w:r>
          </w:p>
          <w:p w14:paraId="6625E5B3" w14:textId="2A102D10" w:rsidR="00B14BE6" w:rsidRPr="00F944B1" w:rsidRDefault="00B14BE6" w:rsidP="00BB4511">
            <w:pPr>
              <w:pStyle w:val="paragraph"/>
              <w:spacing w:before="0" w:beforeAutospacing="0" w:after="0" w:afterAutospacing="0"/>
              <w:textAlignment w:val="baseline"/>
              <w:rPr>
                <w:color w:val="000000"/>
                <w:sz w:val="18"/>
                <w:szCs w:val="18"/>
              </w:rPr>
            </w:pPr>
            <w:r w:rsidRPr="00F944B1">
              <w:rPr>
                <w:rStyle w:val="normaltextrun"/>
                <w:sz w:val="20"/>
                <w:szCs w:val="20"/>
                <w:lang w:val="en-AU"/>
              </w:rPr>
              <w:t>                                                                                                                                                   </w:t>
            </w:r>
            <w:r w:rsidRPr="00F944B1">
              <w:rPr>
                <w:rStyle w:val="eop"/>
                <w:sz w:val="20"/>
                <w:szCs w:val="20"/>
              </w:rPr>
              <w:t> </w:t>
            </w:r>
          </w:p>
          <w:p w14:paraId="56E9E79B" w14:textId="77777777" w:rsidR="00B14BE6" w:rsidRPr="00F944B1" w:rsidRDefault="00B14BE6" w:rsidP="00BB4511">
            <w:pPr>
              <w:pStyle w:val="paragraph"/>
              <w:spacing w:before="0" w:beforeAutospacing="0" w:after="0" w:afterAutospacing="0"/>
              <w:textAlignment w:val="baseline"/>
              <w:rPr>
                <w:color w:val="000000"/>
                <w:sz w:val="18"/>
                <w:szCs w:val="18"/>
              </w:rPr>
            </w:pPr>
            <w:r w:rsidRPr="00F944B1">
              <w:rPr>
                <w:rStyle w:val="normaltextrun"/>
                <w:b/>
                <w:bCs/>
                <w:sz w:val="20"/>
                <w:szCs w:val="20"/>
                <w:lang w:val="en-AU"/>
              </w:rPr>
              <w:t>   </w:t>
            </w:r>
            <w:r w:rsidRPr="00F944B1">
              <w:rPr>
                <w:rStyle w:val="eop"/>
                <w:sz w:val="20"/>
                <w:szCs w:val="20"/>
              </w:rPr>
              <w:t> </w:t>
            </w:r>
          </w:p>
          <w:p w14:paraId="66670E82" w14:textId="2CFFFFA7" w:rsidR="00B14BE6" w:rsidRPr="00F944B1" w:rsidRDefault="00B14BE6" w:rsidP="00BB4511">
            <w:pPr>
              <w:pStyle w:val="paragraph"/>
              <w:spacing w:before="0" w:beforeAutospacing="0" w:after="0" w:afterAutospacing="0"/>
              <w:textAlignment w:val="baseline"/>
              <w:rPr>
                <w:color w:val="000000"/>
                <w:sz w:val="18"/>
                <w:szCs w:val="18"/>
              </w:rPr>
            </w:pPr>
            <w:r w:rsidRPr="00F944B1">
              <w:rPr>
                <w:rStyle w:val="normaltextrun"/>
                <w:b/>
                <w:bCs/>
                <w:sz w:val="20"/>
                <w:szCs w:val="20"/>
                <w:lang w:val="en-AU"/>
              </w:rPr>
              <w:t>Direct contact role            </w:t>
            </w:r>
            <w:r w:rsidRPr="00F944B1">
              <w:rPr>
                <w:rFonts w:eastAsia="Arial Unicode MS"/>
                <w:sz w:val="20"/>
                <w:szCs w:val="20"/>
                <w:lang w:val="en-AU"/>
              </w:rPr>
              <w:fldChar w:fldCharType="begin">
                <w:ffData>
                  <w:name w:val="Check9"/>
                  <w:enabled/>
                  <w:calcOnExit w:val="0"/>
                  <w:checkBox>
                    <w:sizeAuto/>
                    <w:default w:val="0"/>
                  </w:checkBox>
                </w:ffData>
              </w:fldChar>
            </w:r>
            <w:r w:rsidRPr="00F944B1">
              <w:rPr>
                <w:rFonts w:eastAsia="Arial Unicode MS"/>
                <w:sz w:val="20"/>
                <w:szCs w:val="20"/>
                <w:lang w:val="en-AU"/>
              </w:rPr>
              <w:instrText xml:space="preserve"> FORMCHECKBOX </w:instrText>
            </w:r>
            <w:r w:rsidR="00000000">
              <w:rPr>
                <w:rFonts w:eastAsia="Arial Unicode MS"/>
                <w:sz w:val="20"/>
                <w:szCs w:val="20"/>
                <w:lang w:val="en-AU"/>
              </w:rPr>
            </w:r>
            <w:r w:rsidR="00000000">
              <w:rPr>
                <w:rFonts w:eastAsia="Arial Unicode MS"/>
                <w:sz w:val="20"/>
                <w:szCs w:val="20"/>
                <w:lang w:val="en-AU"/>
              </w:rPr>
              <w:fldChar w:fldCharType="separate"/>
            </w:r>
            <w:r w:rsidRPr="00F944B1">
              <w:rPr>
                <w:rFonts w:eastAsia="Arial Unicode MS"/>
                <w:sz w:val="20"/>
                <w:szCs w:val="20"/>
                <w:lang w:val="en-AU"/>
              </w:rPr>
              <w:fldChar w:fldCharType="end"/>
            </w:r>
            <w:r w:rsidRPr="00F944B1">
              <w:rPr>
                <w:rStyle w:val="normaltextrun"/>
                <w:b/>
                <w:bCs/>
                <w:sz w:val="20"/>
                <w:szCs w:val="20"/>
                <w:lang w:val="en-AU"/>
              </w:rPr>
              <w:t> </w:t>
            </w:r>
            <w:r w:rsidRPr="00F944B1">
              <w:rPr>
                <w:rStyle w:val="normaltextrun"/>
                <w:sz w:val="20"/>
                <w:szCs w:val="20"/>
                <w:lang w:val="en-AU"/>
              </w:rPr>
              <w:t> YES     </w:t>
            </w:r>
            <w:r w:rsidR="009765D6" w:rsidRPr="00F944B1">
              <w:rPr>
                <w:rFonts w:eastAsia="Arial Unicode MS"/>
                <w:sz w:val="20"/>
                <w:szCs w:val="20"/>
                <w:lang w:val="en-AU"/>
              </w:rPr>
              <w:fldChar w:fldCharType="begin">
                <w:ffData>
                  <w:name w:val=""/>
                  <w:enabled/>
                  <w:calcOnExit w:val="0"/>
                  <w:checkBox>
                    <w:sizeAuto/>
                    <w:default w:val="1"/>
                  </w:checkBox>
                </w:ffData>
              </w:fldChar>
            </w:r>
            <w:r w:rsidR="009765D6" w:rsidRPr="00F944B1">
              <w:rPr>
                <w:rFonts w:eastAsia="Arial Unicode MS"/>
                <w:sz w:val="20"/>
                <w:szCs w:val="20"/>
                <w:lang w:val="en-AU"/>
              </w:rPr>
              <w:instrText xml:space="preserve"> FORMCHECKBOX </w:instrText>
            </w:r>
            <w:r w:rsidR="00000000">
              <w:rPr>
                <w:rFonts w:eastAsia="Arial Unicode MS"/>
                <w:sz w:val="20"/>
                <w:szCs w:val="20"/>
                <w:lang w:val="en-AU"/>
              </w:rPr>
            </w:r>
            <w:r w:rsidR="00000000">
              <w:rPr>
                <w:rFonts w:eastAsia="Arial Unicode MS"/>
                <w:sz w:val="20"/>
                <w:szCs w:val="20"/>
                <w:lang w:val="en-AU"/>
              </w:rPr>
              <w:fldChar w:fldCharType="separate"/>
            </w:r>
            <w:r w:rsidR="009765D6" w:rsidRPr="00F944B1">
              <w:rPr>
                <w:rFonts w:eastAsia="Arial Unicode MS"/>
                <w:sz w:val="20"/>
                <w:szCs w:val="20"/>
                <w:lang w:val="en-AU"/>
              </w:rPr>
              <w:fldChar w:fldCharType="end"/>
            </w:r>
            <w:r w:rsidRPr="00F944B1">
              <w:rPr>
                <w:rStyle w:val="normaltextrun"/>
                <w:sz w:val="20"/>
                <w:szCs w:val="20"/>
                <w:lang w:val="en-AU"/>
              </w:rPr>
              <w:t>  NO </w:t>
            </w:r>
            <w:r w:rsidRPr="00F944B1">
              <w:rPr>
                <w:rStyle w:val="normaltextrun"/>
                <w:b/>
                <w:bCs/>
                <w:sz w:val="20"/>
                <w:szCs w:val="20"/>
                <w:lang w:val="en-AU"/>
              </w:rPr>
              <w:t>       </w:t>
            </w:r>
            <w:r w:rsidRPr="00F944B1">
              <w:rPr>
                <w:rStyle w:val="eop"/>
                <w:sz w:val="20"/>
                <w:szCs w:val="20"/>
              </w:rPr>
              <w:t> </w:t>
            </w:r>
          </w:p>
          <w:p w14:paraId="1AA46BF8" w14:textId="77777777" w:rsidR="00B14BE6" w:rsidRPr="00F944B1" w:rsidRDefault="00B14BE6" w:rsidP="00BB4511">
            <w:pPr>
              <w:pStyle w:val="paragraph"/>
              <w:spacing w:before="0" w:beforeAutospacing="0" w:after="0" w:afterAutospacing="0"/>
              <w:textAlignment w:val="baseline"/>
              <w:rPr>
                <w:color w:val="000000"/>
                <w:sz w:val="18"/>
                <w:szCs w:val="18"/>
              </w:rPr>
            </w:pPr>
            <w:r w:rsidRPr="00F944B1">
              <w:rPr>
                <w:rStyle w:val="normaltextrun"/>
                <w:sz w:val="20"/>
                <w:szCs w:val="20"/>
                <w:lang w:val="en-AU"/>
              </w:rPr>
              <w:t>If yes, please indicate the number of hours/months of direct interpersonal contact with children, or work in their immediately physical proximity, with limited supervision by a more senior member of personnel: </w:t>
            </w:r>
            <w:r w:rsidRPr="00F944B1">
              <w:rPr>
                <w:rStyle w:val="eop"/>
                <w:sz w:val="20"/>
                <w:szCs w:val="20"/>
              </w:rPr>
              <w:t> </w:t>
            </w:r>
          </w:p>
          <w:p w14:paraId="31A7F191" w14:textId="77777777" w:rsidR="00C756A2" w:rsidRPr="00F944B1" w:rsidRDefault="00B14BE6" w:rsidP="00BB4511">
            <w:pPr>
              <w:pStyle w:val="paragraph"/>
              <w:spacing w:before="0" w:beforeAutospacing="0" w:after="0" w:afterAutospacing="0"/>
              <w:textAlignment w:val="baseline"/>
              <w:rPr>
                <w:color w:val="000000"/>
                <w:sz w:val="18"/>
                <w:szCs w:val="18"/>
              </w:rPr>
            </w:pPr>
            <w:r w:rsidRPr="00F944B1">
              <w:rPr>
                <w:rStyle w:val="eop"/>
                <w:sz w:val="20"/>
                <w:szCs w:val="20"/>
              </w:rPr>
              <w:t> </w:t>
            </w:r>
          </w:p>
          <w:tbl>
            <w:tblPr>
              <w:tblStyle w:val="TableGrid"/>
              <w:tblW w:w="0" w:type="auto"/>
              <w:tblLayout w:type="fixed"/>
              <w:tblLook w:val="04A0" w:firstRow="1" w:lastRow="0" w:firstColumn="1" w:lastColumn="0" w:noHBand="0" w:noVBand="1"/>
            </w:tblPr>
            <w:tblGrid>
              <w:gridCol w:w="9661"/>
            </w:tblGrid>
            <w:tr w:rsidR="00C756A2" w:rsidRPr="00C92031" w14:paraId="7D137B63" w14:textId="77777777" w:rsidTr="00C756A2">
              <w:tc>
                <w:tcPr>
                  <w:tcW w:w="9661" w:type="dxa"/>
                </w:tcPr>
                <w:p w14:paraId="7275E420" w14:textId="77777777" w:rsidR="00C756A2" w:rsidRPr="00F944B1" w:rsidRDefault="00C756A2" w:rsidP="003A0D18">
                  <w:pPr>
                    <w:pStyle w:val="paragraph"/>
                    <w:framePr w:hSpace="180" w:wrap="around" w:hAnchor="margin" w:x="-455" w:y="530"/>
                    <w:spacing w:before="0" w:beforeAutospacing="0" w:after="0" w:afterAutospacing="0"/>
                    <w:textAlignment w:val="baseline"/>
                    <w:rPr>
                      <w:color w:val="000000"/>
                      <w:sz w:val="18"/>
                      <w:szCs w:val="18"/>
                    </w:rPr>
                  </w:pPr>
                </w:p>
                <w:p w14:paraId="62128F62" w14:textId="6F718E88" w:rsidR="00C756A2" w:rsidRPr="00F944B1" w:rsidRDefault="00C756A2" w:rsidP="003A0D18">
                  <w:pPr>
                    <w:pStyle w:val="paragraph"/>
                    <w:framePr w:hSpace="180" w:wrap="around" w:hAnchor="margin" w:x="-455" w:y="530"/>
                    <w:spacing w:before="0" w:beforeAutospacing="0" w:after="0" w:afterAutospacing="0"/>
                    <w:textAlignment w:val="baseline"/>
                    <w:rPr>
                      <w:color w:val="000000"/>
                      <w:sz w:val="18"/>
                      <w:szCs w:val="18"/>
                    </w:rPr>
                  </w:pPr>
                </w:p>
              </w:tc>
            </w:tr>
          </w:tbl>
          <w:p w14:paraId="30CEBB4C" w14:textId="586B9109" w:rsidR="00B14BE6" w:rsidRPr="00F944B1" w:rsidRDefault="00B14BE6" w:rsidP="00BB4511">
            <w:pPr>
              <w:pStyle w:val="paragraph"/>
              <w:spacing w:before="0" w:beforeAutospacing="0" w:after="0" w:afterAutospacing="0"/>
              <w:textAlignment w:val="baseline"/>
              <w:rPr>
                <w:color w:val="000000"/>
                <w:sz w:val="18"/>
                <w:szCs w:val="18"/>
              </w:rPr>
            </w:pPr>
          </w:p>
          <w:p w14:paraId="05F420EA" w14:textId="77777777" w:rsidR="00B14BE6" w:rsidRPr="00F944B1" w:rsidRDefault="00B14BE6" w:rsidP="00BB4511">
            <w:pPr>
              <w:pStyle w:val="paragraph"/>
              <w:spacing w:before="0" w:beforeAutospacing="0" w:after="0" w:afterAutospacing="0"/>
              <w:textAlignment w:val="baseline"/>
              <w:rPr>
                <w:color w:val="000000"/>
                <w:sz w:val="18"/>
                <w:szCs w:val="18"/>
              </w:rPr>
            </w:pPr>
            <w:r w:rsidRPr="00F944B1">
              <w:rPr>
                <w:rStyle w:val="eop"/>
                <w:sz w:val="20"/>
                <w:szCs w:val="20"/>
              </w:rPr>
              <w:t> </w:t>
            </w:r>
          </w:p>
          <w:p w14:paraId="019F5D5F" w14:textId="2C6BB1E8" w:rsidR="00B14BE6" w:rsidRPr="00F944B1" w:rsidRDefault="00B14BE6" w:rsidP="00BB4511">
            <w:pPr>
              <w:pStyle w:val="paragraph"/>
              <w:spacing w:before="0" w:beforeAutospacing="0" w:after="0" w:afterAutospacing="0"/>
              <w:textAlignment w:val="baseline"/>
              <w:rPr>
                <w:color w:val="000000"/>
                <w:sz w:val="18"/>
                <w:szCs w:val="18"/>
              </w:rPr>
            </w:pPr>
            <w:r w:rsidRPr="00F944B1">
              <w:rPr>
                <w:rStyle w:val="normaltextrun"/>
                <w:b/>
                <w:bCs/>
                <w:sz w:val="20"/>
                <w:szCs w:val="20"/>
                <w:lang w:val="en-AU"/>
              </w:rPr>
              <w:t>Child data role                  </w:t>
            </w:r>
            <w:r w:rsidRPr="00F944B1">
              <w:rPr>
                <w:rStyle w:val="normaltextrun"/>
                <w:i/>
                <w:iCs/>
                <w:sz w:val="20"/>
                <w:szCs w:val="20"/>
                <w:lang w:val="en-AU"/>
              </w:rPr>
              <w:t> </w:t>
            </w:r>
            <w:r w:rsidRPr="00F944B1">
              <w:rPr>
                <w:rFonts w:eastAsia="Arial Unicode MS"/>
                <w:sz w:val="20"/>
                <w:szCs w:val="20"/>
                <w:lang w:val="en-AU"/>
              </w:rPr>
              <w:fldChar w:fldCharType="begin">
                <w:ffData>
                  <w:name w:val="Check9"/>
                  <w:enabled/>
                  <w:calcOnExit w:val="0"/>
                  <w:checkBox>
                    <w:sizeAuto/>
                    <w:default w:val="0"/>
                  </w:checkBox>
                </w:ffData>
              </w:fldChar>
            </w:r>
            <w:r w:rsidRPr="00F944B1">
              <w:rPr>
                <w:rFonts w:eastAsia="Arial Unicode MS"/>
                <w:sz w:val="20"/>
                <w:szCs w:val="20"/>
                <w:lang w:val="en-AU"/>
              </w:rPr>
              <w:instrText xml:space="preserve"> FORMCHECKBOX </w:instrText>
            </w:r>
            <w:r w:rsidR="00000000">
              <w:rPr>
                <w:rFonts w:eastAsia="Arial Unicode MS"/>
                <w:sz w:val="20"/>
                <w:szCs w:val="20"/>
                <w:lang w:val="en-AU"/>
              </w:rPr>
            </w:r>
            <w:r w:rsidR="00000000">
              <w:rPr>
                <w:rFonts w:eastAsia="Arial Unicode MS"/>
                <w:sz w:val="20"/>
                <w:szCs w:val="20"/>
                <w:lang w:val="en-AU"/>
              </w:rPr>
              <w:fldChar w:fldCharType="separate"/>
            </w:r>
            <w:r w:rsidRPr="00F944B1">
              <w:rPr>
                <w:rFonts w:eastAsia="Arial Unicode MS"/>
                <w:sz w:val="20"/>
                <w:szCs w:val="20"/>
                <w:lang w:val="en-AU"/>
              </w:rPr>
              <w:fldChar w:fldCharType="end"/>
            </w:r>
            <w:r w:rsidRPr="00F944B1">
              <w:rPr>
                <w:rStyle w:val="normaltextrun"/>
                <w:b/>
                <w:bCs/>
                <w:sz w:val="20"/>
                <w:szCs w:val="20"/>
                <w:lang w:val="en-AU"/>
              </w:rPr>
              <w:t> </w:t>
            </w:r>
            <w:r w:rsidRPr="00F944B1">
              <w:rPr>
                <w:rStyle w:val="normaltextrun"/>
                <w:sz w:val="20"/>
                <w:szCs w:val="20"/>
                <w:lang w:val="en-AU"/>
              </w:rPr>
              <w:t> YES    </w:t>
            </w:r>
            <w:r w:rsidRPr="00F944B1">
              <w:rPr>
                <w:rStyle w:val="normaltextrun"/>
                <w:b/>
                <w:bCs/>
                <w:i/>
                <w:iCs/>
                <w:sz w:val="20"/>
                <w:szCs w:val="20"/>
                <w:lang w:val="en-AU"/>
              </w:rPr>
              <w:t> </w:t>
            </w:r>
            <w:r w:rsidR="009765D6" w:rsidRPr="00F944B1">
              <w:rPr>
                <w:rFonts w:eastAsia="Arial Unicode MS"/>
                <w:sz w:val="20"/>
                <w:szCs w:val="20"/>
                <w:lang w:val="en-AU"/>
              </w:rPr>
              <w:fldChar w:fldCharType="begin">
                <w:ffData>
                  <w:name w:val=""/>
                  <w:enabled/>
                  <w:calcOnExit w:val="0"/>
                  <w:checkBox>
                    <w:sizeAuto/>
                    <w:default w:val="1"/>
                  </w:checkBox>
                </w:ffData>
              </w:fldChar>
            </w:r>
            <w:r w:rsidR="009765D6" w:rsidRPr="00F944B1">
              <w:rPr>
                <w:rFonts w:eastAsia="Arial Unicode MS"/>
                <w:sz w:val="20"/>
                <w:szCs w:val="20"/>
                <w:lang w:val="en-AU"/>
              </w:rPr>
              <w:instrText xml:space="preserve"> FORMCHECKBOX </w:instrText>
            </w:r>
            <w:r w:rsidR="00000000">
              <w:rPr>
                <w:rFonts w:eastAsia="Arial Unicode MS"/>
                <w:sz w:val="20"/>
                <w:szCs w:val="20"/>
                <w:lang w:val="en-AU"/>
              </w:rPr>
            </w:r>
            <w:r w:rsidR="00000000">
              <w:rPr>
                <w:rFonts w:eastAsia="Arial Unicode MS"/>
                <w:sz w:val="20"/>
                <w:szCs w:val="20"/>
                <w:lang w:val="en-AU"/>
              </w:rPr>
              <w:fldChar w:fldCharType="separate"/>
            </w:r>
            <w:r w:rsidR="009765D6" w:rsidRPr="00F944B1">
              <w:rPr>
                <w:rFonts w:eastAsia="Arial Unicode MS"/>
                <w:sz w:val="20"/>
                <w:szCs w:val="20"/>
                <w:lang w:val="en-AU"/>
              </w:rPr>
              <w:fldChar w:fldCharType="end"/>
            </w:r>
            <w:r w:rsidRPr="00F944B1">
              <w:rPr>
                <w:rStyle w:val="normaltextrun"/>
                <w:sz w:val="20"/>
                <w:szCs w:val="20"/>
                <w:lang w:val="en-AU"/>
              </w:rPr>
              <w:t>  NO </w:t>
            </w:r>
            <w:r w:rsidRPr="00F944B1">
              <w:rPr>
                <w:rStyle w:val="normaltextrun"/>
                <w:b/>
                <w:bCs/>
                <w:sz w:val="20"/>
                <w:szCs w:val="20"/>
                <w:lang w:val="en-AU"/>
              </w:rPr>
              <w:t>                         </w:t>
            </w:r>
            <w:r w:rsidRPr="00F944B1">
              <w:rPr>
                <w:rStyle w:val="eop"/>
                <w:sz w:val="20"/>
                <w:szCs w:val="20"/>
              </w:rPr>
              <w:t> </w:t>
            </w:r>
          </w:p>
          <w:p w14:paraId="59CDA701" w14:textId="77777777" w:rsidR="00B14BE6" w:rsidRPr="00F944B1" w:rsidRDefault="00B14BE6" w:rsidP="00BB4511">
            <w:pPr>
              <w:pStyle w:val="paragraph"/>
              <w:spacing w:before="0" w:beforeAutospacing="0" w:after="0" w:afterAutospacing="0"/>
              <w:textAlignment w:val="baseline"/>
              <w:rPr>
                <w:color w:val="000000"/>
                <w:sz w:val="18"/>
                <w:szCs w:val="18"/>
              </w:rPr>
            </w:pPr>
            <w:r w:rsidRPr="00F944B1">
              <w:rPr>
                <w:rStyle w:val="normaltextrun"/>
                <w:sz w:val="20"/>
                <w:szCs w:val="20"/>
                <w:lang w:val="en-AU"/>
              </w:rPr>
              <w:t>If yes, please indicate the number of hours/months of manipulating or transmitting personal-identifiable information of children (name, national ID, location data, photos):</w:t>
            </w:r>
            <w:r w:rsidRPr="00F944B1">
              <w:rPr>
                <w:rStyle w:val="eop"/>
                <w:sz w:val="20"/>
                <w:szCs w:val="20"/>
              </w:rPr>
              <w:t> </w:t>
            </w:r>
          </w:p>
          <w:p w14:paraId="7486E898" w14:textId="18D80794" w:rsidR="00C756A2" w:rsidRPr="00F944B1" w:rsidRDefault="00B14BE6" w:rsidP="00BB4511">
            <w:pPr>
              <w:pStyle w:val="paragraph"/>
              <w:spacing w:before="0" w:beforeAutospacing="0" w:after="0" w:afterAutospacing="0"/>
              <w:textAlignment w:val="baseline"/>
              <w:rPr>
                <w:rStyle w:val="eop"/>
                <w:sz w:val="20"/>
                <w:szCs w:val="20"/>
              </w:rPr>
            </w:pPr>
            <w:r w:rsidRPr="00F944B1">
              <w:rPr>
                <w:rStyle w:val="eop"/>
                <w:sz w:val="20"/>
                <w:szCs w:val="20"/>
              </w:rPr>
              <w:t>  </w:t>
            </w:r>
          </w:p>
          <w:tbl>
            <w:tblPr>
              <w:tblStyle w:val="TableGrid"/>
              <w:tblW w:w="0" w:type="auto"/>
              <w:tblLayout w:type="fixed"/>
              <w:tblLook w:val="04A0" w:firstRow="1" w:lastRow="0" w:firstColumn="1" w:lastColumn="0" w:noHBand="0" w:noVBand="1"/>
            </w:tblPr>
            <w:tblGrid>
              <w:gridCol w:w="9661"/>
            </w:tblGrid>
            <w:tr w:rsidR="00C756A2" w:rsidRPr="00C92031" w14:paraId="29A782C8" w14:textId="77777777" w:rsidTr="00C756A2">
              <w:tc>
                <w:tcPr>
                  <w:tcW w:w="9661" w:type="dxa"/>
                </w:tcPr>
                <w:p w14:paraId="2DCFEA0F" w14:textId="77777777" w:rsidR="00C756A2" w:rsidRPr="00F944B1" w:rsidRDefault="00C756A2" w:rsidP="003A0D18">
                  <w:pPr>
                    <w:pStyle w:val="paragraph"/>
                    <w:framePr w:hSpace="180" w:wrap="around" w:hAnchor="margin" w:x="-455" w:y="530"/>
                    <w:spacing w:before="0" w:beforeAutospacing="0" w:after="0" w:afterAutospacing="0"/>
                    <w:textAlignment w:val="baseline"/>
                    <w:rPr>
                      <w:rStyle w:val="eop"/>
                      <w:sz w:val="20"/>
                      <w:szCs w:val="20"/>
                    </w:rPr>
                  </w:pPr>
                </w:p>
                <w:p w14:paraId="742E2753" w14:textId="1A50EE3A" w:rsidR="00C756A2" w:rsidRPr="00F944B1" w:rsidRDefault="00C756A2" w:rsidP="003A0D18">
                  <w:pPr>
                    <w:pStyle w:val="paragraph"/>
                    <w:framePr w:hSpace="180" w:wrap="around" w:hAnchor="margin" w:x="-455" w:y="530"/>
                    <w:spacing w:before="0" w:beforeAutospacing="0" w:after="0" w:afterAutospacing="0"/>
                    <w:textAlignment w:val="baseline"/>
                    <w:rPr>
                      <w:rStyle w:val="eop"/>
                      <w:sz w:val="20"/>
                      <w:szCs w:val="20"/>
                    </w:rPr>
                  </w:pPr>
                </w:p>
              </w:tc>
            </w:tr>
          </w:tbl>
          <w:p w14:paraId="4DAD5A39" w14:textId="6081F452" w:rsidR="00B14BE6" w:rsidRPr="00F944B1" w:rsidRDefault="00B14BE6" w:rsidP="00BB4511">
            <w:pPr>
              <w:pStyle w:val="paragraph"/>
              <w:spacing w:before="0" w:beforeAutospacing="0" w:after="0" w:afterAutospacing="0"/>
              <w:textAlignment w:val="baseline"/>
              <w:rPr>
                <w:rStyle w:val="eop"/>
                <w:sz w:val="20"/>
                <w:szCs w:val="20"/>
              </w:rPr>
            </w:pPr>
          </w:p>
          <w:p w14:paraId="0E6B1C18" w14:textId="77777777" w:rsidR="00B14BE6" w:rsidRPr="00F944B1" w:rsidRDefault="00B14BE6" w:rsidP="00BB4511">
            <w:pPr>
              <w:pStyle w:val="paragraph"/>
              <w:spacing w:before="0" w:beforeAutospacing="0" w:after="0" w:afterAutospacing="0"/>
              <w:textAlignment w:val="baseline"/>
              <w:rPr>
                <w:color w:val="000000"/>
                <w:sz w:val="18"/>
                <w:szCs w:val="18"/>
              </w:rPr>
            </w:pPr>
            <w:r w:rsidRPr="00F944B1">
              <w:rPr>
                <w:rStyle w:val="normaltextrun"/>
                <w:sz w:val="20"/>
                <w:szCs w:val="20"/>
                <w:lang w:val="en-AU"/>
              </w:rPr>
              <w:t>More information is available in the </w:t>
            </w:r>
            <w:hyperlink r:id="rId15" w:tgtFrame="_blank" w:history="1">
              <w:r w:rsidRPr="00F944B1">
                <w:rPr>
                  <w:rStyle w:val="normaltextrun"/>
                  <w:color w:val="0000FF"/>
                  <w:sz w:val="20"/>
                  <w:szCs w:val="20"/>
                  <w:u w:val="single"/>
                  <w:lang w:val="en-AU"/>
                </w:rPr>
                <w:t>Child Safeguarding SharePoint</w:t>
              </w:r>
            </w:hyperlink>
            <w:r w:rsidRPr="00F944B1">
              <w:rPr>
                <w:rStyle w:val="normaltextrun"/>
                <w:sz w:val="20"/>
                <w:szCs w:val="20"/>
                <w:lang w:val="en-AU"/>
              </w:rPr>
              <w:t> and </w:t>
            </w:r>
            <w:hyperlink r:id="rId16" w:tgtFrame="_blank" w:history="1">
              <w:r w:rsidRPr="00F944B1">
                <w:rPr>
                  <w:rStyle w:val="normaltextrun"/>
                  <w:color w:val="0000FF"/>
                  <w:sz w:val="20"/>
                  <w:szCs w:val="20"/>
                  <w:u w:val="single"/>
                  <w:lang w:val="en-AU"/>
                </w:rPr>
                <w:t>Child Safeguarding FAQs and Updates</w:t>
              </w:r>
            </w:hyperlink>
            <w:r w:rsidRPr="00F944B1">
              <w:rPr>
                <w:rStyle w:val="eop"/>
                <w:sz w:val="20"/>
                <w:szCs w:val="20"/>
              </w:rPr>
              <w:t> </w:t>
            </w:r>
          </w:p>
          <w:p w14:paraId="312E659C" w14:textId="5B4799B0" w:rsidR="00B14BE6" w:rsidRPr="00F944B1" w:rsidRDefault="00B14BE6" w:rsidP="00BB4511">
            <w:pPr>
              <w:pStyle w:val="paragraph"/>
              <w:spacing w:before="0" w:beforeAutospacing="0" w:after="0" w:afterAutospacing="0"/>
              <w:textAlignment w:val="baseline"/>
              <w:rPr>
                <w:rFonts w:eastAsia="Arial Unicode MS"/>
                <w:i/>
              </w:rPr>
            </w:pPr>
            <w:r w:rsidRPr="00F944B1">
              <w:rPr>
                <w:rStyle w:val="eop"/>
                <w:sz w:val="20"/>
                <w:szCs w:val="20"/>
              </w:rPr>
              <w:t> </w:t>
            </w:r>
          </w:p>
        </w:tc>
      </w:tr>
    </w:tbl>
    <w:p w14:paraId="0E24A3B3" w14:textId="6F1ACB11" w:rsidR="007613B3" w:rsidRPr="00F944B1" w:rsidRDefault="007613B3">
      <w:pPr>
        <w:jc w:val="center"/>
        <w:rPr>
          <w:rFonts w:ascii="Times New Roman" w:hAnsi="Times New Roman"/>
          <w:b/>
          <w:bCs/>
          <w:sz w:val="24"/>
          <w:szCs w:val="24"/>
          <w:u w:val="single"/>
        </w:rPr>
      </w:pPr>
    </w:p>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C34C2B" w:rsidRPr="00C92031" w14:paraId="5B0B193F" w14:textId="77777777" w:rsidTr="00C34C2B">
        <w:trPr>
          <w:trHeight w:val="70"/>
        </w:trPr>
        <w:tc>
          <w:tcPr>
            <w:tcW w:w="1636" w:type="dxa"/>
            <w:tcBorders>
              <w:bottom w:val="nil"/>
            </w:tcBorders>
            <w:shd w:val="clear" w:color="auto" w:fill="auto"/>
            <w:noWrap/>
            <w:hideMark/>
          </w:tcPr>
          <w:p w14:paraId="3DD90D03" w14:textId="77777777" w:rsidR="00C34C2B" w:rsidRPr="00F944B1" w:rsidRDefault="00C34C2B" w:rsidP="00C34C2B">
            <w:pPr>
              <w:spacing w:before="100" w:beforeAutospacing="1" w:after="100" w:afterAutospacing="1" w:line="240" w:lineRule="auto"/>
              <w:rPr>
                <w:rFonts w:ascii="Times New Roman" w:eastAsia="Arial Unicode MS" w:hAnsi="Times New Roman"/>
                <w:b/>
                <w:color w:val="auto"/>
                <w:lang w:val="en-AU"/>
              </w:rPr>
            </w:pPr>
            <w:r w:rsidRPr="00F944B1">
              <w:rPr>
                <w:rFonts w:ascii="Times New Roman" w:eastAsia="Arial Unicode MS" w:hAnsi="Times New Roman"/>
                <w:b/>
                <w:color w:val="auto"/>
                <w:lang w:val="en-AU"/>
              </w:rPr>
              <w:lastRenderedPageBreak/>
              <w:t>Budget Year:</w:t>
            </w:r>
          </w:p>
        </w:tc>
        <w:tc>
          <w:tcPr>
            <w:tcW w:w="3205" w:type="dxa"/>
            <w:gridSpan w:val="2"/>
            <w:tcBorders>
              <w:bottom w:val="nil"/>
            </w:tcBorders>
            <w:shd w:val="clear" w:color="auto" w:fill="auto"/>
            <w:noWrap/>
            <w:hideMark/>
          </w:tcPr>
          <w:p w14:paraId="4AD511EB" w14:textId="77777777" w:rsidR="00C34C2B" w:rsidRPr="00F944B1" w:rsidRDefault="00C34C2B" w:rsidP="00C34C2B">
            <w:pPr>
              <w:spacing w:before="100" w:beforeAutospacing="1" w:after="100" w:afterAutospacing="1" w:line="240" w:lineRule="auto"/>
              <w:rPr>
                <w:rFonts w:ascii="Times New Roman" w:eastAsia="Arial Unicode MS" w:hAnsi="Times New Roman"/>
                <w:b/>
                <w:color w:val="auto"/>
                <w:lang w:val="en-AU"/>
              </w:rPr>
            </w:pPr>
            <w:r w:rsidRPr="00F944B1">
              <w:rPr>
                <w:rFonts w:ascii="Times New Roman" w:eastAsia="Arial Unicode MS" w:hAnsi="Times New Roman"/>
                <w:b/>
                <w:color w:val="auto"/>
                <w:lang w:val="en-AU"/>
              </w:rPr>
              <w:t>Requesting Section/Issuing Office:</w:t>
            </w:r>
          </w:p>
        </w:tc>
        <w:tc>
          <w:tcPr>
            <w:tcW w:w="5046" w:type="dxa"/>
            <w:gridSpan w:val="4"/>
            <w:tcBorders>
              <w:bottom w:val="nil"/>
            </w:tcBorders>
            <w:shd w:val="clear" w:color="auto" w:fill="auto"/>
          </w:tcPr>
          <w:p w14:paraId="6B1D3870" w14:textId="77777777" w:rsidR="00C34C2B" w:rsidRPr="00F944B1" w:rsidRDefault="00C34C2B" w:rsidP="00C34C2B">
            <w:pPr>
              <w:spacing w:before="100" w:beforeAutospacing="1" w:after="100" w:afterAutospacing="1" w:line="240" w:lineRule="auto"/>
              <w:rPr>
                <w:rFonts w:ascii="Times New Roman" w:eastAsia="Arial Unicode MS" w:hAnsi="Times New Roman"/>
                <w:b/>
                <w:color w:val="auto"/>
                <w:lang w:val="en-AU"/>
              </w:rPr>
            </w:pPr>
            <w:r w:rsidRPr="00F944B1">
              <w:rPr>
                <w:rFonts w:ascii="Times New Roman" w:eastAsia="Arial Unicode MS" w:hAnsi="Times New Roman"/>
                <w:b/>
                <w:color w:val="auto"/>
                <w:lang w:val="en-AU"/>
              </w:rPr>
              <w:t>Reasons why consultancy cannot be done by staff:</w:t>
            </w:r>
          </w:p>
        </w:tc>
      </w:tr>
      <w:tr w:rsidR="00C34C2B" w:rsidRPr="003A0D18" w14:paraId="3C5C6567" w14:textId="77777777" w:rsidTr="00C34C2B">
        <w:tc>
          <w:tcPr>
            <w:tcW w:w="1636" w:type="dxa"/>
            <w:tcBorders>
              <w:top w:val="nil"/>
            </w:tcBorders>
            <w:shd w:val="clear" w:color="auto" w:fill="auto"/>
            <w:noWrap/>
          </w:tcPr>
          <w:p w14:paraId="53D469C4" w14:textId="3208539B" w:rsidR="00C34C2B" w:rsidRPr="00F944B1" w:rsidRDefault="003D0B94" w:rsidP="00C34C2B">
            <w:pPr>
              <w:spacing w:before="60" w:after="60" w:line="240" w:lineRule="auto"/>
              <w:rPr>
                <w:rFonts w:ascii="Times New Roman" w:eastAsia="Arial Unicode MS" w:hAnsi="Times New Roman"/>
                <w:i/>
                <w:color w:val="auto"/>
              </w:rPr>
            </w:pPr>
            <w:r>
              <w:rPr>
                <w:rFonts w:ascii="Times New Roman" w:eastAsia="Arial Unicode MS" w:hAnsi="Times New Roman"/>
                <w:i/>
                <w:color w:val="auto"/>
                <w:sz w:val="19"/>
                <w:szCs w:val="19"/>
              </w:rPr>
              <w:t>2024</w:t>
            </w:r>
          </w:p>
        </w:tc>
        <w:tc>
          <w:tcPr>
            <w:tcW w:w="3205" w:type="dxa"/>
            <w:gridSpan w:val="2"/>
            <w:tcBorders>
              <w:top w:val="nil"/>
            </w:tcBorders>
            <w:shd w:val="clear" w:color="auto" w:fill="auto"/>
            <w:noWrap/>
          </w:tcPr>
          <w:p w14:paraId="16EA62EA" w14:textId="2521A3D6" w:rsidR="00C34C2B" w:rsidRPr="00F944B1" w:rsidRDefault="009765D6" w:rsidP="00C34C2B">
            <w:pPr>
              <w:spacing w:before="60" w:after="60" w:line="240" w:lineRule="auto"/>
              <w:rPr>
                <w:rFonts w:ascii="Times New Roman" w:eastAsia="Arial Unicode MS" w:hAnsi="Times New Roman"/>
                <w:i/>
                <w:color w:val="auto"/>
                <w:lang w:val="en-AU"/>
              </w:rPr>
            </w:pPr>
            <w:r w:rsidRPr="00F944B1">
              <w:rPr>
                <w:rFonts w:ascii="Times New Roman" w:eastAsia="Arial Unicode MS" w:hAnsi="Times New Roman"/>
                <w:i/>
                <w:color w:val="auto"/>
                <w:lang w:val="en-AU"/>
              </w:rPr>
              <w:t>Health / UNICEF- Conakry, Guinee</w:t>
            </w:r>
          </w:p>
        </w:tc>
        <w:tc>
          <w:tcPr>
            <w:tcW w:w="5046" w:type="dxa"/>
            <w:gridSpan w:val="4"/>
            <w:tcBorders>
              <w:top w:val="nil"/>
            </w:tcBorders>
            <w:shd w:val="clear" w:color="auto" w:fill="auto"/>
          </w:tcPr>
          <w:p w14:paraId="07DF4456" w14:textId="3B240F36" w:rsidR="009765D6" w:rsidRPr="00F944B1" w:rsidRDefault="00C93755" w:rsidP="009765D6">
            <w:pPr>
              <w:spacing w:before="60" w:after="60" w:line="240" w:lineRule="auto"/>
              <w:rPr>
                <w:rFonts w:ascii="Times New Roman" w:eastAsia="Arial Unicode MS" w:hAnsi="Times New Roman"/>
                <w:i/>
                <w:color w:val="auto"/>
                <w:lang w:val="fr-FR"/>
              </w:rPr>
            </w:pPr>
            <w:r>
              <w:rPr>
                <w:rFonts w:ascii="Times New Roman" w:eastAsia="Arial Unicode MS" w:hAnsi="Times New Roman"/>
                <w:i/>
                <w:color w:val="auto"/>
                <w:lang w:val="fr-FR"/>
              </w:rPr>
              <w:t>Des appuis additionnels sont nécessaires du</w:t>
            </w:r>
            <w:r w:rsidR="007C0EB8">
              <w:rPr>
                <w:rFonts w:ascii="Times New Roman" w:eastAsia="Arial Unicode MS" w:hAnsi="Times New Roman"/>
                <w:i/>
                <w:color w:val="auto"/>
                <w:lang w:val="fr-FR"/>
              </w:rPr>
              <w:t xml:space="preserve"> fait du nombre limité des staffs du bureau</w:t>
            </w:r>
          </w:p>
          <w:p w14:paraId="38E17543" w14:textId="22FFA6FF" w:rsidR="00C34C2B" w:rsidRPr="00F944B1" w:rsidRDefault="00C34C2B" w:rsidP="009765D6">
            <w:pPr>
              <w:spacing w:before="60" w:after="60" w:line="240" w:lineRule="auto"/>
              <w:rPr>
                <w:rFonts w:ascii="Times New Roman" w:eastAsia="Arial Unicode MS" w:hAnsi="Times New Roman"/>
                <w:i/>
                <w:color w:val="auto"/>
                <w:lang w:val="fr-FR"/>
              </w:rPr>
            </w:pPr>
          </w:p>
        </w:tc>
      </w:tr>
      <w:tr w:rsidR="00C34C2B" w:rsidRPr="00C92031" w14:paraId="351AF15C" w14:textId="77777777" w:rsidTr="00C34C2B">
        <w:tc>
          <w:tcPr>
            <w:tcW w:w="9887" w:type="dxa"/>
            <w:gridSpan w:val="7"/>
            <w:tcBorders>
              <w:top w:val="nil"/>
            </w:tcBorders>
            <w:shd w:val="clear" w:color="auto" w:fill="auto"/>
            <w:noWrap/>
          </w:tcPr>
          <w:p w14:paraId="3FAB06FF" w14:textId="7609DAE8" w:rsidR="00C34C2B" w:rsidRPr="00F944B1" w:rsidRDefault="00C34C2B" w:rsidP="00C34C2B">
            <w:pPr>
              <w:spacing w:before="60" w:after="60" w:line="240" w:lineRule="auto"/>
              <w:rPr>
                <w:rFonts w:ascii="Times New Roman" w:eastAsia="Arial Unicode MS" w:hAnsi="Times New Roman"/>
                <w:color w:val="auto"/>
                <w:lang w:val="en-AU"/>
              </w:rPr>
            </w:pPr>
            <w:r w:rsidRPr="00F944B1">
              <w:rPr>
                <w:rFonts w:ascii="Times New Roman" w:eastAsia="Arial Unicode MS" w:hAnsi="Times New Roman"/>
                <w:b/>
                <w:color w:val="auto"/>
              </w:rPr>
              <w:t>Included in Annual/Rolling Workplan</w:t>
            </w:r>
            <w:r w:rsidRPr="00F944B1">
              <w:rPr>
                <w:rFonts w:ascii="Times New Roman" w:eastAsia="Arial Unicode MS" w:hAnsi="Times New Roman"/>
                <w:i/>
                <w:color w:val="auto"/>
              </w:rPr>
              <w:t xml:space="preserve">: </w:t>
            </w:r>
            <w:r w:rsidR="004B7294">
              <w:rPr>
                <w:rFonts w:ascii="Times New Roman" w:eastAsia="Arial Unicode MS" w:hAnsi="Times New Roman"/>
                <w:color w:val="auto"/>
                <w:lang w:val="en-AU"/>
              </w:rPr>
              <w:fldChar w:fldCharType="begin">
                <w:ffData>
                  <w:name w:val=""/>
                  <w:enabled/>
                  <w:calcOnExit w:val="0"/>
                  <w:checkBox>
                    <w:sizeAuto/>
                    <w:default w:val="0"/>
                  </w:checkBox>
                </w:ffData>
              </w:fldChar>
            </w:r>
            <w:r w:rsidR="004B7294">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004B7294">
              <w:rPr>
                <w:rFonts w:ascii="Times New Roman" w:eastAsia="Arial Unicode MS" w:hAnsi="Times New Roman"/>
                <w:color w:val="auto"/>
                <w:lang w:val="en-AU"/>
              </w:rPr>
              <w:fldChar w:fldCharType="end"/>
            </w:r>
            <w:r w:rsidRPr="00F944B1">
              <w:rPr>
                <w:rFonts w:ascii="Times New Roman" w:eastAsia="Arial Unicode MS" w:hAnsi="Times New Roman"/>
                <w:color w:val="auto"/>
                <w:lang w:val="en-AU"/>
              </w:rPr>
              <w:t xml:space="preserve"> Yes </w:t>
            </w:r>
            <w:r w:rsidR="004B7294">
              <w:rPr>
                <w:rFonts w:ascii="Times New Roman" w:eastAsia="Arial Unicode MS" w:hAnsi="Times New Roman"/>
                <w:color w:val="auto"/>
                <w:lang w:val="en-AU"/>
              </w:rPr>
              <w:fldChar w:fldCharType="begin">
                <w:ffData>
                  <w:name w:val=""/>
                  <w:enabled/>
                  <w:calcOnExit w:val="0"/>
                  <w:checkBox>
                    <w:sizeAuto/>
                    <w:default w:val="1"/>
                  </w:checkBox>
                </w:ffData>
              </w:fldChar>
            </w:r>
            <w:r w:rsidR="004B7294">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004B7294">
              <w:rPr>
                <w:rFonts w:ascii="Times New Roman" w:eastAsia="Arial Unicode MS" w:hAnsi="Times New Roman"/>
                <w:color w:val="auto"/>
                <w:lang w:val="en-AU"/>
              </w:rPr>
              <w:fldChar w:fldCharType="end"/>
            </w:r>
            <w:r w:rsidRPr="00F944B1">
              <w:rPr>
                <w:rFonts w:ascii="Times New Roman" w:eastAsia="Arial Unicode MS" w:hAnsi="Times New Roman"/>
                <w:color w:val="auto"/>
                <w:lang w:val="en-AU"/>
              </w:rPr>
              <w:t xml:space="preserve"> No, please justify:</w:t>
            </w:r>
            <w:r w:rsidR="004B7294">
              <w:rPr>
                <w:rFonts w:ascii="Times New Roman" w:eastAsia="Arial Unicode MS" w:hAnsi="Times New Roman"/>
                <w:color w:val="auto"/>
                <w:lang w:val="en-AU"/>
              </w:rPr>
              <w:t xml:space="preserve"> Emergency recruitment</w:t>
            </w:r>
          </w:p>
          <w:p w14:paraId="1F3831AA" w14:textId="77777777" w:rsidR="00C34C2B" w:rsidRPr="00F944B1" w:rsidRDefault="00C34C2B" w:rsidP="00C34C2B">
            <w:pPr>
              <w:spacing w:before="60" w:after="60" w:line="240" w:lineRule="auto"/>
              <w:rPr>
                <w:rFonts w:ascii="Times New Roman" w:eastAsia="Arial Unicode MS" w:hAnsi="Times New Roman"/>
                <w:i/>
                <w:color w:val="auto"/>
              </w:rPr>
            </w:pPr>
          </w:p>
          <w:p w14:paraId="49D6161B" w14:textId="1344CC67" w:rsidR="000B0F10" w:rsidRPr="00F944B1" w:rsidRDefault="000B0F10" w:rsidP="00C34C2B">
            <w:pPr>
              <w:spacing w:before="60" w:after="60" w:line="240" w:lineRule="auto"/>
              <w:rPr>
                <w:rFonts w:ascii="Times New Roman" w:eastAsia="Arial Unicode MS" w:hAnsi="Times New Roman"/>
                <w:i/>
                <w:color w:val="auto"/>
              </w:rPr>
            </w:pPr>
          </w:p>
        </w:tc>
      </w:tr>
      <w:tr w:rsidR="00C34C2B" w:rsidRPr="00C92031" w14:paraId="302B37BB" w14:textId="77777777" w:rsidTr="00C34C2B">
        <w:tc>
          <w:tcPr>
            <w:tcW w:w="6390" w:type="dxa"/>
            <w:gridSpan w:val="5"/>
            <w:tcBorders>
              <w:bottom w:val="nil"/>
            </w:tcBorders>
            <w:shd w:val="clear" w:color="auto" w:fill="auto"/>
          </w:tcPr>
          <w:p w14:paraId="65AA314F" w14:textId="77777777" w:rsidR="00C34C2B" w:rsidRPr="00F944B1" w:rsidRDefault="00C34C2B" w:rsidP="00C34C2B">
            <w:pPr>
              <w:spacing w:before="100" w:beforeAutospacing="1" w:after="100" w:afterAutospacing="1" w:line="240" w:lineRule="auto"/>
              <w:rPr>
                <w:rFonts w:ascii="Times New Roman" w:eastAsia="Arial Unicode MS" w:hAnsi="Times New Roman"/>
                <w:b/>
                <w:color w:val="auto"/>
                <w:lang w:val="en-AU"/>
              </w:rPr>
            </w:pPr>
            <w:r w:rsidRPr="00F944B1">
              <w:rPr>
                <w:rFonts w:ascii="Times New Roman" w:eastAsia="Arial Unicode MS" w:hAnsi="Times New Roman"/>
                <w:b/>
                <w:color w:val="auto"/>
                <w:lang w:val="en-AU"/>
              </w:rPr>
              <w:t>Consultant sourcing:</w:t>
            </w:r>
          </w:p>
          <w:p w14:paraId="4D328A33" w14:textId="01E7F1D5" w:rsidR="00C34C2B" w:rsidRPr="00F944B1" w:rsidRDefault="00D540E6" w:rsidP="00C34C2B">
            <w:pPr>
              <w:spacing w:before="120" w:after="60" w:line="240" w:lineRule="auto"/>
              <w:rPr>
                <w:rFonts w:ascii="Times New Roman" w:eastAsia="Arial Unicode MS" w:hAnsi="Times New Roman"/>
                <w:color w:val="auto"/>
                <w:lang w:val="en-AU"/>
              </w:rPr>
            </w:pPr>
            <w:r>
              <w:rPr>
                <w:rFonts w:ascii="Times New Roman" w:eastAsia="Arial Unicode MS" w:hAnsi="Times New Roman"/>
                <w:color w:val="auto"/>
                <w:lang w:val="en-AU"/>
              </w:rPr>
              <w:fldChar w:fldCharType="begin">
                <w:ffData>
                  <w:name w:val=""/>
                  <w:enabled/>
                  <w:calcOnExit w:val="0"/>
                  <w:checkBox>
                    <w:sizeAuto/>
                    <w:default w:val="0"/>
                  </w:checkBox>
                </w:ffData>
              </w:fldChar>
            </w:r>
            <w:r>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Pr>
                <w:rFonts w:ascii="Times New Roman" w:eastAsia="Arial Unicode MS" w:hAnsi="Times New Roman"/>
                <w:color w:val="auto"/>
                <w:lang w:val="en-AU"/>
              </w:rPr>
              <w:fldChar w:fldCharType="end"/>
            </w:r>
            <w:r w:rsidR="00C34C2B" w:rsidRPr="00F944B1">
              <w:rPr>
                <w:rFonts w:ascii="Times New Roman" w:eastAsia="Arial Unicode MS" w:hAnsi="Times New Roman"/>
                <w:color w:val="auto"/>
                <w:lang w:val="en-AU"/>
              </w:rPr>
              <w:t xml:space="preserve"> National  </w:t>
            </w:r>
            <w:r>
              <w:rPr>
                <w:rFonts w:ascii="Times New Roman" w:eastAsia="Arial Unicode MS" w:hAnsi="Times New Roman"/>
                <w:color w:val="auto"/>
                <w:lang w:val="en-AU"/>
              </w:rPr>
              <w:fldChar w:fldCharType="begin">
                <w:ffData>
                  <w:name w:val=""/>
                  <w:enabled/>
                  <w:calcOnExit w:val="0"/>
                  <w:checkBox>
                    <w:sizeAuto/>
                    <w:default w:val="1"/>
                  </w:checkBox>
                </w:ffData>
              </w:fldChar>
            </w:r>
            <w:r>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Pr>
                <w:rFonts w:ascii="Times New Roman" w:eastAsia="Arial Unicode MS" w:hAnsi="Times New Roman"/>
                <w:color w:val="auto"/>
                <w:lang w:val="en-AU"/>
              </w:rPr>
              <w:fldChar w:fldCharType="end"/>
            </w:r>
            <w:r w:rsidR="00C34C2B" w:rsidRPr="00F944B1">
              <w:rPr>
                <w:rFonts w:ascii="Times New Roman" w:eastAsia="Arial Unicode MS" w:hAnsi="Times New Roman"/>
                <w:color w:val="auto"/>
                <w:lang w:val="en-AU"/>
              </w:rPr>
              <w:t xml:space="preserve"> International </w:t>
            </w:r>
            <w:r w:rsidR="00C34C2B" w:rsidRPr="00F944B1">
              <w:rPr>
                <w:rFonts w:ascii="Times New Roman" w:eastAsia="Arial Unicode MS" w:hAnsi="Times New Roman"/>
                <w:color w:val="auto"/>
                <w:lang w:val="en-AU"/>
              </w:rPr>
              <w:fldChar w:fldCharType="begin">
                <w:ffData>
                  <w:name w:val="Check9"/>
                  <w:enabled/>
                  <w:calcOnExit w:val="0"/>
                  <w:checkBox>
                    <w:sizeAuto/>
                    <w:default w:val="0"/>
                  </w:checkBox>
                </w:ffData>
              </w:fldChar>
            </w:r>
            <w:r w:rsidR="00C34C2B" w:rsidRPr="00F944B1">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00C34C2B" w:rsidRPr="00F944B1">
              <w:rPr>
                <w:rFonts w:ascii="Times New Roman" w:eastAsia="Arial Unicode MS" w:hAnsi="Times New Roman"/>
                <w:color w:val="auto"/>
                <w:lang w:val="en-AU"/>
              </w:rPr>
              <w:fldChar w:fldCharType="end"/>
            </w:r>
            <w:r w:rsidR="00C34C2B" w:rsidRPr="00F944B1">
              <w:rPr>
                <w:rFonts w:ascii="Times New Roman" w:eastAsia="Arial Unicode MS" w:hAnsi="Times New Roman"/>
                <w:color w:val="auto"/>
                <w:lang w:val="en-AU"/>
              </w:rPr>
              <w:t xml:space="preserve"> Both</w:t>
            </w:r>
          </w:p>
          <w:p w14:paraId="26ECB2F3" w14:textId="77777777" w:rsidR="00C34C2B" w:rsidRPr="00F944B1" w:rsidRDefault="00C34C2B" w:rsidP="00C34C2B">
            <w:pPr>
              <w:spacing w:before="100" w:beforeAutospacing="1" w:after="100" w:afterAutospacing="1" w:line="240" w:lineRule="auto"/>
              <w:rPr>
                <w:rFonts w:ascii="Times New Roman" w:eastAsia="Arial Unicode MS" w:hAnsi="Times New Roman"/>
                <w:b/>
                <w:color w:val="auto"/>
                <w:lang w:val="en-AU"/>
              </w:rPr>
            </w:pPr>
            <w:r w:rsidRPr="00F944B1">
              <w:rPr>
                <w:rFonts w:ascii="Times New Roman" w:eastAsia="Arial Unicode MS" w:hAnsi="Times New Roman"/>
                <w:b/>
                <w:color w:val="auto"/>
                <w:lang w:val="en-AU"/>
              </w:rPr>
              <w:t xml:space="preserve">Consultant selection method: </w:t>
            </w:r>
          </w:p>
          <w:p w14:paraId="6199E7BF" w14:textId="77777777" w:rsidR="00C34C2B" w:rsidRPr="00F944B1" w:rsidRDefault="00C34C2B" w:rsidP="00C34C2B">
            <w:pPr>
              <w:spacing w:before="120" w:after="60" w:line="240" w:lineRule="auto"/>
              <w:rPr>
                <w:rFonts w:ascii="Times New Roman" w:eastAsia="Arial Unicode MS" w:hAnsi="Times New Roman"/>
                <w:color w:val="auto"/>
                <w:lang w:val="en-AU"/>
              </w:rPr>
            </w:pPr>
            <w:r w:rsidRPr="00F944B1">
              <w:rPr>
                <w:rFonts w:ascii="Times New Roman" w:eastAsia="Arial Unicode MS" w:hAnsi="Times New Roman"/>
                <w:color w:val="auto"/>
                <w:lang w:val="en-AU"/>
              </w:rPr>
              <w:fldChar w:fldCharType="begin">
                <w:ffData>
                  <w:name w:val="Check10"/>
                  <w:enabled/>
                  <w:calcOnExit w:val="0"/>
                  <w:checkBox>
                    <w:sizeAuto/>
                    <w:default w:val="0"/>
                  </w:checkBox>
                </w:ffData>
              </w:fldChar>
            </w:r>
            <w:r w:rsidRPr="00F944B1">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F944B1">
              <w:rPr>
                <w:rFonts w:ascii="Times New Roman" w:eastAsia="Arial Unicode MS" w:hAnsi="Times New Roman"/>
                <w:color w:val="auto"/>
                <w:lang w:val="en-AU"/>
              </w:rPr>
              <w:fldChar w:fldCharType="end"/>
            </w:r>
            <w:r w:rsidRPr="00F944B1">
              <w:rPr>
                <w:rFonts w:ascii="Times New Roman" w:eastAsia="Arial Unicode MS" w:hAnsi="Times New Roman"/>
                <w:color w:val="auto"/>
                <w:lang w:val="en-AU"/>
              </w:rPr>
              <w:t xml:space="preserve"> Competitive Selection (Roster)</w:t>
            </w:r>
          </w:p>
          <w:p w14:paraId="685C7190" w14:textId="6BA9EA35" w:rsidR="00C34C2B" w:rsidRPr="00F944B1" w:rsidRDefault="00AE36AB" w:rsidP="00C34C2B">
            <w:pPr>
              <w:spacing w:before="120" w:after="60" w:line="240" w:lineRule="auto"/>
              <w:rPr>
                <w:rFonts w:ascii="Times New Roman" w:eastAsia="Arial Unicode MS" w:hAnsi="Times New Roman"/>
                <w:color w:val="auto"/>
                <w:lang w:val="en-AU"/>
              </w:rPr>
            </w:pPr>
            <w:r w:rsidRPr="00F944B1">
              <w:rPr>
                <w:rFonts w:ascii="Times New Roman" w:eastAsia="Arial Unicode MS" w:hAnsi="Times New Roman"/>
                <w:color w:val="auto"/>
                <w:lang w:val="en-AU"/>
              </w:rPr>
              <w:fldChar w:fldCharType="begin">
                <w:ffData>
                  <w:name w:val=""/>
                  <w:enabled/>
                  <w:calcOnExit w:val="0"/>
                  <w:checkBox>
                    <w:sizeAuto/>
                    <w:default w:val="1"/>
                  </w:checkBox>
                </w:ffData>
              </w:fldChar>
            </w:r>
            <w:r w:rsidRPr="00F944B1">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F944B1">
              <w:rPr>
                <w:rFonts w:ascii="Times New Roman" w:eastAsia="Arial Unicode MS" w:hAnsi="Times New Roman"/>
                <w:color w:val="auto"/>
                <w:lang w:val="en-AU"/>
              </w:rPr>
              <w:fldChar w:fldCharType="end"/>
            </w:r>
            <w:r w:rsidR="00C34C2B" w:rsidRPr="00F944B1">
              <w:rPr>
                <w:rFonts w:ascii="Times New Roman" w:eastAsia="Arial Unicode MS" w:hAnsi="Times New Roman"/>
                <w:color w:val="auto"/>
                <w:lang w:val="en-AU"/>
              </w:rPr>
              <w:t xml:space="preserve"> Competitive Selection (Advertisement/Desk Review/Interview)</w:t>
            </w:r>
          </w:p>
        </w:tc>
        <w:tc>
          <w:tcPr>
            <w:tcW w:w="3497" w:type="dxa"/>
            <w:gridSpan w:val="2"/>
            <w:tcBorders>
              <w:bottom w:val="nil"/>
            </w:tcBorders>
            <w:shd w:val="clear" w:color="auto" w:fill="auto"/>
          </w:tcPr>
          <w:p w14:paraId="3D7D7FB9" w14:textId="77777777" w:rsidR="00C34C2B" w:rsidRPr="00F944B1" w:rsidRDefault="00C34C2B" w:rsidP="00C34C2B">
            <w:pPr>
              <w:spacing w:before="120" w:after="60" w:line="240" w:lineRule="auto"/>
              <w:rPr>
                <w:rFonts w:ascii="Times New Roman" w:eastAsia="Arial Unicode MS" w:hAnsi="Times New Roman"/>
                <w:b/>
                <w:color w:val="auto"/>
                <w:lang w:val="en-AU"/>
              </w:rPr>
            </w:pPr>
            <w:r w:rsidRPr="00F944B1">
              <w:rPr>
                <w:rFonts w:ascii="Times New Roman" w:eastAsia="Arial Unicode MS" w:hAnsi="Times New Roman"/>
                <w:b/>
                <w:color w:val="auto"/>
                <w:lang w:val="en-AU"/>
              </w:rPr>
              <w:t>Request for:</w:t>
            </w:r>
          </w:p>
          <w:p w14:paraId="1299B0F4" w14:textId="22A94B9C" w:rsidR="00C34C2B" w:rsidRPr="00F944B1" w:rsidRDefault="00AE36AB" w:rsidP="00C34C2B">
            <w:pPr>
              <w:spacing w:before="120" w:after="60" w:line="240" w:lineRule="auto"/>
              <w:rPr>
                <w:rFonts w:ascii="Times New Roman" w:eastAsia="Arial Unicode MS" w:hAnsi="Times New Roman"/>
                <w:color w:val="auto"/>
                <w:lang w:val="en-AU"/>
              </w:rPr>
            </w:pPr>
            <w:r w:rsidRPr="00F944B1">
              <w:rPr>
                <w:rFonts w:ascii="Times New Roman" w:eastAsia="Arial Unicode MS" w:hAnsi="Times New Roman"/>
                <w:color w:val="auto"/>
                <w:lang w:val="en-AU"/>
              </w:rPr>
              <w:fldChar w:fldCharType="begin">
                <w:ffData>
                  <w:name w:val=""/>
                  <w:enabled/>
                  <w:calcOnExit w:val="0"/>
                  <w:checkBox>
                    <w:sizeAuto/>
                    <w:default w:val="1"/>
                  </w:checkBox>
                </w:ffData>
              </w:fldChar>
            </w:r>
            <w:r w:rsidRPr="00F944B1">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F944B1">
              <w:rPr>
                <w:rFonts w:ascii="Times New Roman" w:eastAsia="Arial Unicode MS" w:hAnsi="Times New Roman"/>
                <w:color w:val="auto"/>
                <w:lang w:val="en-AU"/>
              </w:rPr>
              <w:fldChar w:fldCharType="end"/>
            </w:r>
            <w:r w:rsidR="00C34C2B" w:rsidRPr="00F944B1">
              <w:rPr>
                <w:rFonts w:ascii="Times New Roman" w:eastAsia="Arial Unicode MS" w:hAnsi="Times New Roman"/>
                <w:color w:val="auto"/>
                <w:lang w:val="en-AU"/>
              </w:rPr>
              <w:t xml:space="preserve">   New SSA</w:t>
            </w:r>
            <w:r w:rsidR="001B5D66" w:rsidRPr="00F944B1">
              <w:rPr>
                <w:rFonts w:ascii="Times New Roman" w:eastAsia="Arial Unicode MS" w:hAnsi="Times New Roman"/>
                <w:color w:val="auto"/>
                <w:lang w:val="en-AU"/>
              </w:rPr>
              <w:t xml:space="preserve"> – Individual Contract</w:t>
            </w:r>
          </w:p>
          <w:p w14:paraId="2D2644D4" w14:textId="77777777" w:rsidR="00C34C2B" w:rsidRPr="00F944B1" w:rsidRDefault="00C34C2B" w:rsidP="00C34C2B">
            <w:pPr>
              <w:spacing w:before="100" w:beforeAutospacing="1" w:after="100" w:afterAutospacing="1" w:line="240" w:lineRule="auto"/>
              <w:rPr>
                <w:rFonts w:ascii="Times New Roman" w:eastAsia="Arial Unicode MS" w:hAnsi="Times New Roman"/>
                <w:color w:val="auto"/>
                <w:lang w:val="en-AU"/>
              </w:rPr>
            </w:pPr>
            <w:r w:rsidRPr="00F944B1">
              <w:rPr>
                <w:rFonts w:ascii="Times New Roman" w:eastAsia="Arial Unicode MS" w:hAnsi="Times New Roman"/>
                <w:color w:val="auto"/>
                <w:lang w:val="en-AU"/>
              </w:rPr>
              <w:fldChar w:fldCharType="begin">
                <w:ffData>
                  <w:name w:val="Check10"/>
                  <w:enabled/>
                  <w:calcOnExit w:val="0"/>
                  <w:checkBox>
                    <w:sizeAuto/>
                    <w:default w:val="0"/>
                  </w:checkBox>
                </w:ffData>
              </w:fldChar>
            </w:r>
            <w:r w:rsidRPr="00F944B1">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F944B1">
              <w:rPr>
                <w:rFonts w:ascii="Times New Roman" w:eastAsia="Arial Unicode MS" w:hAnsi="Times New Roman"/>
                <w:color w:val="auto"/>
                <w:lang w:val="en-AU"/>
              </w:rPr>
              <w:fldChar w:fldCharType="end"/>
            </w:r>
            <w:r w:rsidRPr="00F944B1">
              <w:rPr>
                <w:rFonts w:ascii="Times New Roman" w:eastAsia="Arial Unicode MS" w:hAnsi="Times New Roman"/>
                <w:color w:val="auto"/>
                <w:lang w:val="en-AU"/>
              </w:rPr>
              <w:t xml:space="preserve">   Extension/ Amendment</w:t>
            </w:r>
          </w:p>
        </w:tc>
      </w:tr>
      <w:tr w:rsidR="00C34C2B" w:rsidRPr="00C92031" w14:paraId="518FE19E" w14:textId="77777777" w:rsidTr="00C34C2B">
        <w:tc>
          <w:tcPr>
            <w:tcW w:w="6390" w:type="dxa"/>
            <w:gridSpan w:val="5"/>
            <w:tcBorders>
              <w:bottom w:val="nil"/>
            </w:tcBorders>
            <w:shd w:val="clear" w:color="auto" w:fill="auto"/>
          </w:tcPr>
          <w:p w14:paraId="0505DC0D" w14:textId="77777777" w:rsidR="00C34C2B" w:rsidRPr="00F944B1" w:rsidRDefault="00C34C2B" w:rsidP="00C34C2B">
            <w:pPr>
              <w:spacing w:before="100" w:beforeAutospacing="1" w:after="100" w:afterAutospacing="1" w:line="240" w:lineRule="auto"/>
              <w:rPr>
                <w:rFonts w:ascii="Times New Roman" w:eastAsia="Arial Unicode MS" w:hAnsi="Times New Roman"/>
                <w:b/>
                <w:color w:val="auto"/>
              </w:rPr>
            </w:pPr>
            <w:r w:rsidRPr="00F944B1">
              <w:rPr>
                <w:rFonts w:ascii="Times New Roman" w:eastAsia="Arial Unicode MS" w:hAnsi="Times New Roman"/>
                <w:b/>
                <w:color w:val="auto"/>
              </w:rPr>
              <w:t>If Extension, Justification for extension:</w:t>
            </w:r>
          </w:p>
          <w:p w14:paraId="0458887B" w14:textId="77777777" w:rsidR="00C34C2B" w:rsidRPr="00F944B1" w:rsidRDefault="00C34C2B" w:rsidP="00C34C2B">
            <w:pPr>
              <w:spacing w:before="100" w:beforeAutospacing="1" w:after="100" w:afterAutospacing="1" w:line="240" w:lineRule="auto"/>
              <w:rPr>
                <w:rFonts w:ascii="Times New Roman" w:eastAsia="Arial Unicode MS" w:hAnsi="Times New Roman"/>
                <w:b/>
                <w:color w:val="auto"/>
              </w:rPr>
            </w:pPr>
          </w:p>
        </w:tc>
        <w:tc>
          <w:tcPr>
            <w:tcW w:w="3497" w:type="dxa"/>
            <w:gridSpan w:val="2"/>
            <w:tcBorders>
              <w:bottom w:val="nil"/>
            </w:tcBorders>
            <w:shd w:val="clear" w:color="auto" w:fill="auto"/>
          </w:tcPr>
          <w:p w14:paraId="537884EA" w14:textId="77777777" w:rsidR="00C34C2B" w:rsidRPr="00F944B1" w:rsidRDefault="00C34C2B" w:rsidP="00C34C2B">
            <w:pPr>
              <w:spacing w:before="120" w:after="60" w:line="240" w:lineRule="auto"/>
              <w:rPr>
                <w:rFonts w:ascii="Times New Roman" w:eastAsia="Arial Unicode MS" w:hAnsi="Times New Roman"/>
                <w:b/>
                <w:color w:val="auto"/>
                <w:lang w:val="en-AU"/>
              </w:rPr>
            </w:pPr>
          </w:p>
        </w:tc>
      </w:tr>
      <w:tr w:rsidR="00C34C2B" w:rsidRPr="00C92031" w14:paraId="0E7A4B71" w14:textId="77777777" w:rsidTr="00C34C2B">
        <w:tc>
          <w:tcPr>
            <w:tcW w:w="4138" w:type="dxa"/>
            <w:gridSpan w:val="2"/>
            <w:tcBorders>
              <w:bottom w:val="nil"/>
            </w:tcBorders>
            <w:shd w:val="clear" w:color="auto" w:fill="auto"/>
            <w:noWrap/>
            <w:hideMark/>
          </w:tcPr>
          <w:p w14:paraId="17CF57B9" w14:textId="77777777" w:rsidR="00C34C2B" w:rsidRPr="00F944B1" w:rsidRDefault="00C34C2B" w:rsidP="00C34C2B">
            <w:pPr>
              <w:spacing w:before="100" w:beforeAutospacing="1" w:after="100" w:afterAutospacing="1" w:line="240" w:lineRule="auto"/>
              <w:rPr>
                <w:rFonts w:ascii="Times New Roman" w:eastAsia="Arial Unicode MS" w:hAnsi="Times New Roman"/>
                <w:b/>
                <w:color w:val="auto"/>
                <w:lang w:val="en-AU"/>
              </w:rPr>
            </w:pPr>
            <w:r w:rsidRPr="00F944B1">
              <w:rPr>
                <w:rFonts w:ascii="Times New Roman" w:eastAsia="Arial Unicode MS" w:hAnsi="Times New Roman"/>
                <w:b/>
                <w:color w:val="auto"/>
                <w:lang w:val="en-AU"/>
              </w:rPr>
              <w:t>Supervisor:</w:t>
            </w:r>
          </w:p>
        </w:tc>
        <w:tc>
          <w:tcPr>
            <w:tcW w:w="1980" w:type="dxa"/>
            <w:gridSpan w:val="2"/>
            <w:tcBorders>
              <w:bottom w:val="nil"/>
            </w:tcBorders>
            <w:shd w:val="clear" w:color="auto" w:fill="auto"/>
            <w:noWrap/>
            <w:hideMark/>
          </w:tcPr>
          <w:p w14:paraId="08650836" w14:textId="77777777" w:rsidR="00C34C2B" w:rsidRPr="00F944B1" w:rsidRDefault="00C34C2B" w:rsidP="00C34C2B">
            <w:pPr>
              <w:spacing w:before="100" w:beforeAutospacing="1" w:after="100" w:afterAutospacing="1" w:line="240" w:lineRule="auto"/>
              <w:rPr>
                <w:rFonts w:ascii="Times New Roman" w:eastAsia="Arial Unicode MS" w:hAnsi="Times New Roman"/>
                <w:b/>
                <w:color w:val="auto"/>
                <w:lang w:val="en-AU"/>
              </w:rPr>
            </w:pPr>
            <w:r w:rsidRPr="00F944B1">
              <w:rPr>
                <w:rFonts w:ascii="Times New Roman" w:eastAsia="Arial Unicode MS" w:hAnsi="Times New Roman"/>
                <w:b/>
                <w:color w:val="auto"/>
                <w:lang w:val="en-AU"/>
              </w:rPr>
              <w:t>Start Date:</w:t>
            </w:r>
          </w:p>
        </w:tc>
        <w:tc>
          <w:tcPr>
            <w:tcW w:w="2070" w:type="dxa"/>
            <w:gridSpan w:val="2"/>
            <w:tcBorders>
              <w:bottom w:val="nil"/>
            </w:tcBorders>
            <w:shd w:val="clear" w:color="auto" w:fill="auto"/>
          </w:tcPr>
          <w:p w14:paraId="26F8B558" w14:textId="77777777" w:rsidR="00C34C2B" w:rsidRPr="00F944B1" w:rsidRDefault="00C34C2B" w:rsidP="00C34C2B">
            <w:pPr>
              <w:spacing w:before="100" w:beforeAutospacing="1" w:after="100" w:afterAutospacing="1" w:line="240" w:lineRule="auto"/>
              <w:rPr>
                <w:rFonts w:ascii="Times New Roman" w:eastAsia="Arial Unicode MS" w:hAnsi="Times New Roman"/>
                <w:b/>
                <w:color w:val="auto"/>
                <w:lang w:val="en-AU"/>
              </w:rPr>
            </w:pPr>
            <w:r w:rsidRPr="00F944B1">
              <w:rPr>
                <w:rFonts w:ascii="Times New Roman" w:eastAsia="Arial Unicode MS" w:hAnsi="Times New Roman"/>
                <w:b/>
                <w:color w:val="auto"/>
                <w:lang w:val="en-AU"/>
              </w:rPr>
              <w:t>End Date:</w:t>
            </w:r>
          </w:p>
        </w:tc>
        <w:tc>
          <w:tcPr>
            <w:tcW w:w="1699" w:type="dxa"/>
            <w:tcBorders>
              <w:bottom w:val="nil"/>
            </w:tcBorders>
            <w:shd w:val="clear" w:color="auto" w:fill="auto"/>
          </w:tcPr>
          <w:p w14:paraId="2E51AD83" w14:textId="49774FE6" w:rsidR="00C34C2B" w:rsidRPr="00F944B1" w:rsidRDefault="00D540E6" w:rsidP="00C34C2B">
            <w:pPr>
              <w:spacing w:before="100" w:beforeAutospacing="1" w:after="100" w:afterAutospacing="1" w:line="240" w:lineRule="auto"/>
              <w:rPr>
                <w:rFonts w:ascii="Times New Roman" w:eastAsia="Arial Unicode MS" w:hAnsi="Times New Roman"/>
                <w:b/>
                <w:color w:val="auto"/>
                <w:lang w:val="en-AU"/>
              </w:rPr>
            </w:pPr>
            <w:r>
              <w:rPr>
                <w:rFonts w:ascii="Times New Roman" w:eastAsia="Arial Unicode MS" w:hAnsi="Times New Roman"/>
                <w:b/>
                <w:color w:val="auto"/>
                <w:lang w:val="en-AU"/>
              </w:rPr>
              <w:t>Duration:</w:t>
            </w:r>
          </w:p>
        </w:tc>
      </w:tr>
      <w:tr w:rsidR="00C34C2B" w:rsidRPr="00C92031" w14:paraId="7B718A10" w14:textId="77777777" w:rsidTr="00C34C2B">
        <w:tc>
          <w:tcPr>
            <w:tcW w:w="4138" w:type="dxa"/>
            <w:gridSpan w:val="2"/>
            <w:tcBorders>
              <w:top w:val="nil"/>
            </w:tcBorders>
            <w:shd w:val="clear" w:color="auto" w:fill="auto"/>
            <w:noWrap/>
          </w:tcPr>
          <w:p w14:paraId="7CFDF0D6" w14:textId="77777777" w:rsidR="00C34C2B" w:rsidRDefault="00C34C2B" w:rsidP="00C34C2B">
            <w:pPr>
              <w:spacing w:before="60" w:after="60" w:line="240" w:lineRule="auto"/>
              <w:rPr>
                <w:rFonts w:ascii="Times New Roman" w:eastAsia="Arial Unicode MS" w:hAnsi="Times New Roman"/>
                <w:i/>
                <w:color w:val="auto"/>
                <w:lang w:val="en-AU"/>
              </w:rPr>
            </w:pPr>
          </w:p>
          <w:p w14:paraId="04ACE128" w14:textId="4C5B3494" w:rsidR="001E2856" w:rsidRPr="001E2856" w:rsidRDefault="009155BC" w:rsidP="00C34C2B">
            <w:pPr>
              <w:spacing w:before="60" w:after="60" w:line="240" w:lineRule="auto"/>
              <w:rPr>
                <w:rFonts w:ascii="Times New Roman" w:eastAsia="Arial Unicode MS" w:hAnsi="Times New Roman"/>
                <w:i/>
                <w:color w:val="auto"/>
                <w:lang w:val="en-AU"/>
              </w:rPr>
            </w:pPr>
            <w:proofErr w:type="spellStart"/>
            <w:r>
              <w:rPr>
                <w:rFonts w:ascii="Times New Roman" w:hAnsi="Times New Roman"/>
              </w:rPr>
              <w:t>S</w:t>
            </w:r>
            <w:r w:rsidR="009A68F6">
              <w:rPr>
                <w:rFonts w:ascii="Times New Roman" w:hAnsi="Times New Roman"/>
              </w:rPr>
              <w:t>pécialiste</w:t>
            </w:r>
            <w:proofErr w:type="spellEnd"/>
            <w:r w:rsidR="009A68F6">
              <w:rPr>
                <w:rFonts w:ascii="Times New Roman" w:hAnsi="Times New Roman"/>
              </w:rPr>
              <w:t xml:space="preserve"> </w:t>
            </w:r>
            <w:proofErr w:type="spellStart"/>
            <w:r w:rsidR="009A68F6">
              <w:rPr>
                <w:rFonts w:ascii="Times New Roman" w:hAnsi="Times New Roman"/>
              </w:rPr>
              <w:t>Immunisation</w:t>
            </w:r>
            <w:proofErr w:type="spellEnd"/>
          </w:p>
        </w:tc>
        <w:tc>
          <w:tcPr>
            <w:tcW w:w="1980" w:type="dxa"/>
            <w:gridSpan w:val="2"/>
            <w:tcBorders>
              <w:top w:val="nil"/>
            </w:tcBorders>
            <w:shd w:val="clear" w:color="auto" w:fill="auto"/>
            <w:noWrap/>
          </w:tcPr>
          <w:p w14:paraId="77466A5C" w14:textId="37BE85E2" w:rsidR="00C34C2B" w:rsidRPr="001E2856" w:rsidRDefault="005A5F35" w:rsidP="00C34C2B">
            <w:pPr>
              <w:spacing w:before="60" w:after="60" w:line="240" w:lineRule="auto"/>
              <w:rPr>
                <w:rFonts w:ascii="Times New Roman" w:eastAsia="Arial Unicode MS" w:hAnsi="Times New Roman"/>
                <w:i/>
                <w:color w:val="auto"/>
                <w:lang w:val="en-AU"/>
              </w:rPr>
            </w:pPr>
            <w:r>
              <w:rPr>
                <w:rFonts w:ascii="Times New Roman" w:hAnsi="Times New Roman"/>
                <w:lang w:val="fr-FR"/>
              </w:rPr>
              <w:t>11</w:t>
            </w:r>
            <w:r w:rsidR="001E2856" w:rsidRPr="00506DAD">
              <w:rPr>
                <w:rFonts w:ascii="Times New Roman" w:hAnsi="Times New Roman"/>
                <w:lang w:val="fr-FR"/>
              </w:rPr>
              <w:t xml:space="preserve"> </w:t>
            </w:r>
            <w:r>
              <w:rPr>
                <w:rFonts w:ascii="Times New Roman" w:hAnsi="Times New Roman"/>
                <w:lang w:val="fr-FR"/>
              </w:rPr>
              <w:t>janvier</w:t>
            </w:r>
            <w:r w:rsidR="001E2856" w:rsidRPr="001E2856">
              <w:rPr>
                <w:rFonts w:ascii="Times New Roman" w:hAnsi="Times New Roman"/>
                <w:lang w:val="fr-FR"/>
              </w:rPr>
              <w:t xml:space="preserve"> 202</w:t>
            </w:r>
            <w:r>
              <w:rPr>
                <w:rFonts w:ascii="Times New Roman" w:hAnsi="Times New Roman"/>
                <w:lang w:val="fr-FR"/>
              </w:rPr>
              <w:t>4</w:t>
            </w:r>
          </w:p>
        </w:tc>
        <w:tc>
          <w:tcPr>
            <w:tcW w:w="2070" w:type="dxa"/>
            <w:gridSpan w:val="2"/>
            <w:tcBorders>
              <w:top w:val="nil"/>
            </w:tcBorders>
            <w:shd w:val="clear" w:color="auto" w:fill="auto"/>
          </w:tcPr>
          <w:p w14:paraId="636B396A" w14:textId="66296070" w:rsidR="00C34C2B" w:rsidRPr="001E2856" w:rsidRDefault="005A5F35" w:rsidP="00C34C2B">
            <w:pPr>
              <w:spacing w:before="60" w:after="60" w:line="240" w:lineRule="auto"/>
              <w:rPr>
                <w:rFonts w:ascii="Times New Roman" w:eastAsia="Arial Unicode MS" w:hAnsi="Times New Roman"/>
                <w:i/>
                <w:color w:val="auto"/>
                <w:lang w:val="en-AU"/>
              </w:rPr>
            </w:pPr>
            <w:r>
              <w:rPr>
                <w:rFonts w:ascii="Times New Roman" w:hAnsi="Times New Roman"/>
                <w:lang w:val="fr-FR"/>
              </w:rPr>
              <w:t>10 avril</w:t>
            </w:r>
            <w:r w:rsidR="001E2856" w:rsidRPr="001E2856">
              <w:rPr>
                <w:rFonts w:ascii="Times New Roman" w:hAnsi="Times New Roman"/>
                <w:lang w:val="fr-FR"/>
              </w:rPr>
              <w:t xml:space="preserve"> 202</w:t>
            </w:r>
            <w:r>
              <w:rPr>
                <w:rFonts w:ascii="Times New Roman" w:hAnsi="Times New Roman"/>
                <w:lang w:val="fr-FR"/>
              </w:rPr>
              <w:t>4</w:t>
            </w:r>
          </w:p>
        </w:tc>
        <w:tc>
          <w:tcPr>
            <w:tcW w:w="1699" w:type="dxa"/>
            <w:tcBorders>
              <w:top w:val="nil"/>
            </w:tcBorders>
            <w:shd w:val="clear" w:color="auto" w:fill="auto"/>
          </w:tcPr>
          <w:p w14:paraId="23868A3A" w14:textId="3E053E70" w:rsidR="00C34C2B" w:rsidRPr="001E2856" w:rsidRDefault="005A5F35" w:rsidP="00C34C2B">
            <w:pPr>
              <w:spacing w:before="60" w:after="60" w:line="240" w:lineRule="auto"/>
              <w:rPr>
                <w:rFonts w:ascii="Times New Roman" w:eastAsia="Arial Unicode MS" w:hAnsi="Times New Roman"/>
                <w:iCs/>
                <w:color w:val="auto"/>
                <w:lang w:val="en-AU"/>
              </w:rPr>
            </w:pPr>
            <w:r>
              <w:rPr>
                <w:rFonts w:ascii="Times New Roman" w:hAnsi="Times New Roman"/>
                <w:lang w:val="fr-FR"/>
              </w:rPr>
              <w:t>3</w:t>
            </w:r>
            <w:r w:rsidR="001E2856" w:rsidRPr="00506DAD">
              <w:rPr>
                <w:rFonts w:ascii="Times New Roman" w:hAnsi="Times New Roman"/>
                <w:lang w:val="fr-FR"/>
              </w:rPr>
              <w:t xml:space="preserve"> mo</w:t>
            </w:r>
            <w:r w:rsidR="009277E5" w:rsidRPr="00506DAD">
              <w:rPr>
                <w:rFonts w:ascii="Times New Roman" w:hAnsi="Times New Roman"/>
                <w:lang w:val="fr-FR"/>
              </w:rPr>
              <w:t>i</w:t>
            </w:r>
            <w:r w:rsidR="001E2856" w:rsidRPr="00506DAD">
              <w:rPr>
                <w:rFonts w:ascii="Times New Roman" w:hAnsi="Times New Roman"/>
                <w:lang w:val="fr-FR"/>
              </w:rPr>
              <w:t>s</w:t>
            </w:r>
          </w:p>
        </w:tc>
      </w:tr>
    </w:tbl>
    <w:p w14:paraId="33D6FA81" w14:textId="7A923520" w:rsidR="00B14BE6" w:rsidRDefault="00B14BE6">
      <w:pPr>
        <w:jc w:val="center"/>
        <w:rPr>
          <w:rFonts w:ascii="Times New Roman" w:hAnsi="Times New Roman"/>
          <w:b/>
          <w:bCs/>
          <w:sz w:val="24"/>
          <w:szCs w:val="24"/>
          <w:u w:val="single"/>
        </w:rPr>
      </w:pPr>
    </w:p>
    <w:p w14:paraId="560D0A6E" w14:textId="79E404C6" w:rsidR="008140E6" w:rsidRPr="009277E5" w:rsidRDefault="008140E6" w:rsidP="008140E6">
      <w:pPr>
        <w:rPr>
          <w:rFonts w:ascii="Times New Roman" w:hAnsi="Times New Roman"/>
          <w:b/>
          <w:bCs/>
          <w:sz w:val="24"/>
          <w:szCs w:val="24"/>
          <w:u w:val="single"/>
          <w:lang w:val="fr-FR"/>
        </w:rPr>
      </w:pPr>
      <w:r w:rsidRPr="0058153B">
        <w:rPr>
          <w:rFonts w:ascii="Times New Roman" w:hAnsi="Times New Roman"/>
          <w:b/>
          <w:bCs/>
          <w:sz w:val="24"/>
          <w:szCs w:val="24"/>
          <w:u w:val="single"/>
          <w:lang w:val="fr-FR"/>
        </w:rPr>
        <w:t>Livrables</w:t>
      </w:r>
      <w:r w:rsidR="00B95E04" w:rsidRPr="00B95E04">
        <w:rPr>
          <w:rFonts w:ascii="Times New Roman" w:hAnsi="Times New Roman"/>
          <w:b/>
          <w:bCs/>
          <w:sz w:val="24"/>
          <w:szCs w:val="24"/>
          <w:u w:val="single"/>
          <w:lang w:val="fr-FR"/>
        </w:rPr>
        <w:t xml:space="preserve"> </w:t>
      </w:r>
    </w:p>
    <w:p w14:paraId="68A8ECA8" w14:textId="40277890" w:rsidR="001A659F" w:rsidRDefault="001A659F" w:rsidP="003D0B94">
      <w:pPr>
        <w:rPr>
          <w:rFonts w:ascii="Times New Roman" w:hAnsi="Times New Roman"/>
          <w:b/>
          <w:bCs/>
          <w:sz w:val="24"/>
          <w:szCs w:val="24"/>
          <w:u w:val="single"/>
          <w:lang w:val="fr-FR"/>
        </w:rPr>
      </w:pPr>
    </w:p>
    <w:tbl>
      <w:tblPr>
        <w:tblStyle w:val="TableGrid"/>
        <w:tblW w:w="9085" w:type="dxa"/>
        <w:tblLook w:val="04A0" w:firstRow="1" w:lastRow="0" w:firstColumn="1" w:lastColumn="0" w:noHBand="0" w:noVBand="1"/>
      </w:tblPr>
      <w:tblGrid>
        <w:gridCol w:w="6205"/>
        <w:gridCol w:w="1710"/>
        <w:gridCol w:w="1170"/>
      </w:tblGrid>
      <w:tr w:rsidR="008B4CD6" w:rsidRPr="008B4CD6" w14:paraId="5EC9C646" w14:textId="77777777" w:rsidTr="008D18C4">
        <w:trPr>
          <w:tblHeader/>
        </w:trPr>
        <w:tc>
          <w:tcPr>
            <w:tcW w:w="6205" w:type="dxa"/>
            <w:shd w:val="clear" w:color="auto" w:fill="BDD6EE" w:themeFill="accent1" w:themeFillTint="66"/>
          </w:tcPr>
          <w:p w14:paraId="58279CF1" w14:textId="77777777" w:rsidR="008B4CD6" w:rsidRPr="008B4CD6" w:rsidRDefault="008B4CD6" w:rsidP="008D18C4">
            <w:pPr>
              <w:rPr>
                <w:rFonts w:ascii="Times New Roman" w:eastAsia="Arial Unicode MS" w:hAnsi="Times New Roman"/>
                <w:b/>
                <w:bCs/>
                <w:lang w:val="en-AU"/>
              </w:rPr>
            </w:pPr>
            <w:r w:rsidRPr="008B4CD6">
              <w:rPr>
                <w:rFonts w:ascii="Times New Roman" w:eastAsia="Arial Unicode MS" w:hAnsi="Times New Roman"/>
                <w:b/>
                <w:bCs/>
                <w:lang w:val="en-AU"/>
              </w:rPr>
              <w:t>Deliverables/Outputs:</w:t>
            </w:r>
          </w:p>
        </w:tc>
        <w:tc>
          <w:tcPr>
            <w:tcW w:w="1710" w:type="dxa"/>
            <w:shd w:val="clear" w:color="auto" w:fill="BDD6EE" w:themeFill="accent1" w:themeFillTint="66"/>
          </w:tcPr>
          <w:p w14:paraId="02BCB12E" w14:textId="77777777" w:rsidR="008B4CD6" w:rsidRPr="008B4CD6" w:rsidRDefault="008B4CD6" w:rsidP="008D18C4">
            <w:pPr>
              <w:rPr>
                <w:rFonts w:ascii="Times New Roman" w:hAnsi="Times New Roman"/>
                <w:b/>
                <w:bCs/>
                <w:lang w:val="fr-FR"/>
              </w:rPr>
            </w:pPr>
            <w:r w:rsidRPr="008B4CD6">
              <w:rPr>
                <w:rFonts w:ascii="Times New Roman" w:eastAsia="Arial Unicode MS" w:hAnsi="Times New Roman"/>
                <w:b/>
                <w:bCs/>
                <w:lang w:val="en-AU"/>
              </w:rPr>
              <w:t>Estimate Timeline</w:t>
            </w:r>
          </w:p>
        </w:tc>
        <w:tc>
          <w:tcPr>
            <w:tcW w:w="1170" w:type="dxa"/>
            <w:shd w:val="clear" w:color="auto" w:fill="BDD6EE" w:themeFill="accent1" w:themeFillTint="66"/>
          </w:tcPr>
          <w:p w14:paraId="1BE5ED35" w14:textId="77777777" w:rsidR="008B4CD6" w:rsidRPr="008B4CD6" w:rsidRDefault="008B4CD6" w:rsidP="008D18C4">
            <w:pPr>
              <w:jc w:val="center"/>
              <w:rPr>
                <w:rFonts w:ascii="Times New Roman" w:hAnsi="Times New Roman"/>
                <w:b/>
                <w:bCs/>
                <w:lang w:val="fr-FR"/>
              </w:rPr>
            </w:pPr>
            <w:r w:rsidRPr="008B4CD6">
              <w:rPr>
                <w:rFonts w:ascii="Times New Roman" w:eastAsia="Arial Unicode MS" w:hAnsi="Times New Roman"/>
                <w:b/>
                <w:bCs/>
                <w:lang w:val="en-AU"/>
              </w:rPr>
              <w:t>Estimate Budget</w:t>
            </w:r>
          </w:p>
        </w:tc>
      </w:tr>
      <w:tr w:rsidR="008B4CD6" w:rsidRPr="008B4CD6" w14:paraId="3368476C" w14:textId="77777777" w:rsidTr="008D18C4">
        <w:tc>
          <w:tcPr>
            <w:tcW w:w="6205" w:type="dxa"/>
          </w:tcPr>
          <w:p w14:paraId="6537A5E7" w14:textId="65EE357E" w:rsidR="0048245E" w:rsidRDefault="0048245E" w:rsidP="008B4CD6">
            <w:pPr>
              <w:pStyle w:val="ListParagraph"/>
              <w:numPr>
                <w:ilvl w:val="0"/>
                <w:numId w:val="44"/>
              </w:numPr>
              <w:spacing w:line="240" w:lineRule="auto"/>
              <w:rPr>
                <w:rFonts w:ascii="Times New Roman" w:eastAsia="Times New Roman" w:hAnsi="Times New Roman"/>
                <w:lang w:val="fr-FR"/>
              </w:rPr>
            </w:pPr>
            <w:r w:rsidRPr="008B4CD6">
              <w:rPr>
                <w:rFonts w:ascii="Times New Roman" w:hAnsi="Times New Roman"/>
                <w:lang w:val="fr-FR"/>
              </w:rPr>
              <w:t xml:space="preserve">Plan de riposte </w:t>
            </w:r>
            <w:r>
              <w:rPr>
                <w:rFonts w:ascii="Times New Roman" w:hAnsi="Times New Roman"/>
                <w:lang w:val="fr-FR"/>
              </w:rPr>
              <w:t xml:space="preserve">de la </w:t>
            </w:r>
            <w:r w:rsidRPr="008B4CD6">
              <w:rPr>
                <w:rFonts w:ascii="Times New Roman" w:hAnsi="Times New Roman"/>
                <w:lang w:val="fr-FR"/>
              </w:rPr>
              <w:t xml:space="preserve">diphtérie </w:t>
            </w:r>
            <w:r>
              <w:rPr>
                <w:rFonts w:ascii="Times New Roman" w:hAnsi="Times New Roman"/>
                <w:lang w:val="fr-FR"/>
              </w:rPr>
              <w:t>finalis</w:t>
            </w:r>
            <w:r w:rsidRPr="008B4CD6">
              <w:rPr>
                <w:rFonts w:ascii="Times New Roman" w:hAnsi="Times New Roman"/>
                <w:lang w:val="fr-FR"/>
              </w:rPr>
              <w:t>é</w:t>
            </w:r>
            <w:r>
              <w:rPr>
                <w:rFonts w:ascii="Times New Roman" w:hAnsi="Times New Roman"/>
                <w:lang w:val="fr-FR"/>
              </w:rPr>
              <w:t xml:space="preserve"> selon les différents scénarii</w:t>
            </w:r>
          </w:p>
          <w:p w14:paraId="7DC848DD" w14:textId="26A363C8" w:rsidR="008B4CD6" w:rsidRPr="008B4CD6" w:rsidRDefault="008B4CD6" w:rsidP="008B4CD6">
            <w:pPr>
              <w:pStyle w:val="ListParagraph"/>
              <w:numPr>
                <w:ilvl w:val="0"/>
                <w:numId w:val="44"/>
              </w:numPr>
              <w:spacing w:line="240" w:lineRule="auto"/>
              <w:rPr>
                <w:rFonts w:ascii="Times New Roman" w:eastAsia="Times New Roman" w:hAnsi="Times New Roman"/>
                <w:lang w:val="fr-FR"/>
              </w:rPr>
            </w:pPr>
            <w:r w:rsidRPr="008B4CD6">
              <w:rPr>
                <w:rFonts w:ascii="Times New Roman" w:eastAsia="Times New Roman" w:hAnsi="Times New Roman"/>
                <w:lang w:val="fr-FR"/>
              </w:rPr>
              <w:t xml:space="preserve">Plan d’amélioration du </w:t>
            </w:r>
            <w:r w:rsidRPr="008B4CD6">
              <w:rPr>
                <w:rFonts w:ascii="Times New Roman" w:hAnsi="Times New Roman"/>
                <w:lang w:val="fr-FR"/>
              </w:rPr>
              <w:t>deuxième</w:t>
            </w:r>
            <w:r w:rsidRPr="008B4CD6">
              <w:rPr>
                <w:rFonts w:ascii="Times New Roman" w:eastAsia="Times New Roman" w:hAnsi="Times New Roman"/>
                <w:lang w:val="fr-FR"/>
              </w:rPr>
              <w:t xml:space="preserve"> round</w:t>
            </w:r>
            <w:r w:rsidRPr="008B4CD6">
              <w:rPr>
                <w:rFonts w:ascii="Times New Roman" w:hAnsi="Times New Roman"/>
                <w:lang w:val="fr-FR"/>
              </w:rPr>
              <w:t xml:space="preserve"> de la campagne Polio</w:t>
            </w:r>
            <w:r w:rsidRPr="008B4CD6">
              <w:rPr>
                <w:rFonts w:ascii="Times New Roman" w:eastAsia="Times New Roman" w:hAnsi="Times New Roman"/>
                <w:lang w:val="fr-FR"/>
              </w:rPr>
              <w:t xml:space="preserve"> élaboré </w:t>
            </w:r>
          </w:p>
        </w:tc>
        <w:tc>
          <w:tcPr>
            <w:tcW w:w="1710" w:type="dxa"/>
          </w:tcPr>
          <w:p w14:paraId="07A03389" w14:textId="77777777" w:rsidR="008B4CD6" w:rsidRPr="008B4CD6" w:rsidRDefault="008B4CD6" w:rsidP="008D18C4">
            <w:pPr>
              <w:rPr>
                <w:rFonts w:ascii="Times New Roman" w:hAnsi="Times New Roman"/>
                <w:lang w:val="fr-FR"/>
              </w:rPr>
            </w:pPr>
            <w:r w:rsidRPr="008B4CD6">
              <w:rPr>
                <w:rFonts w:ascii="Times New Roman" w:hAnsi="Times New Roman"/>
                <w:lang w:val="fr-FR"/>
              </w:rPr>
              <w:t>30 janvier</w:t>
            </w:r>
          </w:p>
        </w:tc>
        <w:tc>
          <w:tcPr>
            <w:tcW w:w="1170" w:type="dxa"/>
          </w:tcPr>
          <w:p w14:paraId="27E5BBF4" w14:textId="77777777" w:rsidR="008B4CD6" w:rsidRPr="008B4CD6" w:rsidRDefault="008B4CD6" w:rsidP="008D18C4">
            <w:pPr>
              <w:jc w:val="center"/>
              <w:rPr>
                <w:rFonts w:ascii="Times New Roman" w:hAnsi="Times New Roman"/>
                <w:lang w:val="fr-FR"/>
              </w:rPr>
            </w:pPr>
            <w:r w:rsidRPr="008B4CD6">
              <w:rPr>
                <w:rFonts w:ascii="Times New Roman" w:hAnsi="Times New Roman"/>
                <w:lang w:val="fr-FR"/>
              </w:rPr>
              <w:t>25%</w:t>
            </w:r>
          </w:p>
        </w:tc>
      </w:tr>
      <w:tr w:rsidR="008B4CD6" w:rsidRPr="008B4CD6" w14:paraId="4BFB1930" w14:textId="77777777" w:rsidTr="008D18C4">
        <w:tc>
          <w:tcPr>
            <w:tcW w:w="6205" w:type="dxa"/>
          </w:tcPr>
          <w:p w14:paraId="4288D486" w14:textId="48760058" w:rsidR="008B4CD6" w:rsidRPr="00C93755" w:rsidRDefault="008B4CD6" w:rsidP="00C93755">
            <w:pPr>
              <w:pStyle w:val="ListParagraph"/>
              <w:numPr>
                <w:ilvl w:val="0"/>
                <w:numId w:val="44"/>
              </w:numPr>
              <w:spacing w:line="240" w:lineRule="auto"/>
              <w:rPr>
                <w:rFonts w:ascii="Times New Roman" w:eastAsia="Times New Roman" w:hAnsi="Times New Roman"/>
                <w:lang w:val="fr-FR"/>
              </w:rPr>
            </w:pPr>
            <w:r w:rsidRPr="008B4CD6">
              <w:rPr>
                <w:rFonts w:ascii="Times New Roman" w:eastAsia="Times New Roman" w:hAnsi="Times New Roman"/>
                <w:lang w:val="fr-FR"/>
              </w:rPr>
              <w:t xml:space="preserve">Comptes-rendus succincts des réunions de planification des campagnes de vaccination Polio </w:t>
            </w:r>
            <w:r w:rsidR="0048245E">
              <w:rPr>
                <w:rFonts w:ascii="Times New Roman" w:eastAsia="Times New Roman" w:hAnsi="Times New Roman"/>
                <w:lang w:val="fr-FR"/>
              </w:rPr>
              <w:t>disponibles</w:t>
            </w:r>
          </w:p>
        </w:tc>
        <w:tc>
          <w:tcPr>
            <w:tcW w:w="1710" w:type="dxa"/>
          </w:tcPr>
          <w:p w14:paraId="164DEDCD" w14:textId="77777777" w:rsidR="008B4CD6" w:rsidRPr="008B4CD6" w:rsidRDefault="008B4CD6" w:rsidP="008D18C4">
            <w:pPr>
              <w:rPr>
                <w:rFonts w:ascii="Times New Roman" w:hAnsi="Times New Roman"/>
                <w:lang w:val="fr-FR"/>
              </w:rPr>
            </w:pPr>
            <w:r w:rsidRPr="008B4CD6">
              <w:rPr>
                <w:rFonts w:ascii="Times New Roman" w:hAnsi="Times New Roman"/>
                <w:lang w:val="fr-FR"/>
              </w:rPr>
              <w:t>Continue</w:t>
            </w:r>
          </w:p>
        </w:tc>
        <w:tc>
          <w:tcPr>
            <w:tcW w:w="1170" w:type="dxa"/>
          </w:tcPr>
          <w:p w14:paraId="46A89223" w14:textId="77777777" w:rsidR="008B4CD6" w:rsidRPr="008B4CD6" w:rsidRDefault="008B4CD6" w:rsidP="008D18C4">
            <w:pPr>
              <w:jc w:val="center"/>
              <w:rPr>
                <w:rFonts w:ascii="Times New Roman" w:hAnsi="Times New Roman"/>
                <w:lang w:val="fr-FR"/>
              </w:rPr>
            </w:pPr>
          </w:p>
        </w:tc>
      </w:tr>
      <w:tr w:rsidR="008B4CD6" w:rsidRPr="008B4CD6" w14:paraId="52D08F29" w14:textId="77777777" w:rsidTr="008D18C4">
        <w:tc>
          <w:tcPr>
            <w:tcW w:w="6205" w:type="dxa"/>
          </w:tcPr>
          <w:p w14:paraId="1C15D009" w14:textId="6933101B" w:rsidR="008B4CD6" w:rsidRPr="00C93755" w:rsidRDefault="008B4CD6" w:rsidP="00C93755">
            <w:pPr>
              <w:pStyle w:val="ListParagraph"/>
              <w:numPr>
                <w:ilvl w:val="0"/>
                <w:numId w:val="44"/>
              </w:numPr>
              <w:spacing w:line="240" w:lineRule="auto"/>
              <w:rPr>
                <w:rFonts w:ascii="Times New Roman" w:hAnsi="Times New Roman"/>
                <w:lang w:val="fr-FR"/>
              </w:rPr>
            </w:pPr>
            <w:r w:rsidRPr="008B4CD6">
              <w:rPr>
                <w:rFonts w:ascii="Times New Roman" w:hAnsi="Times New Roman"/>
                <w:lang w:val="fr-FR"/>
              </w:rPr>
              <w:t>Rapport relatif à l’appui de</w:t>
            </w:r>
            <w:r w:rsidR="0048245E">
              <w:rPr>
                <w:rFonts w:ascii="Times New Roman" w:hAnsi="Times New Roman"/>
                <w:lang w:val="fr-FR"/>
              </w:rPr>
              <w:t xml:space="preserve"> l’élaboration du document de</w:t>
            </w:r>
            <w:r w:rsidRPr="008B4CD6">
              <w:rPr>
                <w:rFonts w:ascii="Times New Roman" w:hAnsi="Times New Roman"/>
                <w:lang w:val="fr-FR"/>
              </w:rPr>
              <w:t xml:space="preserve"> la Stratégie </w:t>
            </w:r>
            <w:r w:rsidR="0048245E">
              <w:rPr>
                <w:rFonts w:ascii="Times New Roman" w:hAnsi="Times New Roman"/>
                <w:lang w:val="fr-FR"/>
              </w:rPr>
              <w:t>N</w:t>
            </w:r>
            <w:r w:rsidRPr="008B4CD6">
              <w:rPr>
                <w:rFonts w:ascii="Times New Roman" w:hAnsi="Times New Roman"/>
                <w:lang w:val="fr-FR"/>
              </w:rPr>
              <w:t>ationale de Vaccination</w:t>
            </w:r>
            <w:r w:rsidR="0048245E">
              <w:rPr>
                <w:rFonts w:ascii="Times New Roman" w:hAnsi="Times New Roman"/>
                <w:lang w:val="fr-FR"/>
              </w:rPr>
              <w:t xml:space="preserve"> élaboré</w:t>
            </w:r>
            <w:r w:rsidRPr="008B4CD6">
              <w:rPr>
                <w:rFonts w:ascii="Times New Roman" w:hAnsi="Times New Roman"/>
                <w:lang w:val="fr-FR"/>
              </w:rPr>
              <w:t>.</w:t>
            </w:r>
          </w:p>
        </w:tc>
        <w:tc>
          <w:tcPr>
            <w:tcW w:w="1710" w:type="dxa"/>
          </w:tcPr>
          <w:p w14:paraId="0BDAAF08" w14:textId="77777777" w:rsidR="008B4CD6" w:rsidRPr="008B4CD6" w:rsidRDefault="008B4CD6" w:rsidP="008D18C4">
            <w:pPr>
              <w:rPr>
                <w:rFonts w:ascii="Times New Roman" w:hAnsi="Times New Roman"/>
                <w:lang w:val="fr-FR"/>
              </w:rPr>
            </w:pPr>
            <w:r w:rsidRPr="008B4CD6">
              <w:rPr>
                <w:rFonts w:ascii="Times New Roman" w:hAnsi="Times New Roman"/>
                <w:lang w:val="fr-FR"/>
              </w:rPr>
              <w:t>28 février</w:t>
            </w:r>
          </w:p>
        </w:tc>
        <w:tc>
          <w:tcPr>
            <w:tcW w:w="1170" w:type="dxa"/>
          </w:tcPr>
          <w:p w14:paraId="5F797D80" w14:textId="77777777" w:rsidR="008B4CD6" w:rsidRPr="008B4CD6" w:rsidRDefault="008B4CD6" w:rsidP="008D18C4">
            <w:pPr>
              <w:jc w:val="center"/>
              <w:rPr>
                <w:rFonts w:ascii="Times New Roman" w:hAnsi="Times New Roman"/>
                <w:lang w:val="fr-FR"/>
              </w:rPr>
            </w:pPr>
            <w:r w:rsidRPr="008B4CD6">
              <w:rPr>
                <w:rFonts w:ascii="Times New Roman" w:hAnsi="Times New Roman"/>
                <w:lang w:val="fr-FR"/>
              </w:rPr>
              <w:t>35%</w:t>
            </w:r>
          </w:p>
        </w:tc>
      </w:tr>
      <w:tr w:rsidR="008B4CD6" w:rsidRPr="008B4CD6" w14:paraId="6689ACBC" w14:textId="77777777" w:rsidTr="008D18C4">
        <w:tc>
          <w:tcPr>
            <w:tcW w:w="6205" w:type="dxa"/>
          </w:tcPr>
          <w:p w14:paraId="2610F4CF" w14:textId="77777777" w:rsidR="008B4CD6" w:rsidRPr="008B4CD6" w:rsidRDefault="008B4CD6" w:rsidP="008B4CD6">
            <w:pPr>
              <w:pStyle w:val="ListParagraph"/>
              <w:numPr>
                <w:ilvl w:val="0"/>
                <w:numId w:val="44"/>
              </w:numPr>
              <w:spacing w:line="240" w:lineRule="auto"/>
              <w:rPr>
                <w:rFonts w:ascii="Times New Roman" w:hAnsi="Times New Roman"/>
                <w:lang w:val="fr-FR"/>
              </w:rPr>
            </w:pPr>
            <w:r w:rsidRPr="008B4CD6">
              <w:rPr>
                <w:rFonts w:ascii="Times New Roman" w:hAnsi="Times New Roman"/>
                <w:lang w:val="fr-FR"/>
              </w:rPr>
              <w:t>Mise à jour de la sélection des districts à faible performance réalisée</w:t>
            </w:r>
          </w:p>
        </w:tc>
        <w:tc>
          <w:tcPr>
            <w:tcW w:w="1710" w:type="dxa"/>
          </w:tcPr>
          <w:p w14:paraId="738C65AA" w14:textId="77777777" w:rsidR="008B4CD6" w:rsidRPr="008B4CD6" w:rsidRDefault="008B4CD6" w:rsidP="008D18C4">
            <w:pPr>
              <w:rPr>
                <w:rFonts w:ascii="Times New Roman" w:hAnsi="Times New Roman"/>
                <w:lang w:val="fr-FR"/>
              </w:rPr>
            </w:pPr>
            <w:r w:rsidRPr="008B4CD6">
              <w:rPr>
                <w:rFonts w:ascii="Times New Roman" w:hAnsi="Times New Roman"/>
                <w:lang w:val="fr-FR"/>
              </w:rPr>
              <w:t>Mensuel</w:t>
            </w:r>
          </w:p>
        </w:tc>
        <w:tc>
          <w:tcPr>
            <w:tcW w:w="1170" w:type="dxa"/>
          </w:tcPr>
          <w:p w14:paraId="6C251AFF" w14:textId="77777777" w:rsidR="008B4CD6" w:rsidRPr="008B4CD6" w:rsidRDefault="008B4CD6" w:rsidP="008D18C4">
            <w:pPr>
              <w:jc w:val="center"/>
              <w:rPr>
                <w:rFonts w:ascii="Times New Roman" w:hAnsi="Times New Roman"/>
                <w:lang w:val="fr-FR"/>
              </w:rPr>
            </w:pPr>
          </w:p>
        </w:tc>
      </w:tr>
      <w:tr w:rsidR="008B4CD6" w:rsidRPr="008B4CD6" w14:paraId="7753968C" w14:textId="77777777" w:rsidTr="008D18C4">
        <w:tc>
          <w:tcPr>
            <w:tcW w:w="6205" w:type="dxa"/>
          </w:tcPr>
          <w:p w14:paraId="4AB48B21" w14:textId="77777777" w:rsidR="008B4CD6" w:rsidRPr="008B4CD6" w:rsidRDefault="008B4CD6" w:rsidP="008B4CD6">
            <w:pPr>
              <w:pStyle w:val="ListParagraph"/>
              <w:numPr>
                <w:ilvl w:val="0"/>
                <w:numId w:val="45"/>
              </w:numPr>
              <w:spacing w:line="240" w:lineRule="auto"/>
              <w:ind w:right="30"/>
              <w:jc w:val="both"/>
              <w:rPr>
                <w:rFonts w:ascii="Times New Roman" w:hAnsi="Times New Roman"/>
                <w:lang w:val="fr-FR"/>
              </w:rPr>
            </w:pPr>
            <w:r w:rsidRPr="008B4CD6">
              <w:rPr>
                <w:rFonts w:ascii="Times New Roman" w:eastAsia="Times New Roman" w:hAnsi="Times New Roman"/>
                <w:lang w:val="fr-FR"/>
              </w:rPr>
              <w:t>Rapport d’analyse des données de monitorage indépendant et d</w:t>
            </w:r>
            <w:r w:rsidRPr="008B4CD6">
              <w:rPr>
                <w:rFonts w:ascii="Times New Roman" w:hAnsi="Times New Roman"/>
                <w:lang w:val="fr-FR"/>
              </w:rPr>
              <w:t>u</w:t>
            </w:r>
            <w:r w:rsidRPr="008B4CD6">
              <w:rPr>
                <w:rFonts w:ascii="Times New Roman" w:eastAsia="Times New Roman" w:hAnsi="Times New Roman"/>
                <w:lang w:val="fr-FR"/>
              </w:rPr>
              <w:t xml:space="preserve"> LQAS d</w:t>
            </w:r>
            <w:r w:rsidRPr="008B4CD6">
              <w:rPr>
                <w:rFonts w:ascii="Times New Roman" w:hAnsi="Times New Roman"/>
                <w:lang w:val="fr-FR"/>
              </w:rPr>
              <w:t>u deuxième round de la</w:t>
            </w:r>
            <w:r w:rsidRPr="008B4CD6">
              <w:rPr>
                <w:rFonts w:ascii="Times New Roman" w:eastAsia="Times New Roman" w:hAnsi="Times New Roman"/>
                <w:lang w:val="fr-FR"/>
              </w:rPr>
              <w:t xml:space="preserve"> campagne Polio</w:t>
            </w:r>
          </w:p>
          <w:p w14:paraId="0B4A3ADF" w14:textId="77777777" w:rsidR="008B4CD6" w:rsidRPr="008B4CD6" w:rsidRDefault="008B4CD6" w:rsidP="008B4CD6">
            <w:pPr>
              <w:pStyle w:val="ListParagraph"/>
              <w:numPr>
                <w:ilvl w:val="0"/>
                <w:numId w:val="45"/>
              </w:numPr>
              <w:spacing w:line="240" w:lineRule="auto"/>
              <w:ind w:right="30"/>
              <w:jc w:val="both"/>
              <w:rPr>
                <w:rFonts w:ascii="Times New Roman" w:eastAsia="Times New Roman" w:hAnsi="Times New Roman"/>
                <w:lang w:val="fr-FR"/>
              </w:rPr>
            </w:pPr>
            <w:r w:rsidRPr="008B4CD6">
              <w:rPr>
                <w:rFonts w:ascii="Times New Roman" w:hAnsi="Times New Roman"/>
                <w:lang w:val="fr-FR"/>
              </w:rPr>
              <w:t>Plan d’amélioration élaboré en vue des futures campagnes</w:t>
            </w:r>
          </w:p>
        </w:tc>
        <w:tc>
          <w:tcPr>
            <w:tcW w:w="1710" w:type="dxa"/>
          </w:tcPr>
          <w:p w14:paraId="39C1343C" w14:textId="77777777" w:rsidR="008B4CD6" w:rsidRPr="008B4CD6" w:rsidRDefault="008B4CD6" w:rsidP="008D18C4">
            <w:pPr>
              <w:rPr>
                <w:rFonts w:ascii="Times New Roman" w:hAnsi="Times New Roman"/>
                <w:lang w:val="fr-FR"/>
              </w:rPr>
            </w:pPr>
            <w:r w:rsidRPr="008B4CD6">
              <w:rPr>
                <w:rFonts w:ascii="Times New Roman" w:hAnsi="Times New Roman"/>
                <w:lang w:val="fr-FR"/>
              </w:rPr>
              <w:t>30 mars</w:t>
            </w:r>
          </w:p>
        </w:tc>
        <w:tc>
          <w:tcPr>
            <w:tcW w:w="1170" w:type="dxa"/>
          </w:tcPr>
          <w:p w14:paraId="43FDB69E" w14:textId="77777777" w:rsidR="008B4CD6" w:rsidRPr="008B4CD6" w:rsidRDefault="008B4CD6" w:rsidP="008D18C4">
            <w:pPr>
              <w:jc w:val="center"/>
              <w:rPr>
                <w:rFonts w:ascii="Times New Roman" w:hAnsi="Times New Roman"/>
                <w:lang w:val="fr-FR"/>
              </w:rPr>
            </w:pPr>
            <w:r w:rsidRPr="008B4CD6">
              <w:rPr>
                <w:rFonts w:ascii="Times New Roman" w:hAnsi="Times New Roman"/>
                <w:lang w:val="fr-FR"/>
              </w:rPr>
              <w:t>30%</w:t>
            </w:r>
          </w:p>
        </w:tc>
      </w:tr>
      <w:tr w:rsidR="008B4CD6" w:rsidRPr="003A0D18" w14:paraId="7AA1AFF4" w14:textId="77777777" w:rsidTr="008D18C4">
        <w:tc>
          <w:tcPr>
            <w:tcW w:w="6205" w:type="dxa"/>
          </w:tcPr>
          <w:p w14:paraId="5CC3802E" w14:textId="77777777" w:rsidR="008B4CD6" w:rsidRPr="008B4CD6" w:rsidRDefault="008B4CD6" w:rsidP="008B4CD6">
            <w:pPr>
              <w:pStyle w:val="ListParagraph"/>
              <w:numPr>
                <w:ilvl w:val="0"/>
                <w:numId w:val="47"/>
              </w:numPr>
              <w:spacing w:line="240" w:lineRule="auto"/>
              <w:rPr>
                <w:rFonts w:ascii="Times New Roman" w:eastAsia="Times New Roman" w:hAnsi="Times New Roman"/>
                <w:lang w:val="fr-FR"/>
              </w:rPr>
            </w:pPr>
            <w:r w:rsidRPr="008B4CD6">
              <w:rPr>
                <w:rFonts w:ascii="Times New Roman" w:hAnsi="Times New Roman"/>
                <w:lang w:val="fr-FR"/>
              </w:rPr>
              <w:t>Rapports de supervision des activités de vaccination intensifiées</w:t>
            </w:r>
          </w:p>
        </w:tc>
        <w:tc>
          <w:tcPr>
            <w:tcW w:w="1710" w:type="dxa"/>
          </w:tcPr>
          <w:p w14:paraId="53194059" w14:textId="77777777" w:rsidR="008B4CD6" w:rsidRPr="008B4CD6" w:rsidRDefault="008B4CD6" w:rsidP="008D18C4">
            <w:pPr>
              <w:rPr>
                <w:rFonts w:ascii="Times New Roman" w:hAnsi="Times New Roman"/>
                <w:lang w:val="fr-FR"/>
              </w:rPr>
            </w:pPr>
            <w:r w:rsidRPr="008B4CD6">
              <w:rPr>
                <w:rFonts w:ascii="Times New Roman" w:hAnsi="Times New Roman"/>
                <w:lang w:val="fr-FR"/>
              </w:rPr>
              <w:t>A la fin de chaque supervision</w:t>
            </w:r>
          </w:p>
        </w:tc>
        <w:tc>
          <w:tcPr>
            <w:tcW w:w="1170" w:type="dxa"/>
          </w:tcPr>
          <w:p w14:paraId="0AC675CB" w14:textId="77777777" w:rsidR="008B4CD6" w:rsidRPr="008B4CD6" w:rsidRDefault="008B4CD6" w:rsidP="008D18C4">
            <w:pPr>
              <w:jc w:val="center"/>
              <w:rPr>
                <w:rFonts w:ascii="Times New Roman" w:hAnsi="Times New Roman"/>
                <w:lang w:val="fr-FR"/>
              </w:rPr>
            </w:pPr>
          </w:p>
        </w:tc>
      </w:tr>
      <w:tr w:rsidR="008B4CD6" w:rsidRPr="008B4CD6" w14:paraId="314FB7B9" w14:textId="77777777" w:rsidTr="008D18C4">
        <w:tc>
          <w:tcPr>
            <w:tcW w:w="6205" w:type="dxa"/>
          </w:tcPr>
          <w:p w14:paraId="27E82139" w14:textId="5AD89B04" w:rsidR="008B4CD6" w:rsidRPr="008B4CD6" w:rsidRDefault="008B4CD6" w:rsidP="008B4CD6">
            <w:pPr>
              <w:pStyle w:val="ListParagraph"/>
              <w:numPr>
                <w:ilvl w:val="0"/>
                <w:numId w:val="47"/>
              </w:numPr>
              <w:spacing w:line="240" w:lineRule="auto"/>
              <w:rPr>
                <w:rFonts w:ascii="Times New Roman" w:eastAsia="Times New Roman" w:hAnsi="Times New Roman"/>
                <w:lang w:val="fr-FR"/>
              </w:rPr>
            </w:pPr>
            <w:r w:rsidRPr="008B4CD6">
              <w:rPr>
                <w:rFonts w:ascii="Times New Roman" w:eastAsia="Times New Roman" w:hAnsi="Times New Roman"/>
                <w:lang w:val="fr-FR"/>
              </w:rPr>
              <w:t>Synthèse des rapports de mise en œuvre des activités de vaccination intensifiées</w:t>
            </w:r>
            <w:r w:rsidR="0048245E">
              <w:rPr>
                <w:rFonts w:ascii="Times New Roman" w:eastAsia="Times New Roman" w:hAnsi="Times New Roman"/>
                <w:lang w:val="fr-FR"/>
              </w:rPr>
              <w:t xml:space="preserve"> et du big catch-up</w:t>
            </w:r>
          </w:p>
        </w:tc>
        <w:tc>
          <w:tcPr>
            <w:tcW w:w="1710" w:type="dxa"/>
          </w:tcPr>
          <w:p w14:paraId="0F4F4BAC" w14:textId="77777777" w:rsidR="008B4CD6" w:rsidRPr="008B4CD6" w:rsidRDefault="008B4CD6" w:rsidP="008D18C4">
            <w:pPr>
              <w:rPr>
                <w:rFonts w:ascii="Times New Roman" w:hAnsi="Times New Roman"/>
                <w:lang w:val="fr-FR"/>
              </w:rPr>
            </w:pPr>
            <w:r w:rsidRPr="008B4CD6">
              <w:rPr>
                <w:rFonts w:ascii="Times New Roman" w:hAnsi="Times New Roman"/>
                <w:lang w:val="fr-FR"/>
              </w:rPr>
              <w:t>15 jours après chaque passage</w:t>
            </w:r>
          </w:p>
        </w:tc>
        <w:tc>
          <w:tcPr>
            <w:tcW w:w="1170" w:type="dxa"/>
          </w:tcPr>
          <w:p w14:paraId="7016AF4B" w14:textId="77777777" w:rsidR="008B4CD6" w:rsidRPr="008B4CD6" w:rsidRDefault="008B4CD6" w:rsidP="008D18C4">
            <w:pPr>
              <w:jc w:val="center"/>
              <w:rPr>
                <w:rFonts w:ascii="Times New Roman" w:hAnsi="Times New Roman"/>
                <w:lang w:val="fr-FR"/>
              </w:rPr>
            </w:pPr>
          </w:p>
        </w:tc>
      </w:tr>
      <w:tr w:rsidR="008B4CD6" w:rsidRPr="008B4CD6" w14:paraId="354CFBB7" w14:textId="77777777" w:rsidTr="008D18C4">
        <w:tc>
          <w:tcPr>
            <w:tcW w:w="6205" w:type="dxa"/>
          </w:tcPr>
          <w:p w14:paraId="5A480833" w14:textId="77777777" w:rsidR="008B4CD6" w:rsidRPr="008B4CD6" w:rsidRDefault="008B4CD6" w:rsidP="008B4CD6">
            <w:pPr>
              <w:pStyle w:val="ListParagraph"/>
              <w:numPr>
                <w:ilvl w:val="0"/>
                <w:numId w:val="46"/>
              </w:numPr>
              <w:spacing w:line="240" w:lineRule="auto"/>
              <w:rPr>
                <w:rFonts w:ascii="Times New Roman" w:eastAsia="Times New Roman" w:hAnsi="Times New Roman"/>
                <w:lang w:val="fr-FR"/>
              </w:rPr>
            </w:pPr>
            <w:r w:rsidRPr="008B4CD6">
              <w:rPr>
                <w:rFonts w:ascii="Times New Roman" w:eastAsia="Times New Roman" w:hAnsi="Times New Roman"/>
                <w:lang w:val="fr-FR"/>
              </w:rPr>
              <w:t>Rapport consolidé de la consultation </w:t>
            </w:r>
          </w:p>
          <w:p w14:paraId="186F7E1F" w14:textId="77777777" w:rsidR="008B4CD6" w:rsidRPr="008B4CD6" w:rsidRDefault="008B4CD6" w:rsidP="008D18C4">
            <w:pPr>
              <w:rPr>
                <w:rFonts w:ascii="Times New Roman" w:hAnsi="Times New Roman"/>
                <w:lang w:val="fr-FR"/>
              </w:rPr>
            </w:pPr>
          </w:p>
        </w:tc>
        <w:tc>
          <w:tcPr>
            <w:tcW w:w="1710" w:type="dxa"/>
          </w:tcPr>
          <w:p w14:paraId="08462CD4" w14:textId="77777777" w:rsidR="008B4CD6" w:rsidRPr="008B4CD6" w:rsidRDefault="008B4CD6" w:rsidP="008D18C4">
            <w:pPr>
              <w:rPr>
                <w:rFonts w:ascii="Times New Roman" w:hAnsi="Times New Roman"/>
                <w:lang w:val="fr-FR"/>
              </w:rPr>
            </w:pPr>
            <w:r w:rsidRPr="008B4CD6">
              <w:rPr>
                <w:rFonts w:ascii="Times New Roman" w:hAnsi="Times New Roman"/>
                <w:lang w:val="fr-FR"/>
              </w:rPr>
              <w:t>Fin de consultation</w:t>
            </w:r>
          </w:p>
        </w:tc>
        <w:tc>
          <w:tcPr>
            <w:tcW w:w="1170" w:type="dxa"/>
          </w:tcPr>
          <w:p w14:paraId="07327206" w14:textId="77777777" w:rsidR="008B4CD6" w:rsidRPr="008B4CD6" w:rsidRDefault="008B4CD6" w:rsidP="008D18C4">
            <w:pPr>
              <w:jc w:val="center"/>
              <w:rPr>
                <w:rFonts w:ascii="Times New Roman" w:hAnsi="Times New Roman"/>
                <w:lang w:val="fr-FR"/>
              </w:rPr>
            </w:pPr>
            <w:r w:rsidRPr="008B4CD6">
              <w:rPr>
                <w:rFonts w:ascii="Times New Roman" w:hAnsi="Times New Roman"/>
                <w:lang w:val="fr-FR"/>
              </w:rPr>
              <w:t>10%</w:t>
            </w:r>
          </w:p>
        </w:tc>
      </w:tr>
    </w:tbl>
    <w:p w14:paraId="21259915" w14:textId="77777777" w:rsidR="008140E6" w:rsidRDefault="008140E6" w:rsidP="00690C8F">
      <w:pPr>
        <w:rPr>
          <w:rFonts w:ascii="Times New Roman" w:hAnsi="Times New Roman"/>
          <w:b/>
          <w:bCs/>
          <w:sz w:val="24"/>
          <w:szCs w:val="24"/>
          <w:u w:val="single"/>
          <w:lang w:val="fr-FR"/>
        </w:rPr>
      </w:pPr>
    </w:p>
    <w:tbl>
      <w:tblPr>
        <w:tblpPr w:leftFromText="180" w:rightFromText="180" w:vertAnchor="page" w:horzAnchor="margin" w:tblpY="1448"/>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2528"/>
        <w:gridCol w:w="1350"/>
        <w:gridCol w:w="1260"/>
        <w:gridCol w:w="639"/>
      </w:tblGrid>
      <w:tr w:rsidR="00544282" w:rsidRPr="00F944B1" w14:paraId="7CABECB5" w14:textId="77777777" w:rsidTr="0092236F">
        <w:trPr>
          <w:gridAfter w:val="1"/>
          <w:wAfter w:w="639"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07E7AB71" w14:textId="77777777" w:rsidR="00544282" w:rsidRPr="00F944B1" w:rsidRDefault="00544282" w:rsidP="00544282">
            <w:pPr>
              <w:spacing w:before="60" w:after="60" w:line="240" w:lineRule="auto"/>
              <w:rPr>
                <w:rFonts w:ascii="Times New Roman" w:eastAsia="Arial Unicode MS" w:hAnsi="Times New Roman"/>
                <w:b/>
                <w:color w:val="auto"/>
                <w:lang w:val="en-AU"/>
              </w:rPr>
            </w:pPr>
            <w:r w:rsidRPr="00F944B1">
              <w:rPr>
                <w:rFonts w:ascii="Times New Roman" w:eastAsia="Arial Unicode MS" w:hAnsi="Times New Roman"/>
                <w:b/>
                <w:color w:val="auto"/>
                <w:lang w:val="en-AU"/>
              </w:rPr>
              <w:lastRenderedPageBreak/>
              <w:t>Estimated Consultancy fee</w:t>
            </w:r>
          </w:p>
        </w:tc>
        <w:tc>
          <w:tcPr>
            <w:tcW w:w="252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5DA8D3CF" w14:textId="31F54CED" w:rsidR="00544282" w:rsidRPr="00F944B1" w:rsidRDefault="00544282" w:rsidP="00544282">
            <w:pPr>
              <w:ind w:left="12" w:hanging="12"/>
              <w:rPr>
                <w:rFonts w:ascii="Times New Roman" w:eastAsia="Arial Unicode MS" w:hAnsi="Times New Roman"/>
                <w:b/>
                <w:color w:val="auto"/>
                <w:lang w:val="en-AU"/>
              </w:rPr>
            </w:pPr>
            <w:r>
              <w:rPr>
                <w:rFonts w:ascii="Times New Roman" w:eastAsia="Arial Unicode MS" w:hAnsi="Times New Roman"/>
                <w:b/>
                <w:color w:val="auto"/>
                <w:lang w:val="en-AU"/>
              </w:rPr>
              <w:t>Details</w:t>
            </w:r>
          </w:p>
        </w:tc>
        <w:tc>
          <w:tcPr>
            <w:tcW w:w="135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0D28A29" w14:textId="5E2B5BE3" w:rsidR="00544282" w:rsidRPr="00F944B1" w:rsidRDefault="00195346" w:rsidP="00544282">
            <w:pPr>
              <w:spacing w:before="60" w:after="60" w:line="240" w:lineRule="auto"/>
              <w:jc w:val="center"/>
              <w:rPr>
                <w:rFonts w:ascii="Times New Roman" w:eastAsia="Arial Unicode MS" w:hAnsi="Times New Roman"/>
                <w:b/>
                <w:color w:val="auto"/>
                <w:lang w:val="en-AU"/>
              </w:rPr>
            </w:pPr>
            <w:r>
              <w:rPr>
                <w:rFonts w:ascii="Times New Roman" w:eastAsia="Arial Unicode MS" w:hAnsi="Times New Roman"/>
                <w:b/>
                <w:color w:val="auto"/>
                <w:lang w:val="en-AU"/>
              </w:rPr>
              <w:t>Total</w:t>
            </w:r>
            <w:r w:rsidR="00544282">
              <w:rPr>
                <w:rFonts w:ascii="Times New Roman" w:eastAsia="Arial Unicode MS" w:hAnsi="Times New Roman"/>
                <w:b/>
                <w:color w:val="auto"/>
                <w:lang w:val="en-AU"/>
              </w:rPr>
              <w:t xml:space="preserve"> (GNF)</w:t>
            </w:r>
          </w:p>
        </w:tc>
        <w:tc>
          <w:tcPr>
            <w:tcW w:w="126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180B1832" w14:textId="7703DECE" w:rsidR="00544282" w:rsidRPr="00F944B1" w:rsidRDefault="00195346" w:rsidP="00544282">
            <w:pPr>
              <w:spacing w:before="60" w:after="60"/>
              <w:jc w:val="center"/>
              <w:rPr>
                <w:rFonts w:ascii="Times New Roman" w:eastAsia="Arial Unicode MS" w:hAnsi="Times New Roman"/>
                <w:b/>
                <w:color w:val="auto"/>
                <w:lang w:val="en-AU"/>
              </w:rPr>
            </w:pPr>
            <w:r>
              <w:rPr>
                <w:rFonts w:ascii="Times New Roman" w:eastAsia="Arial Unicode MS" w:hAnsi="Times New Roman"/>
                <w:b/>
                <w:color w:val="auto"/>
                <w:lang w:val="en-AU"/>
              </w:rPr>
              <w:t>Total</w:t>
            </w:r>
            <w:r w:rsidR="00544282">
              <w:rPr>
                <w:rFonts w:ascii="Times New Roman" w:eastAsia="Arial Unicode MS" w:hAnsi="Times New Roman"/>
                <w:b/>
                <w:color w:val="auto"/>
                <w:lang w:val="en-AU"/>
              </w:rPr>
              <w:t xml:space="preserve"> (US$)</w:t>
            </w:r>
          </w:p>
        </w:tc>
      </w:tr>
      <w:tr w:rsidR="00544282" w:rsidRPr="00F944B1" w14:paraId="5599B6F6" w14:textId="77777777" w:rsidTr="0092236F">
        <w:trPr>
          <w:gridAfter w:val="1"/>
          <w:wAfter w:w="639"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52F0083B" w14:textId="0E17A19E" w:rsidR="00544282" w:rsidRPr="00F944B1" w:rsidRDefault="00544282" w:rsidP="00544282">
            <w:pPr>
              <w:spacing w:before="60" w:after="60" w:line="240" w:lineRule="auto"/>
              <w:rPr>
                <w:rFonts w:ascii="Times New Roman" w:eastAsia="Arial Unicode MS" w:hAnsi="Times New Roman"/>
                <w:color w:val="auto"/>
                <w:lang w:val="en-AU"/>
              </w:rPr>
            </w:pPr>
          </w:p>
        </w:tc>
        <w:tc>
          <w:tcPr>
            <w:tcW w:w="2528"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5D78A3FC" w14:textId="006DC47D" w:rsidR="00544282" w:rsidRPr="00F944B1" w:rsidRDefault="00544282" w:rsidP="00544282">
            <w:pPr>
              <w:ind w:left="12" w:hanging="12"/>
              <w:rPr>
                <w:rFonts w:ascii="Times New Roman" w:eastAsia="Arial Unicode MS" w:hAnsi="Times New Roman"/>
                <w:color w:val="auto"/>
                <w:lang w:val="fr-FR"/>
              </w:rPr>
            </w:pPr>
          </w:p>
        </w:tc>
        <w:tc>
          <w:tcPr>
            <w:tcW w:w="135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7837F19B" w14:textId="77777777" w:rsidR="00544282" w:rsidRPr="00F944B1" w:rsidRDefault="00544282" w:rsidP="00544282">
            <w:pPr>
              <w:spacing w:before="60" w:after="60" w:line="240" w:lineRule="auto"/>
              <w:rPr>
                <w:rFonts w:ascii="Times New Roman" w:eastAsia="Arial Unicode MS" w:hAnsi="Times New Roman"/>
                <w:color w:val="auto"/>
                <w:lang w:val="fr-FR"/>
              </w:rPr>
            </w:pPr>
          </w:p>
        </w:tc>
        <w:tc>
          <w:tcPr>
            <w:tcW w:w="126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153CB934" w14:textId="0D6896CC" w:rsidR="00544282" w:rsidRPr="00F944B1" w:rsidRDefault="00544282" w:rsidP="00544282">
            <w:pPr>
              <w:spacing w:before="60" w:after="60"/>
              <w:jc w:val="center"/>
              <w:rPr>
                <w:rFonts w:ascii="Times New Roman" w:eastAsia="Arial Unicode MS" w:hAnsi="Times New Roman"/>
                <w:color w:val="auto"/>
                <w:lang w:val="en-AU"/>
              </w:rPr>
            </w:pPr>
          </w:p>
        </w:tc>
      </w:tr>
      <w:tr w:rsidR="00544282" w:rsidRPr="00F944B1" w14:paraId="48E3C156" w14:textId="77777777" w:rsidTr="0092236F">
        <w:trPr>
          <w:gridAfter w:val="1"/>
          <w:wAfter w:w="639"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7318362B" w14:textId="711B71AC" w:rsidR="006C75D3" w:rsidRPr="00FA61CD" w:rsidRDefault="006C75D3" w:rsidP="00FA61CD">
            <w:pPr>
              <w:spacing w:before="60" w:after="60" w:line="240" w:lineRule="auto"/>
              <w:rPr>
                <w:rFonts w:ascii="Times New Roman" w:eastAsia="Arial Unicode MS" w:hAnsi="Times New Roman"/>
                <w:color w:val="auto"/>
                <w:sz w:val="19"/>
                <w:szCs w:val="19"/>
              </w:rPr>
            </w:pPr>
          </w:p>
        </w:tc>
        <w:tc>
          <w:tcPr>
            <w:tcW w:w="2528"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5770969C" w14:textId="7D550B76" w:rsidR="006C75D3" w:rsidRPr="00316459" w:rsidRDefault="006C75D3" w:rsidP="00544282">
            <w:pPr>
              <w:ind w:left="12" w:hanging="12"/>
              <w:rPr>
                <w:rFonts w:ascii="Times New Roman" w:eastAsia="Arial Unicode MS" w:hAnsi="Times New Roman"/>
                <w:color w:val="auto"/>
                <w:lang w:val="fr-FR"/>
              </w:rPr>
            </w:pPr>
          </w:p>
        </w:tc>
        <w:tc>
          <w:tcPr>
            <w:tcW w:w="135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154ED3B7" w14:textId="272D8503" w:rsidR="00544282" w:rsidRPr="00316459" w:rsidRDefault="00544282" w:rsidP="00544282">
            <w:pPr>
              <w:spacing w:before="60" w:after="60" w:line="240" w:lineRule="auto"/>
              <w:rPr>
                <w:rFonts w:ascii="Times New Roman" w:eastAsia="Arial Unicode MS" w:hAnsi="Times New Roman"/>
                <w:color w:val="auto"/>
                <w:lang w:val="fr-FR"/>
              </w:rPr>
            </w:pPr>
          </w:p>
        </w:tc>
        <w:tc>
          <w:tcPr>
            <w:tcW w:w="126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0C1CD353" w14:textId="3B9FD256" w:rsidR="006C75D3" w:rsidRPr="00316459" w:rsidRDefault="006C75D3" w:rsidP="00544282">
            <w:pPr>
              <w:spacing w:before="60" w:after="60"/>
              <w:jc w:val="center"/>
              <w:rPr>
                <w:rFonts w:ascii="Times New Roman" w:eastAsia="Arial Unicode MS" w:hAnsi="Times New Roman"/>
                <w:color w:val="auto"/>
                <w:lang w:val="en-AU"/>
              </w:rPr>
            </w:pPr>
          </w:p>
        </w:tc>
      </w:tr>
      <w:tr w:rsidR="00544282" w:rsidRPr="00F944B1" w14:paraId="29F25FA9" w14:textId="77777777" w:rsidTr="0092236F">
        <w:trPr>
          <w:gridAfter w:val="1"/>
          <w:wAfter w:w="639"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647CE432" w14:textId="5280A5AB" w:rsidR="006C75D3" w:rsidRPr="00316459" w:rsidRDefault="006C75D3" w:rsidP="00316459">
            <w:pPr>
              <w:pStyle w:val="ListParagraph"/>
              <w:numPr>
                <w:ilvl w:val="0"/>
                <w:numId w:val="42"/>
              </w:numPr>
              <w:spacing w:before="60" w:after="60" w:line="240" w:lineRule="auto"/>
              <w:rPr>
                <w:rFonts w:ascii="Times New Roman" w:eastAsia="Arial Unicode MS" w:hAnsi="Times New Roman"/>
                <w:color w:val="auto"/>
                <w:lang w:val="en-AU"/>
              </w:rPr>
            </w:pPr>
          </w:p>
        </w:tc>
        <w:tc>
          <w:tcPr>
            <w:tcW w:w="2528"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264B37D8" w14:textId="6892602E" w:rsidR="006C75D3" w:rsidRPr="00F944B1" w:rsidRDefault="006C75D3" w:rsidP="00544282">
            <w:pPr>
              <w:ind w:left="12" w:hanging="12"/>
              <w:rPr>
                <w:rFonts w:ascii="Times New Roman" w:eastAsia="Arial Unicode MS" w:hAnsi="Times New Roman"/>
                <w:color w:val="auto"/>
                <w:lang w:val="fr-FR"/>
              </w:rPr>
            </w:pPr>
          </w:p>
        </w:tc>
        <w:tc>
          <w:tcPr>
            <w:tcW w:w="135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2EAA1F9A" w14:textId="73AD4167" w:rsidR="00544282" w:rsidRPr="00F944B1" w:rsidRDefault="00544282" w:rsidP="00544282">
            <w:pPr>
              <w:spacing w:before="60" w:after="60" w:line="240" w:lineRule="auto"/>
              <w:jc w:val="center"/>
              <w:rPr>
                <w:rFonts w:ascii="Times New Roman" w:eastAsia="Arial Unicode MS" w:hAnsi="Times New Roman"/>
                <w:color w:val="auto"/>
                <w:lang w:val="fr-FR"/>
              </w:rPr>
            </w:pPr>
          </w:p>
        </w:tc>
        <w:tc>
          <w:tcPr>
            <w:tcW w:w="126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4F8B3162" w14:textId="42A5AAB3" w:rsidR="006C75D3" w:rsidRPr="00F944B1" w:rsidRDefault="006C75D3" w:rsidP="00544282">
            <w:pPr>
              <w:spacing w:before="60" w:after="60"/>
              <w:jc w:val="center"/>
              <w:rPr>
                <w:rFonts w:ascii="Times New Roman" w:eastAsia="Arial Unicode MS" w:hAnsi="Times New Roman"/>
                <w:color w:val="auto"/>
                <w:lang w:val="fr-FR"/>
              </w:rPr>
            </w:pPr>
          </w:p>
        </w:tc>
      </w:tr>
      <w:tr w:rsidR="00544282" w:rsidRPr="00F944B1" w14:paraId="65211D1C" w14:textId="77777777" w:rsidTr="0092236F">
        <w:trPr>
          <w:gridAfter w:val="1"/>
          <w:wAfter w:w="639"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524C8ED1" w14:textId="7B3A9CCA" w:rsidR="00544282" w:rsidRPr="00690C8F" w:rsidRDefault="00544282" w:rsidP="00690C8F">
            <w:pPr>
              <w:spacing w:before="60" w:after="60" w:line="240" w:lineRule="auto"/>
              <w:rPr>
                <w:rFonts w:ascii="Times New Roman" w:eastAsia="Arial Unicode MS" w:hAnsi="Times New Roman"/>
                <w:color w:val="auto"/>
                <w:sz w:val="19"/>
                <w:szCs w:val="19"/>
                <w:lang w:val="fr-FR"/>
              </w:rPr>
            </w:pPr>
          </w:p>
        </w:tc>
        <w:tc>
          <w:tcPr>
            <w:tcW w:w="2528"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5E0FB926" w14:textId="131C2CF3" w:rsidR="00544282" w:rsidRPr="00F944B1" w:rsidRDefault="00544282" w:rsidP="00544282">
            <w:pPr>
              <w:ind w:left="12" w:hanging="12"/>
              <w:rPr>
                <w:rFonts w:ascii="Times New Roman" w:eastAsia="Arial Unicode MS" w:hAnsi="Times New Roman"/>
                <w:color w:val="auto"/>
                <w:lang w:val="fr-FR"/>
              </w:rPr>
            </w:pPr>
          </w:p>
        </w:tc>
        <w:tc>
          <w:tcPr>
            <w:tcW w:w="135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1C3EBCC0" w14:textId="6D0C7CC9" w:rsidR="00544282" w:rsidRPr="00F944B1" w:rsidRDefault="00544282" w:rsidP="00544282">
            <w:pPr>
              <w:spacing w:before="60" w:after="60" w:line="240" w:lineRule="auto"/>
              <w:jc w:val="center"/>
              <w:rPr>
                <w:rFonts w:ascii="Times New Roman" w:eastAsia="Arial Unicode MS" w:hAnsi="Times New Roman"/>
                <w:color w:val="auto"/>
                <w:lang w:val="fr-FR"/>
              </w:rPr>
            </w:pPr>
          </w:p>
        </w:tc>
        <w:tc>
          <w:tcPr>
            <w:tcW w:w="126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2DDBD257" w14:textId="3AF5188E" w:rsidR="00544282" w:rsidRPr="00F944B1" w:rsidRDefault="00544282" w:rsidP="00544282">
            <w:pPr>
              <w:spacing w:before="60" w:after="60"/>
              <w:jc w:val="center"/>
              <w:rPr>
                <w:rFonts w:ascii="Times New Roman" w:eastAsia="Arial Unicode MS" w:hAnsi="Times New Roman"/>
                <w:color w:val="auto"/>
                <w:lang w:val="fr-FR"/>
              </w:rPr>
            </w:pPr>
          </w:p>
        </w:tc>
      </w:tr>
      <w:tr w:rsidR="00544282" w:rsidRPr="00F944B1" w14:paraId="08DF85AF" w14:textId="77777777" w:rsidTr="0092236F">
        <w:trPr>
          <w:gridAfter w:val="1"/>
          <w:wAfter w:w="639"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42669C47" w14:textId="77777777" w:rsidR="00544282" w:rsidRPr="00F944B1" w:rsidRDefault="00544282" w:rsidP="00544282">
            <w:pPr>
              <w:spacing w:before="60" w:after="60" w:line="240" w:lineRule="auto"/>
              <w:rPr>
                <w:rFonts w:ascii="Times New Roman" w:eastAsia="Arial Unicode MS" w:hAnsi="Times New Roman"/>
                <w:i/>
                <w:color w:val="auto"/>
                <w:lang w:val="en-AU"/>
              </w:rPr>
            </w:pPr>
            <w:r w:rsidRPr="00F944B1">
              <w:rPr>
                <w:rFonts w:ascii="Times New Roman" w:eastAsia="Arial Unicode MS" w:hAnsi="Times New Roman"/>
                <w:b/>
                <w:color w:val="auto"/>
                <w:lang w:val="en-AU"/>
              </w:rPr>
              <w:t>Total estimated consultancy costs</w:t>
            </w:r>
            <w:r w:rsidRPr="00F944B1">
              <w:rPr>
                <w:rStyle w:val="EndnoteReference"/>
                <w:rFonts w:ascii="Times New Roman" w:eastAsia="Arial Unicode MS" w:hAnsi="Times New Roman"/>
                <w:b/>
                <w:color w:val="auto"/>
                <w:lang w:val="en-AU"/>
              </w:rPr>
              <w:endnoteReference w:id="1"/>
            </w:r>
          </w:p>
        </w:tc>
        <w:tc>
          <w:tcPr>
            <w:tcW w:w="2528"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75863937" w14:textId="77777777" w:rsidR="00544282" w:rsidRPr="00F944B1" w:rsidRDefault="00544282" w:rsidP="00544282">
            <w:pPr>
              <w:ind w:left="12" w:hanging="12"/>
              <w:rPr>
                <w:rFonts w:ascii="Times New Roman" w:eastAsia="Arial Unicode MS" w:hAnsi="Times New Roman"/>
                <w:color w:val="auto"/>
                <w:lang w:val="en-AU"/>
              </w:rPr>
            </w:pPr>
          </w:p>
        </w:tc>
        <w:tc>
          <w:tcPr>
            <w:tcW w:w="135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394DE2A0" w14:textId="77777777" w:rsidR="00544282" w:rsidRPr="000A191A" w:rsidRDefault="00544282" w:rsidP="00544282">
            <w:pPr>
              <w:spacing w:before="60" w:after="60" w:line="240" w:lineRule="auto"/>
              <w:jc w:val="center"/>
              <w:rPr>
                <w:rFonts w:ascii="Times New Roman" w:eastAsia="Arial Unicode MS" w:hAnsi="Times New Roman"/>
                <w:color w:val="auto"/>
              </w:rPr>
            </w:pPr>
          </w:p>
        </w:tc>
        <w:tc>
          <w:tcPr>
            <w:tcW w:w="1260" w:type="dxa"/>
            <w:tcBorders>
              <w:top w:val="single" w:sz="8" w:space="0" w:color="6D6D6D"/>
              <w:left w:val="single" w:sz="8" w:space="0" w:color="6D6D6D"/>
              <w:bottom w:val="single" w:sz="8" w:space="0" w:color="6D6D6D"/>
              <w:right w:val="single" w:sz="8" w:space="0" w:color="6D6D6D"/>
            </w:tcBorders>
            <w:shd w:val="clear" w:color="auto" w:fill="FFFFFF" w:themeFill="background1"/>
          </w:tcPr>
          <w:p w14:paraId="7BFBE079" w14:textId="6D0D7C5F" w:rsidR="00544282" w:rsidRPr="00316459" w:rsidRDefault="00544282" w:rsidP="00544282">
            <w:pPr>
              <w:spacing w:before="60" w:after="60"/>
              <w:jc w:val="center"/>
              <w:rPr>
                <w:rFonts w:ascii="Times New Roman" w:eastAsia="Arial Unicode MS" w:hAnsi="Times New Roman"/>
                <w:color w:val="auto"/>
                <w:lang w:val="en-AU"/>
              </w:rPr>
            </w:pPr>
          </w:p>
        </w:tc>
      </w:tr>
      <w:tr w:rsidR="00544282" w:rsidRPr="00F944B1" w14:paraId="4B955BB7" w14:textId="77777777" w:rsidTr="0092236F">
        <w:trPr>
          <w:gridAfter w:val="1"/>
          <w:wAfter w:w="639"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02184AA4" w14:textId="77777777" w:rsidR="00544282" w:rsidRPr="00F944B1" w:rsidRDefault="00544282" w:rsidP="00544282">
            <w:pPr>
              <w:spacing w:before="60" w:line="240" w:lineRule="auto"/>
              <w:rPr>
                <w:rFonts w:ascii="Times New Roman" w:eastAsia="Arial Unicode MS" w:hAnsi="Times New Roman"/>
                <w:b/>
                <w:color w:val="auto"/>
                <w:lang w:val="en-AU"/>
              </w:rPr>
            </w:pPr>
            <w:r w:rsidRPr="00F944B1">
              <w:rPr>
                <w:rFonts w:ascii="Times New Roman" w:eastAsia="Arial Unicode MS" w:hAnsi="Times New Roman"/>
                <w:b/>
                <w:color w:val="auto"/>
                <w:lang w:val="en-AU"/>
              </w:rPr>
              <w:t>Minimum Qualifications required:</w:t>
            </w:r>
          </w:p>
        </w:tc>
        <w:tc>
          <w:tcPr>
            <w:tcW w:w="5138" w:type="dxa"/>
            <w:gridSpan w:val="3"/>
            <w:tcBorders>
              <w:top w:val="single" w:sz="4" w:space="0" w:color="auto"/>
              <w:left w:val="single" w:sz="4" w:space="0" w:color="auto"/>
              <w:bottom w:val="nil"/>
              <w:right w:val="single" w:sz="4" w:space="0" w:color="auto"/>
            </w:tcBorders>
            <w:shd w:val="clear" w:color="auto" w:fill="auto"/>
            <w:noWrap/>
            <w:hideMark/>
          </w:tcPr>
          <w:p w14:paraId="78F434AA" w14:textId="77777777" w:rsidR="00544282" w:rsidRPr="00F944B1" w:rsidRDefault="00544282" w:rsidP="00544282">
            <w:pPr>
              <w:spacing w:before="60" w:line="240" w:lineRule="auto"/>
              <w:rPr>
                <w:rFonts w:ascii="Times New Roman" w:eastAsia="Arial Unicode MS" w:hAnsi="Times New Roman"/>
                <w:b/>
                <w:color w:val="auto"/>
                <w:lang w:val="en-AU"/>
              </w:rPr>
            </w:pPr>
            <w:r w:rsidRPr="00F944B1">
              <w:rPr>
                <w:rFonts w:ascii="Times New Roman" w:eastAsia="Arial Unicode MS" w:hAnsi="Times New Roman"/>
                <w:b/>
                <w:color w:val="auto"/>
                <w:lang w:val="en-AU"/>
              </w:rPr>
              <w:t>Knowledge/Expertise/Skills required:</w:t>
            </w:r>
          </w:p>
        </w:tc>
      </w:tr>
      <w:tr w:rsidR="00544282" w:rsidRPr="003A0D18" w14:paraId="0AC10154" w14:textId="77777777" w:rsidTr="0092236F">
        <w:trPr>
          <w:gridAfter w:val="1"/>
          <w:wAfter w:w="639" w:type="dxa"/>
          <w:trHeight w:val="400"/>
        </w:trPr>
        <w:tc>
          <w:tcPr>
            <w:tcW w:w="4842" w:type="dxa"/>
            <w:tcBorders>
              <w:top w:val="nil"/>
              <w:left w:val="single" w:sz="4" w:space="0" w:color="auto"/>
              <w:bottom w:val="nil"/>
              <w:right w:val="single" w:sz="4" w:space="0" w:color="auto"/>
            </w:tcBorders>
            <w:shd w:val="clear" w:color="auto" w:fill="auto"/>
            <w:noWrap/>
          </w:tcPr>
          <w:p w14:paraId="3BEC52EC" w14:textId="77777777" w:rsidR="00544282" w:rsidRPr="00F944B1" w:rsidRDefault="00544282" w:rsidP="00544282">
            <w:pPr>
              <w:spacing w:before="60" w:line="240" w:lineRule="auto"/>
              <w:rPr>
                <w:rFonts w:ascii="Times New Roman" w:eastAsia="Arial Unicode MS" w:hAnsi="Times New Roman"/>
                <w:color w:val="auto"/>
                <w:lang w:val="fr-FR"/>
              </w:rPr>
            </w:pPr>
            <w:r w:rsidRPr="00F944B1">
              <w:rPr>
                <w:rFonts w:ascii="Times New Roman" w:eastAsia="Arial Unicode MS" w:hAnsi="Times New Roman"/>
                <w:color w:val="auto"/>
                <w:lang w:val="en-AU"/>
              </w:rPr>
              <w:fldChar w:fldCharType="begin">
                <w:ffData>
                  <w:name w:val="Check6"/>
                  <w:enabled/>
                  <w:calcOnExit w:val="0"/>
                  <w:checkBox>
                    <w:sizeAuto/>
                    <w:default w:val="0"/>
                  </w:checkBox>
                </w:ffData>
              </w:fldChar>
            </w:r>
            <w:bookmarkStart w:id="3" w:name="Check6"/>
            <w:r w:rsidRPr="006354DC">
              <w:rPr>
                <w:rFonts w:ascii="Times New Roman" w:eastAsia="Arial Unicode MS" w:hAnsi="Times New Roman"/>
                <w:color w:val="auto"/>
                <w:lang w:val="fr-FR"/>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F944B1">
              <w:rPr>
                <w:rFonts w:ascii="Times New Roman" w:eastAsia="Arial Unicode MS" w:hAnsi="Times New Roman"/>
                <w:color w:val="auto"/>
                <w:lang w:val="en-AU"/>
              </w:rPr>
              <w:fldChar w:fldCharType="end"/>
            </w:r>
            <w:bookmarkEnd w:id="3"/>
            <w:r w:rsidRPr="00F944B1">
              <w:rPr>
                <w:rFonts w:ascii="Times New Roman" w:eastAsia="Arial Unicode MS" w:hAnsi="Times New Roman"/>
                <w:color w:val="auto"/>
                <w:lang w:val="fr-FR"/>
              </w:rPr>
              <w:t xml:space="preserve"> </w:t>
            </w:r>
            <w:proofErr w:type="spellStart"/>
            <w:r w:rsidRPr="00F944B1">
              <w:rPr>
                <w:rFonts w:ascii="Times New Roman" w:eastAsia="Arial Unicode MS" w:hAnsi="Times New Roman"/>
                <w:color w:val="auto"/>
                <w:lang w:val="fr-FR"/>
              </w:rPr>
              <w:t>Bachelors</w:t>
            </w:r>
            <w:proofErr w:type="spellEnd"/>
            <w:r w:rsidRPr="00F944B1">
              <w:rPr>
                <w:rFonts w:ascii="Times New Roman" w:eastAsia="Arial Unicode MS" w:hAnsi="Times New Roman"/>
                <w:color w:val="auto"/>
                <w:lang w:val="fr-FR"/>
              </w:rPr>
              <w:t xml:space="preserve">   </w:t>
            </w:r>
            <w:r w:rsidRPr="00F944B1">
              <w:rPr>
                <w:rFonts w:ascii="Times New Roman" w:eastAsia="Arial Unicode MS" w:hAnsi="Times New Roman"/>
                <w:color w:val="auto"/>
                <w:lang w:val="en-AU"/>
              </w:rPr>
              <w:fldChar w:fldCharType="begin">
                <w:ffData>
                  <w:name w:val="Check7"/>
                  <w:enabled/>
                  <w:calcOnExit w:val="0"/>
                  <w:checkBox>
                    <w:sizeAuto/>
                    <w:default w:val="1"/>
                  </w:checkBox>
                </w:ffData>
              </w:fldChar>
            </w:r>
            <w:bookmarkStart w:id="4" w:name="Check7"/>
            <w:r w:rsidRPr="00F944B1">
              <w:rPr>
                <w:rFonts w:ascii="Times New Roman" w:eastAsia="Arial Unicode MS" w:hAnsi="Times New Roman"/>
                <w:color w:val="auto"/>
                <w:lang w:val="fr-FR"/>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F944B1">
              <w:rPr>
                <w:rFonts w:ascii="Times New Roman" w:eastAsia="Arial Unicode MS" w:hAnsi="Times New Roman"/>
                <w:color w:val="auto"/>
                <w:lang w:val="en-AU"/>
              </w:rPr>
              <w:fldChar w:fldCharType="end"/>
            </w:r>
            <w:bookmarkEnd w:id="4"/>
            <w:r w:rsidRPr="00F944B1">
              <w:rPr>
                <w:rFonts w:ascii="Times New Roman" w:eastAsia="Arial Unicode MS" w:hAnsi="Times New Roman"/>
                <w:color w:val="auto"/>
                <w:lang w:val="fr-FR"/>
              </w:rPr>
              <w:t xml:space="preserve"> Masters   </w:t>
            </w:r>
            <w:r w:rsidRPr="00F944B1">
              <w:rPr>
                <w:rFonts w:ascii="Times New Roman" w:eastAsia="Arial Unicode MS" w:hAnsi="Times New Roman"/>
                <w:color w:val="auto"/>
                <w:lang w:val="en-AU"/>
              </w:rPr>
              <w:fldChar w:fldCharType="begin">
                <w:ffData>
                  <w:name w:val="Check8"/>
                  <w:enabled/>
                  <w:calcOnExit w:val="0"/>
                  <w:checkBox>
                    <w:sizeAuto/>
                    <w:default w:val="0"/>
                  </w:checkBox>
                </w:ffData>
              </w:fldChar>
            </w:r>
            <w:r w:rsidRPr="00F944B1">
              <w:rPr>
                <w:rFonts w:ascii="Times New Roman" w:eastAsia="Arial Unicode MS" w:hAnsi="Times New Roman"/>
                <w:color w:val="auto"/>
                <w:lang w:val="fr-FR"/>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F944B1">
              <w:rPr>
                <w:rFonts w:ascii="Times New Roman" w:eastAsia="Arial Unicode MS" w:hAnsi="Times New Roman"/>
                <w:color w:val="auto"/>
                <w:lang w:val="en-AU"/>
              </w:rPr>
              <w:fldChar w:fldCharType="end"/>
            </w:r>
            <w:r w:rsidRPr="00F944B1">
              <w:rPr>
                <w:rFonts w:ascii="Times New Roman" w:eastAsia="Arial Unicode MS" w:hAnsi="Times New Roman"/>
                <w:color w:val="auto"/>
                <w:lang w:val="fr-FR"/>
              </w:rPr>
              <w:t xml:space="preserve"> PhD   </w:t>
            </w:r>
            <w:r w:rsidRPr="00F944B1">
              <w:rPr>
                <w:rFonts w:ascii="Times New Roman" w:eastAsia="Arial Unicode MS" w:hAnsi="Times New Roman"/>
                <w:color w:val="auto"/>
                <w:lang w:val="en-AU"/>
              </w:rPr>
              <w:fldChar w:fldCharType="begin">
                <w:ffData>
                  <w:name w:val="Check9"/>
                  <w:enabled/>
                  <w:calcOnExit w:val="0"/>
                  <w:checkBox>
                    <w:sizeAuto/>
                    <w:default w:val="0"/>
                  </w:checkBox>
                </w:ffData>
              </w:fldChar>
            </w:r>
            <w:r w:rsidRPr="00F944B1">
              <w:rPr>
                <w:rFonts w:ascii="Times New Roman" w:eastAsia="Arial Unicode MS" w:hAnsi="Times New Roman"/>
                <w:color w:val="auto"/>
                <w:lang w:val="fr-FR"/>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F944B1">
              <w:rPr>
                <w:rFonts w:ascii="Times New Roman" w:eastAsia="Arial Unicode MS" w:hAnsi="Times New Roman"/>
                <w:color w:val="auto"/>
                <w:lang w:val="en-AU"/>
              </w:rPr>
              <w:fldChar w:fldCharType="end"/>
            </w:r>
            <w:r w:rsidRPr="00F944B1">
              <w:rPr>
                <w:rFonts w:ascii="Times New Roman" w:eastAsia="Arial Unicode MS" w:hAnsi="Times New Roman"/>
                <w:color w:val="auto"/>
                <w:lang w:val="fr-FR"/>
              </w:rPr>
              <w:t xml:space="preserve"> </w:t>
            </w:r>
            <w:proofErr w:type="spellStart"/>
            <w:r w:rsidRPr="00F944B1">
              <w:rPr>
                <w:rFonts w:ascii="Times New Roman" w:eastAsia="Arial Unicode MS" w:hAnsi="Times New Roman"/>
                <w:color w:val="auto"/>
                <w:lang w:val="fr-FR"/>
              </w:rPr>
              <w:t>Other</w:t>
            </w:r>
            <w:proofErr w:type="spellEnd"/>
            <w:r w:rsidRPr="00F944B1">
              <w:rPr>
                <w:rFonts w:ascii="Times New Roman" w:eastAsia="Arial Unicode MS" w:hAnsi="Times New Roman"/>
                <w:color w:val="auto"/>
                <w:lang w:val="fr-FR"/>
              </w:rPr>
              <w:t xml:space="preserve">  </w:t>
            </w:r>
          </w:p>
          <w:p w14:paraId="74360099" w14:textId="77777777" w:rsidR="00544282" w:rsidRPr="00F944B1" w:rsidRDefault="00544282" w:rsidP="00544282">
            <w:pPr>
              <w:spacing w:before="60" w:line="240" w:lineRule="auto"/>
              <w:rPr>
                <w:rFonts w:ascii="Times New Roman" w:eastAsia="Arial Unicode MS" w:hAnsi="Times New Roman"/>
                <w:color w:val="auto"/>
                <w:lang w:val="fr-FR"/>
              </w:rPr>
            </w:pPr>
          </w:p>
          <w:p w14:paraId="444B6CD6" w14:textId="77777777" w:rsidR="009A68F6" w:rsidRDefault="00544282" w:rsidP="00544282">
            <w:pPr>
              <w:spacing w:before="60" w:line="240" w:lineRule="auto"/>
              <w:rPr>
                <w:rFonts w:ascii="Times New Roman" w:eastAsia="Arial Unicode MS" w:hAnsi="Times New Roman"/>
                <w:color w:val="auto"/>
                <w:lang w:val="fr-FR"/>
              </w:rPr>
            </w:pPr>
            <w:r w:rsidRPr="00F944B1">
              <w:rPr>
                <w:rFonts w:ascii="Times New Roman" w:eastAsia="Arial Unicode MS" w:hAnsi="Times New Roman"/>
                <w:color w:val="auto"/>
                <w:lang w:val="fr-FR"/>
              </w:rPr>
              <w:t xml:space="preserve">Enter Disciplines: </w:t>
            </w:r>
          </w:p>
          <w:p w14:paraId="05D7817D" w14:textId="77777777" w:rsidR="009A68F6" w:rsidRPr="009A68F6" w:rsidRDefault="009A68F6" w:rsidP="009A68F6">
            <w:pPr>
              <w:pStyle w:val="Default"/>
              <w:spacing w:line="276" w:lineRule="auto"/>
              <w:jc w:val="both"/>
              <w:rPr>
                <w:rFonts w:ascii="Times New Roman" w:eastAsia="Arial Unicode MS" w:hAnsi="Times New Roman" w:cs="Times New Roman"/>
                <w:color w:val="auto"/>
                <w:sz w:val="19"/>
                <w:szCs w:val="19"/>
                <w:lang w:val="fr-FR"/>
              </w:rPr>
            </w:pPr>
            <w:r w:rsidRPr="009A68F6">
              <w:rPr>
                <w:rFonts w:ascii="Times New Roman" w:eastAsia="Arial Unicode MS" w:hAnsi="Times New Roman" w:cs="Times New Roman"/>
                <w:color w:val="auto"/>
                <w:sz w:val="19"/>
                <w:szCs w:val="19"/>
                <w:lang w:val="fr-FR"/>
              </w:rPr>
              <w:t xml:space="preserve">Être titulaire d’un diplôme universitaire de niveau avancé en : santé humaine, santé publique, épidémiologie, vaccination ou dans un domaine connexe et pertinent </w:t>
            </w:r>
          </w:p>
          <w:p w14:paraId="09C5003D" w14:textId="00E7DB2B" w:rsidR="00544282" w:rsidRPr="009A68F6" w:rsidRDefault="00F40875" w:rsidP="009A68F6">
            <w:pPr>
              <w:spacing w:before="60" w:line="240" w:lineRule="auto"/>
              <w:rPr>
                <w:rFonts w:ascii="Times New Roman" w:eastAsia="Arial Unicode MS" w:hAnsi="Times New Roman"/>
                <w:color w:val="auto"/>
                <w:sz w:val="19"/>
                <w:szCs w:val="19"/>
                <w:lang w:val="fr-FR"/>
              </w:rPr>
            </w:pPr>
            <w:r w:rsidRPr="009A68F6">
              <w:rPr>
                <w:rFonts w:ascii="Times New Roman" w:eastAsia="Arial Unicode MS" w:hAnsi="Times New Roman"/>
                <w:color w:val="auto"/>
                <w:sz w:val="19"/>
                <w:szCs w:val="19"/>
                <w:lang w:val="fr-FR"/>
              </w:rPr>
              <w:t xml:space="preserve"> </w:t>
            </w:r>
          </w:p>
          <w:p w14:paraId="56C1D7C1" w14:textId="68EDA8EE" w:rsidR="00F40875" w:rsidRPr="00F944B1" w:rsidRDefault="00F40875" w:rsidP="00544282">
            <w:pPr>
              <w:spacing w:before="60" w:line="240" w:lineRule="auto"/>
              <w:rPr>
                <w:rFonts w:ascii="Times New Roman" w:eastAsia="Arial Unicode MS" w:hAnsi="Times New Roman"/>
                <w:color w:val="auto"/>
                <w:lang w:val="fr-FR"/>
              </w:rPr>
            </w:pPr>
          </w:p>
        </w:tc>
        <w:tc>
          <w:tcPr>
            <w:tcW w:w="5138" w:type="dxa"/>
            <w:gridSpan w:val="3"/>
            <w:tcBorders>
              <w:top w:val="nil"/>
              <w:left w:val="single" w:sz="4" w:space="0" w:color="auto"/>
              <w:bottom w:val="nil"/>
              <w:right w:val="single" w:sz="4" w:space="0" w:color="auto"/>
            </w:tcBorders>
            <w:shd w:val="clear" w:color="auto" w:fill="auto"/>
            <w:noWrap/>
          </w:tcPr>
          <w:p w14:paraId="4F8B5054" w14:textId="6E5D854D" w:rsidR="00673172" w:rsidRPr="00673172" w:rsidRDefault="00673172" w:rsidP="009A68F6">
            <w:pPr>
              <w:pStyle w:val="ListParagraph"/>
              <w:numPr>
                <w:ilvl w:val="0"/>
                <w:numId w:val="34"/>
              </w:numPr>
              <w:pBdr>
                <w:top w:val="nil"/>
                <w:left w:val="nil"/>
                <w:bottom w:val="nil"/>
                <w:right w:val="nil"/>
                <w:between w:val="nil"/>
                <w:bar w:val="nil"/>
              </w:pBdr>
              <w:rPr>
                <w:rFonts w:ascii="Times New Roman" w:eastAsia="Arial Unicode MS" w:hAnsi="Times New Roman"/>
                <w:color w:val="auto"/>
                <w:sz w:val="19"/>
                <w:szCs w:val="19"/>
                <w:lang w:val="fr-FR"/>
              </w:rPr>
            </w:pPr>
            <w:r w:rsidRPr="00673172">
              <w:rPr>
                <w:rFonts w:ascii="Times New Roman" w:eastAsia="Arial Unicode MS" w:hAnsi="Times New Roman"/>
                <w:color w:val="auto"/>
                <w:sz w:val="19"/>
                <w:szCs w:val="19"/>
                <w:lang w:val="fr-FR"/>
              </w:rPr>
              <w:t xml:space="preserve">Avoir </w:t>
            </w:r>
            <w:r w:rsidR="009A68F6" w:rsidRPr="009A68F6">
              <w:rPr>
                <w:rFonts w:ascii="Times New Roman" w:eastAsia="Arial Unicode MS" w:hAnsi="Times New Roman"/>
                <w:color w:val="auto"/>
                <w:sz w:val="19"/>
                <w:szCs w:val="19"/>
                <w:lang w:val="fr-FR"/>
              </w:rPr>
              <w:t>un minimum de cinq années d'expérience professionnelle en Santé Publique avec une expérience avérée dans le domaine de la vaccination (PEV dans les aspects de la planification, la mise œuvre, le suivi et évaluation) ou la gestion des programmes de santé</w:t>
            </w:r>
            <w:r w:rsidRPr="00673172">
              <w:rPr>
                <w:rFonts w:ascii="Times New Roman" w:eastAsia="Arial Unicode MS" w:hAnsi="Times New Roman"/>
                <w:color w:val="auto"/>
                <w:sz w:val="19"/>
                <w:szCs w:val="19"/>
                <w:lang w:val="fr-FR"/>
              </w:rPr>
              <w:t>;</w:t>
            </w:r>
          </w:p>
          <w:p w14:paraId="04B3BA29" w14:textId="77777777" w:rsidR="009A68F6" w:rsidRPr="009A68F6" w:rsidRDefault="009A68F6" w:rsidP="009A68F6">
            <w:pPr>
              <w:pStyle w:val="Default"/>
              <w:numPr>
                <w:ilvl w:val="0"/>
                <w:numId w:val="34"/>
              </w:numPr>
              <w:spacing w:line="276" w:lineRule="auto"/>
              <w:jc w:val="both"/>
              <w:rPr>
                <w:rFonts w:ascii="Times New Roman" w:eastAsia="Arial Unicode MS" w:hAnsi="Times New Roman" w:cs="Times New Roman"/>
                <w:color w:val="auto"/>
                <w:sz w:val="19"/>
                <w:szCs w:val="19"/>
                <w:lang w:val="fr-FR"/>
              </w:rPr>
            </w:pPr>
            <w:r w:rsidRPr="009A68F6">
              <w:rPr>
                <w:rFonts w:ascii="Times New Roman" w:eastAsia="Arial Unicode MS" w:hAnsi="Times New Roman" w:cs="Times New Roman"/>
                <w:color w:val="auto"/>
                <w:sz w:val="19"/>
                <w:szCs w:val="19"/>
                <w:lang w:val="fr-FR"/>
              </w:rPr>
              <w:t xml:space="preserve">Expériences professionnelles probantes en matière d’analyses, de gestion et de transfert de compétences ; </w:t>
            </w:r>
          </w:p>
          <w:p w14:paraId="7DF96306" w14:textId="77777777" w:rsidR="009A68F6" w:rsidRPr="009A68F6" w:rsidRDefault="009A68F6" w:rsidP="009A68F6">
            <w:pPr>
              <w:pStyle w:val="ListParagraph"/>
              <w:numPr>
                <w:ilvl w:val="0"/>
                <w:numId w:val="34"/>
              </w:numPr>
              <w:spacing w:line="271" w:lineRule="auto"/>
              <w:ind w:right="2"/>
              <w:jc w:val="both"/>
              <w:rPr>
                <w:rFonts w:ascii="Times New Roman" w:eastAsia="Arial Unicode MS" w:hAnsi="Times New Roman"/>
                <w:color w:val="auto"/>
                <w:sz w:val="19"/>
                <w:szCs w:val="19"/>
                <w:lang w:val="fr-FR"/>
              </w:rPr>
            </w:pPr>
            <w:r w:rsidRPr="009A68F6">
              <w:rPr>
                <w:rFonts w:ascii="Times New Roman" w:eastAsia="Arial Unicode MS" w:hAnsi="Times New Roman"/>
                <w:color w:val="auto"/>
                <w:sz w:val="19"/>
                <w:szCs w:val="19"/>
                <w:lang w:val="fr-FR"/>
              </w:rPr>
              <w:t xml:space="preserve">Avoir une expérience en coordination des interventions PEV (GPEI, CNO, CCIA) </w:t>
            </w:r>
          </w:p>
          <w:p w14:paraId="631DAB2D" w14:textId="77777777" w:rsidR="009A68F6" w:rsidRPr="009A68F6" w:rsidRDefault="009A68F6" w:rsidP="009A68F6">
            <w:pPr>
              <w:pStyle w:val="ListParagraph"/>
              <w:numPr>
                <w:ilvl w:val="0"/>
                <w:numId w:val="34"/>
              </w:numPr>
              <w:spacing w:line="271" w:lineRule="auto"/>
              <w:ind w:right="2"/>
              <w:jc w:val="both"/>
              <w:rPr>
                <w:rFonts w:ascii="Times New Roman" w:eastAsia="Arial Unicode MS" w:hAnsi="Times New Roman"/>
                <w:color w:val="auto"/>
                <w:sz w:val="19"/>
                <w:szCs w:val="19"/>
                <w:lang w:val="fr-FR"/>
              </w:rPr>
            </w:pPr>
            <w:r w:rsidRPr="009A68F6">
              <w:rPr>
                <w:rFonts w:ascii="Times New Roman" w:eastAsia="Arial Unicode MS" w:hAnsi="Times New Roman"/>
                <w:color w:val="auto"/>
                <w:sz w:val="19"/>
                <w:szCs w:val="19"/>
                <w:lang w:val="fr-FR"/>
              </w:rPr>
              <w:t xml:space="preserve">Avoir une expérience dans le développement des documents d’appui à la formation sur les vaccins polio, d’appui logistique et rapportage des campagnes Polio  </w:t>
            </w:r>
          </w:p>
          <w:p w14:paraId="043CD397" w14:textId="77777777" w:rsidR="009A68F6" w:rsidRPr="009A68F6" w:rsidRDefault="009A68F6" w:rsidP="009A68F6">
            <w:pPr>
              <w:pStyle w:val="ListParagraph"/>
              <w:numPr>
                <w:ilvl w:val="0"/>
                <w:numId w:val="34"/>
              </w:numPr>
              <w:spacing w:line="271" w:lineRule="auto"/>
              <w:ind w:right="2"/>
              <w:jc w:val="both"/>
              <w:rPr>
                <w:rFonts w:ascii="Times New Roman" w:eastAsia="Arial Unicode MS" w:hAnsi="Times New Roman"/>
                <w:color w:val="auto"/>
                <w:sz w:val="19"/>
                <w:szCs w:val="19"/>
                <w:lang w:val="fr-FR"/>
              </w:rPr>
            </w:pPr>
            <w:r w:rsidRPr="009A68F6">
              <w:rPr>
                <w:rFonts w:ascii="Times New Roman" w:eastAsia="Arial Unicode MS" w:hAnsi="Times New Roman"/>
                <w:color w:val="auto"/>
                <w:sz w:val="19"/>
                <w:szCs w:val="19"/>
                <w:lang w:val="fr-FR"/>
              </w:rPr>
              <w:t>Avoir un sens du travail en équipe, une capacité de synthèse, d’analyse et de rédaction</w:t>
            </w:r>
          </w:p>
          <w:p w14:paraId="2C8DED19" w14:textId="77777777" w:rsidR="009A68F6" w:rsidRPr="009A68F6" w:rsidRDefault="009A68F6" w:rsidP="009A68F6">
            <w:pPr>
              <w:pStyle w:val="ListParagraph"/>
              <w:numPr>
                <w:ilvl w:val="0"/>
                <w:numId w:val="34"/>
              </w:numPr>
              <w:spacing w:line="271" w:lineRule="auto"/>
              <w:ind w:right="2"/>
              <w:jc w:val="both"/>
              <w:rPr>
                <w:rFonts w:ascii="Times New Roman" w:eastAsia="Arial Unicode MS" w:hAnsi="Times New Roman"/>
                <w:color w:val="auto"/>
                <w:sz w:val="19"/>
                <w:szCs w:val="19"/>
                <w:lang w:val="fr-FR"/>
              </w:rPr>
            </w:pPr>
            <w:r w:rsidRPr="009A68F6">
              <w:rPr>
                <w:rFonts w:ascii="Times New Roman" w:eastAsia="Arial Unicode MS" w:hAnsi="Times New Roman"/>
                <w:color w:val="auto"/>
                <w:sz w:val="19"/>
                <w:szCs w:val="19"/>
                <w:lang w:val="fr-FR"/>
              </w:rPr>
              <w:t xml:space="preserve">Avoir une expérience en renforcement de capacités des acteurs et partenaires ; </w:t>
            </w:r>
          </w:p>
          <w:p w14:paraId="5BCD961F" w14:textId="77777777" w:rsidR="009A68F6" w:rsidRPr="009A68F6" w:rsidRDefault="009A68F6" w:rsidP="009A68F6">
            <w:pPr>
              <w:pStyle w:val="ListParagraph"/>
              <w:numPr>
                <w:ilvl w:val="0"/>
                <w:numId w:val="34"/>
              </w:numPr>
              <w:spacing w:line="271" w:lineRule="auto"/>
              <w:ind w:right="2"/>
              <w:jc w:val="both"/>
              <w:rPr>
                <w:rFonts w:ascii="Times New Roman" w:eastAsia="Arial Unicode MS" w:hAnsi="Times New Roman"/>
                <w:color w:val="auto"/>
                <w:sz w:val="19"/>
                <w:szCs w:val="19"/>
                <w:lang w:val="fr-FR"/>
              </w:rPr>
            </w:pPr>
            <w:r w:rsidRPr="009A68F6">
              <w:rPr>
                <w:rFonts w:ascii="Times New Roman" w:eastAsia="Arial Unicode MS" w:hAnsi="Times New Roman"/>
                <w:color w:val="auto"/>
                <w:sz w:val="19"/>
                <w:szCs w:val="19"/>
                <w:lang w:val="fr-FR"/>
              </w:rPr>
              <w:t xml:space="preserve">Avoir une aptitude à travailler dans un environnement multiculturel et à établir des relations de travail harmonieuses et efficaces tant à l’intérieur qu’à l’extérieur de l’organisation ;  </w:t>
            </w:r>
          </w:p>
          <w:p w14:paraId="041F3207" w14:textId="79050C62" w:rsidR="00544282" w:rsidRPr="00C92031" w:rsidRDefault="009A68F6" w:rsidP="009A68F6">
            <w:pPr>
              <w:pStyle w:val="ListParagraph"/>
              <w:numPr>
                <w:ilvl w:val="0"/>
                <w:numId w:val="34"/>
              </w:numPr>
              <w:spacing w:line="240" w:lineRule="auto"/>
              <w:jc w:val="both"/>
              <w:rPr>
                <w:rFonts w:ascii="Times New Roman" w:eastAsia="Arial Unicode MS" w:hAnsi="Times New Roman"/>
                <w:color w:val="auto"/>
                <w:sz w:val="19"/>
                <w:szCs w:val="19"/>
                <w:lang w:val="fr-FR"/>
              </w:rPr>
            </w:pPr>
            <w:r w:rsidRPr="009A68F6">
              <w:rPr>
                <w:rFonts w:ascii="Times New Roman" w:eastAsia="Arial Unicode MS" w:hAnsi="Times New Roman"/>
                <w:color w:val="auto"/>
                <w:sz w:val="19"/>
                <w:szCs w:val="19"/>
                <w:lang w:val="fr-FR"/>
              </w:rPr>
              <w:t>Une expérience similaire réussie au sein du Système des Nations Unies, en particulier l’UNICEF, ou avec des organisations internationales est un atout</w:t>
            </w:r>
            <w:r w:rsidR="00544282" w:rsidRPr="00C92031">
              <w:rPr>
                <w:rFonts w:ascii="Times New Roman" w:eastAsia="Arial Unicode MS" w:hAnsi="Times New Roman"/>
                <w:color w:val="auto"/>
                <w:sz w:val="19"/>
                <w:szCs w:val="19"/>
                <w:lang w:val="fr-FR"/>
              </w:rPr>
              <w:t>.</w:t>
            </w:r>
          </w:p>
          <w:p w14:paraId="2D19EC3C" w14:textId="77777777" w:rsidR="00FA61CD" w:rsidRDefault="00544282" w:rsidP="009A68F6">
            <w:pPr>
              <w:pStyle w:val="ListParagraph"/>
              <w:numPr>
                <w:ilvl w:val="0"/>
                <w:numId w:val="34"/>
              </w:numPr>
              <w:rPr>
                <w:rFonts w:ascii="Times New Roman" w:eastAsia="Arial Unicode MS" w:hAnsi="Times New Roman"/>
                <w:color w:val="auto"/>
                <w:sz w:val="19"/>
                <w:szCs w:val="19"/>
                <w:lang w:val="fr-FR"/>
              </w:rPr>
            </w:pPr>
            <w:r w:rsidRPr="00673172">
              <w:rPr>
                <w:rFonts w:ascii="Times New Roman" w:eastAsia="Arial Unicode MS" w:hAnsi="Times New Roman"/>
                <w:color w:val="auto"/>
                <w:sz w:val="19"/>
                <w:szCs w:val="19"/>
                <w:lang w:val="fr-FR"/>
              </w:rPr>
              <w:t>Maitrise du Français (Lu, parlé et écrit)</w:t>
            </w:r>
          </w:p>
          <w:p w14:paraId="3BCEE201" w14:textId="00ED96DF" w:rsidR="00544282" w:rsidRPr="00673172" w:rsidRDefault="00FA61CD" w:rsidP="009A68F6">
            <w:pPr>
              <w:pStyle w:val="ListParagraph"/>
              <w:numPr>
                <w:ilvl w:val="0"/>
                <w:numId w:val="34"/>
              </w:numPr>
              <w:rPr>
                <w:rFonts w:ascii="Times New Roman" w:eastAsia="Arial Unicode MS" w:hAnsi="Times New Roman"/>
                <w:color w:val="auto"/>
                <w:sz w:val="19"/>
                <w:szCs w:val="19"/>
                <w:lang w:val="fr-FR"/>
              </w:rPr>
            </w:pPr>
            <w:r>
              <w:rPr>
                <w:rFonts w:ascii="Times New Roman" w:eastAsia="Arial Unicode MS" w:hAnsi="Times New Roman"/>
                <w:color w:val="auto"/>
                <w:sz w:val="19"/>
                <w:szCs w:val="19"/>
                <w:lang w:val="fr-FR"/>
              </w:rPr>
              <w:t>Connaissance de l’anglais comme outil de travail serait un atout</w:t>
            </w:r>
            <w:r w:rsidR="00544282" w:rsidRPr="00673172">
              <w:rPr>
                <w:rFonts w:ascii="Times New Roman" w:eastAsia="Arial Unicode MS" w:hAnsi="Times New Roman"/>
                <w:color w:val="auto"/>
                <w:sz w:val="19"/>
                <w:szCs w:val="19"/>
                <w:lang w:val="fr-FR"/>
              </w:rPr>
              <w:t>.</w:t>
            </w:r>
          </w:p>
        </w:tc>
      </w:tr>
      <w:tr w:rsidR="00544282" w:rsidRPr="003A0D18" w14:paraId="2A4F5B4D" w14:textId="77777777" w:rsidTr="008B4CD6">
        <w:trPr>
          <w:gridAfter w:val="1"/>
          <w:wAfter w:w="639" w:type="dxa"/>
          <w:trHeight w:val="154"/>
        </w:trPr>
        <w:tc>
          <w:tcPr>
            <w:tcW w:w="4842" w:type="dxa"/>
            <w:tcBorders>
              <w:top w:val="nil"/>
              <w:right w:val="single" w:sz="4" w:space="0" w:color="auto"/>
            </w:tcBorders>
            <w:shd w:val="clear" w:color="auto" w:fill="auto"/>
            <w:noWrap/>
          </w:tcPr>
          <w:p w14:paraId="295CB980" w14:textId="77777777" w:rsidR="00544282" w:rsidRPr="00F944B1" w:rsidRDefault="00544282" w:rsidP="00544282">
            <w:pPr>
              <w:spacing w:before="60" w:line="240" w:lineRule="auto"/>
              <w:rPr>
                <w:rFonts w:ascii="Times New Roman" w:eastAsia="Arial Unicode MS" w:hAnsi="Times New Roman"/>
                <w:color w:val="auto"/>
                <w:lang w:val="fr-FR"/>
              </w:rPr>
            </w:pPr>
          </w:p>
        </w:tc>
        <w:tc>
          <w:tcPr>
            <w:tcW w:w="5138" w:type="dxa"/>
            <w:gridSpan w:val="3"/>
            <w:tcBorders>
              <w:top w:val="nil"/>
              <w:left w:val="single" w:sz="4" w:space="0" w:color="auto"/>
            </w:tcBorders>
            <w:shd w:val="clear" w:color="auto" w:fill="auto"/>
            <w:noWrap/>
          </w:tcPr>
          <w:p w14:paraId="65453000" w14:textId="40010CF1" w:rsidR="00544282" w:rsidRPr="00F944B1" w:rsidRDefault="00544282" w:rsidP="00FA61CD">
            <w:pPr>
              <w:rPr>
                <w:rFonts w:ascii="Times New Roman" w:hAnsi="Times New Roman"/>
                <w:lang w:val="fr-FR"/>
              </w:rPr>
            </w:pPr>
          </w:p>
        </w:tc>
      </w:tr>
      <w:tr w:rsidR="00544282" w:rsidRPr="00F944B1" w14:paraId="10C9B02F" w14:textId="77777777" w:rsidTr="0092236F">
        <w:trPr>
          <w:gridAfter w:val="1"/>
          <w:wAfter w:w="639" w:type="dxa"/>
          <w:trHeight w:val="153"/>
        </w:trPr>
        <w:tc>
          <w:tcPr>
            <w:tcW w:w="4842" w:type="dxa"/>
            <w:tcBorders>
              <w:top w:val="nil"/>
              <w:right w:val="single" w:sz="4" w:space="0" w:color="auto"/>
            </w:tcBorders>
            <w:shd w:val="clear" w:color="auto" w:fill="auto"/>
            <w:noWrap/>
          </w:tcPr>
          <w:p w14:paraId="416E50A5" w14:textId="77777777" w:rsidR="00544282" w:rsidRPr="00F944B1" w:rsidRDefault="00544282" w:rsidP="00544282">
            <w:pPr>
              <w:spacing w:before="60" w:line="240" w:lineRule="auto"/>
              <w:rPr>
                <w:rFonts w:ascii="Times New Roman" w:eastAsia="Arial Unicode MS" w:hAnsi="Times New Roman"/>
                <w:b/>
                <w:color w:val="auto"/>
                <w:lang w:val="en-AU"/>
              </w:rPr>
            </w:pPr>
            <w:r w:rsidRPr="00F944B1">
              <w:rPr>
                <w:rFonts w:ascii="Times New Roman" w:eastAsia="Arial Unicode MS" w:hAnsi="Times New Roman"/>
                <w:b/>
                <w:color w:val="auto"/>
                <w:lang w:val="en-AU"/>
              </w:rPr>
              <w:t>Administrative details:</w:t>
            </w:r>
          </w:p>
          <w:p w14:paraId="4018A235" w14:textId="77777777" w:rsidR="00544282" w:rsidRPr="00F944B1" w:rsidRDefault="00544282" w:rsidP="00544282">
            <w:pPr>
              <w:rPr>
                <w:rFonts w:ascii="Times New Roman" w:eastAsia="Arial Unicode MS" w:hAnsi="Times New Roman"/>
                <w:color w:val="auto"/>
                <w:lang w:val="en-AU"/>
              </w:rPr>
            </w:pPr>
            <w:r w:rsidRPr="00F944B1">
              <w:rPr>
                <w:rFonts w:ascii="Times New Roman" w:eastAsia="Arial Unicode MS" w:hAnsi="Times New Roman"/>
                <w:color w:val="auto"/>
                <w:lang w:val="en-AU"/>
              </w:rPr>
              <w:t xml:space="preserve">Visa assistance required:       </w:t>
            </w:r>
            <w:r w:rsidRPr="00F944B1">
              <w:rPr>
                <w:rFonts w:ascii="Times New Roman" w:eastAsia="Arial Unicode MS" w:hAnsi="Times New Roman"/>
                <w:color w:val="auto"/>
                <w:lang w:val="en-AU"/>
              </w:rPr>
              <w:fldChar w:fldCharType="begin">
                <w:ffData>
                  <w:name w:val="Check9"/>
                  <w:enabled/>
                  <w:calcOnExit w:val="0"/>
                  <w:checkBox>
                    <w:sizeAuto/>
                    <w:default w:val="0"/>
                  </w:checkBox>
                </w:ffData>
              </w:fldChar>
            </w:r>
            <w:r w:rsidRPr="00F944B1">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F944B1">
              <w:rPr>
                <w:rFonts w:ascii="Times New Roman" w:eastAsia="Arial Unicode MS" w:hAnsi="Times New Roman"/>
                <w:color w:val="auto"/>
                <w:lang w:val="en-AU"/>
              </w:rPr>
              <w:fldChar w:fldCharType="end"/>
            </w:r>
          </w:p>
          <w:p w14:paraId="0C13A40C" w14:textId="77777777" w:rsidR="00544282" w:rsidRPr="00F944B1" w:rsidRDefault="00544282" w:rsidP="00544282">
            <w:pPr>
              <w:rPr>
                <w:rFonts w:ascii="Times New Roman" w:eastAsia="Arial Unicode MS" w:hAnsi="Times New Roman"/>
                <w:color w:val="auto"/>
                <w:lang w:val="en-AU"/>
              </w:rPr>
            </w:pPr>
            <w:r w:rsidRPr="00F944B1">
              <w:rPr>
                <w:rFonts w:ascii="Times New Roman" w:eastAsia="Arial Unicode MS" w:hAnsi="Times New Roman"/>
                <w:color w:val="auto"/>
                <w:lang w:val="en-AU"/>
              </w:rPr>
              <w:t xml:space="preserve">Transportation arranged by the office:       </w:t>
            </w:r>
            <w:r w:rsidRPr="00F944B1">
              <w:rPr>
                <w:rFonts w:ascii="Times New Roman" w:eastAsia="Arial Unicode MS" w:hAnsi="Times New Roman"/>
                <w:color w:val="auto"/>
                <w:lang w:val="en-AU"/>
              </w:rPr>
              <w:fldChar w:fldCharType="begin">
                <w:ffData>
                  <w:name w:val="Check9"/>
                  <w:enabled/>
                  <w:calcOnExit w:val="0"/>
                  <w:checkBox>
                    <w:sizeAuto/>
                    <w:default w:val="0"/>
                  </w:checkBox>
                </w:ffData>
              </w:fldChar>
            </w:r>
            <w:r w:rsidRPr="00F944B1">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Pr="00F944B1">
              <w:rPr>
                <w:rFonts w:ascii="Times New Roman" w:eastAsia="Arial Unicode MS" w:hAnsi="Times New Roman"/>
                <w:color w:val="auto"/>
                <w:lang w:val="en-AU"/>
              </w:rPr>
              <w:fldChar w:fldCharType="end"/>
            </w:r>
          </w:p>
          <w:p w14:paraId="6F321A3F" w14:textId="77777777" w:rsidR="00544282" w:rsidRPr="00F944B1" w:rsidRDefault="00544282" w:rsidP="00544282">
            <w:pPr>
              <w:spacing w:before="60" w:line="240" w:lineRule="auto"/>
              <w:rPr>
                <w:rFonts w:ascii="Times New Roman" w:eastAsia="Arial Unicode MS" w:hAnsi="Times New Roman"/>
                <w:b/>
                <w:color w:val="auto"/>
                <w:lang w:val="en-AU"/>
              </w:rPr>
            </w:pPr>
          </w:p>
        </w:tc>
        <w:tc>
          <w:tcPr>
            <w:tcW w:w="5138" w:type="dxa"/>
            <w:gridSpan w:val="3"/>
            <w:tcBorders>
              <w:top w:val="nil"/>
              <w:left w:val="single" w:sz="4" w:space="0" w:color="auto"/>
            </w:tcBorders>
            <w:shd w:val="clear" w:color="auto" w:fill="auto"/>
            <w:noWrap/>
          </w:tcPr>
          <w:p w14:paraId="7025D23A" w14:textId="6AD5C039" w:rsidR="00544282" w:rsidRPr="00F944B1" w:rsidRDefault="00544282" w:rsidP="00544282">
            <w:pPr>
              <w:rPr>
                <w:rFonts w:ascii="Times New Roman" w:eastAsia="Arial Unicode MS" w:hAnsi="Times New Roman"/>
                <w:color w:val="auto"/>
                <w:lang w:val="en-AU"/>
              </w:rPr>
            </w:pPr>
            <w:r w:rsidRPr="00F944B1">
              <w:rPr>
                <w:rFonts w:ascii="Times New Roman" w:eastAsia="Arial Unicode MS" w:hAnsi="Times New Roman"/>
                <w:color w:val="auto"/>
                <w:lang w:val="en-AU"/>
              </w:rPr>
              <w:t xml:space="preserve"> </w:t>
            </w:r>
            <w:r w:rsidR="00506DAD">
              <w:rPr>
                <w:rFonts w:ascii="Times New Roman" w:eastAsia="Arial Unicode MS" w:hAnsi="Times New Roman"/>
                <w:color w:val="auto"/>
                <w:lang w:val="en-AU"/>
              </w:rPr>
              <w:fldChar w:fldCharType="begin">
                <w:ffData>
                  <w:name w:val=""/>
                  <w:enabled/>
                  <w:calcOnExit w:val="0"/>
                  <w:checkBox>
                    <w:sizeAuto/>
                    <w:default w:val="0"/>
                  </w:checkBox>
                </w:ffData>
              </w:fldChar>
            </w:r>
            <w:r w:rsidR="00506DAD">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00506DAD">
              <w:rPr>
                <w:rFonts w:ascii="Times New Roman" w:eastAsia="Arial Unicode MS" w:hAnsi="Times New Roman"/>
                <w:color w:val="auto"/>
                <w:lang w:val="en-AU"/>
              </w:rPr>
              <w:fldChar w:fldCharType="end"/>
            </w:r>
            <w:r w:rsidRPr="00F944B1">
              <w:rPr>
                <w:rFonts w:ascii="Times New Roman" w:eastAsia="Arial Unicode MS" w:hAnsi="Times New Roman"/>
                <w:color w:val="auto"/>
                <w:lang w:val="en-AU"/>
              </w:rPr>
              <w:t xml:space="preserve"> Home Based  </w:t>
            </w:r>
            <w:r w:rsidR="00506DAD">
              <w:rPr>
                <w:rFonts w:ascii="Times New Roman" w:eastAsia="Arial Unicode MS" w:hAnsi="Times New Roman"/>
                <w:color w:val="auto"/>
                <w:lang w:val="en-AU"/>
              </w:rPr>
              <w:fldChar w:fldCharType="begin">
                <w:ffData>
                  <w:name w:val=""/>
                  <w:enabled/>
                  <w:calcOnExit w:val="0"/>
                  <w:checkBox>
                    <w:sizeAuto/>
                    <w:default w:val="1"/>
                  </w:checkBox>
                </w:ffData>
              </w:fldChar>
            </w:r>
            <w:r w:rsidR="00506DAD">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00506DAD">
              <w:rPr>
                <w:rFonts w:ascii="Times New Roman" w:eastAsia="Arial Unicode MS" w:hAnsi="Times New Roman"/>
                <w:color w:val="auto"/>
                <w:lang w:val="en-AU"/>
              </w:rPr>
              <w:fldChar w:fldCharType="end"/>
            </w:r>
            <w:r w:rsidRPr="00F944B1">
              <w:rPr>
                <w:rFonts w:ascii="Times New Roman" w:eastAsia="Arial Unicode MS" w:hAnsi="Times New Roman"/>
                <w:color w:val="auto"/>
                <w:lang w:val="en-AU"/>
              </w:rPr>
              <w:t xml:space="preserve"> Office Based:</w:t>
            </w:r>
          </w:p>
          <w:p w14:paraId="75FEF846" w14:textId="41BE6A9A" w:rsidR="00544282" w:rsidRPr="00F944B1" w:rsidRDefault="00544282" w:rsidP="00544282">
            <w:pPr>
              <w:rPr>
                <w:rFonts w:ascii="Times New Roman" w:eastAsia="Arial Unicode MS" w:hAnsi="Times New Roman"/>
                <w:color w:val="auto"/>
                <w:lang w:val="en-AU"/>
              </w:rPr>
            </w:pPr>
            <w:r w:rsidRPr="00F944B1">
              <w:rPr>
                <w:rFonts w:ascii="Times New Roman" w:eastAsia="Arial Unicode MS" w:hAnsi="Times New Roman"/>
                <w:color w:val="auto"/>
                <w:lang w:val="en-AU"/>
              </w:rPr>
              <w:t xml:space="preserve">If office based, seating arrangement identified:  </w:t>
            </w:r>
            <w:r w:rsidR="00506DAD">
              <w:rPr>
                <w:rFonts w:ascii="Times New Roman" w:eastAsia="Arial Unicode MS" w:hAnsi="Times New Roman"/>
                <w:color w:val="auto"/>
                <w:lang w:val="en-AU"/>
              </w:rPr>
              <w:fldChar w:fldCharType="begin">
                <w:ffData>
                  <w:name w:val=""/>
                  <w:enabled/>
                  <w:calcOnExit w:val="0"/>
                  <w:checkBox>
                    <w:sizeAuto/>
                    <w:default w:val="1"/>
                  </w:checkBox>
                </w:ffData>
              </w:fldChar>
            </w:r>
            <w:r w:rsidR="00506DAD">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00506DAD">
              <w:rPr>
                <w:rFonts w:ascii="Times New Roman" w:eastAsia="Arial Unicode MS" w:hAnsi="Times New Roman"/>
                <w:color w:val="auto"/>
                <w:lang w:val="en-AU"/>
              </w:rPr>
              <w:fldChar w:fldCharType="end"/>
            </w:r>
          </w:p>
          <w:p w14:paraId="51878359" w14:textId="7284F5DB" w:rsidR="00544282" w:rsidRPr="00F944B1" w:rsidRDefault="00544282" w:rsidP="00544282">
            <w:pPr>
              <w:rPr>
                <w:rFonts w:ascii="Times New Roman" w:eastAsia="Arial Unicode MS" w:hAnsi="Times New Roman"/>
                <w:color w:val="auto"/>
                <w:lang w:val="en-AU"/>
              </w:rPr>
            </w:pPr>
            <w:r w:rsidRPr="00F944B1">
              <w:rPr>
                <w:rFonts w:ascii="Times New Roman" w:eastAsia="Arial Unicode MS" w:hAnsi="Times New Roman"/>
                <w:color w:val="auto"/>
                <w:lang w:val="en-AU"/>
              </w:rPr>
              <w:t xml:space="preserve">IT and Communication equipment required:       </w:t>
            </w:r>
            <w:r w:rsidR="00506DAD">
              <w:rPr>
                <w:rFonts w:ascii="Times New Roman" w:eastAsia="Arial Unicode MS" w:hAnsi="Times New Roman"/>
                <w:color w:val="auto"/>
                <w:lang w:val="en-AU"/>
              </w:rPr>
              <w:fldChar w:fldCharType="begin">
                <w:ffData>
                  <w:name w:val=""/>
                  <w:enabled/>
                  <w:calcOnExit w:val="0"/>
                  <w:checkBox>
                    <w:sizeAuto/>
                    <w:default w:val="1"/>
                  </w:checkBox>
                </w:ffData>
              </w:fldChar>
            </w:r>
            <w:r w:rsidR="00506DAD">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00506DAD">
              <w:rPr>
                <w:rFonts w:ascii="Times New Roman" w:eastAsia="Arial Unicode MS" w:hAnsi="Times New Roman"/>
                <w:color w:val="auto"/>
                <w:lang w:val="en-AU"/>
              </w:rPr>
              <w:fldChar w:fldCharType="end"/>
            </w:r>
          </w:p>
          <w:p w14:paraId="56C6D927" w14:textId="60261DB9" w:rsidR="00544282" w:rsidRPr="00F944B1" w:rsidRDefault="00544282" w:rsidP="00544282">
            <w:pPr>
              <w:rPr>
                <w:rFonts w:ascii="Times New Roman" w:eastAsia="Arial Unicode MS" w:hAnsi="Times New Roman"/>
                <w:color w:val="auto"/>
                <w:lang w:val="en-AU"/>
              </w:rPr>
            </w:pPr>
            <w:r w:rsidRPr="00F944B1">
              <w:rPr>
                <w:rFonts w:ascii="Times New Roman" w:eastAsia="Arial Unicode MS" w:hAnsi="Times New Roman"/>
                <w:color w:val="auto"/>
                <w:lang w:val="en-AU"/>
              </w:rPr>
              <w:t xml:space="preserve">Internet access required:  </w:t>
            </w:r>
            <w:r w:rsidR="00506DAD">
              <w:rPr>
                <w:rFonts w:ascii="Times New Roman" w:eastAsia="Arial Unicode MS" w:hAnsi="Times New Roman"/>
                <w:color w:val="auto"/>
                <w:lang w:val="en-AU"/>
              </w:rPr>
              <w:fldChar w:fldCharType="begin">
                <w:ffData>
                  <w:name w:val=""/>
                  <w:enabled/>
                  <w:calcOnExit w:val="0"/>
                  <w:checkBox>
                    <w:sizeAuto/>
                    <w:default w:val="1"/>
                  </w:checkBox>
                </w:ffData>
              </w:fldChar>
            </w:r>
            <w:r w:rsidR="00506DAD">
              <w:rPr>
                <w:rFonts w:ascii="Times New Roman" w:eastAsia="Arial Unicode MS" w:hAnsi="Times New Roman"/>
                <w:color w:val="auto"/>
                <w:lang w:val="en-AU"/>
              </w:rPr>
              <w:instrText xml:space="preserve"> FORMCHECKBOX </w:instrText>
            </w:r>
            <w:r w:rsidR="00000000">
              <w:rPr>
                <w:rFonts w:ascii="Times New Roman" w:eastAsia="Arial Unicode MS" w:hAnsi="Times New Roman"/>
                <w:color w:val="auto"/>
                <w:lang w:val="en-AU"/>
              </w:rPr>
            </w:r>
            <w:r w:rsidR="00000000">
              <w:rPr>
                <w:rFonts w:ascii="Times New Roman" w:eastAsia="Arial Unicode MS" w:hAnsi="Times New Roman"/>
                <w:color w:val="auto"/>
                <w:lang w:val="en-AU"/>
              </w:rPr>
              <w:fldChar w:fldCharType="separate"/>
            </w:r>
            <w:r w:rsidR="00506DAD">
              <w:rPr>
                <w:rFonts w:ascii="Times New Roman" w:eastAsia="Arial Unicode MS" w:hAnsi="Times New Roman"/>
                <w:color w:val="auto"/>
                <w:lang w:val="en-AU"/>
              </w:rPr>
              <w:fldChar w:fldCharType="end"/>
            </w:r>
          </w:p>
          <w:p w14:paraId="2585959F" w14:textId="77777777" w:rsidR="00544282" w:rsidRPr="00F944B1" w:rsidRDefault="00544282" w:rsidP="00544282">
            <w:pPr>
              <w:rPr>
                <w:rFonts w:ascii="Times New Roman" w:eastAsia="Arial Unicode MS" w:hAnsi="Times New Roman"/>
                <w:color w:val="auto"/>
                <w:lang w:val="en-AU"/>
              </w:rPr>
            </w:pPr>
          </w:p>
        </w:tc>
      </w:tr>
      <w:tr w:rsidR="00544282" w:rsidRPr="00F944B1" w14:paraId="66C57DE1" w14:textId="77777777" w:rsidTr="00544282">
        <w:tc>
          <w:tcPr>
            <w:tcW w:w="10619" w:type="dxa"/>
            <w:gridSpan w:val="5"/>
            <w:tcBorders>
              <w:top w:val="nil"/>
              <w:left w:val="nil"/>
              <w:bottom w:val="nil"/>
              <w:right w:val="nil"/>
            </w:tcBorders>
            <w:shd w:val="clear" w:color="auto" w:fill="auto"/>
            <w:noWrap/>
          </w:tcPr>
          <w:p w14:paraId="7BB841E9" w14:textId="77777777" w:rsidR="00544282" w:rsidRPr="00F944B1" w:rsidRDefault="00544282" w:rsidP="00544282">
            <w:pPr>
              <w:spacing w:line="240" w:lineRule="auto"/>
              <w:ind w:left="342" w:hanging="342"/>
              <w:rPr>
                <w:rFonts w:ascii="Times New Roman" w:eastAsia="Arial Unicode MS" w:hAnsi="Times New Roman"/>
                <w:color w:val="auto"/>
                <w:sz w:val="16"/>
                <w:szCs w:val="16"/>
                <w:lang w:val="en-AU"/>
              </w:rPr>
            </w:pPr>
          </w:p>
        </w:tc>
      </w:tr>
    </w:tbl>
    <w:p w14:paraId="6A9C38E1" w14:textId="77777777" w:rsidR="007613B3" w:rsidRPr="00F944B1" w:rsidRDefault="007613B3" w:rsidP="00FA61CD">
      <w:pPr>
        <w:spacing w:before="120" w:after="200"/>
        <w:rPr>
          <w:rFonts w:ascii="Times New Roman" w:eastAsia="Arial Unicode MS" w:hAnsi="Times New Roman"/>
        </w:rPr>
      </w:pPr>
    </w:p>
    <w:sectPr w:rsidR="007613B3" w:rsidRPr="00F944B1"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D957" w14:textId="77777777" w:rsidR="00A72759" w:rsidRDefault="00A72759" w:rsidP="000C3710">
      <w:r>
        <w:separator/>
      </w:r>
    </w:p>
  </w:endnote>
  <w:endnote w:type="continuationSeparator" w:id="0">
    <w:p w14:paraId="3EC8218B" w14:textId="77777777" w:rsidR="00A72759" w:rsidRDefault="00A72759" w:rsidP="000C3710">
      <w:r>
        <w:continuationSeparator/>
      </w:r>
    </w:p>
  </w:endnote>
  <w:endnote w:id="1">
    <w:p w14:paraId="417B12DB" w14:textId="77777777" w:rsidR="00544282" w:rsidRDefault="00544282" w:rsidP="00544282">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298F278A" w14:textId="77777777" w:rsidR="00544282" w:rsidRDefault="00544282" w:rsidP="00544282">
      <w:pPr>
        <w:pStyle w:val="EndnoteText"/>
      </w:pPr>
    </w:p>
    <w:p w14:paraId="73EC93A6" w14:textId="77777777" w:rsidR="00544282" w:rsidRDefault="00544282" w:rsidP="00544282">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55E94230" w14:textId="77777777" w:rsidR="00544282" w:rsidRDefault="00544282" w:rsidP="00544282">
      <w:pPr>
        <w:pStyle w:val="EndnoteText"/>
      </w:pPr>
    </w:p>
    <w:p w14:paraId="709D0114" w14:textId="77777777" w:rsidR="00544282" w:rsidRPr="000E4D76" w:rsidRDefault="00544282" w:rsidP="00544282">
      <w:pPr>
        <w:pStyle w:val="EndnoteText"/>
      </w:pPr>
      <w:r w:rsidRPr="000E4D76">
        <w:rPr>
          <w:b/>
          <w:bCs/>
        </w:rPr>
        <w:t>Text to be added to all TORs:</w:t>
      </w:r>
    </w:p>
    <w:p w14:paraId="523F4DB5" w14:textId="26472FC2" w:rsidR="00544282" w:rsidRDefault="00544282" w:rsidP="00544282">
      <w:pPr>
        <w:pStyle w:val="EndnoteText"/>
      </w:pPr>
      <w:r w:rsidRPr="00EF5A83">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13FFFAAC" w14:textId="0E3BEC8A" w:rsidR="0056782B" w:rsidRDefault="0056782B" w:rsidP="00544282">
      <w:pPr>
        <w:pStyle w:val="EndnoteText"/>
      </w:pPr>
    </w:p>
    <w:p w14:paraId="2BEE1C90" w14:textId="324FE279" w:rsidR="0056782B" w:rsidRDefault="0056782B" w:rsidP="00544282">
      <w:pPr>
        <w:pStyle w:val="EndnoteText"/>
      </w:pPr>
    </w:p>
    <w:p w14:paraId="3DB002C4" w14:textId="77777777" w:rsidR="0056782B" w:rsidRPr="00C03D7F" w:rsidRDefault="0056782B" w:rsidP="0054428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80B7" w14:textId="77777777" w:rsidR="00A72759" w:rsidRDefault="00A72759" w:rsidP="000C3710">
      <w:r>
        <w:separator/>
      </w:r>
    </w:p>
  </w:footnote>
  <w:footnote w:type="continuationSeparator" w:id="0">
    <w:p w14:paraId="0ECEFF10" w14:textId="77777777" w:rsidR="00A72759" w:rsidRDefault="00A72759"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ED0F08"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D8AD74"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2EE147E"/>
    <w:multiLevelType w:val="hybridMultilevel"/>
    <w:tmpl w:val="B6B6E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D65802"/>
    <w:multiLevelType w:val="hybridMultilevel"/>
    <w:tmpl w:val="4410A228"/>
    <w:lvl w:ilvl="0" w:tplc="ED546C4E">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B14354"/>
    <w:multiLevelType w:val="hybridMultilevel"/>
    <w:tmpl w:val="4B8CB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C31765"/>
    <w:multiLevelType w:val="hybridMultilevel"/>
    <w:tmpl w:val="06EE5A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6D61DDE"/>
    <w:multiLevelType w:val="hybridMultilevel"/>
    <w:tmpl w:val="4D4CEA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7855264"/>
    <w:multiLevelType w:val="hybridMultilevel"/>
    <w:tmpl w:val="C5305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A04059E"/>
    <w:multiLevelType w:val="hybridMultilevel"/>
    <w:tmpl w:val="4D4CEA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255007"/>
    <w:multiLevelType w:val="hybridMultilevel"/>
    <w:tmpl w:val="B32AEAA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305D1F21"/>
    <w:multiLevelType w:val="hybridMultilevel"/>
    <w:tmpl w:val="8708DE28"/>
    <w:lvl w:ilvl="0" w:tplc="A8E0041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BC2073"/>
    <w:multiLevelType w:val="hybridMultilevel"/>
    <w:tmpl w:val="839698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364814B8"/>
    <w:multiLevelType w:val="hybridMultilevel"/>
    <w:tmpl w:val="295C3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5A12A7"/>
    <w:multiLevelType w:val="hybridMultilevel"/>
    <w:tmpl w:val="B94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C1765D"/>
    <w:multiLevelType w:val="hybridMultilevel"/>
    <w:tmpl w:val="4D4CEA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3363CC3"/>
    <w:multiLevelType w:val="hybridMultilevel"/>
    <w:tmpl w:val="7538851C"/>
    <w:lvl w:ilvl="0" w:tplc="FFFFFFFF">
      <w:start w:val="1"/>
      <w:numFmt w:val="decimal"/>
      <w:lvlText w:val="%1."/>
      <w:lvlJc w:val="left"/>
      <w:pPr>
        <w:ind w:left="372" w:hanging="360"/>
      </w:pPr>
      <w:rPr>
        <w:rFonts w:hint="default"/>
      </w:rPr>
    </w:lvl>
    <w:lvl w:ilvl="1" w:tplc="FFFFFFFF" w:tentative="1">
      <w:start w:val="1"/>
      <w:numFmt w:val="lowerLetter"/>
      <w:lvlText w:val="%2."/>
      <w:lvlJc w:val="left"/>
      <w:pPr>
        <w:ind w:left="1092" w:hanging="360"/>
      </w:pPr>
    </w:lvl>
    <w:lvl w:ilvl="2" w:tplc="FFFFFFFF" w:tentative="1">
      <w:start w:val="1"/>
      <w:numFmt w:val="lowerRoman"/>
      <w:lvlText w:val="%3."/>
      <w:lvlJc w:val="right"/>
      <w:pPr>
        <w:ind w:left="1812" w:hanging="180"/>
      </w:pPr>
    </w:lvl>
    <w:lvl w:ilvl="3" w:tplc="FFFFFFFF" w:tentative="1">
      <w:start w:val="1"/>
      <w:numFmt w:val="decimal"/>
      <w:lvlText w:val="%4."/>
      <w:lvlJc w:val="left"/>
      <w:pPr>
        <w:ind w:left="2532" w:hanging="360"/>
      </w:pPr>
    </w:lvl>
    <w:lvl w:ilvl="4" w:tplc="FFFFFFFF" w:tentative="1">
      <w:start w:val="1"/>
      <w:numFmt w:val="lowerLetter"/>
      <w:lvlText w:val="%5."/>
      <w:lvlJc w:val="left"/>
      <w:pPr>
        <w:ind w:left="3252" w:hanging="360"/>
      </w:pPr>
    </w:lvl>
    <w:lvl w:ilvl="5" w:tplc="FFFFFFFF" w:tentative="1">
      <w:start w:val="1"/>
      <w:numFmt w:val="lowerRoman"/>
      <w:lvlText w:val="%6."/>
      <w:lvlJc w:val="right"/>
      <w:pPr>
        <w:ind w:left="3972" w:hanging="180"/>
      </w:pPr>
    </w:lvl>
    <w:lvl w:ilvl="6" w:tplc="FFFFFFFF" w:tentative="1">
      <w:start w:val="1"/>
      <w:numFmt w:val="decimal"/>
      <w:lvlText w:val="%7."/>
      <w:lvlJc w:val="left"/>
      <w:pPr>
        <w:ind w:left="4692" w:hanging="360"/>
      </w:pPr>
    </w:lvl>
    <w:lvl w:ilvl="7" w:tplc="FFFFFFFF" w:tentative="1">
      <w:start w:val="1"/>
      <w:numFmt w:val="lowerLetter"/>
      <w:lvlText w:val="%8."/>
      <w:lvlJc w:val="left"/>
      <w:pPr>
        <w:ind w:left="5412" w:hanging="360"/>
      </w:pPr>
    </w:lvl>
    <w:lvl w:ilvl="8" w:tplc="FFFFFFFF" w:tentative="1">
      <w:start w:val="1"/>
      <w:numFmt w:val="lowerRoman"/>
      <w:lvlText w:val="%9."/>
      <w:lvlJc w:val="right"/>
      <w:pPr>
        <w:ind w:left="6132" w:hanging="180"/>
      </w:pPr>
    </w:lvl>
  </w:abstractNum>
  <w:abstractNum w:abstractNumId="35" w15:restartNumberingAfterBreak="0">
    <w:nsid w:val="45AD3970"/>
    <w:multiLevelType w:val="hybridMultilevel"/>
    <w:tmpl w:val="6F2C8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374005"/>
    <w:multiLevelType w:val="hybridMultilevel"/>
    <w:tmpl w:val="7E32B16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501B6DCB"/>
    <w:multiLevelType w:val="hybridMultilevel"/>
    <w:tmpl w:val="4D4CEA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0D30486"/>
    <w:multiLevelType w:val="hybridMultilevel"/>
    <w:tmpl w:val="6B448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9400FC"/>
    <w:multiLevelType w:val="hybridMultilevel"/>
    <w:tmpl w:val="7538851C"/>
    <w:lvl w:ilvl="0" w:tplc="C6B0EB88">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42" w15:restartNumberingAfterBreak="0">
    <w:nsid w:val="58B137A4"/>
    <w:multiLevelType w:val="hybridMultilevel"/>
    <w:tmpl w:val="C5586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A0B2653"/>
    <w:multiLevelType w:val="hybridMultilevel"/>
    <w:tmpl w:val="D1CAC9A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5E7E62DF"/>
    <w:multiLevelType w:val="hybridMultilevel"/>
    <w:tmpl w:val="3AF65F92"/>
    <w:lvl w:ilvl="0" w:tplc="CAD869E0">
      <w:start w:val="2"/>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E305CB"/>
    <w:multiLevelType w:val="hybridMultilevel"/>
    <w:tmpl w:val="E0805174"/>
    <w:lvl w:ilvl="0" w:tplc="D6E47318">
      <w:start w:val="1"/>
      <w:numFmt w:val="bullet"/>
      <w:lvlText w:val="-"/>
      <w:lvlJc w:val="left"/>
      <w:pPr>
        <w:ind w:left="763" w:hanging="360"/>
      </w:pPr>
      <w:rPr>
        <w:rFonts w:ascii="Calibri" w:eastAsia="Times New Roman" w:hAnsi="Calibri" w:cs="Calibri" w:hint="default"/>
        <w:b w:val="0"/>
        <w:i w:val="0"/>
        <w:sz w:val="20"/>
        <w:szCs w:val="20"/>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290481733">
    <w:abstractNumId w:val="24"/>
  </w:num>
  <w:num w:numId="2" w16cid:durableId="721172942">
    <w:abstractNumId w:val="31"/>
  </w:num>
  <w:num w:numId="3" w16cid:durableId="1888376613">
    <w:abstractNumId w:val="19"/>
  </w:num>
  <w:num w:numId="4" w16cid:durableId="1371882468">
    <w:abstractNumId w:val="15"/>
  </w:num>
  <w:num w:numId="5" w16cid:durableId="1435520364">
    <w:abstractNumId w:val="14"/>
  </w:num>
  <w:num w:numId="6" w16cid:durableId="733284059">
    <w:abstractNumId w:val="22"/>
  </w:num>
  <w:num w:numId="7" w16cid:durableId="223873404">
    <w:abstractNumId w:val="36"/>
  </w:num>
  <w:num w:numId="8" w16cid:durableId="1224566549">
    <w:abstractNumId w:val="40"/>
  </w:num>
  <w:num w:numId="9" w16cid:durableId="1220096373">
    <w:abstractNumId w:val="11"/>
    <w:lvlOverride w:ilvl="0">
      <w:lvl w:ilvl="0">
        <w:numFmt w:val="bullet"/>
        <w:lvlText w:val=""/>
        <w:legacy w:legacy="1" w:legacySpace="0" w:legacyIndent="0"/>
        <w:lvlJc w:val="left"/>
        <w:rPr>
          <w:rFonts w:ascii="Symbol" w:hAnsi="Symbol" w:hint="default"/>
          <w:sz w:val="22"/>
        </w:rPr>
      </w:lvl>
    </w:lvlOverride>
  </w:num>
  <w:num w:numId="10" w16cid:durableId="1612669056">
    <w:abstractNumId w:val="30"/>
  </w:num>
  <w:num w:numId="11" w16cid:durableId="412702644">
    <w:abstractNumId w:val="27"/>
  </w:num>
  <w:num w:numId="12" w16cid:durableId="624509198">
    <w:abstractNumId w:val="45"/>
  </w:num>
  <w:num w:numId="13" w16cid:durableId="238952746">
    <w:abstractNumId w:val="0"/>
  </w:num>
  <w:num w:numId="14" w16cid:durableId="1836610269">
    <w:abstractNumId w:val="10"/>
  </w:num>
  <w:num w:numId="15" w16cid:durableId="1500805595">
    <w:abstractNumId w:val="8"/>
  </w:num>
  <w:num w:numId="16" w16cid:durableId="1440367520">
    <w:abstractNumId w:val="7"/>
  </w:num>
  <w:num w:numId="17" w16cid:durableId="1761635297">
    <w:abstractNumId w:val="6"/>
  </w:num>
  <w:num w:numId="18" w16cid:durableId="465665627">
    <w:abstractNumId w:val="5"/>
  </w:num>
  <w:num w:numId="19" w16cid:durableId="1111627659">
    <w:abstractNumId w:val="9"/>
  </w:num>
  <w:num w:numId="20" w16cid:durableId="1898665492">
    <w:abstractNumId w:val="4"/>
  </w:num>
  <w:num w:numId="21" w16cid:durableId="977296826">
    <w:abstractNumId w:val="3"/>
  </w:num>
  <w:num w:numId="22" w16cid:durableId="424112616">
    <w:abstractNumId w:val="2"/>
  </w:num>
  <w:num w:numId="23" w16cid:durableId="2100903251">
    <w:abstractNumId w:val="1"/>
  </w:num>
  <w:num w:numId="24" w16cid:durableId="1425347485">
    <w:abstractNumId w:val="16"/>
  </w:num>
  <w:num w:numId="25" w16cid:durableId="1512331495">
    <w:abstractNumId w:val="23"/>
  </w:num>
  <w:num w:numId="26" w16cid:durableId="964506821">
    <w:abstractNumId w:val="18"/>
  </w:num>
  <w:num w:numId="27" w16cid:durableId="725110850">
    <w:abstractNumId w:val="46"/>
  </w:num>
  <w:num w:numId="28" w16cid:durableId="1561668507">
    <w:abstractNumId w:val="35"/>
  </w:num>
  <w:num w:numId="29" w16cid:durableId="1390418122">
    <w:abstractNumId w:val="13"/>
  </w:num>
  <w:num w:numId="30" w16cid:durableId="1159345130">
    <w:abstractNumId w:val="42"/>
  </w:num>
  <w:num w:numId="31" w16cid:durableId="1234389851">
    <w:abstractNumId w:val="38"/>
  </w:num>
  <w:num w:numId="32" w16cid:durableId="800417031">
    <w:abstractNumId w:val="33"/>
  </w:num>
  <w:num w:numId="33" w16cid:durableId="320937697">
    <w:abstractNumId w:val="20"/>
  </w:num>
  <w:num w:numId="34" w16cid:durableId="1172909061">
    <w:abstractNumId w:val="12"/>
  </w:num>
  <w:num w:numId="35" w16cid:durableId="1221557351">
    <w:abstractNumId w:val="44"/>
  </w:num>
  <w:num w:numId="36" w16cid:durableId="1262447892">
    <w:abstractNumId w:val="28"/>
  </w:num>
  <w:num w:numId="37" w16cid:durableId="1785542668">
    <w:abstractNumId w:val="25"/>
  </w:num>
  <w:num w:numId="38" w16cid:durableId="1803185271">
    <w:abstractNumId w:val="43"/>
  </w:num>
  <w:num w:numId="39" w16cid:durableId="1316180786">
    <w:abstractNumId w:val="37"/>
  </w:num>
  <w:num w:numId="40" w16cid:durableId="484053287">
    <w:abstractNumId w:val="41"/>
  </w:num>
  <w:num w:numId="41" w16cid:durableId="1086456398">
    <w:abstractNumId w:val="32"/>
  </w:num>
  <w:num w:numId="42" w16cid:durableId="1347174419">
    <w:abstractNumId w:val="26"/>
  </w:num>
  <w:num w:numId="43" w16cid:durableId="997146312">
    <w:abstractNumId w:val="34"/>
  </w:num>
  <w:num w:numId="44" w16cid:durableId="1495800664">
    <w:abstractNumId w:val="21"/>
  </w:num>
  <w:num w:numId="45" w16cid:durableId="821041977">
    <w:abstractNumId w:val="17"/>
  </w:num>
  <w:num w:numId="46" w16cid:durableId="422262062">
    <w:abstractNumId w:val="39"/>
  </w:num>
  <w:num w:numId="47" w16cid:durableId="19602587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10845"/>
    <w:rsid w:val="000241D1"/>
    <w:rsid w:val="00025F29"/>
    <w:rsid w:val="00030834"/>
    <w:rsid w:val="000310DE"/>
    <w:rsid w:val="00035341"/>
    <w:rsid w:val="0003583D"/>
    <w:rsid w:val="000415E9"/>
    <w:rsid w:val="0004433C"/>
    <w:rsid w:val="00056A18"/>
    <w:rsid w:val="000576DC"/>
    <w:rsid w:val="000607FC"/>
    <w:rsid w:val="00066CAF"/>
    <w:rsid w:val="0007099C"/>
    <w:rsid w:val="00074868"/>
    <w:rsid w:val="00076437"/>
    <w:rsid w:val="00086757"/>
    <w:rsid w:val="00096574"/>
    <w:rsid w:val="000A191A"/>
    <w:rsid w:val="000A7045"/>
    <w:rsid w:val="000B0F10"/>
    <w:rsid w:val="000B5829"/>
    <w:rsid w:val="000C0DB1"/>
    <w:rsid w:val="000C3710"/>
    <w:rsid w:val="000C61F2"/>
    <w:rsid w:val="000D6CA1"/>
    <w:rsid w:val="000E1755"/>
    <w:rsid w:val="000E3253"/>
    <w:rsid w:val="000E414F"/>
    <w:rsid w:val="000E4D76"/>
    <w:rsid w:val="000F4519"/>
    <w:rsid w:val="000F6440"/>
    <w:rsid w:val="0010775E"/>
    <w:rsid w:val="00107B7A"/>
    <w:rsid w:val="00112DEE"/>
    <w:rsid w:val="00135A56"/>
    <w:rsid w:val="001555CD"/>
    <w:rsid w:val="0015757A"/>
    <w:rsid w:val="001637C2"/>
    <w:rsid w:val="00164C95"/>
    <w:rsid w:val="00165C9B"/>
    <w:rsid w:val="00167D82"/>
    <w:rsid w:val="00175E9C"/>
    <w:rsid w:val="00176711"/>
    <w:rsid w:val="00182C1C"/>
    <w:rsid w:val="00183FA9"/>
    <w:rsid w:val="00186E13"/>
    <w:rsid w:val="00195346"/>
    <w:rsid w:val="001A4B63"/>
    <w:rsid w:val="001A659F"/>
    <w:rsid w:val="001B190C"/>
    <w:rsid w:val="001B5918"/>
    <w:rsid w:val="001B5D66"/>
    <w:rsid w:val="001D7182"/>
    <w:rsid w:val="001E112E"/>
    <w:rsid w:val="001E266B"/>
    <w:rsid w:val="001E2856"/>
    <w:rsid w:val="001E7405"/>
    <w:rsid w:val="001F408A"/>
    <w:rsid w:val="001F5A00"/>
    <w:rsid w:val="001F651F"/>
    <w:rsid w:val="002072D5"/>
    <w:rsid w:val="00213A86"/>
    <w:rsid w:val="002150FC"/>
    <w:rsid w:val="00215E5E"/>
    <w:rsid w:val="00216523"/>
    <w:rsid w:val="0022123C"/>
    <w:rsid w:val="00222F56"/>
    <w:rsid w:val="00234AD4"/>
    <w:rsid w:val="00240EB6"/>
    <w:rsid w:val="002460BE"/>
    <w:rsid w:val="00247353"/>
    <w:rsid w:val="00252C0E"/>
    <w:rsid w:val="00257BD7"/>
    <w:rsid w:val="00260E54"/>
    <w:rsid w:val="002659AE"/>
    <w:rsid w:val="0026644B"/>
    <w:rsid w:val="00285811"/>
    <w:rsid w:val="00291AB7"/>
    <w:rsid w:val="00293255"/>
    <w:rsid w:val="00293DF5"/>
    <w:rsid w:val="002952E4"/>
    <w:rsid w:val="002A4873"/>
    <w:rsid w:val="002B197F"/>
    <w:rsid w:val="002B2A26"/>
    <w:rsid w:val="002B3A84"/>
    <w:rsid w:val="002B6832"/>
    <w:rsid w:val="002B7647"/>
    <w:rsid w:val="002B7E57"/>
    <w:rsid w:val="002C5AA6"/>
    <w:rsid w:val="002C5E1B"/>
    <w:rsid w:val="002D0C54"/>
    <w:rsid w:val="002D16CD"/>
    <w:rsid w:val="002D38E9"/>
    <w:rsid w:val="002D4DEF"/>
    <w:rsid w:val="002D62E4"/>
    <w:rsid w:val="002D7D3A"/>
    <w:rsid w:val="002E443D"/>
    <w:rsid w:val="002F2367"/>
    <w:rsid w:val="00306E1E"/>
    <w:rsid w:val="003117C2"/>
    <w:rsid w:val="003132B9"/>
    <w:rsid w:val="00316146"/>
    <w:rsid w:val="00316459"/>
    <w:rsid w:val="00320886"/>
    <w:rsid w:val="0032151B"/>
    <w:rsid w:val="0034354C"/>
    <w:rsid w:val="00346895"/>
    <w:rsid w:val="00353547"/>
    <w:rsid w:val="00361834"/>
    <w:rsid w:val="00364010"/>
    <w:rsid w:val="003655B8"/>
    <w:rsid w:val="0037152D"/>
    <w:rsid w:val="00372E4B"/>
    <w:rsid w:val="00373453"/>
    <w:rsid w:val="0037425C"/>
    <w:rsid w:val="00377BF5"/>
    <w:rsid w:val="00377E69"/>
    <w:rsid w:val="0038200F"/>
    <w:rsid w:val="0039076A"/>
    <w:rsid w:val="00396BF0"/>
    <w:rsid w:val="003A00B6"/>
    <w:rsid w:val="003A0D18"/>
    <w:rsid w:val="003A66C5"/>
    <w:rsid w:val="003B3F83"/>
    <w:rsid w:val="003B52AA"/>
    <w:rsid w:val="003B7251"/>
    <w:rsid w:val="003C1BC1"/>
    <w:rsid w:val="003C4672"/>
    <w:rsid w:val="003C48FF"/>
    <w:rsid w:val="003D04D3"/>
    <w:rsid w:val="003D0B94"/>
    <w:rsid w:val="003D0F6C"/>
    <w:rsid w:val="003D2BCF"/>
    <w:rsid w:val="003D42F1"/>
    <w:rsid w:val="003E4220"/>
    <w:rsid w:val="003E525B"/>
    <w:rsid w:val="003E7E75"/>
    <w:rsid w:val="00407258"/>
    <w:rsid w:val="00407853"/>
    <w:rsid w:val="00411F46"/>
    <w:rsid w:val="004160E9"/>
    <w:rsid w:val="00416141"/>
    <w:rsid w:val="00421A7D"/>
    <w:rsid w:val="00422305"/>
    <w:rsid w:val="00430EE9"/>
    <w:rsid w:val="00435AB0"/>
    <w:rsid w:val="0043646D"/>
    <w:rsid w:val="004429D6"/>
    <w:rsid w:val="00445CFF"/>
    <w:rsid w:val="00472BBD"/>
    <w:rsid w:val="00477D85"/>
    <w:rsid w:val="004809D8"/>
    <w:rsid w:val="00481D11"/>
    <w:rsid w:val="0048245E"/>
    <w:rsid w:val="00485FD2"/>
    <w:rsid w:val="00486427"/>
    <w:rsid w:val="004A64C8"/>
    <w:rsid w:val="004A6CA6"/>
    <w:rsid w:val="004B276A"/>
    <w:rsid w:val="004B7294"/>
    <w:rsid w:val="004D08C1"/>
    <w:rsid w:val="004D2245"/>
    <w:rsid w:val="004D5D35"/>
    <w:rsid w:val="004E2D0B"/>
    <w:rsid w:val="004E67BE"/>
    <w:rsid w:val="004F1A27"/>
    <w:rsid w:val="005032F9"/>
    <w:rsid w:val="00506DAD"/>
    <w:rsid w:val="005075C6"/>
    <w:rsid w:val="00511A6E"/>
    <w:rsid w:val="00523923"/>
    <w:rsid w:val="005246DC"/>
    <w:rsid w:val="005356FF"/>
    <w:rsid w:val="00544027"/>
    <w:rsid w:val="00544282"/>
    <w:rsid w:val="00544A89"/>
    <w:rsid w:val="0054592E"/>
    <w:rsid w:val="00546E69"/>
    <w:rsid w:val="00564B59"/>
    <w:rsid w:val="0056782B"/>
    <w:rsid w:val="0058153B"/>
    <w:rsid w:val="00591246"/>
    <w:rsid w:val="0059671E"/>
    <w:rsid w:val="005A5F35"/>
    <w:rsid w:val="005A643C"/>
    <w:rsid w:val="005B3739"/>
    <w:rsid w:val="005C0274"/>
    <w:rsid w:val="005D0BBF"/>
    <w:rsid w:val="005D7527"/>
    <w:rsid w:val="005E629A"/>
    <w:rsid w:val="005E6FE1"/>
    <w:rsid w:val="005E743E"/>
    <w:rsid w:val="005F3AFC"/>
    <w:rsid w:val="006007DA"/>
    <w:rsid w:val="00626681"/>
    <w:rsid w:val="00632D59"/>
    <w:rsid w:val="006354DC"/>
    <w:rsid w:val="00653E0C"/>
    <w:rsid w:val="006579B7"/>
    <w:rsid w:val="00661BE1"/>
    <w:rsid w:val="006633F6"/>
    <w:rsid w:val="006642C4"/>
    <w:rsid w:val="00667A27"/>
    <w:rsid w:val="00673172"/>
    <w:rsid w:val="00674FCB"/>
    <w:rsid w:val="0068655C"/>
    <w:rsid w:val="006907A6"/>
    <w:rsid w:val="00690C8F"/>
    <w:rsid w:val="006921D1"/>
    <w:rsid w:val="006968C1"/>
    <w:rsid w:val="006A5CFB"/>
    <w:rsid w:val="006B4298"/>
    <w:rsid w:val="006B7F68"/>
    <w:rsid w:val="006C5703"/>
    <w:rsid w:val="006C688F"/>
    <w:rsid w:val="006C75D3"/>
    <w:rsid w:val="006C7D5A"/>
    <w:rsid w:val="006D1BD7"/>
    <w:rsid w:val="006D6C69"/>
    <w:rsid w:val="006E3839"/>
    <w:rsid w:val="006F3357"/>
    <w:rsid w:val="007001DA"/>
    <w:rsid w:val="0070263C"/>
    <w:rsid w:val="00706799"/>
    <w:rsid w:val="00711C06"/>
    <w:rsid w:val="0071297F"/>
    <w:rsid w:val="00732D95"/>
    <w:rsid w:val="00734395"/>
    <w:rsid w:val="00746FD9"/>
    <w:rsid w:val="0075490C"/>
    <w:rsid w:val="00756755"/>
    <w:rsid w:val="007613B3"/>
    <w:rsid w:val="007660D3"/>
    <w:rsid w:val="00774438"/>
    <w:rsid w:val="007826F8"/>
    <w:rsid w:val="00797725"/>
    <w:rsid w:val="007A7412"/>
    <w:rsid w:val="007A7FE9"/>
    <w:rsid w:val="007B6BF8"/>
    <w:rsid w:val="007C0EB8"/>
    <w:rsid w:val="007C7739"/>
    <w:rsid w:val="007C7F78"/>
    <w:rsid w:val="007D2880"/>
    <w:rsid w:val="007D504A"/>
    <w:rsid w:val="007D5968"/>
    <w:rsid w:val="007D7750"/>
    <w:rsid w:val="007E2756"/>
    <w:rsid w:val="007E73F5"/>
    <w:rsid w:val="007F56AC"/>
    <w:rsid w:val="0080023B"/>
    <w:rsid w:val="00801C3E"/>
    <w:rsid w:val="0080603F"/>
    <w:rsid w:val="00806AF3"/>
    <w:rsid w:val="00812FFA"/>
    <w:rsid w:val="00813D3A"/>
    <w:rsid w:val="008140E6"/>
    <w:rsid w:val="00821B83"/>
    <w:rsid w:val="008368C4"/>
    <w:rsid w:val="00845125"/>
    <w:rsid w:val="00861563"/>
    <w:rsid w:val="00873C12"/>
    <w:rsid w:val="00883D70"/>
    <w:rsid w:val="00884F21"/>
    <w:rsid w:val="0089484B"/>
    <w:rsid w:val="008B0A0B"/>
    <w:rsid w:val="008B3BDE"/>
    <w:rsid w:val="008B4CD6"/>
    <w:rsid w:val="008C5761"/>
    <w:rsid w:val="008D79DD"/>
    <w:rsid w:val="008E14CF"/>
    <w:rsid w:val="008E375E"/>
    <w:rsid w:val="008E7D77"/>
    <w:rsid w:val="0090065A"/>
    <w:rsid w:val="00901801"/>
    <w:rsid w:val="00903E9D"/>
    <w:rsid w:val="00905953"/>
    <w:rsid w:val="009063DB"/>
    <w:rsid w:val="00906E2A"/>
    <w:rsid w:val="0091382D"/>
    <w:rsid w:val="009155BC"/>
    <w:rsid w:val="009203FF"/>
    <w:rsid w:val="0092236F"/>
    <w:rsid w:val="00922852"/>
    <w:rsid w:val="009247BD"/>
    <w:rsid w:val="009277E5"/>
    <w:rsid w:val="009512AC"/>
    <w:rsid w:val="0095309F"/>
    <w:rsid w:val="00960715"/>
    <w:rsid w:val="0096249B"/>
    <w:rsid w:val="00962F0B"/>
    <w:rsid w:val="009637FF"/>
    <w:rsid w:val="00963C52"/>
    <w:rsid w:val="009657AF"/>
    <w:rsid w:val="00970EBD"/>
    <w:rsid w:val="00975550"/>
    <w:rsid w:val="009765D6"/>
    <w:rsid w:val="00983227"/>
    <w:rsid w:val="0098590C"/>
    <w:rsid w:val="009A1C63"/>
    <w:rsid w:val="009A68F6"/>
    <w:rsid w:val="009B3C84"/>
    <w:rsid w:val="009B6BAC"/>
    <w:rsid w:val="009D5ED5"/>
    <w:rsid w:val="009E758D"/>
    <w:rsid w:val="00A0375D"/>
    <w:rsid w:val="00A11FA1"/>
    <w:rsid w:val="00A15D12"/>
    <w:rsid w:val="00A3477D"/>
    <w:rsid w:val="00A47768"/>
    <w:rsid w:val="00A5128C"/>
    <w:rsid w:val="00A56EC7"/>
    <w:rsid w:val="00A71AB3"/>
    <w:rsid w:val="00A72759"/>
    <w:rsid w:val="00A73543"/>
    <w:rsid w:val="00A7722C"/>
    <w:rsid w:val="00A80C16"/>
    <w:rsid w:val="00A8354D"/>
    <w:rsid w:val="00A94248"/>
    <w:rsid w:val="00AB7DAA"/>
    <w:rsid w:val="00AB7F61"/>
    <w:rsid w:val="00AC083A"/>
    <w:rsid w:val="00AC78AC"/>
    <w:rsid w:val="00AD1E89"/>
    <w:rsid w:val="00AE36AB"/>
    <w:rsid w:val="00AE48C4"/>
    <w:rsid w:val="00AF077A"/>
    <w:rsid w:val="00AF347E"/>
    <w:rsid w:val="00AF3B0E"/>
    <w:rsid w:val="00AF69DC"/>
    <w:rsid w:val="00B02636"/>
    <w:rsid w:val="00B05ABF"/>
    <w:rsid w:val="00B11388"/>
    <w:rsid w:val="00B1437A"/>
    <w:rsid w:val="00B14BE6"/>
    <w:rsid w:val="00B22FF0"/>
    <w:rsid w:val="00B25923"/>
    <w:rsid w:val="00B35723"/>
    <w:rsid w:val="00B37562"/>
    <w:rsid w:val="00B4127F"/>
    <w:rsid w:val="00B415E7"/>
    <w:rsid w:val="00B63B92"/>
    <w:rsid w:val="00B63E76"/>
    <w:rsid w:val="00B66698"/>
    <w:rsid w:val="00B677D8"/>
    <w:rsid w:val="00B814B7"/>
    <w:rsid w:val="00B84938"/>
    <w:rsid w:val="00B95E04"/>
    <w:rsid w:val="00B96CAE"/>
    <w:rsid w:val="00BB1006"/>
    <w:rsid w:val="00BB4511"/>
    <w:rsid w:val="00BB4A6F"/>
    <w:rsid w:val="00BC0092"/>
    <w:rsid w:val="00BC06E9"/>
    <w:rsid w:val="00BE2593"/>
    <w:rsid w:val="00BE54ED"/>
    <w:rsid w:val="00BF605F"/>
    <w:rsid w:val="00C03D7F"/>
    <w:rsid w:val="00C046B2"/>
    <w:rsid w:val="00C22018"/>
    <w:rsid w:val="00C25DC0"/>
    <w:rsid w:val="00C34C2B"/>
    <w:rsid w:val="00C36121"/>
    <w:rsid w:val="00C401E7"/>
    <w:rsid w:val="00C448ED"/>
    <w:rsid w:val="00C52DBA"/>
    <w:rsid w:val="00C5627F"/>
    <w:rsid w:val="00C62EFB"/>
    <w:rsid w:val="00C67879"/>
    <w:rsid w:val="00C756A2"/>
    <w:rsid w:val="00C77B32"/>
    <w:rsid w:val="00C86A41"/>
    <w:rsid w:val="00C90E1E"/>
    <w:rsid w:val="00C92031"/>
    <w:rsid w:val="00C92726"/>
    <w:rsid w:val="00C93755"/>
    <w:rsid w:val="00C972F8"/>
    <w:rsid w:val="00CB3A47"/>
    <w:rsid w:val="00CD3149"/>
    <w:rsid w:val="00CD3E5C"/>
    <w:rsid w:val="00CE192B"/>
    <w:rsid w:val="00CE46A7"/>
    <w:rsid w:val="00CE4F60"/>
    <w:rsid w:val="00CE769B"/>
    <w:rsid w:val="00D03797"/>
    <w:rsid w:val="00D042EF"/>
    <w:rsid w:val="00D05933"/>
    <w:rsid w:val="00D24E21"/>
    <w:rsid w:val="00D26336"/>
    <w:rsid w:val="00D3303B"/>
    <w:rsid w:val="00D35998"/>
    <w:rsid w:val="00D460BE"/>
    <w:rsid w:val="00D5258E"/>
    <w:rsid w:val="00D53B35"/>
    <w:rsid w:val="00D540E6"/>
    <w:rsid w:val="00D541BC"/>
    <w:rsid w:val="00D61A9A"/>
    <w:rsid w:val="00D64897"/>
    <w:rsid w:val="00D67207"/>
    <w:rsid w:val="00D675C4"/>
    <w:rsid w:val="00D726E1"/>
    <w:rsid w:val="00D72E5E"/>
    <w:rsid w:val="00D84097"/>
    <w:rsid w:val="00D86D91"/>
    <w:rsid w:val="00D92AE1"/>
    <w:rsid w:val="00DE40E3"/>
    <w:rsid w:val="00DE5B41"/>
    <w:rsid w:val="00E00B53"/>
    <w:rsid w:val="00E13740"/>
    <w:rsid w:val="00E2153C"/>
    <w:rsid w:val="00E24709"/>
    <w:rsid w:val="00E4340A"/>
    <w:rsid w:val="00E5163F"/>
    <w:rsid w:val="00E54A5D"/>
    <w:rsid w:val="00E55B2F"/>
    <w:rsid w:val="00E612AA"/>
    <w:rsid w:val="00E61D56"/>
    <w:rsid w:val="00E6200D"/>
    <w:rsid w:val="00E630F3"/>
    <w:rsid w:val="00E654DC"/>
    <w:rsid w:val="00E66936"/>
    <w:rsid w:val="00E82A93"/>
    <w:rsid w:val="00E8655C"/>
    <w:rsid w:val="00EA6D4D"/>
    <w:rsid w:val="00EB76A6"/>
    <w:rsid w:val="00EC274B"/>
    <w:rsid w:val="00EC556C"/>
    <w:rsid w:val="00EC5E3A"/>
    <w:rsid w:val="00EE3A60"/>
    <w:rsid w:val="00EE7747"/>
    <w:rsid w:val="00EF44D2"/>
    <w:rsid w:val="00EF5A83"/>
    <w:rsid w:val="00EF6865"/>
    <w:rsid w:val="00F027D0"/>
    <w:rsid w:val="00F2296D"/>
    <w:rsid w:val="00F2300E"/>
    <w:rsid w:val="00F24528"/>
    <w:rsid w:val="00F246C3"/>
    <w:rsid w:val="00F31886"/>
    <w:rsid w:val="00F349B0"/>
    <w:rsid w:val="00F35E74"/>
    <w:rsid w:val="00F40875"/>
    <w:rsid w:val="00F45C0F"/>
    <w:rsid w:val="00F509A4"/>
    <w:rsid w:val="00F7484C"/>
    <w:rsid w:val="00F834BF"/>
    <w:rsid w:val="00F8439C"/>
    <w:rsid w:val="00F90618"/>
    <w:rsid w:val="00F944B1"/>
    <w:rsid w:val="00F9504F"/>
    <w:rsid w:val="00F97B64"/>
    <w:rsid w:val="00FA55CB"/>
    <w:rsid w:val="00FA61CD"/>
    <w:rsid w:val="00FB6F21"/>
    <w:rsid w:val="00FC1ABD"/>
    <w:rsid w:val="00FD78F8"/>
    <w:rsid w:val="00FE1530"/>
    <w:rsid w:val="00FE3848"/>
    <w:rsid w:val="00FE46C7"/>
    <w:rsid w:val="00FE5583"/>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uiPriority w:val="99"/>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uiPriority w:val="99"/>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uiPriority w:val="99"/>
    <w:rsid w:val="001555CD"/>
    <w:pPr>
      <w:tabs>
        <w:tab w:val="center" w:pos="4680"/>
        <w:tab w:val="right" w:pos="9360"/>
      </w:tabs>
    </w:pPr>
    <w:rPr>
      <w:rFonts w:ascii="Verdana" w:hAnsi="Verdana"/>
      <w:color w:val="000000"/>
    </w:rPr>
  </w:style>
  <w:style w:type="character" w:customStyle="1" w:styleId="HeaderChar">
    <w:name w:val="Header Char"/>
    <w:link w:val="Header"/>
    <w:uiPriority w:val="99"/>
    <w:rsid w:val="001555CD"/>
    <w:rPr>
      <w:rFonts w:ascii="Verdana" w:hAnsi="Verdana"/>
      <w:color w:val="000000"/>
    </w:rPr>
  </w:style>
  <w:style w:type="paragraph" w:styleId="Footer">
    <w:name w:val="footer"/>
    <w:basedOn w:val="Normal"/>
    <w:link w:val="FooterChar"/>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References,MCHIP_list paragraph,List Paragraph1,Recommendation,Bullet List,FooterText,Bioforce zListePuce,Lista Colorida - Cor 11,Citation List,List Paragraph (numbered (a)),ReferencesCxSpLast,lp1,Colorful List Accent 1,RM1,Bullets,Dot pt"/>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0F4519"/>
    <w:rPr>
      <w:rFonts w:ascii="Courier New" w:hAnsi="Courier New" w:cs="Courier New"/>
      <w:color w:val="000000"/>
    </w:rPr>
  </w:style>
  <w:style w:type="character" w:customStyle="1" w:styleId="ListParagraphChar">
    <w:name w:val="List Paragraph Char"/>
    <w:aliases w:val="References Char,MCHIP_list paragraph Char,List Paragraph1 Char,Recommendation Char,Bullet List Char,FooterText Char,Bioforce zListePuce Char,Lista Colorida - Cor 11 Char,Citation List Char,List Paragraph (numbered (a)) Char,lp1 Char"/>
    <w:basedOn w:val="DefaultParagraphFont"/>
    <w:link w:val="ListParagraph"/>
    <w:uiPriority w:val="34"/>
    <w:qFormat/>
    <w:locked/>
    <w:rsid w:val="00AB7DAA"/>
    <w:rPr>
      <w:rFonts w:ascii="Arial" w:eastAsia="MS PGothic" w:hAnsi="Arial"/>
      <w:color w:val="000000"/>
    </w:rPr>
  </w:style>
  <w:style w:type="character" w:styleId="CommentReference">
    <w:name w:val="annotation reference"/>
    <w:basedOn w:val="DefaultParagraphFont"/>
    <w:semiHidden/>
    <w:unhideWhenUsed/>
    <w:rsid w:val="00D53B35"/>
    <w:rPr>
      <w:sz w:val="16"/>
      <w:szCs w:val="16"/>
    </w:rPr>
  </w:style>
  <w:style w:type="paragraph" w:styleId="CommentSubject">
    <w:name w:val="annotation subject"/>
    <w:basedOn w:val="CommentText"/>
    <w:next w:val="CommentText"/>
    <w:link w:val="CommentSubjectChar"/>
    <w:semiHidden/>
    <w:unhideWhenUsed/>
    <w:rsid w:val="00D53B35"/>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D53B35"/>
    <w:rPr>
      <w:rFonts w:ascii="Arial" w:eastAsia="MS PGothic" w:hAnsi="Arial"/>
      <w:b/>
      <w:bCs/>
      <w:color w:val="000000"/>
      <w:lang w:val="en-GB"/>
    </w:rPr>
  </w:style>
  <w:style w:type="paragraph" w:styleId="Revision">
    <w:name w:val="Revision"/>
    <w:hidden/>
    <w:uiPriority w:val="99"/>
    <w:semiHidden/>
    <w:rsid w:val="001F5A00"/>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2391">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62739674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Carmen Munoz</DisplayName>
        <AccountId>18</AccountId>
        <AccountType/>
      </UserInfo>
      <UserInfo>
        <DisplayName>Junquanhamuze An</DisplayName>
        <AccountId>20</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2B14B-A76A-41A4-B3AE-41D2F17BE1F3}">
  <ds:schemaRefs>
    <ds:schemaRef ds:uri="http://schemas.openxmlformats.org/officeDocument/2006/bibliography"/>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4.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5.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6.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7.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TotalTime>
  <Pages>5</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Herilanto Rajosefa</cp:lastModifiedBy>
  <cp:revision>3</cp:revision>
  <cp:lastPrinted>2023-09-26T09:58:00Z</cp:lastPrinted>
  <dcterms:created xsi:type="dcterms:W3CDTF">2024-01-17T16:41:00Z</dcterms:created>
  <dcterms:modified xsi:type="dcterms:W3CDTF">2024-01-17T16:42:00Z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