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4374C" w14:textId="7063458E" w:rsidR="00B14BE6" w:rsidRPr="00700A98" w:rsidRDefault="00B14BE6" w:rsidP="00B14BE6">
      <w:pPr>
        <w:jc w:val="center"/>
        <w:rPr>
          <w:rFonts w:asciiTheme="minorHAnsi" w:hAnsiTheme="minorHAnsi" w:cstheme="minorHAnsi"/>
        </w:rPr>
      </w:pPr>
      <w:r w:rsidRPr="00700A98">
        <w:rPr>
          <w:rFonts w:asciiTheme="minorHAnsi" w:hAnsiTheme="minorHAnsi" w:cstheme="minorHAnsi"/>
          <w:b/>
          <w:bCs/>
          <w:color w:val="00B0F0"/>
          <w:u w:val="single"/>
        </w:rPr>
        <w:t>TERMS OF REFERENCE FOR INDIVIDUAL CONSULTANTS AND CONTRACTORS</w:t>
      </w:r>
    </w:p>
    <w:tbl>
      <w:tblPr>
        <w:tblpPr w:leftFromText="180" w:rightFromText="180" w:horzAnchor="margin" w:tblpY="530"/>
        <w:tblW w:w="9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2698"/>
        <w:gridCol w:w="2143"/>
        <w:gridCol w:w="3070"/>
        <w:gridCol w:w="1976"/>
      </w:tblGrid>
      <w:tr w:rsidR="007613B3" w:rsidRPr="00700A98" w14:paraId="523C54D2" w14:textId="77777777" w:rsidTr="00B63E76">
        <w:tc>
          <w:tcPr>
            <w:tcW w:w="2698" w:type="dxa"/>
            <w:tcBorders>
              <w:bottom w:val="nil"/>
            </w:tcBorders>
            <w:shd w:val="clear" w:color="auto" w:fill="auto"/>
            <w:noWrap/>
            <w:hideMark/>
          </w:tcPr>
          <w:p w14:paraId="75D9A581" w14:textId="58573867" w:rsidR="007613B3" w:rsidRPr="00700A98" w:rsidRDefault="00C44618" w:rsidP="00C17265">
            <w:pPr>
              <w:spacing w:before="100" w:beforeAutospacing="1" w:after="100" w:afterAutospacing="1" w:line="240" w:lineRule="auto"/>
              <w:rPr>
                <w:rFonts w:asciiTheme="minorHAnsi" w:eastAsia="Arial Unicode MS" w:hAnsiTheme="minorHAnsi" w:cstheme="minorHAnsi"/>
                <w:color w:val="auto"/>
                <w:lang w:val="en-AU"/>
              </w:rPr>
            </w:pPr>
            <w:r w:rsidRPr="00700A98">
              <w:rPr>
                <w:rFonts w:asciiTheme="minorHAnsi" w:eastAsia="Arial Unicode MS" w:hAnsiTheme="minorHAnsi" w:cstheme="minorHAnsi"/>
                <w:b/>
                <w:color w:val="auto"/>
                <w:lang w:val="en-AU"/>
              </w:rPr>
              <w:t>Title:</w:t>
            </w:r>
            <w:r w:rsidRPr="00700A98">
              <w:rPr>
                <w:rFonts w:asciiTheme="minorHAnsi" w:hAnsiTheme="minorHAnsi" w:cstheme="minorHAnsi"/>
              </w:rPr>
              <w:t xml:space="preserve"> </w:t>
            </w:r>
            <w:r w:rsidR="00024764">
              <w:rPr>
                <w:rFonts w:asciiTheme="minorHAnsi" w:hAnsiTheme="minorHAnsi" w:cstheme="minorHAnsi"/>
                <w:lang w:val="en-AU"/>
              </w:rPr>
              <w:t>Long term consultancy for ad-hoc translations French to English, and English editing</w:t>
            </w:r>
          </w:p>
        </w:tc>
        <w:tc>
          <w:tcPr>
            <w:tcW w:w="2143" w:type="dxa"/>
            <w:tcBorders>
              <w:bottom w:val="nil"/>
            </w:tcBorders>
            <w:shd w:val="clear" w:color="auto" w:fill="auto"/>
          </w:tcPr>
          <w:p w14:paraId="39AF361B" w14:textId="24B26FD0" w:rsidR="00C44618" w:rsidRPr="00700A98" w:rsidRDefault="007613B3" w:rsidP="008D3462">
            <w:pPr>
              <w:spacing w:before="100" w:beforeAutospacing="1" w:after="100" w:afterAutospacing="1" w:line="240" w:lineRule="auto"/>
              <w:rPr>
                <w:rFonts w:asciiTheme="minorHAnsi" w:eastAsia="Arial Unicode MS" w:hAnsiTheme="minorHAnsi" w:cstheme="minorHAnsi"/>
                <w:bCs/>
                <w:color w:val="auto"/>
                <w:lang w:val="en-AU"/>
              </w:rPr>
            </w:pPr>
            <w:r w:rsidRPr="00700A98">
              <w:rPr>
                <w:rFonts w:asciiTheme="minorHAnsi" w:eastAsia="Arial Unicode MS" w:hAnsiTheme="minorHAnsi" w:cstheme="minorHAnsi"/>
                <w:b/>
                <w:color w:val="auto"/>
                <w:lang w:val="en-AU"/>
              </w:rPr>
              <w:t>Funding Code</w:t>
            </w:r>
            <w:r w:rsidR="00C44618" w:rsidRPr="00700A98">
              <w:rPr>
                <w:rFonts w:asciiTheme="minorHAnsi" w:eastAsia="Arial Unicode MS" w:hAnsiTheme="minorHAnsi" w:cstheme="minorHAnsi"/>
                <w:b/>
                <w:color w:val="auto"/>
                <w:lang w:val="en-AU"/>
              </w:rPr>
              <w:t>:</w:t>
            </w:r>
          </w:p>
        </w:tc>
        <w:tc>
          <w:tcPr>
            <w:tcW w:w="3070" w:type="dxa"/>
            <w:tcBorders>
              <w:bottom w:val="nil"/>
            </w:tcBorders>
            <w:shd w:val="clear" w:color="auto" w:fill="auto"/>
          </w:tcPr>
          <w:p w14:paraId="11BB878C" w14:textId="77777777" w:rsidR="007613B3" w:rsidRPr="00700A98" w:rsidRDefault="007613B3" w:rsidP="00377BF5">
            <w:pPr>
              <w:spacing w:before="100" w:beforeAutospacing="1" w:after="100" w:afterAutospacing="1" w:line="240" w:lineRule="auto"/>
              <w:rPr>
                <w:rFonts w:asciiTheme="minorHAnsi" w:eastAsia="Arial Unicode MS" w:hAnsiTheme="minorHAnsi" w:cstheme="minorHAnsi"/>
                <w:b/>
                <w:color w:val="auto"/>
                <w:lang w:val="en-AU"/>
              </w:rPr>
            </w:pPr>
            <w:r w:rsidRPr="00700A98">
              <w:rPr>
                <w:rFonts w:asciiTheme="minorHAnsi" w:eastAsia="Arial Unicode MS" w:hAnsiTheme="minorHAnsi" w:cstheme="minorHAnsi"/>
                <w:b/>
                <w:color w:val="auto"/>
                <w:lang w:val="en-AU"/>
              </w:rPr>
              <w:t>Type of engagement</w:t>
            </w:r>
          </w:p>
          <w:p w14:paraId="0F67FA87" w14:textId="0D66980A" w:rsidR="00F027D0" w:rsidRPr="00700A98" w:rsidRDefault="00C44618" w:rsidP="003E61EB">
            <w:pPr>
              <w:spacing w:before="60" w:after="60" w:line="240" w:lineRule="auto"/>
              <w:ind w:right="-108"/>
              <w:rPr>
                <w:rFonts w:asciiTheme="minorHAnsi" w:eastAsia="Arial Unicode MS" w:hAnsiTheme="minorHAnsi" w:cstheme="minorHAnsi"/>
                <w:color w:val="auto"/>
                <w:lang w:val="en-AU"/>
              </w:rPr>
            </w:pPr>
            <w:r w:rsidRPr="00700A98">
              <w:rPr>
                <w:rFonts w:asciiTheme="minorHAnsi" w:eastAsia="Arial Unicode MS" w:hAnsiTheme="minorHAnsi" w:cstheme="minorHAnsi"/>
                <w:color w:val="auto"/>
                <w:lang w:val="en-AU"/>
              </w:rPr>
              <w:fldChar w:fldCharType="begin">
                <w:ffData>
                  <w:name w:val="Check11"/>
                  <w:enabled/>
                  <w:calcOnExit w:val="0"/>
                  <w:checkBox>
                    <w:sizeAuto/>
                    <w:default w:val="1"/>
                  </w:checkBox>
                </w:ffData>
              </w:fldChar>
            </w:r>
            <w:bookmarkStart w:id="0" w:name="Check11"/>
            <w:r w:rsidRPr="00700A98">
              <w:rPr>
                <w:rFonts w:asciiTheme="minorHAnsi" w:eastAsia="Arial Unicode MS" w:hAnsiTheme="minorHAnsi" w:cstheme="minorHAnsi"/>
                <w:color w:val="auto"/>
                <w:lang w:val="en-AU"/>
              </w:rPr>
              <w:instrText xml:space="preserve"> FORMCHECKBOX </w:instrText>
            </w:r>
            <w:r w:rsidR="00C76693">
              <w:rPr>
                <w:rFonts w:asciiTheme="minorHAnsi" w:eastAsia="Arial Unicode MS" w:hAnsiTheme="minorHAnsi" w:cstheme="minorHAnsi"/>
                <w:color w:val="auto"/>
                <w:lang w:val="en-AU"/>
              </w:rPr>
            </w:r>
            <w:r w:rsidR="00C76693">
              <w:rPr>
                <w:rFonts w:asciiTheme="minorHAnsi" w:eastAsia="Arial Unicode MS" w:hAnsiTheme="minorHAnsi" w:cstheme="minorHAnsi"/>
                <w:color w:val="auto"/>
                <w:lang w:val="en-AU"/>
              </w:rPr>
              <w:fldChar w:fldCharType="separate"/>
            </w:r>
            <w:r w:rsidRPr="00700A98">
              <w:rPr>
                <w:rFonts w:asciiTheme="minorHAnsi" w:eastAsia="Arial Unicode MS" w:hAnsiTheme="minorHAnsi" w:cstheme="minorHAnsi"/>
                <w:color w:val="auto"/>
                <w:lang w:val="en-AU"/>
              </w:rPr>
              <w:fldChar w:fldCharType="end"/>
            </w:r>
            <w:bookmarkEnd w:id="0"/>
            <w:r w:rsidR="007613B3" w:rsidRPr="00700A98">
              <w:rPr>
                <w:rFonts w:asciiTheme="minorHAnsi" w:eastAsia="Arial Unicode MS" w:hAnsiTheme="minorHAnsi" w:cstheme="minorHAnsi"/>
                <w:color w:val="auto"/>
                <w:lang w:val="en-AU"/>
              </w:rPr>
              <w:t xml:space="preserve"> </w:t>
            </w:r>
            <w:r w:rsidR="007613B3" w:rsidRPr="00700A98">
              <w:rPr>
                <w:rFonts w:asciiTheme="minorHAnsi" w:hAnsiTheme="minorHAnsi" w:cstheme="minorHAnsi"/>
                <w:lang w:val="en-AU"/>
              </w:rPr>
              <w:t xml:space="preserve">Consultant  </w:t>
            </w:r>
          </w:p>
        </w:tc>
        <w:tc>
          <w:tcPr>
            <w:tcW w:w="1976" w:type="dxa"/>
            <w:tcBorders>
              <w:bottom w:val="nil"/>
            </w:tcBorders>
            <w:shd w:val="clear" w:color="auto" w:fill="auto"/>
          </w:tcPr>
          <w:p w14:paraId="3CCE5269" w14:textId="0E3719D1" w:rsidR="007613B3" w:rsidRPr="00700A98" w:rsidRDefault="007613B3" w:rsidP="008D3462">
            <w:pPr>
              <w:spacing w:before="100" w:beforeAutospacing="1" w:after="100" w:afterAutospacing="1" w:line="240" w:lineRule="auto"/>
              <w:rPr>
                <w:rFonts w:asciiTheme="minorHAnsi" w:eastAsia="Arial Unicode MS" w:hAnsiTheme="minorHAnsi" w:cstheme="minorHAnsi"/>
                <w:color w:val="auto"/>
                <w:lang w:val="en-AU"/>
              </w:rPr>
            </w:pPr>
            <w:r w:rsidRPr="00700A98">
              <w:rPr>
                <w:rFonts w:asciiTheme="minorHAnsi" w:eastAsia="Arial Unicode MS" w:hAnsiTheme="minorHAnsi" w:cstheme="minorHAnsi"/>
                <w:b/>
                <w:color w:val="auto"/>
                <w:lang w:val="en-AU"/>
              </w:rPr>
              <w:t>Duty Station:</w:t>
            </w:r>
            <w:r w:rsidR="00C44618" w:rsidRPr="00700A98">
              <w:rPr>
                <w:rFonts w:asciiTheme="minorHAnsi" w:eastAsia="Arial Unicode MS" w:hAnsiTheme="minorHAnsi" w:cstheme="minorHAnsi"/>
                <w:b/>
                <w:color w:val="auto"/>
                <w:lang w:val="en-AU"/>
              </w:rPr>
              <w:t xml:space="preserve"> </w:t>
            </w:r>
            <w:r w:rsidR="00EE229C" w:rsidRPr="00700A98">
              <w:rPr>
                <w:rFonts w:asciiTheme="minorHAnsi" w:eastAsia="Arial Unicode MS" w:hAnsiTheme="minorHAnsi" w:cstheme="minorHAnsi"/>
                <w:bCs/>
                <w:color w:val="auto"/>
                <w:lang w:val="en-AU"/>
              </w:rPr>
              <w:t xml:space="preserve"> </w:t>
            </w:r>
            <w:r w:rsidR="00B55500">
              <w:rPr>
                <w:rFonts w:asciiTheme="minorHAnsi" w:eastAsia="Arial Unicode MS" w:hAnsiTheme="minorHAnsi" w:cstheme="minorHAnsi"/>
                <w:bCs/>
                <w:color w:val="auto"/>
                <w:lang w:val="en-AU"/>
              </w:rPr>
              <w:t>Home based</w:t>
            </w:r>
          </w:p>
        </w:tc>
      </w:tr>
      <w:tr w:rsidR="007613B3" w:rsidRPr="00024764" w14:paraId="2F971280" w14:textId="77777777" w:rsidTr="003E61EB">
        <w:trPr>
          <w:trHeight w:val="247"/>
        </w:trPr>
        <w:tc>
          <w:tcPr>
            <w:tcW w:w="9887" w:type="dxa"/>
            <w:gridSpan w:val="4"/>
            <w:tcBorders>
              <w:bottom w:val="nil"/>
            </w:tcBorders>
            <w:shd w:val="clear" w:color="auto" w:fill="auto"/>
            <w:noWrap/>
            <w:hideMark/>
          </w:tcPr>
          <w:p w14:paraId="37400F48" w14:textId="6B3159AB" w:rsidR="00F05C87" w:rsidRPr="00024764" w:rsidRDefault="00024764" w:rsidP="00B55500">
            <w:pPr>
              <w:spacing w:before="100" w:beforeAutospacing="1" w:after="100" w:afterAutospacing="1" w:line="240" w:lineRule="auto"/>
              <w:rPr>
                <w:rFonts w:asciiTheme="minorHAnsi" w:eastAsia="Arial Unicode MS" w:hAnsiTheme="minorHAnsi" w:cstheme="minorHAnsi"/>
                <w:b/>
                <w:color w:val="auto"/>
              </w:rPr>
            </w:pPr>
            <w:r w:rsidRPr="007613B3">
              <w:rPr>
                <w:rFonts w:ascii="Calibri" w:eastAsia="Arial Unicode MS" w:hAnsi="Calibri" w:cs="Calibri"/>
                <w:b/>
                <w:color w:val="auto"/>
                <w:lang w:val="en-AU"/>
              </w:rPr>
              <w:t xml:space="preserve">Purpose of Activity/Assignment: </w:t>
            </w:r>
            <w:r w:rsidRPr="00315199">
              <w:rPr>
                <w:rFonts w:ascii="Calibri" w:eastAsia="Arial Unicode MS" w:hAnsi="Calibri" w:cs="Calibri"/>
                <w:bCs/>
                <w:color w:val="auto"/>
                <w:lang w:val="en-AU"/>
              </w:rPr>
              <w:t xml:space="preserve"> </w:t>
            </w:r>
            <w:r>
              <w:rPr>
                <w:rFonts w:ascii="Calibri" w:eastAsia="Arial Unicode MS" w:hAnsi="Calibri" w:cs="Calibri"/>
                <w:bCs/>
                <w:color w:val="auto"/>
                <w:lang w:val="en-AU"/>
              </w:rPr>
              <w:t>Translate texts from French to English and edit English texts.</w:t>
            </w:r>
          </w:p>
        </w:tc>
      </w:tr>
      <w:tr w:rsidR="007613B3" w:rsidRPr="00024764" w14:paraId="55B63C31" w14:textId="77777777" w:rsidTr="00F77F0B">
        <w:trPr>
          <w:trHeight w:val="2261"/>
        </w:trPr>
        <w:tc>
          <w:tcPr>
            <w:tcW w:w="9887" w:type="dxa"/>
            <w:gridSpan w:val="4"/>
            <w:tcBorders>
              <w:bottom w:val="nil"/>
            </w:tcBorders>
            <w:shd w:val="clear" w:color="auto" w:fill="auto"/>
            <w:noWrap/>
          </w:tcPr>
          <w:p w14:paraId="0D9292BB" w14:textId="77777777" w:rsidR="00024764" w:rsidRPr="005B081B" w:rsidRDefault="00024764" w:rsidP="00024764">
            <w:pPr>
              <w:pStyle w:val="TableParagraph"/>
              <w:spacing w:before="120" w:after="120" w:line="240" w:lineRule="atLeast"/>
              <w:rPr>
                <w:rFonts w:asciiTheme="minorHAnsi" w:hAnsiTheme="minorHAnsi" w:cstheme="minorHAnsi"/>
                <w:b/>
                <w:sz w:val="20"/>
                <w:szCs w:val="20"/>
                <w:lang w:val="en-GB"/>
              </w:rPr>
            </w:pPr>
            <w:r w:rsidRPr="005B081B">
              <w:rPr>
                <w:rFonts w:asciiTheme="minorHAnsi" w:hAnsiTheme="minorHAnsi" w:cstheme="minorHAnsi"/>
                <w:b/>
                <w:sz w:val="20"/>
                <w:szCs w:val="20"/>
                <w:lang w:val="en-GB"/>
              </w:rPr>
              <w:t>Scope of work:</w:t>
            </w:r>
          </w:p>
          <w:p w14:paraId="4B13BC24" w14:textId="77777777" w:rsidR="00024764" w:rsidRPr="005B081B" w:rsidRDefault="00024764" w:rsidP="00024764">
            <w:pPr>
              <w:pStyle w:val="TableParagraph"/>
              <w:spacing w:before="120" w:after="120" w:line="240" w:lineRule="atLeast"/>
              <w:rPr>
                <w:rFonts w:asciiTheme="minorHAnsi" w:hAnsiTheme="minorHAnsi" w:cstheme="minorHAnsi"/>
                <w:b/>
                <w:sz w:val="20"/>
                <w:szCs w:val="20"/>
                <w:lang w:val="en-GB"/>
              </w:rPr>
            </w:pPr>
            <w:r w:rsidRPr="005B081B">
              <w:rPr>
                <w:rFonts w:asciiTheme="minorHAnsi" w:hAnsiTheme="minorHAnsi" w:cstheme="minorHAnsi"/>
                <w:b/>
                <w:sz w:val="20"/>
                <w:szCs w:val="20"/>
                <w:lang w:val="en-GB"/>
              </w:rPr>
              <w:t>Background</w:t>
            </w:r>
          </w:p>
          <w:p w14:paraId="4F25915C" w14:textId="527FEBA2" w:rsidR="00024764" w:rsidRPr="005B081B" w:rsidRDefault="00024764" w:rsidP="00024764">
            <w:pPr>
              <w:pStyle w:val="TableParagraph"/>
              <w:spacing w:before="120" w:after="120" w:line="240" w:lineRule="atLeast"/>
              <w:ind w:right="-15"/>
              <w:jc w:val="both"/>
              <w:rPr>
                <w:rFonts w:asciiTheme="minorHAnsi" w:hAnsiTheme="minorHAnsi" w:cstheme="minorHAnsi"/>
                <w:bCs/>
                <w:sz w:val="20"/>
                <w:szCs w:val="20"/>
                <w:lang w:val="en-GB"/>
              </w:rPr>
            </w:pPr>
            <w:r w:rsidRPr="005B081B">
              <w:rPr>
                <w:rFonts w:asciiTheme="minorHAnsi" w:hAnsiTheme="minorHAnsi" w:cstheme="minorHAnsi"/>
                <w:bCs/>
                <w:sz w:val="20"/>
                <w:szCs w:val="20"/>
                <w:lang w:val="en-GB"/>
              </w:rPr>
              <w:t xml:space="preserve">The Guinea Country Office regularly produces documents in French (reports, proposals, studies, multimedia material, etc.). </w:t>
            </w:r>
          </w:p>
          <w:p w14:paraId="6F465FEB" w14:textId="6D25B827" w:rsidR="00024764" w:rsidRPr="005B081B" w:rsidRDefault="00024764" w:rsidP="00024764">
            <w:pPr>
              <w:pStyle w:val="TableParagraph"/>
              <w:spacing w:before="120" w:after="120" w:line="240" w:lineRule="atLeast"/>
              <w:ind w:right="-15"/>
              <w:jc w:val="both"/>
              <w:rPr>
                <w:rFonts w:asciiTheme="minorHAnsi" w:hAnsiTheme="minorHAnsi" w:cstheme="minorHAnsi"/>
                <w:bCs/>
                <w:sz w:val="20"/>
                <w:szCs w:val="20"/>
                <w:lang w:val="en-GB"/>
              </w:rPr>
            </w:pPr>
            <w:r w:rsidRPr="005B081B">
              <w:rPr>
                <w:rFonts w:asciiTheme="minorHAnsi" w:hAnsiTheme="minorHAnsi" w:cstheme="minorHAnsi"/>
                <w:bCs/>
                <w:sz w:val="20"/>
                <w:szCs w:val="20"/>
                <w:lang w:val="en-GB"/>
              </w:rPr>
              <w:t>This</w:t>
            </w:r>
            <w:r w:rsidRPr="005B081B">
              <w:rPr>
                <w:rFonts w:asciiTheme="minorHAnsi" w:hAnsiTheme="minorHAnsi" w:cstheme="minorHAnsi"/>
                <w:bCs/>
                <w:spacing w:val="18"/>
                <w:sz w:val="20"/>
                <w:szCs w:val="20"/>
                <w:lang w:val="en-GB"/>
              </w:rPr>
              <w:t xml:space="preserve"> </w:t>
            </w:r>
            <w:r w:rsidRPr="005B081B">
              <w:rPr>
                <w:rFonts w:asciiTheme="minorHAnsi" w:hAnsiTheme="minorHAnsi" w:cstheme="minorHAnsi"/>
                <w:bCs/>
                <w:sz w:val="20"/>
                <w:szCs w:val="20"/>
                <w:lang w:val="en-GB"/>
              </w:rPr>
              <w:t>assignment</w:t>
            </w:r>
            <w:r w:rsidRPr="005B081B">
              <w:rPr>
                <w:rFonts w:asciiTheme="minorHAnsi" w:hAnsiTheme="minorHAnsi" w:cstheme="minorHAnsi"/>
                <w:bCs/>
                <w:spacing w:val="16"/>
                <w:sz w:val="20"/>
                <w:szCs w:val="20"/>
                <w:lang w:val="en-GB"/>
              </w:rPr>
              <w:t xml:space="preserve"> </w:t>
            </w:r>
            <w:r w:rsidRPr="005B081B">
              <w:rPr>
                <w:rFonts w:asciiTheme="minorHAnsi" w:hAnsiTheme="minorHAnsi" w:cstheme="minorHAnsi"/>
                <w:bCs/>
                <w:sz w:val="20"/>
                <w:szCs w:val="20"/>
                <w:lang w:val="en-GB"/>
              </w:rPr>
              <w:t>requires</w:t>
            </w:r>
            <w:r w:rsidRPr="005B081B">
              <w:rPr>
                <w:rFonts w:asciiTheme="minorHAnsi" w:hAnsiTheme="minorHAnsi" w:cstheme="minorHAnsi"/>
                <w:bCs/>
                <w:spacing w:val="17"/>
                <w:sz w:val="20"/>
                <w:szCs w:val="20"/>
                <w:lang w:val="en-GB"/>
              </w:rPr>
              <w:t xml:space="preserve"> </w:t>
            </w:r>
            <w:r w:rsidRPr="005B081B">
              <w:rPr>
                <w:rFonts w:asciiTheme="minorHAnsi" w:hAnsiTheme="minorHAnsi" w:cstheme="minorHAnsi"/>
                <w:bCs/>
                <w:sz w:val="20"/>
                <w:szCs w:val="20"/>
                <w:lang w:val="en-GB"/>
              </w:rPr>
              <w:t>an</w:t>
            </w:r>
            <w:r w:rsidRPr="005B081B">
              <w:rPr>
                <w:rFonts w:asciiTheme="minorHAnsi" w:hAnsiTheme="minorHAnsi" w:cstheme="minorHAnsi"/>
                <w:bCs/>
                <w:spacing w:val="17"/>
                <w:sz w:val="20"/>
                <w:szCs w:val="20"/>
                <w:lang w:val="en-GB"/>
              </w:rPr>
              <w:t xml:space="preserve"> </w:t>
            </w:r>
            <w:r w:rsidRPr="005B081B">
              <w:rPr>
                <w:rFonts w:asciiTheme="minorHAnsi" w:hAnsiTheme="minorHAnsi" w:cstheme="minorHAnsi"/>
                <w:bCs/>
                <w:sz w:val="20"/>
                <w:szCs w:val="20"/>
                <w:lang w:val="en-GB"/>
              </w:rPr>
              <w:t>experienced</w:t>
            </w:r>
            <w:r w:rsidRPr="005B081B">
              <w:rPr>
                <w:rFonts w:asciiTheme="minorHAnsi" w:hAnsiTheme="minorHAnsi" w:cstheme="minorHAnsi"/>
                <w:bCs/>
                <w:spacing w:val="18"/>
                <w:sz w:val="20"/>
                <w:szCs w:val="20"/>
                <w:lang w:val="en-GB"/>
              </w:rPr>
              <w:t xml:space="preserve"> translator with </w:t>
            </w:r>
            <w:r w:rsidRPr="005B081B">
              <w:rPr>
                <w:rFonts w:asciiTheme="minorHAnsi" w:hAnsiTheme="minorHAnsi" w:cstheme="minorHAnsi"/>
                <w:bCs/>
                <w:sz w:val="20"/>
                <w:szCs w:val="20"/>
                <w:lang w:val="en-GB"/>
              </w:rPr>
              <w:t>track</w:t>
            </w:r>
            <w:r w:rsidRPr="005B081B">
              <w:rPr>
                <w:rFonts w:asciiTheme="minorHAnsi" w:hAnsiTheme="minorHAnsi" w:cstheme="minorHAnsi"/>
                <w:bCs/>
                <w:spacing w:val="16"/>
                <w:sz w:val="20"/>
                <w:szCs w:val="20"/>
                <w:lang w:val="en-GB"/>
              </w:rPr>
              <w:t xml:space="preserve"> </w:t>
            </w:r>
            <w:r w:rsidRPr="005B081B">
              <w:rPr>
                <w:rFonts w:asciiTheme="minorHAnsi" w:hAnsiTheme="minorHAnsi" w:cstheme="minorHAnsi"/>
                <w:bCs/>
                <w:sz w:val="20"/>
                <w:szCs w:val="20"/>
                <w:lang w:val="en-GB"/>
              </w:rPr>
              <w:t>record</w:t>
            </w:r>
            <w:r w:rsidRPr="005B081B">
              <w:rPr>
                <w:rFonts w:asciiTheme="minorHAnsi" w:hAnsiTheme="minorHAnsi" w:cstheme="minorHAnsi"/>
                <w:bCs/>
                <w:spacing w:val="16"/>
                <w:sz w:val="20"/>
                <w:szCs w:val="20"/>
                <w:lang w:val="en-GB"/>
              </w:rPr>
              <w:t xml:space="preserve"> </w:t>
            </w:r>
            <w:r w:rsidRPr="005B081B">
              <w:rPr>
                <w:rFonts w:asciiTheme="minorHAnsi" w:hAnsiTheme="minorHAnsi" w:cstheme="minorHAnsi"/>
                <w:bCs/>
                <w:sz w:val="20"/>
                <w:szCs w:val="20"/>
                <w:lang w:val="en-GB"/>
              </w:rPr>
              <w:t>in</w:t>
            </w:r>
            <w:r w:rsidRPr="005B081B">
              <w:rPr>
                <w:rFonts w:asciiTheme="minorHAnsi" w:hAnsiTheme="minorHAnsi" w:cstheme="minorHAnsi"/>
                <w:bCs/>
                <w:spacing w:val="17"/>
                <w:sz w:val="20"/>
                <w:szCs w:val="20"/>
                <w:lang w:val="en-GB"/>
              </w:rPr>
              <w:t xml:space="preserve"> </w:t>
            </w:r>
            <w:r w:rsidRPr="005B081B">
              <w:rPr>
                <w:rFonts w:asciiTheme="minorHAnsi" w:hAnsiTheme="minorHAnsi" w:cstheme="minorHAnsi"/>
                <w:bCs/>
                <w:sz w:val="20"/>
                <w:szCs w:val="20"/>
                <w:lang w:val="en-GB"/>
              </w:rPr>
              <w:t>assisting</w:t>
            </w:r>
            <w:r w:rsidRPr="005B081B">
              <w:rPr>
                <w:rFonts w:asciiTheme="minorHAnsi" w:hAnsiTheme="minorHAnsi" w:cstheme="minorHAnsi"/>
                <w:bCs/>
                <w:spacing w:val="16"/>
                <w:sz w:val="20"/>
                <w:szCs w:val="20"/>
                <w:lang w:val="en-GB"/>
              </w:rPr>
              <w:t xml:space="preserve"> </w:t>
            </w:r>
            <w:r w:rsidRPr="005B081B">
              <w:rPr>
                <w:rFonts w:asciiTheme="minorHAnsi" w:hAnsiTheme="minorHAnsi" w:cstheme="minorHAnsi"/>
                <w:bCs/>
                <w:sz w:val="20"/>
                <w:szCs w:val="20"/>
                <w:lang w:val="en-GB"/>
              </w:rPr>
              <w:t>UNICEF/</w:t>
            </w:r>
            <w:r w:rsidRPr="005B081B">
              <w:rPr>
                <w:rFonts w:asciiTheme="minorHAnsi" w:hAnsiTheme="minorHAnsi" w:cstheme="minorHAnsi"/>
                <w:bCs/>
                <w:spacing w:val="-47"/>
                <w:sz w:val="20"/>
                <w:szCs w:val="20"/>
                <w:lang w:val="en-GB"/>
              </w:rPr>
              <w:t xml:space="preserve"> </w:t>
            </w:r>
            <w:r w:rsidRPr="005B081B">
              <w:rPr>
                <w:rFonts w:asciiTheme="minorHAnsi" w:hAnsiTheme="minorHAnsi" w:cstheme="minorHAnsi"/>
                <w:bCs/>
                <w:sz w:val="20"/>
                <w:szCs w:val="20"/>
                <w:lang w:val="en-GB"/>
              </w:rPr>
              <w:t>UN agencies to translate (from French to English) and to edit English technical documents. This entails</w:t>
            </w:r>
            <w:r w:rsidRPr="005B081B">
              <w:rPr>
                <w:rFonts w:asciiTheme="minorHAnsi" w:hAnsiTheme="minorHAnsi" w:cstheme="minorHAnsi"/>
                <w:bCs/>
                <w:spacing w:val="1"/>
                <w:sz w:val="20"/>
                <w:szCs w:val="20"/>
                <w:lang w:val="en-GB"/>
              </w:rPr>
              <w:t xml:space="preserve"> a knowledge of development/humanitarian jargon and definitions in both languages</w:t>
            </w:r>
            <w:r w:rsidRPr="005B081B">
              <w:rPr>
                <w:rFonts w:asciiTheme="minorHAnsi" w:hAnsiTheme="minorHAnsi" w:cstheme="minorHAnsi"/>
                <w:bCs/>
                <w:sz w:val="20"/>
                <w:szCs w:val="20"/>
                <w:lang w:val="en-GB"/>
              </w:rPr>
              <w:t>.</w:t>
            </w:r>
          </w:p>
          <w:p w14:paraId="235314CB" w14:textId="646D0572" w:rsidR="00024764" w:rsidRPr="005B081B" w:rsidRDefault="00024764" w:rsidP="00024764">
            <w:pPr>
              <w:pStyle w:val="TableParagraph"/>
              <w:spacing w:before="120" w:after="120" w:line="240" w:lineRule="atLeast"/>
              <w:jc w:val="both"/>
              <w:rPr>
                <w:rFonts w:asciiTheme="minorHAnsi" w:hAnsiTheme="minorHAnsi" w:cstheme="minorHAnsi"/>
                <w:b/>
                <w:sz w:val="20"/>
                <w:szCs w:val="20"/>
                <w:lang w:val="en-GB"/>
              </w:rPr>
            </w:pPr>
            <w:r w:rsidRPr="005B081B">
              <w:rPr>
                <w:rFonts w:asciiTheme="minorHAnsi" w:hAnsiTheme="minorHAnsi" w:cstheme="minorHAnsi"/>
                <w:b/>
                <w:sz w:val="20"/>
                <w:szCs w:val="20"/>
                <w:lang w:val="en-GB"/>
              </w:rPr>
              <w:t>Reporting/communication</w:t>
            </w:r>
            <w:r w:rsidRPr="005B081B">
              <w:rPr>
                <w:rFonts w:asciiTheme="minorHAnsi" w:hAnsiTheme="minorHAnsi" w:cstheme="minorHAnsi"/>
                <w:b/>
                <w:spacing w:val="-3"/>
                <w:sz w:val="20"/>
                <w:szCs w:val="20"/>
                <w:lang w:val="en-GB"/>
              </w:rPr>
              <w:t xml:space="preserve"> </w:t>
            </w:r>
            <w:r w:rsidRPr="005B081B">
              <w:rPr>
                <w:rFonts w:asciiTheme="minorHAnsi" w:hAnsiTheme="minorHAnsi" w:cstheme="minorHAnsi"/>
                <w:b/>
                <w:sz w:val="20"/>
                <w:szCs w:val="20"/>
                <w:lang w:val="en-GB"/>
              </w:rPr>
              <w:t>lines:</w:t>
            </w:r>
          </w:p>
          <w:p w14:paraId="5B169026" w14:textId="1B4D48A9" w:rsidR="00024764" w:rsidRPr="005B081B" w:rsidRDefault="005A1A5F" w:rsidP="00024764">
            <w:pPr>
              <w:pStyle w:val="TableParagraph"/>
              <w:spacing w:before="120" w:after="120" w:line="240" w:lineRule="atLeast"/>
              <w:ind w:right="-15"/>
              <w:jc w:val="both"/>
              <w:rPr>
                <w:rFonts w:asciiTheme="minorHAnsi" w:hAnsiTheme="minorHAnsi" w:cstheme="minorHAnsi"/>
                <w:bCs/>
                <w:sz w:val="20"/>
                <w:szCs w:val="20"/>
                <w:lang w:val="en-GB"/>
              </w:rPr>
            </w:pPr>
            <w:r w:rsidRPr="005B081B">
              <w:rPr>
                <w:rFonts w:asciiTheme="minorHAnsi" w:hAnsiTheme="minorHAnsi" w:cstheme="minorHAnsi"/>
                <w:bCs/>
                <w:sz w:val="20"/>
                <w:szCs w:val="20"/>
                <w:lang w:val="en-GB"/>
              </w:rPr>
              <w:t>The consultant will work directly with the Communication Specialist and the Reports (Partnerships) Specialist, who will share with her/him the documents to be translated/edited.</w:t>
            </w:r>
          </w:p>
          <w:p w14:paraId="52C3722A" w14:textId="38FF7D04" w:rsidR="005A1A5F" w:rsidRPr="005B081B" w:rsidRDefault="005A1A5F" w:rsidP="005A1A5F">
            <w:pPr>
              <w:pStyle w:val="TableParagraph"/>
              <w:spacing w:before="120" w:after="120" w:line="240" w:lineRule="atLeast"/>
              <w:jc w:val="both"/>
              <w:rPr>
                <w:rFonts w:asciiTheme="minorHAnsi" w:hAnsiTheme="minorHAnsi" w:cstheme="minorHAnsi"/>
                <w:b/>
                <w:sz w:val="20"/>
                <w:szCs w:val="20"/>
                <w:lang w:val="en-GB"/>
              </w:rPr>
            </w:pPr>
            <w:r w:rsidRPr="005B081B">
              <w:rPr>
                <w:rFonts w:asciiTheme="minorHAnsi" w:hAnsiTheme="minorHAnsi" w:cstheme="minorHAnsi"/>
                <w:b/>
                <w:sz w:val="20"/>
                <w:szCs w:val="20"/>
                <w:lang w:val="en-GB"/>
              </w:rPr>
              <w:t>Deliverables:</w:t>
            </w:r>
          </w:p>
          <w:p w14:paraId="7EE92F2B" w14:textId="164C0B5A" w:rsidR="005A1A5F" w:rsidRPr="005B081B" w:rsidRDefault="005A1A5F" w:rsidP="003E61EB">
            <w:pPr>
              <w:pStyle w:val="TableParagraph"/>
              <w:numPr>
                <w:ilvl w:val="0"/>
                <w:numId w:val="47"/>
              </w:numPr>
              <w:spacing w:before="120" w:after="120" w:line="240" w:lineRule="atLeast"/>
              <w:ind w:right="-15"/>
              <w:jc w:val="both"/>
              <w:rPr>
                <w:rFonts w:asciiTheme="minorHAnsi" w:hAnsiTheme="minorHAnsi" w:cstheme="minorHAnsi"/>
                <w:bCs/>
                <w:sz w:val="20"/>
                <w:szCs w:val="20"/>
                <w:lang w:val="en-GB"/>
              </w:rPr>
            </w:pPr>
            <w:r w:rsidRPr="005B081B">
              <w:rPr>
                <w:rFonts w:asciiTheme="minorHAnsi" w:hAnsiTheme="minorHAnsi" w:cstheme="minorHAnsi"/>
                <w:bCs/>
                <w:sz w:val="20"/>
                <w:szCs w:val="20"/>
                <w:lang w:val="en-GB"/>
              </w:rPr>
              <w:t>translated documents in word format</w:t>
            </w:r>
          </w:p>
          <w:p w14:paraId="78C5C227" w14:textId="5048C66B" w:rsidR="001B18B6" w:rsidRPr="005B081B" w:rsidRDefault="005A1A5F" w:rsidP="003E61EB">
            <w:pPr>
              <w:pStyle w:val="TableParagraph"/>
              <w:numPr>
                <w:ilvl w:val="0"/>
                <w:numId w:val="47"/>
              </w:numPr>
              <w:spacing w:before="120" w:after="120" w:line="240" w:lineRule="atLeast"/>
              <w:ind w:right="-15"/>
              <w:jc w:val="both"/>
              <w:rPr>
                <w:rFonts w:asciiTheme="minorHAnsi" w:hAnsiTheme="minorHAnsi" w:cstheme="minorHAnsi"/>
                <w:bCs/>
                <w:sz w:val="20"/>
                <w:szCs w:val="20"/>
                <w:lang w:val="en-GB"/>
              </w:rPr>
            </w:pPr>
            <w:r w:rsidRPr="005B081B">
              <w:rPr>
                <w:rFonts w:asciiTheme="minorHAnsi" w:hAnsiTheme="minorHAnsi" w:cstheme="minorHAnsi"/>
                <w:bCs/>
                <w:sz w:val="20"/>
                <w:szCs w:val="20"/>
                <w:lang w:val="en-GB"/>
              </w:rPr>
              <w:t>edited document in word format (track changes version and clean version).</w:t>
            </w:r>
          </w:p>
        </w:tc>
      </w:tr>
      <w:tr w:rsidR="007613B3" w:rsidRPr="00024764" w14:paraId="0A300CA7" w14:textId="77777777" w:rsidTr="00F77F0B">
        <w:trPr>
          <w:trHeight w:val="57"/>
        </w:trPr>
        <w:tc>
          <w:tcPr>
            <w:tcW w:w="9887" w:type="dxa"/>
            <w:gridSpan w:val="4"/>
            <w:tcBorders>
              <w:top w:val="nil"/>
            </w:tcBorders>
            <w:shd w:val="clear" w:color="auto" w:fill="auto"/>
            <w:noWrap/>
          </w:tcPr>
          <w:p w14:paraId="65FCC073" w14:textId="6DFDAEEA" w:rsidR="003E61EB" w:rsidRPr="005B081B" w:rsidRDefault="003E61EB" w:rsidP="003E61EB">
            <w:pPr>
              <w:pStyle w:val="TableParagraph"/>
              <w:spacing w:before="120" w:after="120" w:line="240" w:lineRule="atLeast"/>
              <w:ind w:right="-15"/>
              <w:jc w:val="both"/>
              <w:rPr>
                <w:rFonts w:asciiTheme="minorHAnsi" w:hAnsiTheme="minorHAnsi" w:cstheme="minorHAnsi"/>
                <w:bCs/>
                <w:sz w:val="20"/>
                <w:szCs w:val="20"/>
                <w:lang w:val="en-GB"/>
              </w:rPr>
            </w:pPr>
            <w:proofErr w:type="gramStart"/>
            <w:r w:rsidRPr="005B081B">
              <w:rPr>
                <w:rFonts w:asciiTheme="minorHAnsi" w:hAnsiTheme="minorHAnsi" w:cstheme="minorHAnsi"/>
                <w:bCs/>
                <w:sz w:val="20"/>
                <w:szCs w:val="20"/>
                <w:lang w:val="en-GB"/>
              </w:rPr>
              <w:t>As a rough guide, here</w:t>
            </w:r>
            <w:proofErr w:type="gramEnd"/>
            <w:r w:rsidRPr="005B081B">
              <w:rPr>
                <w:rFonts w:asciiTheme="minorHAnsi" w:hAnsiTheme="minorHAnsi" w:cstheme="minorHAnsi"/>
                <w:bCs/>
                <w:sz w:val="20"/>
                <w:szCs w:val="20"/>
                <w:lang w:val="en-GB"/>
              </w:rPr>
              <w:t xml:space="preserve"> is the quantity of new content produced in a year:</w:t>
            </w:r>
          </w:p>
          <w:p w14:paraId="0361B101" w14:textId="77777777" w:rsidR="003E61EB" w:rsidRPr="005B081B" w:rsidRDefault="003E61EB" w:rsidP="003E61EB">
            <w:pPr>
              <w:pStyle w:val="TableParagraph"/>
              <w:numPr>
                <w:ilvl w:val="0"/>
                <w:numId w:val="48"/>
              </w:numPr>
              <w:spacing w:before="120" w:after="120" w:line="240" w:lineRule="atLeast"/>
              <w:ind w:right="-15"/>
              <w:jc w:val="both"/>
              <w:rPr>
                <w:rFonts w:asciiTheme="minorHAnsi" w:hAnsiTheme="minorHAnsi" w:cstheme="minorHAnsi"/>
                <w:bCs/>
                <w:sz w:val="20"/>
                <w:szCs w:val="20"/>
                <w:lang w:val="en-GB"/>
              </w:rPr>
            </w:pPr>
            <w:r w:rsidRPr="005B081B">
              <w:rPr>
                <w:rFonts w:asciiTheme="minorHAnsi" w:hAnsiTheme="minorHAnsi" w:cstheme="minorHAnsi"/>
                <w:bCs/>
                <w:sz w:val="20"/>
                <w:szCs w:val="20"/>
                <w:lang w:val="en-GB"/>
              </w:rPr>
              <w:t>60 one-page articles</w:t>
            </w:r>
          </w:p>
          <w:p w14:paraId="5979DF09" w14:textId="3077EC82" w:rsidR="003E61EB" w:rsidRPr="005B081B" w:rsidRDefault="003E61EB" w:rsidP="003E61EB">
            <w:pPr>
              <w:pStyle w:val="TableParagraph"/>
              <w:numPr>
                <w:ilvl w:val="0"/>
                <w:numId w:val="48"/>
              </w:numPr>
              <w:spacing w:before="120" w:after="120" w:line="240" w:lineRule="atLeast"/>
              <w:ind w:right="-15"/>
              <w:jc w:val="both"/>
              <w:rPr>
                <w:rFonts w:asciiTheme="minorHAnsi" w:hAnsiTheme="minorHAnsi" w:cstheme="minorHAnsi"/>
                <w:bCs/>
                <w:sz w:val="20"/>
                <w:szCs w:val="20"/>
                <w:lang w:val="en-GB"/>
              </w:rPr>
            </w:pPr>
            <w:r w:rsidRPr="005B081B">
              <w:rPr>
                <w:rFonts w:asciiTheme="minorHAnsi" w:hAnsiTheme="minorHAnsi" w:cstheme="minorHAnsi"/>
                <w:bCs/>
                <w:sz w:val="20"/>
                <w:szCs w:val="20"/>
                <w:lang w:val="en-GB"/>
              </w:rPr>
              <w:t>6 studies/reports of 30 pages</w:t>
            </w:r>
          </w:p>
          <w:p w14:paraId="336E3B0E" w14:textId="2B976CFD" w:rsidR="003E61EB" w:rsidRPr="005B081B" w:rsidRDefault="003E61EB" w:rsidP="003E61EB">
            <w:pPr>
              <w:pStyle w:val="TableParagraph"/>
              <w:numPr>
                <w:ilvl w:val="0"/>
                <w:numId w:val="48"/>
              </w:numPr>
              <w:spacing w:before="120" w:after="120" w:line="240" w:lineRule="atLeast"/>
              <w:ind w:right="-15"/>
              <w:jc w:val="both"/>
              <w:rPr>
                <w:rFonts w:asciiTheme="minorHAnsi" w:hAnsiTheme="minorHAnsi" w:cstheme="minorHAnsi"/>
                <w:bCs/>
                <w:sz w:val="20"/>
                <w:szCs w:val="20"/>
                <w:lang w:val="en-GB"/>
              </w:rPr>
            </w:pPr>
            <w:r w:rsidRPr="005B081B">
              <w:rPr>
                <w:rFonts w:asciiTheme="minorHAnsi" w:hAnsiTheme="minorHAnsi" w:cstheme="minorHAnsi"/>
                <w:bCs/>
                <w:sz w:val="20"/>
                <w:szCs w:val="20"/>
                <w:lang w:val="en-GB"/>
              </w:rPr>
              <w:t>40 10-page donor reports</w:t>
            </w:r>
          </w:p>
          <w:p w14:paraId="51AD8E11" w14:textId="1BE7948C" w:rsidR="003E61EB" w:rsidRPr="005B081B" w:rsidRDefault="003E61EB" w:rsidP="003E61EB">
            <w:pPr>
              <w:pStyle w:val="TableParagraph"/>
              <w:numPr>
                <w:ilvl w:val="0"/>
                <w:numId w:val="48"/>
              </w:numPr>
              <w:spacing w:before="120" w:after="120" w:line="240" w:lineRule="atLeast"/>
              <w:ind w:right="-15"/>
              <w:jc w:val="both"/>
              <w:rPr>
                <w:rFonts w:asciiTheme="minorHAnsi" w:eastAsia="Arial Unicode MS" w:hAnsiTheme="minorHAnsi" w:cstheme="minorHAnsi"/>
                <w:bCs/>
                <w:i/>
              </w:rPr>
            </w:pPr>
            <w:r w:rsidRPr="005B081B">
              <w:rPr>
                <w:rFonts w:asciiTheme="minorHAnsi" w:hAnsiTheme="minorHAnsi" w:cstheme="minorHAnsi"/>
                <w:bCs/>
                <w:sz w:val="20"/>
                <w:szCs w:val="20"/>
                <w:lang w:val="en-GB"/>
              </w:rPr>
              <w:t>20 10-page proposals.</w:t>
            </w:r>
          </w:p>
        </w:tc>
      </w:tr>
      <w:tr w:rsidR="00B14BE6" w:rsidRPr="00700A98" w14:paraId="5BFCD508" w14:textId="77777777" w:rsidTr="00B63E76">
        <w:trPr>
          <w:trHeight w:val="60"/>
        </w:trPr>
        <w:tc>
          <w:tcPr>
            <w:tcW w:w="9887" w:type="dxa"/>
            <w:gridSpan w:val="4"/>
            <w:tcBorders>
              <w:top w:val="nil"/>
            </w:tcBorders>
            <w:shd w:val="clear" w:color="auto" w:fill="auto"/>
            <w:noWrap/>
          </w:tcPr>
          <w:p w14:paraId="4D346EE6" w14:textId="77777777" w:rsidR="00B14BE6" w:rsidRPr="00700A98" w:rsidRDefault="00B14BE6" w:rsidP="00B14BE6">
            <w:pPr>
              <w:pStyle w:val="paragraph"/>
              <w:spacing w:before="0" w:beforeAutospacing="0" w:after="0" w:afterAutospacing="0"/>
              <w:textAlignment w:val="baseline"/>
              <w:rPr>
                <w:rFonts w:asciiTheme="minorHAnsi" w:hAnsiTheme="minorHAnsi" w:cstheme="minorHAnsi"/>
                <w:color w:val="000000"/>
                <w:sz w:val="20"/>
                <w:szCs w:val="20"/>
              </w:rPr>
            </w:pPr>
            <w:r w:rsidRPr="00700A98">
              <w:rPr>
                <w:rStyle w:val="normaltextrun"/>
                <w:rFonts w:asciiTheme="minorHAnsi" w:hAnsiTheme="minorHAnsi" w:cstheme="minorHAnsi"/>
                <w:b/>
                <w:bCs/>
                <w:sz w:val="20"/>
                <w:szCs w:val="20"/>
                <w:lang w:val="en-AU"/>
              </w:rPr>
              <w:t>Child Safeguarding </w:t>
            </w:r>
            <w:r w:rsidRPr="00700A98">
              <w:rPr>
                <w:rStyle w:val="eop"/>
                <w:rFonts w:asciiTheme="minorHAnsi" w:hAnsiTheme="minorHAnsi" w:cstheme="minorHAnsi"/>
                <w:sz w:val="20"/>
                <w:szCs w:val="20"/>
              </w:rPr>
              <w:t> </w:t>
            </w:r>
          </w:p>
          <w:p w14:paraId="24493CB3" w14:textId="77777777" w:rsidR="00372E4B" w:rsidRPr="00700A98" w:rsidRDefault="00B14BE6" w:rsidP="00B14BE6">
            <w:pPr>
              <w:pStyle w:val="paragraph"/>
              <w:spacing w:before="0" w:beforeAutospacing="0" w:after="0" w:afterAutospacing="0"/>
              <w:textAlignment w:val="baseline"/>
              <w:rPr>
                <w:rStyle w:val="normaltextrun"/>
                <w:rFonts w:asciiTheme="minorHAnsi" w:hAnsiTheme="minorHAnsi" w:cstheme="minorHAnsi"/>
                <w:sz w:val="20"/>
                <w:szCs w:val="20"/>
                <w:lang w:val="en-AU"/>
              </w:rPr>
            </w:pPr>
            <w:r w:rsidRPr="00700A98">
              <w:rPr>
                <w:rStyle w:val="normaltextrun"/>
                <w:rFonts w:asciiTheme="minorHAnsi" w:hAnsiTheme="minorHAnsi" w:cstheme="minorHAnsi"/>
                <w:sz w:val="20"/>
                <w:szCs w:val="20"/>
                <w:lang w:val="en-AU"/>
              </w:rPr>
              <w:t xml:space="preserve">Is this </w:t>
            </w:r>
            <w:r w:rsidR="00372E4B" w:rsidRPr="00700A98">
              <w:rPr>
                <w:rStyle w:val="normaltextrun"/>
                <w:rFonts w:asciiTheme="minorHAnsi" w:hAnsiTheme="minorHAnsi" w:cstheme="minorHAnsi"/>
                <w:sz w:val="20"/>
                <w:szCs w:val="20"/>
                <w:lang w:val="en-AU"/>
              </w:rPr>
              <w:t>project/</w:t>
            </w:r>
            <w:r w:rsidRPr="00700A98">
              <w:rPr>
                <w:rStyle w:val="normaltextrun"/>
                <w:rFonts w:asciiTheme="minorHAnsi" w:hAnsiTheme="minorHAnsi" w:cstheme="minorHAnsi"/>
                <w:sz w:val="20"/>
                <w:szCs w:val="20"/>
                <w:lang w:val="en-AU"/>
              </w:rPr>
              <w:t>assignment considered as “</w:t>
            </w:r>
            <w:hyperlink r:id="rId14" w:tgtFrame="_blank" w:history="1">
              <w:r w:rsidRPr="00700A98">
                <w:rPr>
                  <w:rStyle w:val="normaltextrun"/>
                  <w:rFonts w:asciiTheme="minorHAnsi" w:hAnsiTheme="minorHAnsi" w:cstheme="minorHAnsi"/>
                  <w:color w:val="0000FF"/>
                  <w:sz w:val="20"/>
                  <w:szCs w:val="20"/>
                  <w:u w:val="single"/>
                  <w:lang w:val="en-AU"/>
                </w:rPr>
                <w:t>Elevated Risk Role</w:t>
              </w:r>
            </w:hyperlink>
            <w:r w:rsidRPr="00700A98">
              <w:rPr>
                <w:rStyle w:val="normaltextrun"/>
                <w:rFonts w:asciiTheme="minorHAnsi" w:hAnsiTheme="minorHAnsi" w:cstheme="minorHAnsi"/>
                <w:sz w:val="20"/>
                <w:szCs w:val="20"/>
                <w:lang w:val="en-AU"/>
              </w:rPr>
              <w:t>” from a child safeguarding</w:t>
            </w:r>
            <w:r w:rsidR="00372E4B" w:rsidRPr="00700A98">
              <w:rPr>
                <w:rStyle w:val="normaltextrun"/>
                <w:rFonts w:asciiTheme="minorHAnsi" w:hAnsiTheme="minorHAnsi" w:cstheme="minorHAnsi"/>
                <w:sz w:val="20"/>
                <w:szCs w:val="20"/>
                <w:lang w:val="en-AU"/>
              </w:rPr>
              <w:t xml:space="preserve"> p</w:t>
            </w:r>
            <w:r w:rsidRPr="00700A98">
              <w:rPr>
                <w:rStyle w:val="normaltextrun"/>
                <w:rFonts w:asciiTheme="minorHAnsi" w:hAnsiTheme="minorHAnsi" w:cstheme="minorHAnsi"/>
                <w:sz w:val="20"/>
                <w:szCs w:val="20"/>
                <w:lang w:val="en-AU"/>
              </w:rPr>
              <w:t>erspective?  </w:t>
            </w:r>
          </w:p>
          <w:p w14:paraId="747E5445" w14:textId="77777777" w:rsidR="00372E4B" w:rsidRPr="00700A98" w:rsidRDefault="00B14BE6" w:rsidP="00B14BE6">
            <w:pPr>
              <w:pStyle w:val="paragraph"/>
              <w:spacing w:before="0" w:beforeAutospacing="0" w:after="0" w:afterAutospacing="0"/>
              <w:textAlignment w:val="baseline"/>
              <w:rPr>
                <w:rStyle w:val="normaltextrun"/>
                <w:rFonts w:asciiTheme="minorHAnsi" w:hAnsiTheme="minorHAnsi" w:cstheme="minorHAnsi"/>
                <w:sz w:val="20"/>
                <w:szCs w:val="20"/>
                <w:lang w:val="en-AU"/>
              </w:rPr>
            </w:pPr>
            <w:r w:rsidRPr="00700A98">
              <w:rPr>
                <w:rStyle w:val="normaltextrun"/>
                <w:rFonts w:asciiTheme="minorHAnsi" w:hAnsiTheme="minorHAnsi" w:cstheme="minorHAnsi"/>
                <w:sz w:val="20"/>
                <w:szCs w:val="20"/>
                <w:lang w:val="en-AU"/>
              </w:rPr>
              <w:t> </w:t>
            </w:r>
          </w:p>
          <w:p w14:paraId="499D81F3" w14:textId="59500834" w:rsidR="00B14BE6" w:rsidRPr="00700A98" w:rsidRDefault="00B14BE6" w:rsidP="00B14BE6">
            <w:pPr>
              <w:pStyle w:val="paragraph"/>
              <w:spacing w:before="0" w:beforeAutospacing="0" w:after="0" w:afterAutospacing="0"/>
              <w:textAlignment w:val="baseline"/>
              <w:rPr>
                <w:rStyle w:val="normaltextrun"/>
                <w:rFonts w:asciiTheme="minorHAnsi" w:hAnsiTheme="minorHAnsi" w:cstheme="minorHAnsi"/>
                <w:sz w:val="20"/>
                <w:szCs w:val="20"/>
                <w:lang w:val="en-AU"/>
              </w:rPr>
            </w:pPr>
            <w:r w:rsidRPr="00700A98">
              <w:rPr>
                <w:rStyle w:val="normaltextrun"/>
                <w:rFonts w:asciiTheme="minorHAnsi" w:hAnsiTheme="minorHAnsi" w:cstheme="minorHAnsi"/>
                <w:sz w:val="20"/>
                <w:szCs w:val="20"/>
                <w:lang w:val="en-AU"/>
              </w:rPr>
              <w:t>     </w:t>
            </w:r>
            <w:r w:rsidRPr="00700A98">
              <w:rPr>
                <w:rFonts w:asciiTheme="minorHAnsi" w:eastAsia="Arial Unicode MS" w:hAnsiTheme="minorHAnsi" w:cstheme="minorHAnsi"/>
                <w:sz w:val="20"/>
                <w:szCs w:val="20"/>
                <w:lang w:val="en-AU"/>
              </w:rPr>
              <w:fldChar w:fldCharType="begin">
                <w:ffData>
                  <w:name w:val="Check9"/>
                  <w:enabled/>
                  <w:calcOnExit w:val="0"/>
                  <w:checkBox>
                    <w:sizeAuto/>
                    <w:default w:val="0"/>
                  </w:checkBox>
                </w:ffData>
              </w:fldChar>
            </w:r>
            <w:r w:rsidRPr="00700A98">
              <w:rPr>
                <w:rFonts w:asciiTheme="minorHAnsi" w:eastAsia="Arial Unicode MS" w:hAnsiTheme="minorHAnsi" w:cstheme="minorHAnsi"/>
                <w:sz w:val="20"/>
                <w:szCs w:val="20"/>
                <w:lang w:val="en-AU"/>
              </w:rPr>
              <w:instrText xml:space="preserve"> FORMCHECKBOX </w:instrText>
            </w:r>
            <w:r w:rsidR="00C76693">
              <w:rPr>
                <w:rFonts w:asciiTheme="minorHAnsi" w:eastAsia="Arial Unicode MS" w:hAnsiTheme="minorHAnsi" w:cstheme="minorHAnsi"/>
                <w:sz w:val="20"/>
                <w:szCs w:val="20"/>
                <w:lang w:val="en-AU"/>
              </w:rPr>
            </w:r>
            <w:r w:rsidR="00C76693">
              <w:rPr>
                <w:rFonts w:asciiTheme="minorHAnsi" w:eastAsia="Arial Unicode MS" w:hAnsiTheme="minorHAnsi" w:cstheme="minorHAnsi"/>
                <w:sz w:val="20"/>
                <w:szCs w:val="20"/>
                <w:lang w:val="en-AU"/>
              </w:rPr>
              <w:fldChar w:fldCharType="separate"/>
            </w:r>
            <w:r w:rsidRPr="00700A98">
              <w:rPr>
                <w:rFonts w:asciiTheme="minorHAnsi" w:eastAsia="Arial Unicode MS" w:hAnsiTheme="minorHAnsi" w:cstheme="minorHAnsi"/>
                <w:sz w:val="20"/>
                <w:szCs w:val="20"/>
                <w:lang w:val="en-AU"/>
              </w:rPr>
              <w:fldChar w:fldCharType="end"/>
            </w:r>
            <w:r w:rsidRPr="00700A98">
              <w:rPr>
                <w:rStyle w:val="normaltextrun"/>
                <w:rFonts w:asciiTheme="minorHAnsi" w:hAnsiTheme="minorHAnsi" w:cstheme="minorHAnsi"/>
                <w:sz w:val="20"/>
                <w:szCs w:val="20"/>
                <w:lang w:val="en-AU"/>
              </w:rPr>
              <w:t>   YES    </w:t>
            </w:r>
            <w:r w:rsidR="007F7BD2" w:rsidRPr="00700A98">
              <w:rPr>
                <w:rFonts w:asciiTheme="minorHAnsi" w:eastAsia="Arial Unicode MS" w:hAnsiTheme="minorHAnsi" w:cstheme="minorHAnsi"/>
                <w:sz w:val="20"/>
                <w:szCs w:val="20"/>
                <w:lang w:val="en-AU"/>
              </w:rPr>
              <w:fldChar w:fldCharType="begin">
                <w:ffData>
                  <w:name w:val=""/>
                  <w:enabled/>
                  <w:calcOnExit w:val="0"/>
                  <w:checkBox>
                    <w:sizeAuto/>
                    <w:default w:val="1"/>
                  </w:checkBox>
                </w:ffData>
              </w:fldChar>
            </w:r>
            <w:r w:rsidR="007F7BD2" w:rsidRPr="00700A98">
              <w:rPr>
                <w:rFonts w:asciiTheme="minorHAnsi" w:eastAsia="Arial Unicode MS" w:hAnsiTheme="minorHAnsi" w:cstheme="minorHAnsi"/>
                <w:sz w:val="20"/>
                <w:szCs w:val="20"/>
                <w:lang w:val="en-AU"/>
              </w:rPr>
              <w:instrText xml:space="preserve"> FORMCHECKBOX </w:instrText>
            </w:r>
            <w:r w:rsidR="00C76693">
              <w:rPr>
                <w:rFonts w:asciiTheme="minorHAnsi" w:eastAsia="Arial Unicode MS" w:hAnsiTheme="minorHAnsi" w:cstheme="minorHAnsi"/>
                <w:sz w:val="20"/>
                <w:szCs w:val="20"/>
                <w:lang w:val="en-AU"/>
              </w:rPr>
            </w:r>
            <w:r w:rsidR="00C76693">
              <w:rPr>
                <w:rFonts w:asciiTheme="minorHAnsi" w:eastAsia="Arial Unicode MS" w:hAnsiTheme="minorHAnsi" w:cstheme="minorHAnsi"/>
                <w:sz w:val="20"/>
                <w:szCs w:val="20"/>
                <w:lang w:val="en-AU"/>
              </w:rPr>
              <w:fldChar w:fldCharType="separate"/>
            </w:r>
            <w:r w:rsidR="007F7BD2" w:rsidRPr="00700A98">
              <w:rPr>
                <w:rFonts w:asciiTheme="minorHAnsi" w:eastAsia="Arial Unicode MS" w:hAnsiTheme="minorHAnsi" w:cstheme="minorHAnsi"/>
                <w:sz w:val="20"/>
                <w:szCs w:val="20"/>
                <w:lang w:val="en-AU"/>
              </w:rPr>
              <w:fldChar w:fldCharType="end"/>
            </w:r>
            <w:r w:rsidRPr="00700A98">
              <w:rPr>
                <w:rStyle w:val="normaltextrun"/>
                <w:rFonts w:asciiTheme="minorHAnsi" w:hAnsiTheme="minorHAnsi" w:cstheme="minorHAnsi"/>
                <w:sz w:val="20"/>
                <w:szCs w:val="20"/>
                <w:lang w:val="en-AU"/>
              </w:rPr>
              <w:t>   NO </w:t>
            </w:r>
            <w:r w:rsidRPr="00700A98">
              <w:rPr>
                <w:rStyle w:val="eop"/>
                <w:rFonts w:asciiTheme="minorHAnsi" w:hAnsiTheme="minorHAnsi" w:cstheme="minorHAnsi"/>
                <w:sz w:val="20"/>
                <w:szCs w:val="20"/>
              </w:rPr>
              <w:t> </w:t>
            </w:r>
            <w:r w:rsidR="00372E4B" w:rsidRPr="00700A98">
              <w:rPr>
                <w:rStyle w:val="eop"/>
                <w:rFonts w:asciiTheme="minorHAnsi" w:hAnsiTheme="minorHAnsi" w:cstheme="minorHAnsi"/>
                <w:sz w:val="20"/>
                <w:szCs w:val="20"/>
              </w:rPr>
              <w:t xml:space="preserve"> </w:t>
            </w:r>
            <w:r w:rsidRPr="00700A98">
              <w:rPr>
                <w:rStyle w:val="normaltextrun"/>
                <w:rFonts w:asciiTheme="minorHAnsi" w:hAnsiTheme="minorHAnsi" w:cstheme="minorHAnsi"/>
                <w:sz w:val="20"/>
                <w:szCs w:val="20"/>
                <w:lang w:val="en-AU"/>
              </w:rPr>
              <w:t>      If YES, check all that apply:</w:t>
            </w:r>
          </w:p>
          <w:p w14:paraId="6625E5B3" w14:textId="2A102D10" w:rsidR="00B14BE6" w:rsidRPr="00700A98" w:rsidRDefault="00B14BE6" w:rsidP="00B14BE6">
            <w:pPr>
              <w:pStyle w:val="paragraph"/>
              <w:spacing w:before="0" w:beforeAutospacing="0" w:after="0" w:afterAutospacing="0"/>
              <w:textAlignment w:val="baseline"/>
              <w:rPr>
                <w:rFonts w:asciiTheme="minorHAnsi" w:hAnsiTheme="minorHAnsi" w:cstheme="minorHAnsi"/>
                <w:color w:val="000000"/>
                <w:sz w:val="20"/>
                <w:szCs w:val="20"/>
              </w:rPr>
            </w:pPr>
            <w:r w:rsidRPr="00700A98">
              <w:rPr>
                <w:rStyle w:val="normaltextrun"/>
                <w:rFonts w:asciiTheme="minorHAnsi" w:hAnsiTheme="minorHAnsi" w:cstheme="minorHAnsi"/>
                <w:sz w:val="20"/>
                <w:szCs w:val="20"/>
                <w:lang w:val="en-AU"/>
              </w:rPr>
              <w:t>                                                                                                                                                   </w:t>
            </w:r>
            <w:r w:rsidRPr="00700A98">
              <w:rPr>
                <w:rStyle w:val="eop"/>
                <w:rFonts w:asciiTheme="minorHAnsi" w:hAnsiTheme="minorHAnsi" w:cstheme="minorHAnsi"/>
                <w:sz w:val="20"/>
                <w:szCs w:val="20"/>
              </w:rPr>
              <w:t> </w:t>
            </w:r>
          </w:p>
          <w:p w14:paraId="56E9E79B" w14:textId="77777777" w:rsidR="00B14BE6" w:rsidRPr="00700A98" w:rsidRDefault="00B14BE6" w:rsidP="00B14BE6">
            <w:pPr>
              <w:pStyle w:val="paragraph"/>
              <w:spacing w:before="0" w:beforeAutospacing="0" w:after="0" w:afterAutospacing="0"/>
              <w:textAlignment w:val="baseline"/>
              <w:rPr>
                <w:rFonts w:asciiTheme="minorHAnsi" w:hAnsiTheme="minorHAnsi" w:cstheme="minorHAnsi"/>
                <w:color w:val="000000"/>
                <w:sz w:val="20"/>
                <w:szCs w:val="20"/>
              </w:rPr>
            </w:pPr>
            <w:r w:rsidRPr="00700A98">
              <w:rPr>
                <w:rStyle w:val="normaltextrun"/>
                <w:rFonts w:asciiTheme="minorHAnsi" w:hAnsiTheme="minorHAnsi" w:cstheme="minorHAnsi"/>
                <w:b/>
                <w:bCs/>
                <w:sz w:val="20"/>
                <w:szCs w:val="20"/>
                <w:lang w:val="en-AU"/>
              </w:rPr>
              <w:t>   </w:t>
            </w:r>
            <w:r w:rsidRPr="00700A98">
              <w:rPr>
                <w:rStyle w:val="eop"/>
                <w:rFonts w:asciiTheme="minorHAnsi" w:hAnsiTheme="minorHAnsi" w:cstheme="minorHAnsi"/>
                <w:sz w:val="20"/>
                <w:szCs w:val="20"/>
              </w:rPr>
              <w:t> </w:t>
            </w:r>
          </w:p>
          <w:p w14:paraId="66670E82" w14:textId="39721DBE" w:rsidR="00B14BE6" w:rsidRPr="00700A98" w:rsidRDefault="00B14BE6" w:rsidP="00B14BE6">
            <w:pPr>
              <w:pStyle w:val="paragraph"/>
              <w:spacing w:before="0" w:beforeAutospacing="0" w:after="0" w:afterAutospacing="0"/>
              <w:textAlignment w:val="baseline"/>
              <w:rPr>
                <w:rFonts w:asciiTheme="minorHAnsi" w:hAnsiTheme="minorHAnsi" w:cstheme="minorHAnsi"/>
                <w:color w:val="000000"/>
                <w:sz w:val="20"/>
                <w:szCs w:val="20"/>
              </w:rPr>
            </w:pPr>
            <w:r w:rsidRPr="00700A98">
              <w:rPr>
                <w:rStyle w:val="normaltextrun"/>
                <w:rFonts w:asciiTheme="minorHAnsi" w:hAnsiTheme="minorHAnsi" w:cstheme="minorHAnsi"/>
                <w:b/>
                <w:bCs/>
                <w:sz w:val="20"/>
                <w:szCs w:val="20"/>
                <w:lang w:val="en-AU"/>
              </w:rPr>
              <w:t>Direct contact role            </w:t>
            </w:r>
            <w:r w:rsidRPr="00700A98">
              <w:rPr>
                <w:rFonts w:asciiTheme="minorHAnsi" w:eastAsia="Arial Unicode MS" w:hAnsiTheme="minorHAnsi" w:cstheme="minorHAnsi"/>
                <w:sz w:val="20"/>
                <w:szCs w:val="20"/>
                <w:lang w:val="en-AU"/>
              </w:rPr>
              <w:fldChar w:fldCharType="begin">
                <w:ffData>
                  <w:name w:val="Check9"/>
                  <w:enabled/>
                  <w:calcOnExit w:val="0"/>
                  <w:checkBox>
                    <w:sizeAuto/>
                    <w:default w:val="0"/>
                  </w:checkBox>
                </w:ffData>
              </w:fldChar>
            </w:r>
            <w:r w:rsidRPr="00700A98">
              <w:rPr>
                <w:rFonts w:asciiTheme="minorHAnsi" w:eastAsia="Arial Unicode MS" w:hAnsiTheme="minorHAnsi" w:cstheme="minorHAnsi"/>
                <w:sz w:val="20"/>
                <w:szCs w:val="20"/>
                <w:lang w:val="en-AU"/>
              </w:rPr>
              <w:instrText xml:space="preserve"> FORMCHECKBOX </w:instrText>
            </w:r>
            <w:r w:rsidR="00C76693">
              <w:rPr>
                <w:rFonts w:asciiTheme="minorHAnsi" w:eastAsia="Arial Unicode MS" w:hAnsiTheme="minorHAnsi" w:cstheme="minorHAnsi"/>
                <w:sz w:val="20"/>
                <w:szCs w:val="20"/>
                <w:lang w:val="en-AU"/>
              </w:rPr>
            </w:r>
            <w:r w:rsidR="00C76693">
              <w:rPr>
                <w:rFonts w:asciiTheme="minorHAnsi" w:eastAsia="Arial Unicode MS" w:hAnsiTheme="minorHAnsi" w:cstheme="minorHAnsi"/>
                <w:sz w:val="20"/>
                <w:szCs w:val="20"/>
                <w:lang w:val="en-AU"/>
              </w:rPr>
              <w:fldChar w:fldCharType="separate"/>
            </w:r>
            <w:r w:rsidRPr="00700A98">
              <w:rPr>
                <w:rFonts w:asciiTheme="minorHAnsi" w:eastAsia="Arial Unicode MS" w:hAnsiTheme="minorHAnsi" w:cstheme="minorHAnsi"/>
                <w:sz w:val="20"/>
                <w:szCs w:val="20"/>
                <w:lang w:val="en-AU"/>
              </w:rPr>
              <w:fldChar w:fldCharType="end"/>
            </w:r>
            <w:r w:rsidRPr="00700A98">
              <w:rPr>
                <w:rStyle w:val="normaltextrun"/>
                <w:rFonts w:asciiTheme="minorHAnsi" w:hAnsiTheme="minorHAnsi" w:cstheme="minorHAnsi"/>
                <w:b/>
                <w:bCs/>
                <w:sz w:val="20"/>
                <w:szCs w:val="20"/>
                <w:lang w:val="en-AU"/>
              </w:rPr>
              <w:t> </w:t>
            </w:r>
            <w:r w:rsidRPr="00700A98">
              <w:rPr>
                <w:rStyle w:val="normaltextrun"/>
                <w:rFonts w:asciiTheme="minorHAnsi" w:hAnsiTheme="minorHAnsi" w:cstheme="minorHAnsi"/>
                <w:sz w:val="20"/>
                <w:szCs w:val="20"/>
                <w:lang w:val="en-AU"/>
              </w:rPr>
              <w:t> YES     </w:t>
            </w:r>
            <w:r w:rsidR="007F7BD2" w:rsidRPr="00700A98">
              <w:rPr>
                <w:rFonts w:asciiTheme="minorHAnsi" w:eastAsia="Arial Unicode MS" w:hAnsiTheme="minorHAnsi" w:cstheme="minorHAnsi"/>
                <w:sz w:val="20"/>
                <w:szCs w:val="20"/>
                <w:lang w:val="en-AU"/>
              </w:rPr>
              <w:fldChar w:fldCharType="begin">
                <w:ffData>
                  <w:name w:val=""/>
                  <w:enabled/>
                  <w:calcOnExit w:val="0"/>
                  <w:checkBox>
                    <w:sizeAuto/>
                    <w:default w:val="1"/>
                  </w:checkBox>
                </w:ffData>
              </w:fldChar>
            </w:r>
            <w:r w:rsidR="007F7BD2" w:rsidRPr="00700A98">
              <w:rPr>
                <w:rFonts w:asciiTheme="minorHAnsi" w:eastAsia="Arial Unicode MS" w:hAnsiTheme="minorHAnsi" w:cstheme="minorHAnsi"/>
                <w:sz w:val="20"/>
                <w:szCs w:val="20"/>
                <w:lang w:val="en-AU"/>
              </w:rPr>
              <w:instrText xml:space="preserve"> FORMCHECKBOX </w:instrText>
            </w:r>
            <w:r w:rsidR="00C76693">
              <w:rPr>
                <w:rFonts w:asciiTheme="minorHAnsi" w:eastAsia="Arial Unicode MS" w:hAnsiTheme="minorHAnsi" w:cstheme="minorHAnsi"/>
                <w:sz w:val="20"/>
                <w:szCs w:val="20"/>
                <w:lang w:val="en-AU"/>
              </w:rPr>
            </w:r>
            <w:r w:rsidR="00C76693">
              <w:rPr>
                <w:rFonts w:asciiTheme="minorHAnsi" w:eastAsia="Arial Unicode MS" w:hAnsiTheme="minorHAnsi" w:cstheme="minorHAnsi"/>
                <w:sz w:val="20"/>
                <w:szCs w:val="20"/>
                <w:lang w:val="en-AU"/>
              </w:rPr>
              <w:fldChar w:fldCharType="separate"/>
            </w:r>
            <w:r w:rsidR="007F7BD2" w:rsidRPr="00700A98">
              <w:rPr>
                <w:rFonts w:asciiTheme="minorHAnsi" w:eastAsia="Arial Unicode MS" w:hAnsiTheme="minorHAnsi" w:cstheme="minorHAnsi"/>
                <w:sz w:val="20"/>
                <w:szCs w:val="20"/>
                <w:lang w:val="en-AU"/>
              </w:rPr>
              <w:fldChar w:fldCharType="end"/>
            </w:r>
            <w:r w:rsidRPr="00700A98">
              <w:rPr>
                <w:rStyle w:val="normaltextrun"/>
                <w:rFonts w:asciiTheme="minorHAnsi" w:hAnsiTheme="minorHAnsi" w:cstheme="minorHAnsi"/>
                <w:sz w:val="20"/>
                <w:szCs w:val="20"/>
                <w:lang w:val="en-AU"/>
              </w:rPr>
              <w:t>  NO </w:t>
            </w:r>
            <w:r w:rsidRPr="00700A98">
              <w:rPr>
                <w:rStyle w:val="normaltextrun"/>
                <w:rFonts w:asciiTheme="minorHAnsi" w:hAnsiTheme="minorHAnsi" w:cstheme="minorHAnsi"/>
                <w:b/>
                <w:bCs/>
                <w:sz w:val="20"/>
                <w:szCs w:val="20"/>
                <w:lang w:val="en-AU"/>
              </w:rPr>
              <w:t>       </w:t>
            </w:r>
            <w:r w:rsidRPr="00700A98">
              <w:rPr>
                <w:rStyle w:val="eop"/>
                <w:rFonts w:asciiTheme="minorHAnsi" w:hAnsiTheme="minorHAnsi" w:cstheme="minorHAnsi"/>
                <w:sz w:val="20"/>
                <w:szCs w:val="20"/>
              </w:rPr>
              <w:t> </w:t>
            </w:r>
          </w:p>
          <w:p w14:paraId="1AA46BF8" w14:textId="77777777" w:rsidR="00B14BE6" w:rsidRPr="00700A98" w:rsidRDefault="00B14BE6" w:rsidP="00B14BE6">
            <w:pPr>
              <w:pStyle w:val="paragraph"/>
              <w:spacing w:before="0" w:beforeAutospacing="0" w:after="0" w:afterAutospacing="0"/>
              <w:textAlignment w:val="baseline"/>
              <w:rPr>
                <w:rFonts w:asciiTheme="minorHAnsi" w:hAnsiTheme="minorHAnsi" w:cstheme="minorHAnsi"/>
                <w:color w:val="000000"/>
                <w:sz w:val="20"/>
                <w:szCs w:val="20"/>
              </w:rPr>
            </w:pPr>
            <w:r w:rsidRPr="00700A98">
              <w:rPr>
                <w:rStyle w:val="normaltextrun"/>
                <w:rFonts w:asciiTheme="minorHAnsi" w:hAnsiTheme="minorHAnsi" w:cstheme="minorHAnsi"/>
                <w:sz w:val="20"/>
                <w:szCs w:val="20"/>
                <w:lang w:val="en-AU"/>
              </w:rPr>
              <w:t>If yes, please indicate the number of hours/months of direct interpersonal contact with children, or work in their immediately physical proximity, with limited supervision by a more senior member of personnel: </w:t>
            </w:r>
            <w:r w:rsidRPr="00700A98">
              <w:rPr>
                <w:rStyle w:val="eop"/>
                <w:rFonts w:asciiTheme="minorHAnsi" w:hAnsiTheme="minorHAnsi" w:cstheme="minorHAnsi"/>
                <w:sz w:val="20"/>
                <w:szCs w:val="20"/>
              </w:rPr>
              <w:t> </w:t>
            </w:r>
          </w:p>
          <w:p w14:paraId="31A7F191" w14:textId="77777777" w:rsidR="00C756A2" w:rsidRPr="00700A98" w:rsidRDefault="00B14BE6" w:rsidP="00B14BE6">
            <w:pPr>
              <w:pStyle w:val="paragraph"/>
              <w:spacing w:before="0" w:beforeAutospacing="0" w:after="0" w:afterAutospacing="0"/>
              <w:textAlignment w:val="baseline"/>
              <w:rPr>
                <w:rFonts w:asciiTheme="minorHAnsi" w:hAnsiTheme="minorHAnsi" w:cstheme="minorHAnsi"/>
                <w:color w:val="000000"/>
                <w:sz w:val="20"/>
                <w:szCs w:val="20"/>
              </w:rPr>
            </w:pPr>
            <w:r w:rsidRPr="00700A98">
              <w:rPr>
                <w:rStyle w:val="eop"/>
                <w:rFonts w:asciiTheme="minorHAnsi" w:hAnsiTheme="minorHAnsi" w:cstheme="minorHAnsi"/>
                <w:sz w:val="20"/>
                <w:szCs w:val="20"/>
              </w:rPr>
              <w:t> </w:t>
            </w:r>
          </w:p>
          <w:tbl>
            <w:tblPr>
              <w:tblStyle w:val="TableGrid"/>
              <w:tblW w:w="0" w:type="auto"/>
              <w:tblLayout w:type="fixed"/>
              <w:tblLook w:val="04A0" w:firstRow="1" w:lastRow="0" w:firstColumn="1" w:lastColumn="0" w:noHBand="0" w:noVBand="1"/>
            </w:tblPr>
            <w:tblGrid>
              <w:gridCol w:w="9661"/>
            </w:tblGrid>
            <w:tr w:rsidR="00C756A2" w:rsidRPr="00700A98" w14:paraId="7D137B63" w14:textId="77777777" w:rsidTr="00C756A2">
              <w:tc>
                <w:tcPr>
                  <w:tcW w:w="9661" w:type="dxa"/>
                </w:tcPr>
                <w:p w14:paraId="62128F62" w14:textId="5955990E" w:rsidR="00C756A2" w:rsidRPr="00700A98" w:rsidRDefault="007F7BD2" w:rsidP="005B081B">
                  <w:pPr>
                    <w:pStyle w:val="paragraph"/>
                    <w:framePr w:hSpace="180" w:wrap="around" w:hAnchor="margin" w:y="530"/>
                    <w:spacing w:before="0" w:beforeAutospacing="0" w:after="0" w:afterAutospacing="0"/>
                    <w:textAlignment w:val="baseline"/>
                    <w:rPr>
                      <w:rFonts w:asciiTheme="minorHAnsi" w:hAnsiTheme="minorHAnsi" w:cstheme="minorHAnsi"/>
                      <w:color w:val="000000"/>
                      <w:sz w:val="20"/>
                      <w:szCs w:val="20"/>
                    </w:rPr>
                  </w:pPr>
                  <w:r w:rsidRPr="00700A98">
                    <w:rPr>
                      <w:rFonts w:asciiTheme="minorHAnsi" w:hAnsiTheme="minorHAnsi" w:cstheme="minorHAnsi"/>
                      <w:color w:val="000000"/>
                      <w:sz w:val="20"/>
                      <w:szCs w:val="20"/>
                    </w:rPr>
                    <w:t>N/A</w:t>
                  </w:r>
                </w:p>
              </w:tc>
            </w:tr>
          </w:tbl>
          <w:p w14:paraId="05F420EA" w14:textId="1F0C6F9E" w:rsidR="00B14BE6" w:rsidRPr="00700A98" w:rsidRDefault="00B14BE6" w:rsidP="00B14BE6">
            <w:pPr>
              <w:pStyle w:val="paragraph"/>
              <w:spacing w:before="0" w:beforeAutospacing="0" w:after="0" w:afterAutospacing="0"/>
              <w:textAlignment w:val="baseline"/>
              <w:rPr>
                <w:rFonts w:asciiTheme="minorHAnsi" w:hAnsiTheme="minorHAnsi" w:cstheme="minorHAnsi"/>
                <w:color w:val="000000"/>
                <w:sz w:val="20"/>
                <w:szCs w:val="20"/>
              </w:rPr>
            </w:pPr>
          </w:p>
          <w:p w14:paraId="019F5D5F" w14:textId="3B7D99C7" w:rsidR="00B14BE6" w:rsidRPr="00700A98" w:rsidRDefault="00B14BE6" w:rsidP="00B14BE6">
            <w:pPr>
              <w:pStyle w:val="paragraph"/>
              <w:spacing w:before="0" w:beforeAutospacing="0" w:after="0" w:afterAutospacing="0"/>
              <w:textAlignment w:val="baseline"/>
              <w:rPr>
                <w:rFonts w:asciiTheme="minorHAnsi" w:hAnsiTheme="minorHAnsi" w:cstheme="minorHAnsi"/>
                <w:color w:val="000000"/>
                <w:sz w:val="20"/>
                <w:szCs w:val="20"/>
              </w:rPr>
            </w:pPr>
            <w:r w:rsidRPr="00700A98">
              <w:rPr>
                <w:rStyle w:val="normaltextrun"/>
                <w:rFonts w:asciiTheme="minorHAnsi" w:hAnsiTheme="minorHAnsi" w:cstheme="minorHAnsi"/>
                <w:b/>
                <w:bCs/>
                <w:sz w:val="20"/>
                <w:szCs w:val="20"/>
                <w:lang w:val="en-AU"/>
              </w:rPr>
              <w:t>Child data role                  </w:t>
            </w:r>
            <w:r w:rsidRPr="00700A98">
              <w:rPr>
                <w:rStyle w:val="normaltextrun"/>
                <w:rFonts w:asciiTheme="minorHAnsi" w:hAnsiTheme="minorHAnsi" w:cstheme="minorHAnsi"/>
                <w:i/>
                <w:iCs/>
                <w:sz w:val="20"/>
                <w:szCs w:val="20"/>
                <w:lang w:val="en-AU"/>
              </w:rPr>
              <w:t> </w:t>
            </w:r>
            <w:r w:rsidRPr="00700A98">
              <w:rPr>
                <w:rFonts w:asciiTheme="minorHAnsi" w:eastAsia="Arial Unicode MS" w:hAnsiTheme="minorHAnsi" w:cstheme="minorHAnsi"/>
                <w:sz w:val="20"/>
                <w:szCs w:val="20"/>
                <w:lang w:val="en-AU"/>
              </w:rPr>
              <w:fldChar w:fldCharType="begin">
                <w:ffData>
                  <w:name w:val="Check9"/>
                  <w:enabled/>
                  <w:calcOnExit w:val="0"/>
                  <w:checkBox>
                    <w:sizeAuto/>
                    <w:default w:val="0"/>
                  </w:checkBox>
                </w:ffData>
              </w:fldChar>
            </w:r>
            <w:r w:rsidRPr="00700A98">
              <w:rPr>
                <w:rFonts w:asciiTheme="minorHAnsi" w:eastAsia="Arial Unicode MS" w:hAnsiTheme="minorHAnsi" w:cstheme="minorHAnsi"/>
                <w:sz w:val="20"/>
                <w:szCs w:val="20"/>
                <w:lang w:val="en-AU"/>
              </w:rPr>
              <w:instrText xml:space="preserve"> FORMCHECKBOX </w:instrText>
            </w:r>
            <w:r w:rsidR="00C76693">
              <w:rPr>
                <w:rFonts w:asciiTheme="minorHAnsi" w:eastAsia="Arial Unicode MS" w:hAnsiTheme="minorHAnsi" w:cstheme="minorHAnsi"/>
                <w:sz w:val="20"/>
                <w:szCs w:val="20"/>
                <w:lang w:val="en-AU"/>
              </w:rPr>
            </w:r>
            <w:r w:rsidR="00C76693">
              <w:rPr>
                <w:rFonts w:asciiTheme="minorHAnsi" w:eastAsia="Arial Unicode MS" w:hAnsiTheme="minorHAnsi" w:cstheme="minorHAnsi"/>
                <w:sz w:val="20"/>
                <w:szCs w:val="20"/>
                <w:lang w:val="en-AU"/>
              </w:rPr>
              <w:fldChar w:fldCharType="separate"/>
            </w:r>
            <w:r w:rsidRPr="00700A98">
              <w:rPr>
                <w:rFonts w:asciiTheme="minorHAnsi" w:eastAsia="Arial Unicode MS" w:hAnsiTheme="minorHAnsi" w:cstheme="minorHAnsi"/>
                <w:sz w:val="20"/>
                <w:szCs w:val="20"/>
                <w:lang w:val="en-AU"/>
              </w:rPr>
              <w:fldChar w:fldCharType="end"/>
            </w:r>
            <w:r w:rsidRPr="00700A98">
              <w:rPr>
                <w:rStyle w:val="normaltextrun"/>
                <w:rFonts w:asciiTheme="minorHAnsi" w:hAnsiTheme="minorHAnsi" w:cstheme="minorHAnsi"/>
                <w:b/>
                <w:bCs/>
                <w:sz w:val="20"/>
                <w:szCs w:val="20"/>
                <w:lang w:val="en-AU"/>
              </w:rPr>
              <w:t> </w:t>
            </w:r>
            <w:r w:rsidRPr="00700A98">
              <w:rPr>
                <w:rStyle w:val="normaltextrun"/>
                <w:rFonts w:asciiTheme="minorHAnsi" w:hAnsiTheme="minorHAnsi" w:cstheme="minorHAnsi"/>
                <w:sz w:val="20"/>
                <w:szCs w:val="20"/>
                <w:lang w:val="en-AU"/>
              </w:rPr>
              <w:t> YES    </w:t>
            </w:r>
            <w:r w:rsidRPr="00700A98">
              <w:rPr>
                <w:rStyle w:val="normaltextrun"/>
                <w:rFonts w:asciiTheme="minorHAnsi" w:hAnsiTheme="minorHAnsi" w:cstheme="minorHAnsi"/>
                <w:b/>
                <w:bCs/>
                <w:i/>
                <w:iCs/>
                <w:sz w:val="20"/>
                <w:szCs w:val="20"/>
                <w:lang w:val="en-AU"/>
              </w:rPr>
              <w:t> </w:t>
            </w:r>
            <w:r w:rsidR="007F7BD2" w:rsidRPr="00700A98">
              <w:rPr>
                <w:rFonts w:asciiTheme="minorHAnsi" w:eastAsia="Arial Unicode MS" w:hAnsiTheme="minorHAnsi" w:cstheme="minorHAnsi"/>
                <w:sz w:val="20"/>
                <w:szCs w:val="20"/>
                <w:lang w:val="en-AU"/>
              </w:rPr>
              <w:fldChar w:fldCharType="begin">
                <w:ffData>
                  <w:name w:val=""/>
                  <w:enabled/>
                  <w:calcOnExit w:val="0"/>
                  <w:checkBox>
                    <w:sizeAuto/>
                    <w:default w:val="1"/>
                  </w:checkBox>
                </w:ffData>
              </w:fldChar>
            </w:r>
            <w:r w:rsidR="007F7BD2" w:rsidRPr="00700A98">
              <w:rPr>
                <w:rFonts w:asciiTheme="minorHAnsi" w:eastAsia="Arial Unicode MS" w:hAnsiTheme="minorHAnsi" w:cstheme="minorHAnsi"/>
                <w:sz w:val="20"/>
                <w:szCs w:val="20"/>
                <w:lang w:val="en-AU"/>
              </w:rPr>
              <w:instrText xml:space="preserve"> FORMCHECKBOX </w:instrText>
            </w:r>
            <w:r w:rsidR="00C76693">
              <w:rPr>
                <w:rFonts w:asciiTheme="minorHAnsi" w:eastAsia="Arial Unicode MS" w:hAnsiTheme="minorHAnsi" w:cstheme="minorHAnsi"/>
                <w:sz w:val="20"/>
                <w:szCs w:val="20"/>
                <w:lang w:val="en-AU"/>
              </w:rPr>
            </w:r>
            <w:r w:rsidR="00C76693">
              <w:rPr>
                <w:rFonts w:asciiTheme="minorHAnsi" w:eastAsia="Arial Unicode MS" w:hAnsiTheme="minorHAnsi" w:cstheme="minorHAnsi"/>
                <w:sz w:val="20"/>
                <w:szCs w:val="20"/>
                <w:lang w:val="en-AU"/>
              </w:rPr>
              <w:fldChar w:fldCharType="separate"/>
            </w:r>
            <w:r w:rsidR="007F7BD2" w:rsidRPr="00700A98">
              <w:rPr>
                <w:rFonts w:asciiTheme="minorHAnsi" w:eastAsia="Arial Unicode MS" w:hAnsiTheme="minorHAnsi" w:cstheme="minorHAnsi"/>
                <w:sz w:val="20"/>
                <w:szCs w:val="20"/>
                <w:lang w:val="en-AU"/>
              </w:rPr>
              <w:fldChar w:fldCharType="end"/>
            </w:r>
            <w:r w:rsidRPr="00700A98">
              <w:rPr>
                <w:rStyle w:val="normaltextrun"/>
                <w:rFonts w:asciiTheme="minorHAnsi" w:hAnsiTheme="minorHAnsi" w:cstheme="minorHAnsi"/>
                <w:sz w:val="20"/>
                <w:szCs w:val="20"/>
                <w:lang w:val="en-AU"/>
              </w:rPr>
              <w:t>  NO </w:t>
            </w:r>
            <w:r w:rsidRPr="00700A98">
              <w:rPr>
                <w:rStyle w:val="normaltextrun"/>
                <w:rFonts w:asciiTheme="minorHAnsi" w:hAnsiTheme="minorHAnsi" w:cstheme="minorHAnsi"/>
                <w:b/>
                <w:bCs/>
                <w:sz w:val="20"/>
                <w:szCs w:val="20"/>
                <w:lang w:val="en-AU"/>
              </w:rPr>
              <w:t>                         </w:t>
            </w:r>
            <w:r w:rsidRPr="00700A98">
              <w:rPr>
                <w:rStyle w:val="eop"/>
                <w:rFonts w:asciiTheme="minorHAnsi" w:hAnsiTheme="minorHAnsi" w:cstheme="minorHAnsi"/>
                <w:sz w:val="20"/>
                <w:szCs w:val="20"/>
              </w:rPr>
              <w:t> </w:t>
            </w:r>
          </w:p>
          <w:p w14:paraId="59CDA701" w14:textId="77777777" w:rsidR="00B14BE6" w:rsidRPr="00700A98" w:rsidRDefault="00B14BE6" w:rsidP="00B14BE6">
            <w:pPr>
              <w:pStyle w:val="paragraph"/>
              <w:spacing w:before="0" w:beforeAutospacing="0" w:after="0" w:afterAutospacing="0"/>
              <w:textAlignment w:val="baseline"/>
              <w:rPr>
                <w:rFonts w:asciiTheme="minorHAnsi" w:hAnsiTheme="minorHAnsi" w:cstheme="minorHAnsi"/>
                <w:color w:val="000000"/>
                <w:sz w:val="20"/>
                <w:szCs w:val="20"/>
              </w:rPr>
            </w:pPr>
            <w:r w:rsidRPr="00700A98">
              <w:rPr>
                <w:rStyle w:val="normaltextrun"/>
                <w:rFonts w:asciiTheme="minorHAnsi" w:hAnsiTheme="minorHAnsi" w:cstheme="minorHAnsi"/>
                <w:sz w:val="20"/>
                <w:szCs w:val="20"/>
                <w:lang w:val="en-AU"/>
              </w:rPr>
              <w:t>If yes, please indicate the number of hours/months of manipulating or transmitting personal-identifiable information of children (name, national ID, location data, photos):</w:t>
            </w:r>
            <w:r w:rsidRPr="00700A98">
              <w:rPr>
                <w:rStyle w:val="eop"/>
                <w:rFonts w:asciiTheme="minorHAnsi" w:hAnsiTheme="minorHAnsi" w:cstheme="minorHAnsi"/>
                <w:sz w:val="20"/>
                <w:szCs w:val="20"/>
              </w:rPr>
              <w:t> </w:t>
            </w:r>
          </w:p>
          <w:tbl>
            <w:tblPr>
              <w:tblStyle w:val="TableGrid"/>
              <w:tblW w:w="0" w:type="auto"/>
              <w:tblLayout w:type="fixed"/>
              <w:tblLook w:val="04A0" w:firstRow="1" w:lastRow="0" w:firstColumn="1" w:lastColumn="0" w:noHBand="0" w:noVBand="1"/>
            </w:tblPr>
            <w:tblGrid>
              <w:gridCol w:w="9661"/>
            </w:tblGrid>
            <w:tr w:rsidR="00C756A2" w:rsidRPr="00700A98" w14:paraId="29A782C8" w14:textId="77777777" w:rsidTr="00C756A2">
              <w:tc>
                <w:tcPr>
                  <w:tcW w:w="9661" w:type="dxa"/>
                </w:tcPr>
                <w:p w14:paraId="742E2753" w14:textId="3D1E9562" w:rsidR="00C756A2" w:rsidRPr="00700A98" w:rsidRDefault="00B14BE6" w:rsidP="005B081B">
                  <w:pPr>
                    <w:pStyle w:val="paragraph"/>
                    <w:framePr w:hSpace="180" w:wrap="around" w:hAnchor="margin" w:y="530"/>
                    <w:spacing w:before="0" w:beforeAutospacing="0" w:after="0" w:afterAutospacing="0"/>
                    <w:textAlignment w:val="baseline"/>
                    <w:rPr>
                      <w:rStyle w:val="eop"/>
                      <w:rFonts w:asciiTheme="minorHAnsi" w:hAnsiTheme="minorHAnsi" w:cstheme="minorHAnsi"/>
                      <w:sz w:val="20"/>
                      <w:szCs w:val="20"/>
                    </w:rPr>
                  </w:pPr>
                  <w:r w:rsidRPr="00700A98">
                    <w:rPr>
                      <w:rStyle w:val="eop"/>
                      <w:rFonts w:asciiTheme="minorHAnsi" w:hAnsiTheme="minorHAnsi" w:cstheme="minorHAnsi"/>
                      <w:sz w:val="20"/>
                      <w:szCs w:val="20"/>
                    </w:rPr>
                    <w:t>  </w:t>
                  </w:r>
                  <w:r w:rsidR="007F7BD2" w:rsidRPr="00700A98">
                    <w:rPr>
                      <w:rStyle w:val="eop"/>
                      <w:rFonts w:asciiTheme="minorHAnsi" w:hAnsiTheme="minorHAnsi" w:cstheme="minorHAnsi"/>
                      <w:sz w:val="20"/>
                      <w:szCs w:val="20"/>
                    </w:rPr>
                    <w:t>N/A</w:t>
                  </w:r>
                </w:p>
              </w:tc>
            </w:tr>
          </w:tbl>
          <w:p w14:paraId="4DAD5A39" w14:textId="6081F452" w:rsidR="00B14BE6" w:rsidRPr="00700A98" w:rsidRDefault="00B14BE6" w:rsidP="00B14BE6">
            <w:pPr>
              <w:pStyle w:val="paragraph"/>
              <w:spacing w:before="0" w:beforeAutospacing="0" w:after="0" w:afterAutospacing="0"/>
              <w:textAlignment w:val="baseline"/>
              <w:rPr>
                <w:rStyle w:val="eop"/>
                <w:rFonts w:asciiTheme="minorHAnsi" w:hAnsiTheme="minorHAnsi" w:cstheme="minorHAnsi"/>
                <w:sz w:val="20"/>
                <w:szCs w:val="20"/>
              </w:rPr>
            </w:pPr>
          </w:p>
          <w:p w14:paraId="0E6B1C18" w14:textId="77777777" w:rsidR="00B14BE6" w:rsidRPr="00700A98" w:rsidRDefault="00B14BE6" w:rsidP="00B14BE6">
            <w:pPr>
              <w:pStyle w:val="paragraph"/>
              <w:spacing w:before="0" w:beforeAutospacing="0" w:after="0" w:afterAutospacing="0"/>
              <w:textAlignment w:val="baseline"/>
              <w:rPr>
                <w:rFonts w:asciiTheme="minorHAnsi" w:hAnsiTheme="minorHAnsi" w:cstheme="minorHAnsi"/>
                <w:color w:val="000000"/>
                <w:sz w:val="20"/>
                <w:szCs w:val="20"/>
              </w:rPr>
            </w:pPr>
            <w:r w:rsidRPr="00700A98">
              <w:rPr>
                <w:rStyle w:val="normaltextrun"/>
                <w:rFonts w:asciiTheme="minorHAnsi" w:hAnsiTheme="minorHAnsi" w:cstheme="minorHAnsi"/>
                <w:sz w:val="20"/>
                <w:szCs w:val="20"/>
                <w:lang w:val="en-AU"/>
              </w:rPr>
              <w:t>More information is available in the </w:t>
            </w:r>
            <w:hyperlink r:id="rId15" w:tgtFrame="_blank" w:history="1">
              <w:r w:rsidRPr="00700A98">
                <w:rPr>
                  <w:rStyle w:val="normaltextrun"/>
                  <w:rFonts w:asciiTheme="minorHAnsi" w:hAnsiTheme="minorHAnsi" w:cstheme="minorHAnsi"/>
                  <w:color w:val="0000FF"/>
                  <w:sz w:val="20"/>
                  <w:szCs w:val="20"/>
                  <w:u w:val="single"/>
                  <w:lang w:val="en-AU"/>
                </w:rPr>
                <w:t>Child Safeguarding SharePoint</w:t>
              </w:r>
            </w:hyperlink>
            <w:r w:rsidRPr="00700A98">
              <w:rPr>
                <w:rStyle w:val="normaltextrun"/>
                <w:rFonts w:asciiTheme="minorHAnsi" w:hAnsiTheme="minorHAnsi" w:cstheme="minorHAnsi"/>
                <w:sz w:val="20"/>
                <w:szCs w:val="20"/>
                <w:lang w:val="en-AU"/>
              </w:rPr>
              <w:t> and </w:t>
            </w:r>
            <w:hyperlink r:id="rId16" w:tgtFrame="_blank" w:history="1">
              <w:r w:rsidRPr="00700A98">
                <w:rPr>
                  <w:rStyle w:val="normaltextrun"/>
                  <w:rFonts w:asciiTheme="minorHAnsi" w:hAnsiTheme="minorHAnsi" w:cstheme="minorHAnsi"/>
                  <w:color w:val="0000FF"/>
                  <w:sz w:val="20"/>
                  <w:szCs w:val="20"/>
                  <w:u w:val="single"/>
                  <w:lang w:val="en-AU"/>
                </w:rPr>
                <w:t>Child Safeguarding FAQs and Updates</w:t>
              </w:r>
            </w:hyperlink>
            <w:r w:rsidRPr="00700A98">
              <w:rPr>
                <w:rStyle w:val="eop"/>
                <w:rFonts w:asciiTheme="minorHAnsi" w:hAnsiTheme="minorHAnsi" w:cstheme="minorHAnsi"/>
                <w:sz w:val="20"/>
                <w:szCs w:val="20"/>
              </w:rPr>
              <w:t> </w:t>
            </w:r>
          </w:p>
          <w:p w14:paraId="312E659C" w14:textId="5B4799B0" w:rsidR="00B14BE6" w:rsidRPr="00700A98" w:rsidRDefault="00B14BE6" w:rsidP="00B14BE6">
            <w:pPr>
              <w:pStyle w:val="paragraph"/>
              <w:spacing w:before="0" w:beforeAutospacing="0" w:after="0" w:afterAutospacing="0"/>
              <w:textAlignment w:val="baseline"/>
              <w:rPr>
                <w:rFonts w:asciiTheme="minorHAnsi" w:eastAsia="Arial Unicode MS" w:hAnsiTheme="minorHAnsi" w:cstheme="minorHAnsi"/>
                <w:i/>
                <w:sz w:val="20"/>
                <w:szCs w:val="20"/>
              </w:rPr>
            </w:pPr>
            <w:r w:rsidRPr="00700A98">
              <w:rPr>
                <w:rStyle w:val="eop"/>
                <w:rFonts w:asciiTheme="minorHAnsi" w:hAnsiTheme="minorHAnsi" w:cstheme="minorHAnsi"/>
                <w:sz w:val="20"/>
                <w:szCs w:val="20"/>
              </w:rPr>
              <w:t> </w:t>
            </w:r>
          </w:p>
        </w:tc>
      </w:tr>
    </w:tbl>
    <w:p w14:paraId="0E24A3B3" w14:textId="4469F9DB" w:rsidR="00667D86" w:rsidRPr="00700A98" w:rsidRDefault="00667D86">
      <w:pPr>
        <w:jc w:val="center"/>
        <w:rPr>
          <w:rFonts w:asciiTheme="minorHAnsi" w:hAnsiTheme="minorHAnsi" w:cstheme="minorHAnsi"/>
          <w:b/>
          <w:bCs/>
          <w:u w:val="single"/>
        </w:rPr>
      </w:pPr>
    </w:p>
    <w:p w14:paraId="30A32365" w14:textId="77777777" w:rsidR="00667D86" w:rsidRDefault="00667D86">
      <w:pPr>
        <w:spacing w:line="240" w:lineRule="auto"/>
        <w:rPr>
          <w:rFonts w:asciiTheme="minorHAnsi" w:hAnsiTheme="minorHAnsi" w:cstheme="minorHAnsi"/>
          <w:b/>
          <w:bCs/>
          <w:u w:val="single"/>
        </w:rPr>
      </w:pPr>
      <w:r w:rsidRPr="00700A98">
        <w:rPr>
          <w:rFonts w:asciiTheme="minorHAnsi" w:hAnsiTheme="minorHAnsi" w:cstheme="minorHAnsi"/>
          <w:b/>
          <w:bCs/>
          <w:u w:val="single"/>
        </w:rPr>
        <w:br w:type="page"/>
      </w:r>
    </w:p>
    <w:p w14:paraId="2A367D10" w14:textId="77777777" w:rsidR="00C76693" w:rsidRDefault="00C76693">
      <w:pPr>
        <w:spacing w:line="240" w:lineRule="auto"/>
        <w:rPr>
          <w:rFonts w:asciiTheme="minorHAnsi" w:hAnsiTheme="minorHAnsi" w:cstheme="minorHAnsi"/>
          <w:b/>
          <w:bCs/>
          <w:u w:val="single"/>
        </w:rPr>
      </w:pPr>
    </w:p>
    <w:p w14:paraId="53015886" w14:textId="77777777" w:rsidR="00C76693" w:rsidRPr="00700A98" w:rsidRDefault="00C76693">
      <w:pPr>
        <w:spacing w:line="240" w:lineRule="auto"/>
        <w:rPr>
          <w:rFonts w:asciiTheme="minorHAnsi" w:hAnsiTheme="minorHAnsi" w:cstheme="minorHAnsi"/>
          <w:b/>
          <w:bCs/>
          <w:u w:val="single"/>
        </w:rPr>
      </w:pPr>
    </w:p>
    <w:p w14:paraId="61B052EB" w14:textId="77777777" w:rsidR="007613B3" w:rsidRPr="00700A98" w:rsidRDefault="007613B3">
      <w:pPr>
        <w:jc w:val="center"/>
        <w:rPr>
          <w:rFonts w:asciiTheme="minorHAnsi" w:hAnsiTheme="minorHAnsi" w:cstheme="minorHAnsi"/>
          <w:b/>
          <w:bCs/>
          <w:u w:val="single"/>
        </w:rPr>
      </w:pPr>
    </w:p>
    <w:tbl>
      <w:tblPr>
        <w:tblpPr w:leftFromText="180" w:rightFromText="180" w:vertAnchor="page" w:horzAnchor="margin" w:tblpY="1741"/>
        <w:tblW w:w="9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1435"/>
        <w:gridCol w:w="2707"/>
        <w:gridCol w:w="703"/>
        <w:gridCol w:w="1279"/>
        <w:gridCol w:w="272"/>
        <w:gridCol w:w="1800"/>
        <w:gridCol w:w="1701"/>
      </w:tblGrid>
      <w:tr w:rsidR="00C34C2B" w:rsidRPr="00700A98" w14:paraId="5B0B193F" w14:textId="77777777" w:rsidTr="007F7BD2">
        <w:trPr>
          <w:trHeight w:val="65"/>
        </w:trPr>
        <w:tc>
          <w:tcPr>
            <w:tcW w:w="1435" w:type="dxa"/>
            <w:tcBorders>
              <w:bottom w:val="nil"/>
            </w:tcBorders>
            <w:shd w:val="clear" w:color="auto" w:fill="auto"/>
            <w:noWrap/>
            <w:hideMark/>
          </w:tcPr>
          <w:p w14:paraId="3DD90D03" w14:textId="5C4874A3" w:rsidR="00C34C2B" w:rsidRPr="00700A98" w:rsidRDefault="00D9205A" w:rsidP="00C34C2B">
            <w:pPr>
              <w:spacing w:before="100" w:beforeAutospacing="1" w:after="100" w:afterAutospacing="1" w:line="240" w:lineRule="auto"/>
              <w:rPr>
                <w:rFonts w:asciiTheme="minorHAnsi" w:eastAsia="Arial Unicode MS" w:hAnsiTheme="minorHAnsi" w:cstheme="minorHAnsi"/>
                <w:b/>
                <w:color w:val="auto"/>
                <w:lang w:val="en-AU"/>
              </w:rPr>
            </w:pPr>
            <w:r w:rsidRPr="00700A98">
              <w:rPr>
                <w:rFonts w:asciiTheme="minorHAnsi" w:eastAsia="Arial Unicode MS" w:hAnsiTheme="minorHAnsi" w:cstheme="minorHAnsi"/>
                <w:b/>
                <w:color w:val="auto"/>
                <w:lang w:val="en-AU"/>
              </w:rPr>
              <w:t>B</w:t>
            </w:r>
            <w:r w:rsidR="00C34C2B" w:rsidRPr="00700A98">
              <w:rPr>
                <w:rFonts w:asciiTheme="minorHAnsi" w:eastAsia="Arial Unicode MS" w:hAnsiTheme="minorHAnsi" w:cstheme="minorHAnsi"/>
                <w:b/>
                <w:color w:val="auto"/>
                <w:lang w:val="en-AU"/>
              </w:rPr>
              <w:t>udget Year:</w:t>
            </w:r>
          </w:p>
        </w:tc>
        <w:tc>
          <w:tcPr>
            <w:tcW w:w="3410" w:type="dxa"/>
            <w:gridSpan w:val="2"/>
            <w:tcBorders>
              <w:bottom w:val="nil"/>
            </w:tcBorders>
            <w:shd w:val="clear" w:color="auto" w:fill="auto"/>
            <w:noWrap/>
            <w:hideMark/>
          </w:tcPr>
          <w:p w14:paraId="4AD511EB" w14:textId="77777777" w:rsidR="00C34C2B" w:rsidRPr="00700A98" w:rsidRDefault="00C34C2B" w:rsidP="00C34C2B">
            <w:pPr>
              <w:spacing w:before="100" w:beforeAutospacing="1" w:after="100" w:afterAutospacing="1" w:line="240" w:lineRule="auto"/>
              <w:rPr>
                <w:rFonts w:asciiTheme="minorHAnsi" w:eastAsia="Arial Unicode MS" w:hAnsiTheme="minorHAnsi" w:cstheme="minorHAnsi"/>
                <w:b/>
                <w:color w:val="auto"/>
                <w:lang w:val="en-AU"/>
              </w:rPr>
            </w:pPr>
            <w:r w:rsidRPr="00700A98">
              <w:rPr>
                <w:rFonts w:asciiTheme="minorHAnsi" w:eastAsia="Arial Unicode MS" w:hAnsiTheme="minorHAnsi" w:cstheme="minorHAnsi"/>
                <w:b/>
                <w:color w:val="auto"/>
                <w:lang w:val="en-AU"/>
              </w:rPr>
              <w:t>Requesting Section/Issuing Office:</w:t>
            </w:r>
          </w:p>
        </w:tc>
        <w:tc>
          <w:tcPr>
            <w:tcW w:w="5052" w:type="dxa"/>
            <w:gridSpan w:val="4"/>
            <w:tcBorders>
              <w:bottom w:val="nil"/>
            </w:tcBorders>
            <w:shd w:val="clear" w:color="auto" w:fill="auto"/>
          </w:tcPr>
          <w:p w14:paraId="6B1D3870" w14:textId="77777777" w:rsidR="00C34C2B" w:rsidRPr="00700A98" w:rsidRDefault="00C34C2B" w:rsidP="00C34C2B">
            <w:pPr>
              <w:spacing w:before="100" w:beforeAutospacing="1" w:after="100" w:afterAutospacing="1" w:line="240" w:lineRule="auto"/>
              <w:rPr>
                <w:rFonts w:asciiTheme="minorHAnsi" w:eastAsia="Arial Unicode MS" w:hAnsiTheme="minorHAnsi" w:cstheme="minorHAnsi"/>
                <w:b/>
                <w:color w:val="auto"/>
                <w:lang w:val="en-AU"/>
              </w:rPr>
            </w:pPr>
            <w:r w:rsidRPr="00700A98">
              <w:rPr>
                <w:rFonts w:asciiTheme="minorHAnsi" w:eastAsia="Arial Unicode MS" w:hAnsiTheme="minorHAnsi" w:cstheme="minorHAnsi"/>
                <w:b/>
                <w:color w:val="auto"/>
                <w:lang w:val="en-AU"/>
              </w:rPr>
              <w:t>Reasons why consultancy cannot be done by staff:</w:t>
            </w:r>
          </w:p>
        </w:tc>
      </w:tr>
      <w:tr w:rsidR="00C34C2B" w:rsidRPr="005A1A5F" w14:paraId="3C5C6567" w14:textId="77777777" w:rsidTr="007F7BD2">
        <w:trPr>
          <w:trHeight w:val="345"/>
        </w:trPr>
        <w:tc>
          <w:tcPr>
            <w:tcW w:w="1435" w:type="dxa"/>
            <w:tcBorders>
              <w:top w:val="nil"/>
            </w:tcBorders>
            <w:shd w:val="clear" w:color="auto" w:fill="auto"/>
            <w:noWrap/>
          </w:tcPr>
          <w:p w14:paraId="53D469C4" w14:textId="1D8C5BF4" w:rsidR="00C34C2B" w:rsidRPr="00700A98" w:rsidRDefault="007F7BD2" w:rsidP="00C34C2B">
            <w:pPr>
              <w:spacing w:before="60" w:after="60" w:line="240" w:lineRule="auto"/>
              <w:rPr>
                <w:rFonts w:asciiTheme="minorHAnsi" w:eastAsia="Arial Unicode MS" w:hAnsiTheme="minorHAnsi" w:cstheme="minorHAnsi"/>
                <w:i/>
                <w:color w:val="auto"/>
              </w:rPr>
            </w:pPr>
            <w:r w:rsidRPr="00700A98">
              <w:rPr>
                <w:rFonts w:asciiTheme="minorHAnsi" w:eastAsia="Arial Unicode MS" w:hAnsiTheme="minorHAnsi" w:cstheme="minorHAnsi"/>
                <w:i/>
                <w:color w:val="auto"/>
              </w:rPr>
              <w:t>202</w:t>
            </w:r>
            <w:r w:rsidR="0038155B" w:rsidRPr="00700A98">
              <w:rPr>
                <w:rFonts w:asciiTheme="minorHAnsi" w:eastAsia="Arial Unicode MS" w:hAnsiTheme="minorHAnsi" w:cstheme="minorHAnsi"/>
                <w:i/>
                <w:color w:val="auto"/>
              </w:rPr>
              <w:t>3</w:t>
            </w:r>
          </w:p>
        </w:tc>
        <w:tc>
          <w:tcPr>
            <w:tcW w:w="3410" w:type="dxa"/>
            <w:gridSpan w:val="2"/>
            <w:tcBorders>
              <w:top w:val="nil"/>
            </w:tcBorders>
            <w:shd w:val="clear" w:color="auto" w:fill="auto"/>
            <w:noWrap/>
          </w:tcPr>
          <w:p w14:paraId="16EA62EA" w14:textId="64709BCA" w:rsidR="00C34C2B" w:rsidRPr="00700A98" w:rsidRDefault="00700A98" w:rsidP="00C34C2B">
            <w:pPr>
              <w:spacing w:before="60" w:after="60" w:line="240" w:lineRule="auto"/>
              <w:rPr>
                <w:rFonts w:asciiTheme="minorHAnsi" w:eastAsia="Arial Unicode MS" w:hAnsiTheme="minorHAnsi" w:cstheme="minorHAnsi"/>
                <w:i/>
                <w:color w:val="auto"/>
                <w:lang w:val="en-AU"/>
              </w:rPr>
            </w:pPr>
            <w:r>
              <w:rPr>
                <w:rFonts w:asciiTheme="minorHAnsi" w:eastAsia="Arial Unicode MS" w:hAnsiTheme="minorHAnsi" w:cstheme="minorHAnsi"/>
                <w:i/>
                <w:color w:val="auto"/>
                <w:lang w:val="en-AU"/>
              </w:rPr>
              <w:t>Coordination</w:t>
            </w:r>
          </w:p>
        </w:tc>
        <w:tc>
          <w:tcPr>
            <w:tcW w:w="5052" w:type="dxa"/>
            <w:gridSpan w:val="4"/>
            <w:tcBorders>
              <w:top w:val="nil"/>
            </w:tcBorders>
            <w:shd w:val="clear" w:color="auto" w:fill="auto"/>
          </w:tcPr>
          <w:p w14:paraId="61509723" w14:textId="1FC038A2" w:rsidR="005A1A5F" w:rsidRPr="005A1A5F" w:rsidRDefault="005A1A5F" w:rsidP="00AC45E9">
            <w:pPr>
              <w:spacing w:before="60" w:after="60" w:line="240" w:lineRule="auto"/>
              <w:jc w:val="both"/>
              <w:rPr>
                <w:rFonts w:asciiTheme="minorHAnsi" w:eastAsia="Arial Unicode MS" w:hAnsiTheme="minorHAnsi" w:cstheme="minorHAnsi"/>
                <w:bCs/>
                <w:color w:val="auto"/>
              </w:rPr>
            </w:pPr>
            <w:r w:rsidRPr="005A1A5F">
              <w:rPr>
                <w:rFonts w:asciiTheme="minorHAnsi" w:eastAsia="Arial Unicode MS" w:hAnsiTheme="minorHAnsi" w:cstheme="minorHAnsi"/>
                <w:bCs/>
                <w:color w:val="auto"/>
              </w:rPr>
              <w:t xml:space="preserve">Translations require specific </w:t>
            </w:r>
            <w:r>
              <w:rPr>
                <w:rFonts w:asciiTheme="minorHAnsi" w:eastAsia="Arial Unicode MS" w:hAnsiTheme="minorHAnsi" w:cstheme="minorHAnsi"/>
                <w:bCs/>
                <w:color w:val="auto"/>
              </w:rPr>
              <w:t>skills, that our team does not have.</w:t>
            </w:r>
          </w:p>
          <w:p w14:paraId="38E17543" w14:textId="3577B135" w:rsidR="00C34C2B" w:rsidRPr="005A1A5F" w:rsidRDefault="00C34C2B" w:rsidP="00AC45E9">
            <w:pPr>
              <w:spacing w:before="60" w:after="60" w:line="240" w:lineRule="auto"/>
              <w:jc w:val="both"/>
              <w:rPr>
                <w:rFonts w:asciiTheme="minorHAnsi" w:eastAsia="Arial Unicode MS" w:hAnsiTheme="minorHAnsi" w:cstheme="minorHAnsi"/>
                <w:iCs/>
                <w:color w:val="auto"/>
              </w:rPr>
            </w:pPr>
          </w:p>
        </w:tc>
      </w:tr>
      <w:tr w:rsidR="00C34C2B" w:rsidRPr="00700A98" w14:paraId="351AF15C" w14:textId="77777777" w:rsidTr="00451816">
        <w:trPr>
          <w:trHeight w:val="906"/>
        </w:trPr>
        <w:tc>
          <w:tcPr>
            <w:tcW w:w="9897" w:type="dxa"/>
            <w:gridSpan w:val="7"/>
            <w:tcBorders>
              <w:top w:val="nil"/>
            </w:tcBorders>
            <w:shd w:val="clear" w:color="auto" w:fill="auto"/>
            <w:noWrap/>
          </w:tcPr>
          <w:p w14:paraId="49D6161B" w14:textId="07807BC1" w:rsidR="00C34C2B" w:rsidRPr="00700A98" w:rsidRDefault="00C34C2B" w:rsidP="00183102">
            <w:pPr>
              <w:spacing w:before="60" w:after="60" w:line="240" w:lineRule="auto"/>
              <w:rPr>
                <w:rFonts w:asciiTheme="minorHAnsi" w:eastAsia="Arial Unicode MS" w:hAnsiTheme="minorHAnsi" w:cstheme="minorHAnsi"/>
                <w:i/>
                <w:color w:val="auto"/>
              </w:rPr>
            </w:pPr>
            <w:r w:rsidRPr="00700A98">
              <w:rPr>
                <w:rFonts w:asciiTheme="minorHAnsi" w:eastAsia="Arial Unicode MS" w:hAnsiTheme="minorHAnsi" w:cstheme="minorHAnsi"/>
                <w:b/>
                <w:color w:val="auto"/>
              </w:rPr>
              <w:t>Included in Annual/Rolling Workplan</w:t>
            </w:r>
            <w:r w:rsidRPr="00700A98">
              <w:rPr>
                <w:rFonts w:asciiTheme="minorHAnsi" w:eastAsia="Arial Unicode MS" w:hAnsiTheme="minorHAnsi" w:cstheme="minorHAnsi"/>
                <w:i/>
                <w:color w:val="auto"/>
              </w:rPr>
              <w:t xml:space="preserve">: </w:t>
            </w:r>
            <w:r w:rsidRPr="00700A98">
              <w:rPr>
                <w:rFonts w:asciiTheme="minorHAnsi" w:eastAsia="Arial Unicode MS" w:hAnsiTheme="minorHAnsi" w:cstheme="minorHAnsi"/>
                <w:color w:val="auto"/>
                <w:lang w:val="en-AU"/>
              </w:rPr>
              <w:fldChar w:fldCharType="begin">
                <w:ffData>
                  <w:name w:val="Check9"/>
                  <w:enabled/>
                  <w:calcOnExit w:val="0"/>
                  <w:checkBox>
                    <w:sizeAuto/>
                    <w:default w:val="0"/>
                  </w:checkBox>
                </w:ffData>
              </w:fldChar>
            </w:r>
            <w:r w:rsidRPr="00700A98">
              <w:rPr>
                <w:rFonts w:asciiTheme="minorHAnsi" w:eastAsia="Arial Unicode MS" w:hAnsiTheme="minorHAnsi" w:cstheme="minorHAnsi"/>
                <w:color w:val="auto"/>
                <w:lang w:val="en-AU"/>
              </w:rPr>
              <w:instrText xml:space="preserve"> FORMCHECKBOX </w:instrText>
            </w:r>
            <w:r w:rsidR="00C76693">
              <w:rPr>
                <w:rFonts w:asciiTheme="minorHAnsi" w:eastAsia="Arial Unicode MS" w:hAnsiTheme="minorHAnsi" w:cstheme="minorHAnsi"/>
                <w:color w:val="auto"/>
                <w:lang w:val="en-AU"/>
              </w:rPr>
            </w:r>
            <w:r w:rsidR="00C76693">
              <w:rPr>
                <w:rFonts w:asciiTheme="minorHAnsi" w:eastAsia="Arial Unicode MS" w:hAnsiTheme="minorHAnsi" w:cstheme="minorHAnsi"/>
                <w:color w:val="auto"/>
                <w:lang w:val="en-AU"/>
              </w:rPr>
              <w:fldChar w:fldCharType="separate"/>
            </w:r>
            <w:r w:rsidRPr="00700A98">
              <w:rPr>
                <w:rFonts w:asciiTheme="minorHAnsi" w:eastAsia="Arial Unicode MS" w:hAnsiTheme="minorHAnsi" w:cstheme="minorHAnsi"/>
                <w:color w:val="auto"/>
                <w:lang w:val="en-AU"/>
              </w:rPr>
              <w:fldChar w:fldCharType="end"/>
            </w:r>
            <w:r w:rsidRPr="00700A98">
              <w:rPr>
                <w:rFonts w:asciiTheme="minorHAnsi" w:eastAsia="Arial Unicode MS" w:hAnsiTheme="minorHAnsi" w:cstheme="minorHAnsi"/>
                <w:color w:val="auto"/>
                <w:lang w:val="en-AU"/>
              </w:rPr>
              <w:t xml:space="preserve"> Yes </w:t>
            </w:r>
            <w:r w:rsidR="007F7BD2" w:rsidRPr="00700A98">
              <w:rPr>
                <w:rFonts w:asciiTheme="minorHAnsi" w:eastAsia="Arial Unicode MS" w:hAnsiTheme="minorHAnsi" w:cstheme="minorHAnsi"/>
                <w:color w:val="auto"/>
                <w:lang w:val="en-AU"/>
              </w:rPr>
              <w:fldChar w:fldCharType="begin">
                <w:ffData>
                  <w:name w:val=""/>
                  <w:enabled/>
                  <w:calcOnExit w:val="0"/>
                  <w:checkBox>
                    <w:sizeAuto/>
                    <w:default w:val="1"/>
                  </w:checkBox>
                </w:ffData>
              </w:fldChar>
            </w:r>
            <w:r w:rsidR="007F7BD2" w:rsidRPr="00700A98">
              <w:rPr>
                <w:rFonts w:asciiTheme="minorHAnsi" w:eastAsia="Arial Unicode MS" w:hAnsiTheme="minorHAnsi" w:cstheme="minorHAnsi"/>
                <w:color w:val="auto"/>
                <w:lang w:val="en-AU"/>
              </w:rPr>
              <w:instrText xml:space="preserve"> FORMCHECKBOX </w:instrText>
            </w:r>
            <w:r w:rsidR="00C76693">
              <w:rPr>
                <w:rFonts w:asciiTheme="minorHAnsi" w:eastAsia="Arial Unicode MS" w:hAnsiTheme="minorHAnsi" w:cstheme="minorHAnsi"/>
                <w:color w:val="auto"/>
                <w:lang w:val="en-AU"/>
              </w:rPr>
            </w:r>
            <w:r w:rsidR="00C76693">
              <w:rPr>
                <w:rFonts w:asciiTheme="minorHAnsi" w:eastAsia="Arial Unicode MS" w:hAnsiTheme="minorHAnsi" w:cstheme="minorHAnsi"/>
                <w:color w:val="auto"/>
                <w:lang w:val="en-AU"/>
              </w:rPr>
              <w:fldChar w:fldCharType="separate"/>
            </w:r>
            <w:r w:rsidR="007F7BD2" w:rsidRPr="00700A98">
              <w:rPr>
                <w:rFonts w:asciiTheme="minorHAnsi" w:eastAsia="Arial Unicode MS" w:hAnsiTheme="minorHAnsi" w:cstheme="minorHAnsi"/>
                <w:color w:val="auto"/>
                <w:lang w:val="en-AU"/>
              </w:rPr>
              <w:fldChar w:fldCharType="end"/>
            </w:r>
            <w:r w:rsidRPr="00700A98">
              <w:rPr>
                <w:rFonts w:asciiTheme="minorHAnsi" w:eastAsia="Arial Unicode MS" w:hAnsiTheme="minorHAnsi" w:cstheme="minorHAnsi"/>
                <w:color w:val="auto"/>
                <w:lang w:val="en-AU"/>
              </w:rPr>
              <w:t xml:space="preserve"> No, please justify:</w:t>
            </w:r>
            <w:r w:rsidR="00183102">
              <w:rPr>
                <w:rFonts w:asciiTheme="minorHAnsi" w:eastAsia="Arial Unicode MS" w:hAnsiTheme="minorHAnsi" w:cstheme="minorHAnsi"/>
                <w:color w:val="auto"/>
                <w:lang w:val="en-AU"/>
              </w:rPr>
              <w:t xml:space="preserve"> </w:t>
            </w:r>
          </w:p>
        </w:tc>
      </w:tr>
      <w:tr w:rsidR="00C34C2B" w:rsidRPr="00700A98" w14:paraId="302B37BB" w14:textId="77777777" w:rsidTr="007F7BD2">
        <w:trPr>
          <w:trHeight w:val="2093"/>
        </w:trPr>
        <w:tc>
          <w:tcPr>
            <w:tcW w:w="6396" w:type="dxa"/>
            <w:gridSpan w:val="5"/>
            <w:tcBorders>
              <w:bottom w:val="nil"/>
            </w:tcBorders>
            <w:shd w:val="clear" w:color="auto" w:fill="auto"/>
          </w:tcPr>
          <w:p w14:paraId="65AA314F" w14:textId="77777777" w:rsidR="00C34C2B" w:rsidRPr="00700A98" w:rsidRDefault="00C34C2B" w:rsidP="00C34C2B">
            <w:pPr>
              <w:spacing w:before="100" w:beforeAutospacing="1" w:after="100" w:afterAutospacing="1" w:line="240" w:lineRule="auto"/>
              <w:rPr>
                <w:rFonts w:asciiTheme="minorHAnsi" w:eastAsia="Arial Unicode MS" w:hAnsiTheme="minorHAnsi" w:cstheme="minorHAnsi"/>
                <w:b/>
                <w:color w:val="auto"/>
                <w:lang w:val="en-AU"/>
              </w:rPr>
            </w:pPr>
            <w:r w:rsidRPr="00700A98">
              <w:rPr>
                <w:rFonts w:asciiTheme="minorHAnsi" w:eastAsia="Arial Unicode MS" w:hAnsiTheme="minorHAnsi" w:cstheme="minorHAnsi"/>
                <w:b/>
                <w:color w:val="auto"/>
                <w:lang w:val="en-AU"/>
              </w:rPr>
              <w:t>Consultant sourcing:</w:t>
            </w:r>
          </w:p>
          <w:p w14:paraId="4D328A33" w14:textId="525E7498" w:rsidR="00C34C2B" w:rsidRPr="00700A98" w:rsidRDefault="00C34C2B" w:rsidP="00C34C2B">
            <w:pPr>
              <w:spacing w:before="120" w:after="60" w:line="240" w:lineRule="auto"/>
              <w:rPr>
                <w:rFonts w:asciiTheme="minorHAnsi" w:eastAsia="Arial Unicode MS" w:hAnsiTheme="minorHAnsi" w:cstheme="minorHAnsi"/>
                <w:color w:val="auto"/>
                <w:lang w:val="en-AU"/>
              </w:rPr>
            </w:pPr>
            <w:r w:rsidRPr="00700A98">
              <w:rPr>
                <w:rFonts w:asciiTheme="minorHAnsi" w:eastAsia="Arial Unicode MS" w:hAnsiTheme="minorHAnsi" w:cstheme="minorHAnsi"/>
                <w:color w:val="auto"/>
                <w:lang w:val="en-AU"/>
              </w:rPr>
              <w:fldChar w:fldCharType="begin">
                <w:ffData>
                  <w:name w:val="Check9"/>
                  <w:enabled/>
                  <w:calcOnExit w:val="0"/>
                  <w:checkBox>
                    <w:sizeAuto/>
                    <w:default w:val="0"/>
                  </w:checkBox>
                </w:ffData>
              </w:fldChar>
            </w:r>
            <w:r w:rsidRPr="00700A98">
              <w:rPr>
                <w:rFonts w:asciiTheme="minorHAnsi" w:eastAsia="Arial Unicode MS" w:hAnsiTheme="minorHAnsi" w:cstheme="minorHAnsi"/>
                <w:color w:val="auto"/>
                <w:lang w:val="en-AU"/>
              </w:rPr>
              <w:instrText xml:space="preserve"> FORMCHECKBOX </w:instrText>
            </w:r>
            <w:r w:rsidR="00C76693">
              <w:rPr>
                <w:rFonts w:asciiTheme="minorHAnsi" w:eastAsia="Arial Unicode MS" w:hAnsiTheme="minorHAnsi" w:cstheme="minorHAnsi"/>
                <w:color w:val="auto"/>
                <w:lang w:val="en-AU"/>
              </w:rPr>
            </w:r>
            <w:r w:rsidR="00C76693">
              <w:rPr>
                <w:rFonts w:asciiTheme="minorHAnsi" w:eastAsia="Arial Unicode MS" w:hAnsiTheme="minorHAnsi" w:cstheme="minorHAnsi"/>
                <w:color w:val="auto"/>
                <w:lang w:val="en-AU"/>
              </w:rPr>
              <w:fldChar w:fldCharType="separate"/>
            </w:r>
            <w:r w:rsidRPr="00700A98">
              <w:rPr>
                <w:rFonts w:asciiTheme="minorHAnsi" w:eastAsia="Arial Unicode MS" w:hAnsiTheme="minorHAnsi" w:cstheme="minorHAnsi"/>
                <w:color w:val="auto"/>
                <w:lang w:val="en-AU"/>
              </w:rPr>
              <w:fldChar w:fldCharType="end"/>
            </w:r>
            <w:r w:rsidRPr="00700A98">
              <w:rPr>
                <w:rFonts w:asciiTheme="minorHAnsi" w:eastAsia="Arial Unicode MS" w:hAnsiTheme="minorHAnsi" w:cstheme="minorHAnsi"/>
                <w:color w:val="auto"/>
                <w:lang w:val="en-AU"/>
              </w:rPr>
              <w:t xml:space="preserve"> National  </w:t>
            </w:r>
            <w:r w:rsidR="00C90761" w:rsidRPr="00700A98">
              <w:rPr>
                <w:rFonts w:asciiTheme="minorHAnsi" w:eastAsia="Arial Unicode MS" w:hAnsiTheme="minorHAnsi" w:cstheme="minorHAnsi"/>
                <w:color w:val="auto"/>
                <w:lang w:val="en-AU"/>
              </w:rPr>
              <w:fldChar w:fldCharType="begin">
                <w:ffData>
                  <w:name w:val="Check9"/>
                  <w:enabled/>
                  <w:calcOnExit w:val="0"/>
                  <w:checkBox>
                    <w:sizeAuto/>
                    <w:default w:val="0"/>
                  </w:checkBox>
                </w:ffData>
              </w:fldChar>
            </w:r>
            <w:bookmarkStart w:id="1" w:name="Check9"/>
            <w:r w:rsidR="00C90761" w:rsidRPr="00700A98">
              <w:rPr>
                <w:rFonts w:asciiTheme="minorHAnsi" w:eastAsia="Arial Unicode MS" w:hAnsiTheme="minorHAnsi" w:cstheme="minorHAnsi"/>
                <w:color w:val="auto"/>
                <w:lang w:val="en-AU"/>
              </w:rPr>
              <w:instrText xml:space="preserve"> FORMCHECKBOX </w:instrText>
            </w:r>
            <w:r w:rsidR="00C76693">
              <w:rPr>
                <w:rFonts w:asciiTheme="minorHAnsi" w:eastAsia="Arial Unicode MS" w:hAnsiTheme="minorHAnsi" w:cstheme="minorHAnsi"/>
                <w:color w:val="auto"/>
                <w:lang w:val="en-AU"/>
              </w:rPr>
            </w:r>
            <w:r w:rsidR="00C76693">
              <w:rPr>
                <w:rFonts w:asciiTheme="minorHAnsi" w:eastAsia="Arial Unicode MS" w:hAnsiTheme="minorHAnsi" w:cstheme="minorHAnsi"/>
                <w:color w:val="auto"/>
                <w:lang w:val="en-AU"/>
              </w:rPr>
              <w:fldChar w:fldCharType="separate"/>
            </w:r>
            <w:r w:rsidR="00C90761" w:rsidRPr="00700A98">
              <w:rPr>
                <w:rFonts w:asciiTheme="minorHAnsi" w:eastAsia="Arial Unicode MS" w:hAnsiTheme="minorHAnsi" w:cstheme="minorHAnsi"/>
                <w:color w:val="auto"/>
                <w:lang w:val="en-AU"/>
              </w:rPr>
              <w:fldChar w:fldCharType="end"/>
            </w:r>
            <w:bookmarkEnd w:id="1"/>
            <w:r w:rsidRPr="00700A98">
              <w:rPr>
                <w:rFonts w:asciiTheme="minorHAnsi" w:eastAsia="Arial Unicode MS" w:hAnsiTheme="minorHAnsi" w:cstheme="minorHAnsi"/>
                <w:color w:val="auto"/>
                <w:lang w:val="en-AU"/>
              </w:rPr>
              <w:t xml:space="preserve"> International </w:t>
            </w:r>
            <w:r w:rsidR="00C90761" w:rsidRPr="00700A98">
              <w:rPr>
                <w:rFonts w:asciiTheme="minorHAnsi" w:eastAsia="Arial Unicode MS" w:hAnsiTheme="minorHAnsi" w:cstheme="minorHAnsi"/>
                <w:color w:val="auto"/>
                <w:lang w:val="en-AU"/>
              </w:rPr>
              <w:fldChar w:fldCharType="begin">
                <w:ffData>
                  <w:name w:val=""/>
                  <w:enabled/>
                  <w:calcOnExit w:val="0"/>
                  <w:checkBox>
                    <w:sizeAuto/>
                    <w:default w:val="1"/>
                  </w:checkBox>
                </w:ffData>
              </w:fldChar>
            </w:r>
            <w:r w:rsidR="00C90761" w:rsidRPr="00700A98">
              <w:rPr>
                <w:rFonts w:asciiTheme="minorHAnsi" w:eastAsia="Arial Unicode MS" w:hAnsiTheme="minorHAnsi" w:cstheme="minorHAnsi"/>
                <w:color w:val="auto"/>
                <w:lang w:val="en-AU"/>
              </w:rPr>
              <w:instrText xml:space="preserve"> FORMCHECKBOX </w:instrText>
            </w:r>
            <w:r w:rsidR="00C76693">
              <w:rPr>
                <w:rFonts w:asciiTheme="minorHAnsi" w:eastAsia="Arial Unicode MS" w:hAnsiTheme="minorHAnsi" w:cstheme="minorHAnsi"/>
                <w:color w:val="auto"/>
                <w:lang w:val="en-AU"/>
              </w:rPr>
            </w:r>
            <w:r w:rsidR="00C76693">
              <w:rPr>
                <w:rFonts w:asciiTheme="minorHAnsi" w:eastAsia="Arial Unicode MS" w:hAnsiTheme="minorHAnsi" w:cstheme="minorHAnsi"/>
                <w:color w:val="auto"/>
                <w:lang w:val="en-AU"/>
              </w:rPr>
              <w:fldChar w:fldCharType="separate"/>
            </w:r>
            <w:r w:rsidR="00C90761" w:rsidRPr="00700A98">
              <w:rPr>
                <w:rFonts w:asciiTheme="minorHAnsi" w:eastAsia="Arial Unicode MS" w:hAnsiTheme="minorHAnsi" w:cstheme="minorHAnsi"/>
                <w:color w:val="auto"/>
                <w:lang w:val="en-AU"/>
              </w:rPr>
              <w:fldChar w:fldCharType="end"/>
            </w:r>
            <w:r w:rsidRPr="00700A98">
              <w:rPr>
                <w:rFonts w:asciiTheme="minorHAnsi" w:eastAsia="Arial Unicode MS" w:hAnsiTheme="minorHAnsi" w:cstheme="minorHAnsi"/>
                <w:color w:val="auto"/>
                <w:lang w:val="en-AU"/>
              </w:rPr>
              <w:t xml:space="preserve"> Both</w:t>
            </w:r>
          </w:p>
          <w:p w14:paraId="26ECB2F3" w14:textId="77777777" w:rsidR="00C34C2B" w:rsidRPr="00700A98" w:rsidRDefault="00C34C2B" w:rsidP="00C34C2B">
            <w:pPr>
              <w:spacing w:before="100" w:beforeAutospacing="1" w:after="100" w:afterAutospacing="1" w:line="240" w:lineRule="auto"/>
              <w:rPr>
                <w:rFonts w:asciiTheme="minorHAnsi" w:eastAsia="Arial Unicode MS" w:hAnsiTheme="minorHAnsi" w:cstheme="minorHAnsi"/>
                <w:b/>
                <w:color w:val="auto"/>
                <w:lang w:val="en-AU"/>
              </w:rPr>
            </w:pPr>
            <w:r w:rsidRPr="00700A98">
              <w:rPr>
                <w:rFonts w:asciiTheme="minorHAnsi" w:eastAsia="Arial Unicode MS" w:hAnsiTheme="minorHAnsi" w:cstheme="minorHAnsi"/>
                <w:b/>
                <w:color w:val="auto"/>
                <w:lang w:val="en-AU"/>
              </w:rPr>
              <w:t xml:space="preserve">Consultant selection method: </w:t>
            </w:r>
          </w:p>
          <w:p w14:paraId="6199E7BF" w14:textId="77777777" w:rsidR="00C34C2B" w:rsidRPr="00700A98" w:rsidRDefault="00C34C2B" w:rsidP="00C34C2B">
            <w:pPr>
              <w:spacing w:before="120" w:after="60" w:line="240" w:lineRule="auto"/>
              <w:rPr>
                <w:rFonts w:asciiTheme="minorHAnsi" w:eastAsia="Arial Unicode MS" w:hAnsiTheme="minorHAnsi" w:cstheme="minorHAnsi"/>
                <w:color w:val="auto"/>
                <w:lang w:val="en-AU"/>
              </w:rPr>
            </w:pPr>
            <w:r w:rsidRPr="00700A98">
              <w:rPr>
                <w:rFonts w:asciiTheme="minorHAnsi" w:eastAsia="Arial Unicode MS" w:hAnsiTheme="minorHAnsi" w:cstheme="minorHAnsi"/>
                <w:color w:val="auto"/>
                <w:lang w:val="en-AU"/>
              </w:rPr>
              <w:fldChar w:fldCharType="begin">
                <w:ffData>
                  <w:name w:val="Check10"/>
                  <w:enabled/>
                  <w:calcOnExit w:val="0"/>
                  <w:checkBox>
                    <w:sizeAuto/>
                    <w:default w:val="0"/>
                  </w:checkBox>
                </w:ffData>
              </w:fldChar>
            </w:r>
            <w:r w:rsidRPr="00700A98">
              <w:rPr>
                <w:rFonts w:asciiTheme="minorHAnsi" w:eastAsia="Arial Unicode MS" w:hAnsiTheme="minorHAnsi" w:cstheme="minorHAnsi"/>
                <w:color w:val="auto"/>
                <w:lang w:val="en-AU"/>
              </w:rPr>
              <w:instrText xml:space="preserve"> FORMCHECKBOX </w:instrText>
            </w:r>
            <w:r w:rsidR="00C76693">
              <w:rPr>
                <w:rFonts w:asciiTheme="minorHAnsi" w:eastAsia="Arial Unicode MS" w:hAnsiTheme="minorHAnsi" w:cstheme="minorHAnsi"/>
                <w:color w:val="auto"/>
                <w:lang w:val="en-AU"/>
              </w:rPr>
            </w:r>
            <w:r w:rsidR="00C76693">
              <w:rPr>
                <w:rFonts w:asciiTheme="minorHAnsi" w:eastAsia="Arial Unicode MS" w:hAnsiTheme="minorHAnsi" w:cstheme="minorHAnsi"/>
                <w:color w:val="auto"/>
                <w:lang w:val="en-AU"/>
              </w:rPr>
              <w:fldChar w:fldCharType="separate"/>
            </w:r>
            <w:r w:rsidRPr="00700A98">
              <w:rPr>
                <w:rFonts w:asciiTheme="minorHAnsi" w:eastAsia="Arial Unicode MS" w:hAnsiTheme="minorHAnsi" w:cstheme="minorHAnsi"/>
                <w:color w:val="auto"/>
                <w:lang w:val="en-AU"/>
              </w:rPr>
              <w:fldChar w:fldCharType="end"/>
            </w:r>
            <w:r w:rsidRPr="00700A98">
              <w:rPr>
                <w:rFonts w:asciiTheme="minorHAnsi" w:eastAsia="Arial Unicode MS" w:hAnsiTheme="minorHAnsi" w:cstheme="minorHAnsi"/>
                <w:color w:val="auto"/>
                <w:lang w:val="en-AU"/>
              </w:rPr>
              <w:t xml:space="preserve"> Competitive Selection (Roster)</w:t>
            </w:r>
          </w:p>
          <w:p w14:paraId="685C7190" w14:textId="75495992" w:rsidR="00C34C2B" w:rsidRPr="00700A98" w:rsidRDefault="00D1558B" w:rsidP="00C34C2B">
            <w:pPr>
              <w:spacing w:before="120" w:after="60" w:line="240" w:lineRule="auto"/>
              <w:rPr>
                <w:rFonts w:asciiTheme="minorHAnsi" w:eastAsia="Arial Unicode MS" w:hAnsiTheme="minorHAnsi" w:cstheme="minorHAnsi"/>
                <w:color w:val="auto"/>
                <w:lang w:val="en-AU"/>
              </w:rPr>
            </w:pPr>
            <w:r w:rsidRPr="00700A98">
              <w:rPr>
                <w:rFonts w:asciiTheme="minorHAnsi" w:eastAsia="Arial Unicode MS" w:hAnsiTheme="minorHAnsi" w:cstheme="minorHAnsi"/>
                <w:color w:val="auto"/>
                <w:lang w:val="en-AU"/>
              </w:rPr>
              <w:fldChar w:fldCharType="begin">
                <w:ffData>
                  <w:name w:val=""/>
                  <w:enabled/>
                  <w:calcOnExit w:val="0"/>
                  <w:checkBox>
                    <w:sizeAuto/>
                    <w:default w:val="1"/>
                  </w:checkBox>
                </w:ffData>
              </w:fldChar>
            </w:r>
            <w:r w:rsidRPr="00700A98">
              <w:rPr>
                <w:rFonts w:asciiTheme="minorHAnsi" w:eastAsia="Arial Unicode MS" w:hAnsiTheme="minorHAnsi" w:cstheme="minorHAnsi"/>
                <w:color w:val="auto"/>
                <w:lang w:val="en-AU"/>
              </w:rPr>
              <w:instrText xml:space="preserve"> FORMCHECKBOX </w:instrText>
            </w:r>
            <w:r w:rsidR="00C76693">
              <w:rPr>
                <w:rFonts w:asciiTheme="minorHAnsi" w:eastAsia="Arial Unicode MS" w:hAnsiTheme="minorHAnsi" w:cstheme="minorHAnsi"/>
                <w:color w:val="auto"/>
                <w:lang w:val="en-AU"/>
              </w:rPr>
            </w:r>
            <w:r w:rsidR="00C76693">
              <w:rPr>
                <w:rFonts w:asciiTheme="minorHAnsi" w:eastAsia="Arial Unicode MS" w:hAnsiTheme="minorHAnsi" w:cstheme="minorHAnsi"/>
                <w:color w:val="auto"/>
                <w:lang w:val="en-AU"/>
              </w:rPr>
              <w:fldChar w:fldCharType="separate"/>
            </w:r>
            <w:r w:rsidRPr="00700A98">
              <w:rPr>
                <w:rFonts w:asciiTheme="minorHAnsi" w:eastAsia="Arial Unicode MS" w:hAnsiTheme="minorHAnsi" w:cstheme="minorHAnsi"/>
                <w:color w:val="auto"/>
                <w:lang w:val="en-AU"/>
              </w:rPr>
              <w:fldChar w:fldCharType="end"/>
            </w:r>
            <w:r w:rsidR="00C34C2B" w:rsidRPr="00700A98">
              <w:rPr>
                <w:rFonts w:asciiTheme="minorHAnsi" w:eastAsia="Arial Unicode MS" w:hAnsiTheme="minorHAnsi" w:cstheme="minorHAnsi"/>
                <w:color w:val="auto"/>
                <w:lang w:val="en-AU"/>
              </w:rPr>
              <w:t xml:space="preserve"> Competitive Selection (Advertisement/Desk Review/Interview)</w:t>
            </w:r>
          </w:p>
        </w:tc>
        <w:tc>
          <w:tcPr>
            <w:tcW w:w="3501" w:type="dxa"/>
            <w:gridSpan w:val="2"/>
            <w:tcBorders>
              <w:bottom w:val="nil"/>
            </w:tcBorders>
            <w:shd w:val="clear" w:color="auto" w:fill="auto"/>
          </w:tcPr>
          <w:p w14:paraId="3D7D7FB9" w14:textId="77777777" w:rsidR="00C34C2B" w:rsidRPr="00700A98" w:rsidRDefault="00C34C2B" w:rsidP="00C34C2B">
            <w:pPr>
              <w:spacing w:before="120" w:after="60" w:line="240" w:lineRule="auto"/>
              <w:rPr>
                <w:rFonts w:asciiTheme="minorHAnsi" w:eastAsia="Arial Unicode MS" w:hAnsiTheme="minorHAnsi" w:cstheme="minorHAnsi"/>
                <w:b/>
                <w:color w:val="auto"/>
                <w:lang w:val="en-AU"/>
              </w:rPr>
            </w:pPr>
            <w:r w:rsidRPr="00700A98">
              <w:rPr>
                <w:rFonts w:asciiTheme="minorHAnsi" w:eastAsia="Arial Unicode MS" w:hAnsiTheme="minorHAnsi" w:cstheme="minorHAnsi"/>
                <w:b/>
                <w:color w:val="auto"/>
                <w:lang w:val="en-AU"/>
              </w:rPr>
              <w:t>Request for:</w:t>
            </w:r>
          </w:p>
          <w:p w14:paraId="1299B0F4" w14:textId="7993E239" w:rsidR="00C34C2B" w:rsidRPr="00700A98" w:rsidRDefault="00C44618" w:rsidP="00C34C2B">
            <w:pPr>
              <w:spacing w:before="120" w:after="60" w:line="240" w:lineRule="auto"/>
              <w:rPr>
                <w:rFonts w:asciiTheme="minorHAnsi" w:eastAsia="Arial Unicode MS" w:hAnsiTheme="minorHAnsi" w:cstheme="minorHAnsi"/>
                <w:color w:val="auto"/>
                <w:lang w:val="en-AU"/>
              </w:rPr>
            </w:pPr>
            <w:r w:rsidRPr="00700A98">
              <w:rPr>
                <w:rFonts w:asciiTheme="minorHAnsi" w:eastAsia="Arial Unicode MS" w:hAnsiTheme="minorHAnsi" w:cstheme="minorHAnsi"/>
                <w:color w:val="auto"/>
                <w:lang w:val="en-AU"/>
              </w:rPr>
              <w:fldChar w:fldCharType="begin">
                <w:ffData>
                  <w:name w:val=""/>
                  <w:enabled/>
                  <w:calcOnExit w:val="0"/>
                  <w:checkBox>
                    <w:sizeAuto/>
                    <w:default w:val="1"/>
                  </w:checkBox>
                </w:ffData>
              </w:fldChar>
            </w:r>
            <w:r w:rsidRPr="00700A98">
              <w:rPr>
                <w:rFonts w:asciiTheme="minorHAnsi" w:eastAsia="Arial Unicode MS" w:hAnsiTheme="minorHAnsi" w:cstheme="minorHAnsi"/>
                <w:color w:val="auto"/>
                <w:lang w:val="en-AU"/>
              </w:rPr>
              <w:instrText xml:space="preserve"> FORMCHECKBOX </w:instrText>
            </w:r>
            <w:r w:rsidR="00C76693">
              <w:rPr>
                <w:rFonts w:asciiTheme="minorHAnsi" w:eastAsia="Arial Unicode MS" w:hAnsiTheme="minorHAnsi" w:cstheme="minorHAnsi"/>
                <w:color w:val="auto"/>
                <w:lang w:val="en-AU"/>
              </w:rPr>
            </w:r>
            <w:r w:rsidR="00C76693">
              <w:rPr>
                <w:rFonts w:asciiTheme="minorHAnsi" w:eastAsia="Arial Unicode MS" w:hAnsiTheme="minorHAnsi" w:cstheme="minorHAnsi"/>
                <w:color w:val="auto"/>
                <w:lang w:val="en-AU"/>
              </w:rPr>
              <w:fldChar w:fldCharType="separate"/>
            </w:r>
            <w:r w:rsidRPr="00700A98">
              <w:rPr>
                <w:rFonts w:asciiTheme="minorHAnsi" w:eastAsia="Arial Unicode MS" w:hAnsiTheme="minorHAnsi" w:cstheme="minorHAnsi"/>
                <w:color w:val="auto"/>
                <w:lang w:val="en-AU"/>
              </w:rPr>
              <w:fldChar w:fldCharType="end"/>
            </w:r>
            <w:r w:rsidR="00C34C2B" w:rsidRPr="00700A98">
              <w:rPr>
                <w:rFonts w:asciiTheme="minorHAnsi" w:eastAsia="Arial Unicode MS" w:hAnsiTheme="minorHAnsi" w:cstheme="minorHAnsi"/>
                <w:color w:val="auto"/>
                <w:lang w:val="en-AU"/>
              </w:rPr>
              <w:t xml:space="preserve">   New SSA</w:t>
            </w:r>
            <w:r w:rsidR="001B5D66" w:rsidRPr="00700A98">
              <w:rPr>
                <w:rFonts w:asciiTheme="minorHAnsi" w:eastAsia="Arial Unicode MS" w:hAnsiTheme="minorHAnsi" w:cstheme="minorHAnsi"/>
                <w:color w:val="auto"/>
                <w:lang w:val="en-AU"/>
              </w:rPr>
              <w:t xml:space="preserve"> – Individual Contract</w:t>
            </w:r>
          </w:p>
          <w:p w14:paraId="2D2644D4" w14:textId="77777777" w:rsidR="00C34C2B" w:rsidRPr="00700A98" w:rsidRDefault="00C34C2B" w:rsidP="00C34C2B">
            <w:pPr>
              <w:spacing w:before="100" w:beforeAutospacing="1" w:after="100" w:afterAutospacing="1" w:line="240" w:lineRule="auto"/>
              <w:rPr>
                <w:rFonts w:asciiTheme="minorHAnsi" w:eastAsia="Arial Unicode MS" w:hAnsiTheme="minorHAnsi" w:cstheme="minorHAnsi"/>
                <w:color w:val="auto"/>
                <w:lang w:val="en-AU"/>
              </w:rPr>
            </w:pPr>
            <w:r w:rsidRPr="00700A98">
              <w:rPr>
                <w:rFonts w:asciiTheme="minorHAnsi" w:eastAsia="Arial Unicode MS" w:hAnsiTheme="minorHAnsi" w:cstheme="minorHAnsi"/>
                <w:color w:val="auto"/>
                <w:lang w:val="en-AU"/>
              </w:rPr>
              <w:fldChar w:fldCharType="begin">
                <w:ffData>
                  <w:name w:val="Check10"/>
                  <w:enabled/>
                  <w:calcOnExit w:val="0"/>
                  <w:checkBox>
                    <w:sizeAuto/>
                    <w:default w:val="0"/>
                  </w:checkBox>
                </w:ffData>
              </w:fldChar>
            </w:r>
            <w:r w:rsidRPr="00700A98">
              <w:rPr>
                <w:rFonts w:asciiTheme="minorHAnsi" w:eastAsia="Arial Unicode MS" w:hAnsiTheme="minorHAnsi" w:cstheme="minorHAnsi"/>
                <w:color w:val="auto"/>
                <w:lang w:val="en-AU"/>
              </w:rPr>
              <w:instrText xml:space="preserve"> FORMCHECKBOX </w:instrText>
            </w:r>
            <w:r w:rsidR="00C76693">
              <w:rPr>
                <w:rFonts w:asciiTheme="minorHAnsi" w:eastAsia="Arial Unicode MS" w:hAnsiTheme="minorHAnsi" w:cstheme="minorHAnsi"/>
                <w:color w:val="auto"/>
                <w:lang w:val="en-AU"/>
              </w:rPr>
            </w:r>
            <w:r w:rsidR="00C76693">
              <w:rPr>
                <w:rFonts w:asciiTheme="minorHAnsi" w:eastAsia="Arial Unicode MS" w:hAnsiTheme="minorHAnsi" w:cstheme="minorHAnsi"/>
                <w:color w:val="auto"/>
                <w:lang w:val="en-AU"/>
              </w:rPr>
              <w:fldChar w:fldCharType="separate"/>
            </w:r>
            <w:r w:rsidRPr="00700A98">
              <w:rPr>
                <w:rFonts w:asciiTheme="minorHAnsi" w:eastAsia="Arial Unicode MS" w:hAnsiTheme="minorHAnsi" w:cstheme="minorHAnsi"/>
                <w:color w:val="auto"/>
                <w:lang w:val="en-AU"/>
              </w:rPr>
              <w:fldChar w:fldCharType="end"/>
            </w:r>
            <w:r w:rsidRPr="00700A98">
              <w:rPr>
                <w:rFonts w:asciiTheme="minorHAnsi" w:eastAsia="Arial Unicode MS" w:hAnsiTheme="minorHAnsi" w:cstheme="minorHAnsi"/>
                <w:color w:val="auto"/>
                <w:lang w:val="en-AU"/>
              </w:rPr>
              <w:t xml:space="preserve">   Extension/ Amendment</w:t>
            </w:r>
          </w:p>
        </w:tc>
      </w:tr>
      <w:tr w:rsidR="00C34C2B" w:rsidRPr="00700A98" w14:paraId="518FE19E" w14:textId="77777777" w:rsidTr="00AF7998">
        <w:trPr>
          <w:trHeight w:val="410"/>
        </w:trPr>
        <w:tc>
          <w:tcPr>
            <w:tcW w:w="6396" w:type="dxa"/>
            <w:gridSpan w:val="5"/>
            <w:tcBorders>
              <w:bottom w:val="nil"/>
            </w:tcBorders>
            <w:shd w:val="clear" w:color="auto" w:fill="auto"/>
          </w:tcPr>
          <w:p w14:paraId="0458887B" w14:textId="7C0F9521" w:rsidR="00C34C2B" w:rsidRPr="00700A98" w:rsidRDefault="00C34C2B" w:rsidP="00AF7998">
            <w:pPr>
              <w:spacing w:before="100" w:beforeAutospacing="1" w:after="100" w:afterAutospacing="1" w:line="240" w:lineRule="auto"/>
              <w:rPr>
                <w:rFonts w:asciiTheme="minorHAnsi" w:eastAsia="Arial Unicode MS" w:hAnsiTheme="minorHAnsi" w:cstheme="minorHAnsi"/>
                <w:b/>
                <w:color w:val="auto"/>
              </w:rPr>
            </w:pPr>
            <w:r w:rsidRPr="00700A98">
              <w:rPr>
                <w:rFonts w:asciiTheme="minorHAnsi" w:eastAsia="Arial Unicode MS" w:hAnsiTheme="minorHAnsi" w:cstheme="minorHAnsi"/>
                <w:b/>
                <w:color w:val="auto"/>
              </w:rPr>
              <w:t>If Extension, Justification for extension:</w:t>
            </w:r>
            <w:r w:rsidR="00AF7998" w:rsidRPr="00700A98">
              <w:rPr>
                <w:rFonts w:asciiTheme="minorHAnsi" w:eastAsia="Arial Unicode MS" w:hAnsiTheme="minorHAnsi" w:cstheme="minorHAnsi"/>
                <w:b/>
                <w:color w:val="auto"/>
              </w:rPr>
              <w:t xml:space="preserve"> </w:t>
            </w:r>
            <w:r w:rsidR="00B4387F" w:rsidRPr="00700A98">
              <w:rPr>
                <w:rFonts w:asciiTheme="minorHAnsi" w:eastAsia="Arial Unicode MS" w:hAnsiTheme="minorHAnsi" w:cstheme="minorHAnsi"/>
                <w:bCs/>
                <w:color w:val="auto"/>
              </w:rPr>
              <w:t>N/A</w:t>
            </w:r>
          </w:p>
        </w:tc>
        <w:tc>
          <w:tcPr>
            <w:tcW w:w="3501" w:type="dxa"/>
            <w:gridSpan w:val="2"/>
            <w:tcBorders>
              <w:bottom w:val="nil"/>
            </w:tcBorders>
            <w:shd w:val="clear" w:color="auto" w:fill="auto"/>
          </w:tcPr>
          <w:p w14:paraId="537884EA" w14:textId="65F042FB" w:rsidR="00C34C2B" w:rsidRPr="00700A98" w:rsidRDefault="00B4387F" w:rsidP="00C34C2B">
            <w:pPr>
              <w:spacing w:before="120" w:after="60" w:line="240" w:lineRule="auto"/>
              <w:rPr>
                <w:rFonts w:asciiTheme="minorHAnsi" w:eastAsia="Arial Unicode MS" w:hAnsiTheme="minorHAnsi" w:cstheme="minorHAnsi"/>
                <w:bCs/>
                <w:color w:val="auto"/>
                <w:lang w:val="en-AU"/>
              </w:rPr>
            </w:pPr>
            <w:r w:rsidRPr="00700A98">
              <w:rPr>
                <w:rFonts w:asciiTheme="minorHAnsi" w:eastAsia="Arial Unicode MS" w:hAnsiTheme="minorHAnsi" w:cstheme="minorHAnsi"/>
                <w:bCs/>
                <w:color w:val="auto"/>
                <w:lang w:val="en-AU"/>
              </w:rPr>
              <w:t>N/A</w:t>
            </w:r>
          </w:p>
        </w:tc>
      </w:tr>
      <w:tr w:rsidR="00C34C2B" w:rsidRPr="00700A98" w14:paraId="0E7A4B71" w14:textId="77777777" w:rsidTr="007F7BD2">
        <w:trPr>
          <w:trHeight w:val="691"/>
        </w:trPr>
        <w:tc>
          <w:tcPr>
            <w:tcW w:w="4142" w:type="dxa"/>
            <w:gridSpan w:val="2"/>
            <w:tcBorders>
              <w:bottom w:val="nil"/>
            </w:tcBorders>
            <w:shd w:val="clear" w:color="auto" w:fill="auto"/>
            <w:noWrap/>
            <w:hideMark/>
          </w:tcPr>
          <w:p w14:paraId="17CF57B9" w14:textId="7C0253E8" w:rsidR="00C34C2B" w:rsidRPr="00700A98" w:rsidRDefault="00C34C2B" w:rsidP="00C34C2B">
            <w:pPr>
              <w:spacing w:before="100" w:beforeAutospacing="1" w:after="100" w:afterAutospacing="1" w:line="240" w:lineRule="auto"/>
              <w:rPr>
                <w:rFonts w:asciiTheme="minorHAnsi" w:eastAsia="Arial Unicode MS" w:hAnsiTheme="minorHAnsi" w:cstheme="minorHAnsi"/>
                <w:b/>
                <w:color w:val="auto"/>
                <w:lang w:val="en-AU"/>
              </w:rPr>
            </w:pPr>
            <w:r w:rsidRPr="00700A98">
              <w:rPr>
                <w:rFonts w:asciiTheme="minorHAnsi" w:eastAsia="Arial Unicode MS" w:hAnsiTheme="minorHAnsi" w:cstheme="minorHAnsi"/>
                <w:b/>
                <w:color w:val="auto"/>
                <w:lang w:val="en-AU"/>
              </w:rPr>
              <w:t>Supervisor:</w:t>
            </w:r>
            <w:r w:rsidR="00756574" w:rsidRPr="00700A98">
              <w:rPr>
                <w:rFonts w:asciiTheme="minorHAnsi" w:eastAsia="Arial Unicode MS" w:hAnsiTheme="minorHAnsi" w:cstheme="minorHAnsi"/>
                <w:b/>
                <w:color w:val="auto"/>
                <w:lang w:val="en-AU"/>
              </w:rPr>
              <w:t xml:space="preserve"> </w:t>
            </w:r>
            <w:r w:rsidR="00756574" w:rsidRPr="00700A98">
              <w:rPr>
                <w:rFonts w:asciiTheme="minorHAnsi" w:hAnsiTheme="minorHAnsi" w:cstheme="minorHAnsi"/>
              </w:rPr>
              <w:t xml:space="preserve"> </w:t>
            </w:r>
            <w:r w:rsidR="00CE47BF" w:rsidRPr="00700A98">
              <w:rPr>
                <w:rFonts w:asciiTheme="minorHAnsi" w:hAnsiTheme="minorHAnsi" w:cstheme="minorHAnsi"/>
              </w:rPr>
              <w:t>Reports</w:t>
            </w:r>
            <w:r w:rsidR="004B348B" w:rsidRPr="00700A98">
              <w:rPr>
                <w:rFonts w:asciiTheme="minorHAnsi" w:hAnsiTheme="minorHAnsi" w:cstheme="minorHAnsi"/>
              </w:rPr>
              <w:t xml:space="preserve"> Speci</w:t>
            </w:r>
            <w:r w:rsidR="00CE47BF" w:rsidRPr="00700A98">
              <w:rPr>
                <w:rFonts w:asciiTheme="minorHAnsi" w:hAnsiTheme="minorHAnsi" w:cstheme="minorHAnsi"/>
              </w:rPr>
              <w:t>alist</w:t>
            </w:r>
            <w:r w:rsidR="00FE0212">
              <w:rPr>
                <w:rFonts w:asciiTheme="minorHAnsi" w:hAnsiTheme="minorHAnsi" w:cstheme="minorHAnsi"/>
              </w:rPr>
              <w:t>/Communication Specialist</w:t>
            </w:r>
          </w:p>
        </w:tc>
        <w:tc>
          <w:tcPr>
            <w:tcW w:w="1982" w:type="dxa"/>
            <w:gridSpan w:val="2"/>
            <w:tcBorders>
              <w:bottom w:val="nil"/>
            </w:tcBorders>
            <w:shd w:val="clear" w:color="auto" w:fill="auto"/>
            <w:noWrap/>
            <w:hideMark/>
          </w:tcPr>
          <w:p w14:paraId="08650836" w14:textId="4BD5FDF1" w:rsidR="004B348B" w:rsidRPr="00F80E2C" w:rsidRDefault="00C34C2B" w:rsidP="00F80E2C">
            <w:pPr>
              <w:spacing w:before="100" w:beforeAutospacing="1" w:after="100" w:afterAutospacing="1" w:line="240" w:lineRule="auto"/>
              <w:rPr>
                <w:rFonts w:asciiTheme="minorHAnsi" w:eastAsia="Arial Unicode MS" w:hAnsiTheme="minorHAnsi" w:cstheme="minorHAnsi"/>
                <w:bCs/>
                <w:color w:val="auto"/>
                <w:lang w:val="en-AU"/>
              </w:rPr>
            </w:pPr>
            <w:r w:rsidRPr="00700A98">
              <w:rPr>
                <w:rFonts w:asciiTheme="minorHAnsi" w:eastAsia="Arial Unicode MS" w:hAnsiTheme="minorHAnsi" w:cstheme="minorHAnsi"/>
                <w:b/>
                <w:color w:val="auto"/>
                <w:lang w:val="en-AU"/>
              </w:rPr>
              <w:t>Start Date:</w:t>
            </w:r>
            <w:r w:rsidR="00C44618" w:rsidRPr="00700A98">
              <w:rPr>
                <w:rFonts w:asciiTheme="minorHAnsi" w:hAnsiTheme="minorHAnsi" w:cstheme="minorHAnsi"/>
              </w:rPr>
              <w:t xml:space="preserve"> </w:t>
            </w:r>
            <w:r w:rsidR="00D52DDB" w:rsidRPr="00700A98">
              <w:rPr>
                <w:rFonts w:asciiTheme="minorHAnsi" w:eastAsia="Arial Unicode MS" w:hAnsiTheme="minorHAnsi" w:cstheme="minorHAnsi"/>
                <w:b/>
                <w:color w:val="auto"/>
                <w:lang w:val="en-AU"/>
              </w:rPr>
              <w:t xml:space="preserve"> </w:t>
            </w:r>
            <w:r w:rsidR="00295755" w:rsidRPr="00F80E2C">
              <w:rPr>
                <w:rFonts w:asciiTheme="minorHAnsi" w:eastAsia="Arial Unicode MS" w:hAnsiTheme="minorHAnsi" w:cstheme="minorHAnsi"/>
                <w:bCs/>
                <w:color w:val="auto"/>
                <w:lang w:val="en-AU"/>
              </w:rPr>
              <w:t xml:space="preserve">01 </w:t>
            </w:r>
            <w:r w:rsidR="00FE0212">
              <w:rPr>
                <w:rFonts w:asciiTheme="minorHAnsi" w:eastAsia="Arial Unicode MS" w:hAnsiTheme="minorHAnsi" w:cstheme="minorHAnsi"/>
                <w:bCs/>
                <w:color w:val="auto"/>
                <w:lang w:val="en-AU"/>
              </w:rPr>
              <w:t>July</w:t>
            </w:r>
            <w:r w:rsidR="00295755" w:rsidRPr="00F80E2C">
              <w:rPr>
                <w:rFonts w:asciiTheme="minorHAnsi" w:eastAsia="Arial Unicode MS" w:hAnsiTheme="minorHAnsi" w:cstheme="minorHAnsi"/>
                <w:bCs/>
                <w:color w:val="auto"/>
                <w:lang w:val="en-AU"/>
              </w:rPr>
              <w:t xml:space="preserve"> 2023</w:t>
            </w:r>
          </w:p>
        </w:tc>
        <w:tc>
          <w:tcPr>
            <w:tcW w:w="2072" w:type="dxa"/>
            <w:gridSpan w:val="2"/>
            <w:tcBorders>
              <w:bottom w:val="nil"/>
            </w:tcBorders>
            <w:shd w:val="clear" w:color="auto" w:fill="auto"/>
          </w:tcPr>
          <w:p w14:paraId="26F8B558" w14:textId="6B7BEF86" w:rsidR="00295755" w:rsidRPr="00F80E2C" w:rsidRDefault="00C34C2B" w:rsidP="00F80E2C">
            <w:pPr>
              <w:spacing w:before="100" w:beforeAutospacing="1" w:after="100" w:afterAutospacing="1" w:line="240" w:lineRule="auto"/>
              <w:rPr>
                <w:rFonts w:asciiTheme="minorHAnsi" w:eastAsia="Arial Unicode MS" w:hAnsiTheme="minorHAnsi" w:cstheme="minorHAnsi"/>
                <w:bCs/>
                <w:color w:val="auto"/>
                <w:lang w:val="en-AU"/>
              </w:rPr>
            </w:pPr>
            <w:r w:rsidRPr="00700A98">
              <w:rPr>
                <w:rFonts w:asciiTheme="minorHAnsi" w:eastAsia="Arial Unicode MS" w:hAnsiTheme="minorHAnsi" w:cstheme="minorHAnsi"/>
                <w:b/>
                <w:color w:val="auto"/>
                <w:lang w:val="en-AU"/>
              </w:rPr>
              <w:t>End Date:</w:t>
            </w:r>
            <w:r w:rsidR="00295755" w:rsidRPr="00F80E2C">
              <w:rPr>
                <w:rFonts w:asciiTheme="minorHAnsi" w:hAnsiTheme="minorHAnsi" w:cstheme="minorHAnsi"/>
                <w:bCs/>
                <w:lang w:val="en-AU"/>
              </w:rPr>
              <w:t xml:space="preserve">30 </w:t>
            </w:r>
            <w:proofErr w:type="spellStart"/>
            <w:r w:rsidR="00FE0212">
              <w:rPr>
                <w:rFonts w:asciiTheme="minorHAnsi" w:hAnsiTheme="minorHAnsi" w:cstheme="minorHAnsi"/>
                <w:bCs/>
                <w:lang w:val="en-AU"/>
              </w:rPr>
              <w:t>june</w:t>
            </w:r>
            <w:proofErr w:type="spellEnd"/>
            <w:r w:rsidR="00FE0212" w:rsidRPr="00F80E2C">
              <w:rPr>
                <w:rFonts w:asciiTheme="minorHAnsi" w:hAnsiTheme="minorHAnsi" w:cstheme="minorHAnsi"/>
                <w:bCs/>
                <w:lang w:val="en-AU"/>
              </w:rPr>
              <w:t xml:space="preserve"> </w:t>
            </w:r>
            <w:r w:rsidR="00295755" w:rsidRPr="00F80E2C">
              <w:rPr>
                <w:rFonts w:asciiTheme="minorHAnsi" w:hAnsiTheme="minorHAnsi" w:cstheme="minorHAnsi"/>
                <w:bCs/>
                <w:lang w:val="en-AU"/>
              </w:rPr>
              <w:t>2026</w:t>
            </w:r>
          </w:p>
        </w:tc>
        <w:tc>
          <w:tcPr>
            <w:tcW w:w="1701" w:type="dxa"/>
            <w:tcBorders>
              <w:bottom w:val="nil"/>
            </w:tcBorders>
            <w:shd w:val="clear" w:color="auto" w:fill="auto"/>
          </w:tcPr>
          <w:p w14:paraId="0DD16340" w14:textId="0CA0D3E1" w:rsidR="00295755" w:rsidRDefault="00C34C2B" w:rsidP="00F80E2C">
            <w:pPr>
              <w:spacing w:before="100" w:beforeAutospacing="1" w:after="100" w:afterAutospacing="1" w:line="240" w:lineRule="auto"/>
              <w:rPr>
                <w:rFonts w:asciiTheme="minorHAnsi" w:eastAsia="Arial Unicode MS" w:hAnsiTheme="minorHAnsi" w:cstheme="minorHAnsi"/>
                <w:bCs/>
                <w:color w:val="auto"/>
                <w:lang w:val="en-AU"/>
              </w:rPr>
            </w:pPr>
            <w:r w:rsidRPr="00700A98">
              <w:rPr>
                <w:rFonts w:asciiTheme="minorHAnsi" w:eastAsia="Arial Unicode MS" w:hAnsiTheme="minorHAnsi" w:cstheme="minorHAnsi"/>
                <w:b/>
                <w:color w:val="auto"/>
                <w:lang w:val="en-AU"/>
              </w:rPr>
              <w:t xml:space="preserve">Number of Days </w:t>
            </w:r>
          </w:p>
          <w:p w14:paraId="2E51AD83" w14:textId="7214549F" w:rsidR="00FE0212" w:rsidRPr="00F80E2C" w:rsidRDefault="00FE0212" w:rsidP="00F80E2C">
            <w:pPr>
              <w:spacing w:before="100" w:beforeAutospacing="1" w:after="100" w:afterAutospacing="1" w:line="240" w:lineRule="auto"/>
              <w:rPr>
                <w:rFonts w:asciiTheme="minorHAnsi" w:eastAsia="Arial Unicode MS" w:hAnsiTheme="minorHAnsi" w:cstheme="minorHAnsi"/>
                <w:bCs/>
                <w:color w:val="auto"/>
                <w:lang w:val="en-AU"/>
              </w:rPr>
            </w:pPr>
            <w:r>
              <w:rPr>
                <w:rFonts w:asciiTheme="minorHAnsi" w:eastAsia="Arial Unicode MS" w:hAnsiTheme="minorHAnsi" w:cstheme="minorHAnsi"/>
                <w:bCs/>
                <w:color w:val="auto"/>
                <w:lang w:val="en-AU"/>
              </w:rPr>
              <w:t>Depending on the requests</w:t>
            </w:r>
          </w:p>
        </w:tc>
      </w:tr>
      <w:tr w:rsidR="00C34C2B" w:rsidRPr="00700A98" w14:paraId="7B718A10" w14:textId="77777777" w:rsidTr="007F7BD2">
        <w:trPr>
          <w:trHeight w:val="336"/>
        </w:trPr>
        <w:tc>
          <w:tcPr>
            <w:tcW w:w="4142" w:type="dxa"/>
            <w:gridSpan w:val="2"/>
            <w:tcBorders>
              <w:top w:val="nil"/>
            </w:tcBorders>
            <w:shd w:val="clear" w:color="auto" w:fill="auto"/>
            <w:noWrap/>
          </w:tcPr>
          <w:p w14:paraId="04ACE128" w14:textId="77777777" w:rsidR="00C34C2B" w:rsidRPr="00700A98" w:rsidRDefault="00C34C2B" w:rsidP="00C34C2B">
            <w:pPr>
              <w:spacing w:before="60" w:after="60" w:line="240" w:lineRule="auto"/>
              <w:rPr>
                <w:rFonts w:asciiTheme="minorHAnsi" w:eastAsia="Arial Unicode MS" w:hAnsiTheme="minorHAnsi" w:cstheme="minorHAnsi"/>
                <w:i/>
                <w:color w:val="auto"/>
                <w:lang w:val="en-AU"/>
              </w:rPr>
            </w:pPr>
          </w:p>
        </w:tc>
        <w:tc>
          <w:tcPr>
            <w:tcW w:w="1982" w:type="dxa"/>
            <w:gridSpan w:val="2"/>
            <w:tcBorders>
              <w:top w:val="nil"/>
            </w:tcBorders>
            <w:shd w:val="clear" w:color="auto" w:fill="auto"/>
            <w:noWrap/>
          </w:tcPr>
          <w:p w14:paraId="77466A5C" w14:textId="77777777" w:rsidR="00C34C2B" w:rsidRPr="00700A98" w:rsidRDefault="00C34C2B" w:rsidP="00C34C2B">
            <w:pPr>
              <w:spacing w:before="60" w:after="60" w:line="240" w:lineRule="auto"/>
              <w:rPr>
                <w:rFonts w:asciiTheme="minorHAnsi" w:eastAsia="Arial Unicode MS" w:hAnsiTheme="minorHAnsi" w:cstheme="minorHAnsi"/>
                <w:i/>
                <w:color w:val="auto"/>
                <w:lang w:val="en-AU"/>
              </w:rPr>
            </w:pPr>
          </w:p>
        </w:tc>
        <w:tc>
          <w:tcPr>
            <w:tcW w:w="2072" w:type="dxa"/>
            <w:gridSpan w:val="2"/>
            <w:tcBorders>
              <w:top w:val="nil"/>
            </w:tcBorders>
            <w:shd w:val="clear" w:color="auto" w:fill="auto"/>
          </w:tcPr>
          <w:p w14:paraId="636B396A" w14:textId="77777777" w:rsidR="00C34C2B" w:rsidRPr="00700A98" w:rsidRDefault="00C34C2B" w:rsidP="00C34C2B">
            <w:pPr>
              <w:spacing w:before="60" w:after="60" w:line="240" w:lineRule="auto"/>
              <w:rPr>
                <w:rFonts w:asciiTheme="minorHAnsi" w:eastAsia="Arial Unicode MS" w:hAnsiTheme="minorHAnsi" w:cstheme="minorHAnsi"/>
                <w:i/>
                <w:color w:val="auto"/>
                <w:lang w:val="en-AU"/>
              </w:rPr>
            </w:pPr>
          </w:p>
        </w:tc>
        <w:tc>
          <w:tcPr>
            <w:tcW w:w="1701" w:type="dxa"/>
            <w:tcBorders>
              <w:top w:val="nil"/>
            </w:tcBorders>
            <w:shd w:val="clear" w:color="auto" w:fill="auto"/>
          </w:tcPr>
          <w:p w14:paraId="23868A3A" w14:textId="77777777" w:rsidR="00C34C2B" w:rsidRPr="00700A98" w:rsidRDefault="00C34C2B" w:rsidP="00C34C2B">
            <w:pPr>
              <w:spacing w:before="60" w:after="60" w:line="240" w:lineRule="auto"/>
              <w:rPr>
                <w:rFonts w:asciiTheme="minorHAnsi" w:eastAsia="Arial Unicode MS" w:hAnsiTheme="minorHAnsi" w:cstheme="minorHAnsi"/>
                <w:i/>
                <w:color w:val="auto"/>
                <w:lang w:val="en-AU"/>
              </w:rPr>
            </w:pPr>
          </w:p>
        </w:tc>
      </w:tr>
    </w:tbl>
    <w:p w14:paraId="6F15A464" w14:textId="77777777" w:rsidR="009C092E" w:rsidRPr="00700A98" w:rsidRDefault="009C092E" w:rsidP="00243487">
      <w:pPr>
        <w:rPr>
          <w:rFonts w:asciiTheme="minorHAnsi" w:hAnsiTheme="minorHAnsi" w:cstheme="minorHAnsi"/>
          <w:b/>
          <w:bCs/>
          <w:u w:val="single"/>
        </w:rPr>
      </w:pPr>
    </w:p>
    <w:tbl>
      <w:tblPr>
        <w:tblpPr w:leftFromText="180" w:rightFromText="180" w:vertAnchor="page" w:horzAnchor="margin" w:tblpY="1531"/>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4842"/>
        <w:gridCol w:w="5413"/>
      </w:tblGrid>
      <w:tr w:rsidR="00CE09B6" w:rsidRPr="00700A98" w14:paraId="76B706C3" w14:textId="77777777" w:rsidTr="00C76693">
        <w:tc>
          <w:tcPr>
            <w:tcW w:w="4842"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noWrap/>
          </w:tcPr>
          <w:p w14:paraId="68830DE7" w14:textId="77777777" w:rsidR="00CE09B6" w:rsidRPr="00700A98" w:rsidRDefault="00CE09B6" w:rsidP="007613B3">
            <w:pPr>
              <w:spacing w:before="60" w:after="60" w:line="240" w:lineRule="auto"/>
              <w:rPr>
                <w:rFonts w:asciiTheme="minorHAnsi" w:eastAsia="Arial Unicode MS" w:hAnsiTheme="minorHAnsi" w:cstheme="minorHAnsi"/>
                <w:b/>
                <w:color w:val="auto"/>
                <w:lang w:val="en-AU"/>
              </w:rPr>
            </w:pPr>
            <w:bookmarkStart w:id="2" w:name="_Hlk527733739"/>
            <w:r w:rsidRPr="00700A98">
              <w:rPr>
                <w:rFonts w:asciiTheme="minorHAnsi" w:eastAsia="Arial Unicode MS" w:hAnsiTheme="minorHAnsi" w:cstheme="minorHAnsi"/>
                <w:b/>
                <w:color w:val="auto"/>
                <w:lang w:val="en-AU"/>
              </w:rPr>
              <w:lastRenderedPageBreak/>
              <w:t>Estimated Consultancy fee</w:t>
            </w:r>
          </w:p>
        </w:tc>
        <w:tc>
          <w:tcPr>
            <w:tcW w:w="5413"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21CAA8B6" w14:textId="03673C09" w:rsidR="00CE09B6" w:rsidRPr="00700A98" w:rsidRDefault="00CE09B6" w:rsidP="007613B3">
            <w:pPr>
              <w:spacing w:before="60" w:after="60"/>
              <w:jc w:val="center"/>
              <w:rPr>
                <w:rFonts w:asciiTheme="minorHAnsi" w:eastAsia="Arial Unicode MS" w:hAnsiTheme="minorHAnsi" w:cstheme="minorHAnsi"/>
                <w:b/>
                <w:color w:val="auto"/>
                <w:lang w:val="en-AU"/>
              </w:rPr>
            </w:pPr>
          </w:p>
        </w:tc>
      </w:tr>
      <w:tr w:rsidR="00FE0212" w:rsidRPr="00FE0212" w14:paraId="5E20678B" w14:textId="77777777" w:rsidTr="00C76693">
        <w:tc>
          <w:tcPr>
            <w:tcW w:w="10255" w:type="dxa"/>
            <w:gridSpan w:val="2"/>
            <w:tcBorders>
              <w:top w:val="single" w:sz="8" w:space="0" w:color="6D6D6D"/>
              <w:left w:val="single" w:sz="8" w:space="0" w:color="6D6D6D"/>
              <w:bottom w:val="single" w:sz="8" w:space="0" w:color="6D6D6D"/>
              <w:right w:val="single" w:sz="8" w:space="0" w:color="6D6D6D"/>
            </w:tcBorders>
            <w:shd w:val="clear" w:color="auto" w:fill="auto"/>
            <w:noWrap/>
          </w:tcPr>
          <w:p w14:paraId="2BE168F2" w14:textId="77777777" w:rsidR="00C76693" w:rsidRDefault="00C76693" w:rsidP="003E61EB">
            <w:pPr>
              <w:spacing w:before="60" w:after="60" w:line="240" w:lineRule="auto"/>
              <w:rPr>
                <w:rFonts w:asciiTheme="minorHAnsi" w:eastAsia="Arial Unicode MS" w:hAnsiTheme="minorHAnsi" w:cstheme="minorHAnsi"/>
                <w:color w:val="auto"/>
                <w:lang w:val="en-AU"/>
              </w:rPr>
            </w:pPr>
          </w:p>
          <w:p w14:paraId="3AECBBFA" w14:textId="77777777" w:rsidR="00C76693" w:rsidRDefault="00C76693" w:rsidP="003E61EB">
            <w:pPr>
              <w:spacing w:before="60" w:after="60" w:line="240" w:lineRule="auto"/>
              <w:rPr>
                <w:rFonts w:asciiTheme="minorHAnsi" w:eastAsia="Arial Unicode MS" w:hAnsiTheme="minorHAnsi" w:cstheme="minorHAnsi"/>
                <w:color w:val="auto"/>
                <w:lang w:val="en-AU"/>
              </w:rPr>
            </w:pPr>
          </w:p>
          <w:p w14:paraId="02EA9728" w14:textId="77777777" w:rsidR="00C76693" w:rsidRDefault="00C76693" w:rsidP="003E61EB">
            <w:pPr>
              <w:spacing w:before="60" w:after="60" w:line="240" w:lineRule="auto"/>
              <w:rPr>
                <w:rFonts w:asciiTheme="minorHAnsi" w:eastAsia="Arial Unicode MS" w:hAnsiTheme="minorHAnsi" w:cstheme="minorHAnsi"/>
                <w:color w:val="auto"/>
                <w:lang w:val="en-AU"/>
              </w:rPr>
            </w:pPr>
          </w:p>
          <w:p w14:paraId="5AB6057F" w14:textId="77777777" w:rsidR="00C76693" w:rsidRDefault="00C76693" w:rsidP="003E61EB">
            <w:pPr>
              <w:spacing w:before="60" w:after="60" w:line="240" w:lineRule="auto"/>
              <w:rPr>
                <w:rFonts w:asciiTheme="minorHAnsi" w:eastAsia="Arial Unicode MS" w:hAnsiTheme="minorHAnsi" w:cstheme="minorHAnsi"/>
                <w:color w:val="auto"/>
                <w:lang w:val="en-AU"/>
              </w:rPr>
            </w:pPr>
          </w:p>
          <w:p w14:paraId="087CDED7" w14:textId="77777777" w:rsidR="00C76693" w:rsidRDefault="00C76693" w:rsidP="003E61EB">
            <w:pPr>
              <w:spacing w:before="60" w:after="60" w:line="240" w:lineRule="auto"/>
              <w:rPr>
                <w:rFonts w:asciiTheme="minorHAnsi" w:eastAsia="Arial Unicode MS" w:hAnsiTheme="minorHAnsi" w:cstheme="minorHAnsi"/>
                <w:color w:val="auto"/>
                <w:lang w:val="en-AU"/>
              </w:rPr>
            </w:pPr>
          </w:p>
          <w:p w14:paraId="24013A25" w14:textId="13FDBE5E" w:rsidR="00FE0212" w:rsidRPr="00FE0212" w:rsidRDefault="00FE0212" w:rsidP="003E61EB">
            <w:pPr>
              <w:spacing w:before="60" w:after="60" w:line="240" w:lineRule="auto"/>
              <w:rPr>
                <w:rFonts w:asciiTheme="minorHAnsi" w:eastAsia="Arial Unicode MS" w:hAnsiTheme="minorHAnsi" w:cstheme="minorHAnsi"/>
                <w:b/>
                <w:bCs/>
                <w:color w:val="auto"/>
              </w:rPr>
            </w:pPr>
            <w:r w:rsidRPr="00FE0212">
              <w:rPr>
                <w:rFonts w:asciiTheme="minorHAnsi" w:eastAsia="Arial Unicode MS" w:hAnsiTheme="minorHAnsi" w:cstheme="minorHAnsi"/>
                <w:color w:val="auto"/>
                <w:lang w:val="en-AU"/>
              </w:rPr>
              <w:t xml:space="preserve">The consultant will be remunerated </w:t>
            </w:r>
            <w:r>
              <w:rPr>
                <w:rFonts w:asciiTheme="minorHAnsi" w:eastAsia="Arial Unicode MS" w:hAnsiTheme="minorHAnsi" w:cstheme="minorHAnsi"/>
                <w:color w:val="auto"/>
                <w:lang w:val="en-AU"/>
              </w:rPr>
              <w:t>p</w:t>
            </w:r>
            <w:r w:rsidRPr="00FE0212">
              <w:rPr>
                <w:rFonts w:asciiTheme="minorHAnsi" w:eastAsia="Arial Unicode MS" w:hAnsiTheme="minorHAnsi" w:cstheme="minorHAnsi"/>
                <w:color w:val="auto"/>
                <w:lang w:val="en-AU"/>
              </w:rPr>
              <w:t>er word translated into English / French</w:t>
            </w:r>
            <w:r>
              <w:rPr>
                <w:rFonts w:asciiTheme="minorHAnsi" w:eastAsia="Arial Unicode MS" w:hAnsiTheme="minorHAnsi" w:cstheme="minorHAnsi"/>
                <w:color w:val="auto"/>
                <w:lang w:val="en-AU"/>
              </w:rPr>
              <w:t xml:space="preserve"> and per </w:t>
            </w:r>
            <w:r w:rsidR="00DF79D5">
              <w:rPr>
                <w:rFonts w:asciiTheme="minorHAnsi" w:eastAsia="Arial Unicode MS" w:hAnsiTheme="minorHAnsi" w:cstheme="minorHAnsi"/>
                <w:color w:val="auto"/>
                <w:lang w:val="en-AU"/>
              </w:rPr>
              <w:t>page</w:t>
            </w:r>
            <w:r>
              <w:rPr>
                <w:rFonts w:asciiTheme="minorHAnsi" w:eastAsia="Arial Unicode MS" w:hAnsiTheme="minorHAnsi" w:cstheme="minorHAnsi"/>
                <w:color w:val="auto"/>
                <w:lang w:val="en-AU"/>
              </w:rPr>
              <w:t xml:space="preserve"> edited in English. </w:t>
            </w:r>
            <w:r w:rsidRPr="00FE0212">
              <w:rPr>
                <w:rFonts w:asciiTheme="minorHAnsi" w:eastAsia="Arial Unicode MS" w:hAnsiTheme="minorHAnsi" w:cstheme="minorHAnsi"/>
                <w:color w:val="auto"/>
                <w:lang w:val="en-AU"/>
              </w:rPr>
              <w:t xml:space="preserve">Services will be invoiced </w:t>
            </w:r>
            <w:proofErr w:type="gramStart"/>
            <w:r w:rsidRPr="00FE0212">
              <w:rPr>
                <w:rFonts w:asciiTheme="minorHAnsi" w:eastAsia="Arial Unicode MS" w:hAnsiTheme="minorHAnsi" w:cstheme="minorHAnsi"/>
                <w:color w:val="auto"/>
                <w:lang w:val="en-AU"/>
              </w:rPr>
              <w:t>on a monthly basis</w:t>
            </w:r>
            <w:proofErr w:type="gramEnd"/>
            <w:r w:rsidRPr="00FE0212">
              <w:rPr>
                <w:rFonts w:asciiTheme="minorHAnsi" w:eastAsia="Arial Unicode MS" w:hAnsiTheme="minorHAnsi" w:cstheme="minorHAnsi"/>
                <w:color w:val="auto"/>
                <w:lang w:val="en-AU"/>
              </w:rPr>
              <w:t xml:space="preserve"> according to the volume of work</w:t>
            </w:r>
            <w:r>
              <w:rPr>
                <w:rFonts w:asciiTheme="minorHAnsi" w:eastAsia="Arial Unicode MS" w:hAnsiTheme="minorHAnsi" w:cstheme="minorHAnsi"/>
                <w:color w:val="auto"/>
                <w:lang w:val="en-AU"/>
              </w:rPr>
              <w:t xml:space="preserve"> performed</w:t>
            </w:r>
            <w:r w:rsidRPr="00FE0212">
              <w:rPr>
                <w:rFonts w:asciiTheme="minorHAnsi" w:eastAsia="Arial Unicode MS" w:hAnsiTheme="minorHAnsi" w:cstheme="minorHAnsi"/>
                <w:color w:val="auto"/>
                <w:lang w:val="en-AU"/>
              </w:rPr>
              <w:t>.</w:t>
            </w:r>
          </w:p>
        </w:tc>
      </w:tr>
      <w:tr w:rsidR="00CE09B6" w:rsidRPr="00700A98" w14:paraId="153A213E" w14:textId="77777777" w:rsidTr="00C76693">
        <w:tc>
          <w:tcPr>
            <w:tcW w:w="4842"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noWrap/>
          </w:tcPr>
          <w:p w14:paraId="6DE0B421" w14:textId="6479081A" w:rsidR="00CE09B6" w:rsidRPr="00700A98" w:rsidRDefault="00CE09B6" w:rsidP="0054592E">
            <w:pPr>
              <w:spacing w:before="60" w:after="60" w:line="240" w:lineRule="auto"/>
              <w:rPr>
                <w:rFonts w:asciiTheme="minorHAnsi" w:eastAsia="Arial Unicode MS" w:hAnsiTheme="minorHAnsi" w:cstheme="minorHAnsi"/>
                <w:i/>
                <w:color w:val="auto"/>
                <w:lang w:val="en-AU"/>
              </w:rPr>
            </w:pPr>
            <w:r w:rsidRPr="00700A98">
              <w:rPr>
                <w:rFonts w:asciiTheme="minorHAnsi" w:eastAsia="Arial Unicode MS" w:hAnsiTheme="minorHAnsi" w:cstheme="minorHAnsi"/>
                <w:b/>
                <w:color w:val="auto"/>
                <w:lang w:val="en-AU"/>
              </w:rPr>
              <w:t>Total estimated consultancy costs</w:t>
            </w:r>
            <w:r w:rsidRPr="00700A98">
              <w:rPr>
                <w:rStyle w:val="EndnoteReference"/>
                <w:rFonts w:asciiTheme="minorHAnsi" w:eastAsia="Arial Unicode MS" w:hAnsiTheme="minorHAnsi" w:cstheme="minorHAnsi"/>
                <w:b/>
                <w:color w:val="auto"/>
                <w:lang w:val="en-AU"/>
              </w:rPr>
              <w:endnoteReference w:id="1"/>
            </w:r>
          </w:p>
        </w:tc>
        <w:tc>
          <w:tcPr>
            <w:tcW w:w="5413"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43FE7E25" w14:textId="7028B34E" w:rsidR="00CE09B6" w:rsidRPr="00700A98" w:rsidRDefault="00CE09B6" w:rsidP="007613B3">
            <w:pPr>
              <w:spacing w:before="60" w:after="60"/>
              <w:jc w:val="center"/>
              <w:rPr>
                <w:rFonts w:asciiTheme="minorHAnsi" w:eastAsia="Arial Unicode MS" w:hAnsiTheme="minorHAnsi" w:cstheme="minorHAnsi"/>
                <w:b/>
                <w:bCs/>
                <w:color w:val="auto"/>
                <w:lang w:val="en-AU"/>
              </w:rPr>
            </w:pPr>
          </w:p>
        </w:tc>
      </w:tr>
      <w:bookmarkEnd w:id="2"/>
      <w:tr w:rsidR="005F7C01" w:rsidRPr="00FE0212" w14:paraId="048658EA" w14:textId="77777777" w:rsidTr="00C76693">
        <w:trPr>
          <w:trHeight w:val="1393"/>
        </w:trPr>
        <w:tc>
          <w:tcPr>
            <w:tcW w:w="4842" w:type="dxa"/>
            <w:tcBorders>
              <w:top w:val="single" w:sz="4" w:space="0" w:color="auto"/>
              <w:left w:val="single" w:sz="4" w:space="0" w:color="auto"/>
              <w:right w:val="single" w:sz="4" w:space="0" w:color="auto"/>
            </w:tcBorders>
            <w:shd w:val="clear" w:color="auto" w:fill="auto"/>
            <w:noWrap/>
            <w:hideMark/>
          </w:tcPr>
          <w:p w14:paraId="4B1498DD" w14:textId="77777777" w:rsidR="005F7C01" w:rsidRPr="00700A98" w:rsidRDefault="005F7C01" w:rsidP="007613B3">
            <w:pPr>
              <w:spacing w:before="60" w:line="240" w:lineRule="auto"/>
              <w:rPr>
                <w:rFonts w:asciiTheme="minorHAnsi" w:eastAsia="Arial Unicode MS" w:hAnsiTheme="minorHAnsi" w:cstheme="minorHAnsi"/>
                <w:b/>
                <w:color w:val="auto"/>
                <w:lang w:val="en-AU"/>
              </w:rPr>
            </w:pPr>
            <w:r w:rsidRPr="00700A98">
              <w:rPr>
                <w:rFonts w:asciiTheme="minorHAnsi" w:eastAsia="Arial Unicode MS" w:hAnsiTheme="minorHAnsi" w:cstheme="minorHAnsi"/>
                <w:b/>
                <w:color w:val="auto"/>
                <w:lang w:val="en-AU"/>
              </w:rPr>
              <w:t>Minimum Qualifications required:</w:t>
            </w:r>
          </w:p>
          <w:p w14:paraId="70393A29" w14:textId="44D1576C" w:rsidR="005F7C01" w:rsidRPr="00700A98" w:rsidRDefault="00AE01B1" w:rsidP="007613B3">
            <w:pPr>
              <w:spacing w:before="60" w:line="240" w:lineRule="auto"/>
              <w:rPr>
                <w:rFonts w:asciiTheme="minorHAnsi" w:eastAsia="Arial Unicode MS" w:hAnsiTheme="minorHAnsi" w:cstheme="minorHAnsi"/>
                <w:color w:val="auto"/>
                <w:lang w:val="en-AU"/>
              </w:rPr>
            </w:pPr>
            <w:r w:rsidRPr="00700A98">
              <w:rPr>
                <w:rFonts w:asciiTheme="minorHAnsi" w:eastAsia="Arial Unicode MS" w:hAnsiTheme="minorHAnsi" w:cstheme="minorHAnsi"/>
                <w:color w:val="auto"/>
                <w:lang w:val="en-AU"/>
              </w:rPr>
              <w:fldChar w:fldCharType="begin">
                <w:ffData>
                  <w:name w:val="Check6"/>
                  <w:enabled/>
                  <w:calcOnExit w:val="0"/>
                  <w:checkBox>
                    <w:sizeAuto/>
                    <w:default w:val="0"/>
                  </w:checkBox>
                </w:ffData>
              </w:fldChar>
            </w:r>
            <w:bookmarkStart w:id="3" w:name="Check6"/>
            <w:r w:rsidRPr="00700A98">
              <w:rPr>
                <w:rFonts w:asciiTheme="minorHAnsi" w:eastAsia="Arial Unicode MS" w:hAnsiTheme="minorHAnsi" w:cstheme="minorHAnsi"/>
                <w:color w:val="auto"/>
                <w:lang w:val="en-AU"/>
              </w:rPr>
              <w:instrText xml:space="preserve"> FORMCHECKBOX </w:instrText>
            </w:r>
            <w:r w:rsidR="00C76693">
              <w:rPr>
                <w:rFonts w:asciiTheme="minorHAnsi" w:eastAsia="Arial Unicode MS" w:hAnsiTheme="minorHAnsi" w:cstheme="minorHAnsi"/>
                <w:color w:val="auto"/>
                <w:lang w:val="en-AU"/>
              </w:rPr>
            </w:r>
            <w:r w:rsidR="00C76693">
              <w:rPr>
                <w:rFonts w:asciiTheme="minorHAnsi" w:eastAsia="Arial Unicode MS" w:hAnsiTheme="minorHAnsi" w:cstheme="minorHAnsi"/>
                <w:color w:val="auto"/>
                <w:lang w:val="en-AU"/>
              </w:rPr>
              <w:fldChar w:fldCharType="separate"/>
            </w:r>
            <w:r w:rsidRPr="00700A98">
              <w:rPr>
                <w:rFonts w:asciiTheme="minorHAnsi" w:eastAsia="Arial Unicode MS" w:hAnsiTheme="minorHAnsi" w:cstheme="minorHAnsi"/>
                <w:color w:val="auto"/>
                <w:lang w:val="en-AU"/>
              </w:rPr>
              <w:fldChar w:fldCharType="end"/>
            </w:r>
            <w:bookmarkEnd w:id="3"/>
            <w:r w:rsidR="005F7C01" w:rsidRPr="00700A98">
              <w:rPr>
                <w:rFonts w:asciiTheme="minorHAnsi" w:eastAsia="Arial Unicode MS" w:hAnsiTheme="minorHAnsi" w:cstheme="minorHAnsi"/>
                <w:color w:val="auto"/>
                <w:lang w:val="en-AU"/>
              </w:rPr>
              <w:t xml:space="preserve"> Bachelors   </w:t>
            </w:r>
            <w:r w:rsidR="00E0342A" w:rsidRPr="00700A98">
              <w:rPr>
                <w:rFonts w:asciiTheme="minorHAnsi" w:eastAsia="Arial Unicode MS" w:hAnsiTheme="minorHAnsi" w:cstheme="minorHAnsi"/>
                <w:color w:val="auto"/>
                <w:lang w:val="en-AU"/>
              </w:rPr>
              <w:fldChar w:fldCharType="begin">
                <w:ffData>
                  <w:name w:val="Check7"/>
                  <w:enabled/>
                  <w:calcOnExit w:val="0"/>
                  <w:checkBox>
                    <w:sizeAuto/>
                    <w:default w:val="0"/>
                  </w:checkBox>
                </w:ffData>
              </w:fldChar>
            </w:r>
            <w:bookmarkStart w:id="4" w:name="Check7"/>
            <w:r w:rsidR="00E0342A" w:rsidRPr="00700A98">
              <w:rPr>
                <w:rFonts w:asciiTheme="minorHAnsi" w:eastAsia="Arial Unicode MS" w:hAnsiTheme="minorHAnsi" w:cstheme="minorHAnsi"/>
                <w:color w:val="auto"/>
                <w:lang w:val="en-AU"/>
              </w:rPr>
              <w:instrText xml:space="preserve"> FORMCHECKBOX </w:instrText>
            </w:r>
            <w:r w:rsidR="00C76693">
              <w:rPr>
                <w:rFonts w:asciiTheme="minorHAnsi" w:eastAsia="Arial Unicode MS" w:hAnsiTheme="minorHAnsi" w:cstheme="minorHAnsi"/>
                <w:color w:val="auto"/>
                <w:lang w:val="en-AU"/>
              </w:rPr>
            </w:r>
            <w:r w:rsidR="00C76693">
              <w:rPr>
                <w:rFonts w:asciiTheme="minorHAnsi" w:eastAsia="Arial Unicode MS" w:hAnsiTheme="minorHAnsi" w:cstheme="minorHAnsi"/>
                <w:color w:val="auto"/>
                <w:lang w:val="en-AU"/>
              </w:rPr>
              <w:fldChar w:fldCharType="separate"/>
            </w:r>
            <w:r w:rsidR="00E0342A" w:rsidRPr="00700A98">
              <w:rPr>
                <w:rFonts w:asciiTheme="minorHAnsi" w:eastAsia="Arial Unicode MS" w:hAnsiTheme="minorHAnsi" w:cstheme="minorHAnsi"/>
                <w:color w:val="auto"/>
                <w:lang w:val="en-AU"/>
              </w:rPr>
              <w:fldChar w:fldCharType="end"/>
            </w:r>
            <w:bookmarkEnd w:id="4"/>
            <w:r w:rsidR="005F7C01" w:rsidRPr="00700A98">
              <w:rPr>
                <w:rFonts w:asciiTheme="minorHAnsi" w:eastAsia="Arial Unicode MS" w:hAnsiTheme="minorHAnsi" w:cstheme="minorHAnsi"/>
                <w:color w:val="auto"/>
                <w:lang w:val="en-AU"/>
              </w:rPr>
              <w:t xml:space="preserve"> Masters   </w:t>
            </w:r>
            <w:r w:rsidR="005F7C01" w:rsidRPr="00700A98">
              <w:rPr>
                <w:rFonts w:asciiTheme="minorHAnsi" w:eastAsia="Arial Unicode MS" w:hAnsiTheme="minorHAnsi" w:cstheme="minorHAnsi"/>
                <w:color w:val="auto"/>
                <w:lang w:val="en-AU"/>
              </w:rPr>
              <w:fldChar w:fldCharType="begin">
                <w:ffData>
                  <w:name w:val="Check8"/>
                  <w:enabled/>
                  <w:calcOnExit w:val="0"/>
                  <w:checkBox>
                    <w:sizeAuto/>
                    <w:default w:val="0"/>
                  </w:checkBox>
                </w:ffData>
              </w:fldChar>
            </w:r>
            <w:r w:rsidR="005F7C01" w:rsidRPr="00700A98">
              <w:rPr>
                <w:rFonts w:asciiTheme="minorHAnsi" w:eastAsia="Arial Unicode MS" w:hAnsiTheme="minorHAnsi" w:cstheme="minorHAnsi"/>
                <w:color w:val="auto"/>
                <w:lang w:val="en-AU"/>
              </w:rPr>
              <w:instrText xml:space="preserve"> FORMCHECKBOX </w:instrText>
            </w:r>
            <w:r w:rsidR="00C76693">
              <w:rPr>
                <w:rFonts w:asciiTheme="minorHAnsi" w:eastAsia="Arial Unicode MS" w:hAnsiTheme="minorHAnsi" w:cstheme="minorHAnsi"/>
                <w:color w:val="auto"/>
                <w:lang w:val="en-AU"/>
              </w:rPr>
            </w:r>
            <w:r w:rsidR="00C76693">
              <w:rPr>
                <w:rFonts w:asciiTheme="minorHAnsi" w:eastAsia="Arial Unicode MS" w:hAnsiTheme="minorHAnsi" w:cstheme="minorHAnsi"/>
                <w:color w:val="auto"/>
                <w:lang w:val="en-AU"/>
              </w:rPr>
              <w:fldChar w:fldCharType="separate"/>
            </w:r>
            <w:r w:rsidR="005F7C01" w:rsidRPr="00700A98">
              <w:rPr>
                <w:rFonts w:asciiTheme="minorHAnsi" w:eastAsia="Arial Unicode MS" w:hAnsiTheme="minorHAnsi" w:cstheme="minorHAnsi"/>
                <w:color w:val="auto"/>
                <w:lang w:val="en-AU"/>
              </w:rPr>
              <w:fldChar w:fldCharType="end"/>
            </w:r>
            <w:r w:rsidR="005F7C01" w:rsidRPr="00700A98">
              <w:rPr>
                <w:rFonts w:asciiTheme="minorHAnsi" w:eastAsia="Arial Unicode MS" w:hAnsiTheme="minorHAnsi" w:cstheme="minorHAnsi"/>
                <w:color w:val="auto"/>
                <w:lang w:val="en-AU"/>
              </w:rPr>
              <w:t xml:space="preserve"> PhD   </w:t>
            </w:r>
            <w:r w:rsidRPr="00700A98">
              <w:rPr>
                <w:rFonts w:asciiTheme="minorHAnsi" w:eastAsia="Arial Unicode MS" w:hAnsiTheme="minorHAnsi" w:cstheme="minorHAnsi"/>
                <w:color w:val="auto"/>
                <w:lang w:val="en-AU"/>
              </w:rPr>
              <w:fldChar w:fldCharType="begin">
                <w:ffData>
                  <w:name w:val=""/>
                  <w:enabled/>
                  <w:calcOnExit w:val="0"/>
                  <w:checkBox>
                    <w:sizeAuto/>
                    <w:default w:val="1"/>
                  </w:checkBox>
                </w:ffData>
              </w:fldChar>
            </w:r>
            <w:r w:rsidRPr="00700A98">
              <w:rPr>
                <w:rFonts w:asciiTheme="minorHAnsi" w:eastAsia="Arial Unicode MS" w:hAnsiTheme="minorHAnsi" w:cstheme="minorHAnsi"/>
                <w:color w:val="auto"/>
                <w:lang w:val="en-AU"/>
              </w:rPr>
              <w:instrText xml:space="preserve"> FORMCHECKBOX </w:instrText>
            </w:r>
            <w:r w:rsidR="00C76693">
              <w:rPr>
                <w:rFonts w:asciiTheme="minorHAnsi" w:eastAsia="Arial Unicode MS" w:hAnsiTheme="minorHAnsi" w:cstheme="minorHAnsi"/>
                <w:color w:val="auto"/>
                <w:lang w:val="en-AU"/>
              </w:rPr>
            </w:r>
            <w:r w:rsidR="00C76693">
              <w:rPr>
                <w:rFonts w:asciiTheme="minorHAnsi" w:eastAsia="Arial Unicode MS" w:hAnsiTheme="minorHAnsi" w:cstheme="minorHAnsi"/>
                <w:color w:val="auto"/>
                <w:lang w:val="en-AU"/>
              </w:rPr>
              <w:fldChar w:fldCharType="separate"/>
            </w:r>
            <w:r w:rsidRPr="00700A98">
              <w:rPr>
                <w:rFonts w:asciiTheme="minorHAnsi" w:eastAsia="Arial Unicode MS" w:hAnsiTheme="minorHAnsi" w:cstheme="minorHAnsi"/>
                <w:color w:val="auto"/>
                <w:lang w:val="en-AU"/>
              </w:rPr>
              <w:fldChar w:fldCharType="end"/>
            </w:r>
            <w:r w:rsidR="005F7C01" w:rsidRPr="00700A98">
              <w:rPr>
                <w:rFonts w:asciiTheme="minorHAnsi" w:eastAsia="Arial Unicode MS" w:hAnsiTheme="minorHAnsi" w:cstheme="minorHAnsi"/>
                <w:color w:val="auto"/>
                <w:lang w:val="en-AU"/>
              </w:rPr>
              <w:t xml:space="preserve"> Other  </w:t>
            </w:r>
          </w:p>
          <w:p w14:paraId="5E793BF7" w14:textId="77777777" w:rsidR="005F7C01" w:rsidRPr="00700A98" w:rsidRDefault="005F7C01" w:rsidP="007613B3">
            <w:pPr>
              <w:spacing w:before="60" w:line="240" w:lineRule="auto"/>
              <w:rPr>
                <w:rFonts w:asciiTheme="minorHAnsi" w:eastAsia="Arial Unicode MS" w:hAnsiTheme="minorHAnsi" w:cstheme="minorHAnsi"/>
                <w:color w:val="auto"/>
                <w:lang w:val="en-AU"/>
              </w:rPr>
            </w:pPr>
          </w:p>
          <w:p w14:paraId="721A0C28" w14:textId="3BFCA1AB" w:rsidR="005F7C01" w:rsidRPr="00700A98" w:rsidRDefault="005F7C01" w:rsidP="00DC70A2">
            <w:pPr>
              <w:spacing w:before="60" w:line="240" w:lineRule="auto"/>
              <w:rPr>
                <w:rFonts w:asciiTheme="minorHAnsi" w:eastAsia="Arial Unicode MS" w:hAnsiTheme="minorHAnsi" w:cstheme="minorHAnsi"/>
                <w:b/>
                <w:color w:val="auto"/>
                <w:lang w:val="en-AU"/>
              </w:rPr>
            </w:pPr>
          </w:p>
        </w:tc>
        <w:tc>
          <w:tcPr>
            <w:tcW w:w="5413" w:type="dxa"/>
            <w:tcBorders>
              <w:top w:val="single" w:sz="4" w:space="0" w:color="auto"/>
              <w:left w:val="single" w:sz="4" w:space="0" w:color="auto"/>
              <w:right w:val="single" w:sz="4" w:space="0" w:color="auto"/>
            </w:tcBorders>
            <w:shd w:val="clear" w:color="auto" w:fill="auto"/>
            <w:noWrap/>
            <w:hideMark/>
          </w:tcPr>
          <w:p w14:paraId="433F54C1" w14:textId="77777777" w:rsidR="001857A3" w:rsidRPr="00700A98" w:rsidRDefault="005F7C01" w:rsidP="000826A9">
            <w:pPr>
              <w:spacing w:before="60" w:line="240" w:lineRule="auto"/>
              <w:jc w:val="both"/>
              <w:rPr>
                <w:rFonts w:asciiTheme="minorHAnsi" w:hAnsiTheme="minorHAnsi" w:cstheme="minorHAnsi"/>
              </w:rPr>
            </w:pPr>
            <w:r w:rsidRPr="00700A98">
              <w:rPr>
                <w:rFonts w:asciiTheme="minorHAnsi" w:eastAsia="Arial Unicode MS" w:hAnsiTheme="minorHAnsi" w:cstheme="minorHAnsi"/>
                <w:b/>
                <w:color w:val="auto"/>
                <w:lang w:val="en-AU"/>
              </w:rPr>
              <w:t>Knowledge/Expertise/Skills required:</w:t>
            </w:r>
            <w:r w:rsidRPr="00700A98">
              <w:rPr>
                <w:rFonts w:asciiTheme="minorHAnsi" w:hAnsiTheme="minorHAnsi" w:cstheme="minorHAnsi"/>
              </w:rPr>
              <w:t xml:space="preserve"> </w:t>
            </w:r>
          </w:p>
          <w:p w14:paraId="004AF211" w14:textId="0D935973" w:rsidR="00FE0212" w:rsidRDefault="00FE0212" w:rsidP="00FE0212">
            <w:pPr>
              <w:pStyle w:val="ListParagraph"/>
              <w:numPr>
                <w:ilvl w:val="0"/>
                <w:numId w:val="43"/>
              </w:numPr>
              <w:spacing w:before="60" w:line="240" w:lineRule="auto"/>
              <w:jc w:val="both"/>
              <w:rPr>
                <w:rFonts w:asciiTheme="minorHAnsi" w:eastAsia="Arial Unicode MS" w:hAnsiTheme="minorHAnsi" w:cstheme="minorHAnsi"/>
                <w:bCs/>
                <w:color w:val="auto"/>
              </w:rPr>
            </w:pPr>
            <w:r w:rsidRPr="00FE0212">
              <w:rPr>
                <w:rFonts w:asciiTheme="minorHAnsi" w:eastAsia="Arial Unicode MS" w:hAnsiTheme="minorHAnsi" w:cstheme="minorHAnsi"/>
                <w:bCs/>
                <w:color w:val="auto"/>
              </w:rPr>
              <w:t xml:space="preserve">Degree in </w:t>
            </w:r>
            <w:r>
              <w:rPr>
                <w:rFonts w:asciiTheme="minorHAnsi" w:eastAsia="Arial Unicode MS" w:hAnsiTheme="minorHAnsi" w:cstheme="minorHAnsi"/>
                <w:bCs/>
                <w:color w:val="auto"/>
              </w:rPr>
              <w:t xml:space="preserve">English </w:t>
            </w:r>
            <w:r w:rsidRPr="00FE0212">
              <w:rPr>
                <w:rFonts w:asciiTheme="minorHAnsi" w:eastAsia="Arial Unicode MS" w:hAnsiTheme="minorHAnsi" w:cstheme="minorHAnsi"/>
                <w:bCs/>
                <w:color w:val="auto"/>
              </w:rPr>
              <w:t>language</w:t>
            </w:r>
            <w:r>
              <w:rPr>
                <w:rFonts w:asciiTheme="minorHAnsi" w:eastAsia="Arial Unicode MS" w:hAnsiTheme="minorHAnsi" w:cstheme="minorHAnsi"/>
                <w:bCs/>
                <w:color w:val="auto"/>
              </w:rPr>
              <w:t>/ translation</w:t>
            </w:r>
            <w:r w:rsidRPr="00FE0212">
              <w:rPr>
                <w:rFonts w:asciiTheme="minorHAnsi" w:eastAsia="Arial Unicode MS" w:hAnsiTheme="minorHAnsi" w:cstheme="minorHAnsi"/>
                <w:bCs/>
                <w:color w:val="auto"/>
              </w:rPr>
              <w:t xml:space="preserve"> or equivalent</w:t>
            </w:r>
          </w:p>
          <w:p w14:paraId="68DB5183" w14:textId="13DDA742" w:rsidR="00DF79D5" w:rsidRPr="00FE0212" w:rsidRDefault="008F1839" w:rsidP="008F1839">
            <w:pPr>
              <w:pStyle w:val="ListParagraph"/>
              <w:numPr>
                <w:ilvl w:val="0"/>
                <w:numId w:val="43"/>
              </w:numPr>
              <w:spacing w:before="60" w:line="240" w:lineRule="auto"/>
              <w:jc w:val="both"/>
              <w:rPr>
                <w:rFonts w:asciiTheme="minorHAnsi" w:eastAsia="Arial Unicode MS" w:hAnsiTheme="minorHAnsi" w:cstheme="minorHAnsi"/>
                <w:bCs/>
                <w:color w:val="auto"/>
              </w:rPr>
            </w:pPr>
            <w:r w:rsidRPr="008F1839">
              <w:rPr>
                <w:rFonts w:asciiTheme="minorHAnsi" w:eastAsia="Arial Unicode MS" w:hAnsiTheme="minorHAnsi" w:cstheme="minorHAnsi"/>
                <w:bCs/>
                <w:color w:val="auto"/>
              </w:rPr>
              <w:t>Excellent command of English at native level</w:t>
            </w:r>
            <w:r>
              <w:rPr>
                <w:rFonts w:asciiTheme="minorHAnsi" w:eastAsia="Arial Unicode MS" w:hAnsiTheme="minorHAnsi" w:cstheme="minorHAnsi"/>
                <w:bCs/>
                <w:color w:val="auto"/>
              </w:rPr>
              <w:t xml:space="preserve"> </w:t>
            </w:r>
            <w:r w:rsidR="00B15CDD">
              <w:rPr>
                <w:rFonts w:asciiTheme="minorHAnsi" w:eastAsia="Arial Unicode MS" w:hAnsiTheme="minorHAnsi" w:cstheme="minorHAnsi"/>
                <w:bCs/>
                <w:color w:val="auto"/>
              </w:rPr>
              <w:t>and</w:t>
            </w:r>
            <w:r w:rsidR="00DF79D5">
              <w:rPr>
                <w:rFonts w:asciiTheme="minorHAnsi" w:eastAsia="Arial Unicode MS" w:hAnsiTheme="minorHAnsi" w:cstheme="minorHAnsi"/>
                <w:bCs/>
                <w:color w:val="auto"/>
              </w:rPr>
              <w:t xml:space="preserve"> good knowledge of French</w:t>
            </w:r>
          </w:p>
          <w:p w14:paraId="126198B6" w14:textId="4E6F482C" w:rsidR="00FE0212" w:rsidRDefault="00FE0212" w:rsidP="00FE0212">
            <w:pPr>
              <w:pStyle w:val="ListParagraph"/>
              <w:numPr>
                <w:ilvl w:val="0"/>
                <w:numId w:val="43"/>
              </w:numPr>
              <w:spacing w:before="60" w:line="240" w:lineRule="auto"/>
              <w:jc w:val="both"/>
              <w:rPr>
                <w:rFonts w:asciiTheme="minorHAnsi" w:eastAsia="Arial Unicode MS" w:hAnsiTheme="minorHAnsi" w:cstheme="minorHAnsi"/>
                <w:bCs/>
                <w:color w:val="auto"/>
              </w:rPr>
            </w:pPr>
            <w:r w:rsidRPr="00FE0212">
              <w:rPr>
                <w:rFonts w:asciiTheme="minorHAnsi" w:eastAsia="Arial Unicode MS" w:hAnsiTheme="minorHAnsi" w:cstheme="minorHAnsi"/>
                <w:bCs/>
                <w:color w:val="auto"/>
              </w:rPr>
              <w:t xml:space="preserve">At least 5 years of translation experience, </w:t>
            </w:r>
            <w:r w:rsidR="00DF79D5" w:rsidRPr="00FE0212">
              <w:rPr>
                <w:rFonts w:asciiTheme="minorHAnsi" w:eastAsia="Arial Unicode MS" w:hAnsiTheme="minorHAnsi" w:cstheme="minorHAnsi"/>
                <w:bCs/>
                <w:color w:val="auto"/>
              </w:rPr>
              <w:t>including translation</w:t>
            </w:r>
            <w:r w:rsidRPr="00FE0212">
              <w:rPr>
                <w:rFonts w:asciiTheme="minorHAnsi" w:eastAsia="Arial Unicode MS" w:hAnsiTheme="minorHAnsi" w:cstheme="minorHAnsi"/>
                <w:bCs/>
                <w:color w:val="auto"/>
              </w:rPr>
              <w:t xml:space="preserve"> of at least 50,000 words of content (portfolio provided)</w:t>
            </w:r>
          </w:p>
          <w:p w14:paraId="32F63EE3" w14:textId="4EB2BBBD" w:rsidR="00DF79D5" w:rsidRDefault="00DF79D5" w:rsidP="00FE0212">
            <w:pPr>
              <w:pStyle w:val="ListParagraph"/>
              <w:numPr>
                <w:ilvl w:val="0"/>
                <w:numId w:val="43"/>
              </w:numPr>
              <w:spacing w:before="60" w:line="240" w:lineRule="auto"/>
              <w:jc w:val="both"/>
              <w:rPr>
                <w:rFonts w:asciiTheme="minorHAnsi" w:eastAsia="Arial Unicode MS" w:hAnsiTheme="minorHAnsi" w:cstheme="minorHAnsi"/>
                <w:bCs/>
                <w:color w:val="auto"/>
              </w:rPr>
            </w:pPr>
            <w:r>
              <w:rPr>
                <w:rFonts w:asciiTheme="minorHAnsi" w:eastAsia="Arial Unicode MS" w:hAnsiTheme="minorHAnsi" w:cstheme="minorHAnsi"/>
                <w:bCs/>
                <w:color w:val="auto"/>
              </w:rPr>
              <w:t>Experience working with UN agencies/UNICEF</w:t>
            </w:r>
          </w:p>
          <w:p w14:paraId="39D92B3C" w14:textId="16CAF914" w:rsidR="00DF79D5" w:rsidRDefault="00DF79D5" w:rsidP="00FE0212">
            <w:pPr>
              <w:pStyle w:val="ListParagraph"/>
              <w:numPr>
                <w:ilvl w:val="0"/>
                <w:numId w:val="43"/>
              </w:numPr>
              <w:spacing w:before="60" w:line="240" w:lineRule="auto"/>
              <w:jc w:val="both"/>
              <w:rPr>
                <w:rFonts w:asciiTheme="minorHAnsi" w:eastAsia="Arial Unicode MS" w:hAnsiTheme="minorHAnsi" w:cstheme="minorHAnsi"/>
                <w:bCs/>
                <w:color w:val="auto"/>
              </w:rPr>
            </w:pPr>
            <w:r>
              <w:rPr>
                <w:rFonts w:asciiTheme="minorHAnsi" w:eastAsia="Arial Unicode MS" w:hAnsiTheme="minorHAnsi" w:cstheme="minorHAnsi"/>
                <w:bCs/>
                <w:color w:val="auto"/>
              </w:rPr>
              <w:t>Knowledge of UN/UNICEF terminology</w:t>
            </w:r>
          </w:p>
          <w:p w14:paraId="6C51430E" w14:textId="47358473" w:rsidR="005F7C01" w:rsidRPr="00FE0212" w:rsidRDefault="005F7C01" w:rsidP="00B15CDD">
            <w:pPr>
              <w:spacing w:before="60" w:line="240" w:lineRule="auto"/>
              <w:jc w:val="both"/>
              <w:rPr>
                <w:rFonts w:asciiTheme="minorHAnsi" w:eastAsia="Arial Unicode MS" w:hAnsiTheme="minorHAnsi" w:cstheme="minorHAnsi"/>
                <w:b/>
                <w:color w:val="auto"/>
              </w:rPr>
            </w:pPr>
          </w:p>
        </w:tc>
      </w:tr>
      <w:tr w:rsidR="007613B3" w:rsidRPr="00FE0212" w14:paraId="4E1DFBC7" w14:textId="77777777" w:rsidTr="00C76693">
        <w:trPr>
          <w:trHeight w:val="153"/>
        </w:trPr>
        <w:tc>
          <w:tcPr>
            <w:tcW w:w="4842" w:type="dxa"/>
            <w:tcBorders>
              <w:top w:val="nil"/>
              <w:right w:val="single" w:sz="4" w:space="0" w:color="auto"/>
            </w:tcBorders>
            <w:shd w:val="clear" w:color="auto" w:fill="auto"/>
            <w:noWrap/>
          </w:tcPr>
          <w:p w14:paraId="7528DE38" w14:textId="77777777" w:rsidR="007613B3" w:rsidRPr="00700A98" w:rsidRDefault="007613B3" w:rsidP="007613B3">
            <w:pPr>
              <w:spacing w:before="60" w:line="240" w:lineRule="auto"/>
              <w:rPr>
                <w:rFonts w:asciiTheme="minorHAnsi" w:eastAsia="Arial Unicode MS" w:hAnsiTheme="minorHAnsi" w:cstheme="minorHAnsi"/>
                <w:b/>
                <w:color w:val="auto"/>
                <w:lang w:val="en-AU"/>
              </w:rPr>
            </w:pPr>
            <w:r w:rsidRPr="00700A98">
              <w:rPr>
                <w:rFonts w:asciiTheme="minorHAnsi" w:eastAsia="Arial Unicode MS" w:hAnsiTheme="minorHAnsi" w:cstheme="minorHAnsi"/>
                <w:b/>
                <w:color w:val="auto"/>
                <w:lang w:val="en-AU"/>
              </w:rPr>
              <w:t>Administrative details</w:t>
            </w:r>
            <w:r w:rsidR="00353547" w:rsidRPr="00700A98">
              <w:rPr>
                <w:rFonts w:asciiTheme="minorHAnsi" w:eastAsia="Arial Unicode MS" w:hAnsiTheme="minorHAnsi" w:cstheme="minorHAnsi"/>
                <w:b/>
                <w:color w:val="auto"/>
                <w:lang w:val="en-AU"/>
              </w:rPr>
              <w:t>:</w:t>
            </w:r>
          </w:p>
          <w:p w14:paraId="5A98986D" w14:textId="261F5E74" w:rsidR="00353547" w:rsidRPr="00700A98" w:rsidRDefault="00353547" w:rsidP="00353547">
            <w:pPr>
              <w:rPr>
                <w:rFonts w:asciiTheme="minorHAnsi" w:eastAsia="Arial Unicode MS" w:hAnsiTheme="minorHAnsi" w:cstheme="minorHAnsi"/>
                <w:color w:val="auto"/>
                <w:lang w:val="en-AU"/>
              </w:rPr>
            </w:pPr>
            <w:r w:rsidRPr="00700A98">
              <w:rPr>
                <w:rFonts w:asciiTheme="minorHAnsi" w:eastAsia="Arial Unicode MS" w:hAnsiTheme="minorHAnsi" w:cstheme="minorHAnsi"/>
                <w:color w:val="auto"/>
                <w:lang w:val="en-AU"/>
              </w:rPr>
              <w:t xml:space="preserve">Visa assistance required:       </w:t>
            </w:r>
            <w:r w:rsidRPr="00700A98">
              <w:rPr>
                <w:rFonts w:asciiTheme="minorHAnsi" w:eastAsia="Arial Unicode MS" w:hAnsiTheme="minorHAnsi" w:cstheme="minorHAnsi"/>
                <w:color w:val="auto"/>
                <w:lang w:val="en-AU"/>
              </w:rPr>
              <w:fldChar w:fldCharType="begin">
                <w:ffData>
                  <w:name w:val="Check9"/>
                  <w:enabled/>
                  <w:calcOnExit w:val="0"/>
                  <w:checkBox>
                    <w:sizeAuto/>
                    <w:default w:val="0"/>
                  </w:checkBox>
                </w:ffData>
              </w:fldChar>
            </w:r>
            <w:r w:rsidRPr="00700A98">
              <w:rPr>
                <w:rFonts w:asciiTheme="minorHAnsi" w:eastAsia="Arial Unicode MS" w:hAnsiTheme="minorHAnsi" w:cstheme="minorHAnsi"/>
                <w:color w:val="auto"/>
                <w:lang w:val="en-AU"/>
              </w:rPr>
              <w:instrText xml:space="preserve"> FORMCHECKBOX </w:instrText>
            </w:r>
            <w:r w:rsidR="00C76693">
              <w:rPr>
                <w:rFonts w:asciiTheme="minorHAnsi" w:eastAsia="Arial Unicode MS" w:hAnsiTheme="minorHAnsi" w:cstheme="minorHAnsi"/>
                <w:color w:val="auto"/>
                <w:lang w:val="en-AU"/>
              </w:rPr>
            </w:r>
            <w:r w:rsidR="00C76693">
              <w:rPr>
                <w:rFonts w:asciiTheme="minorHAnsi" w:eastAsia="Arial Unicode MS" w:hAnsiTheme="minorHAnsi" w:cstheme="minorHAnsi"/>
                <w:color w:val="auto"/>
                <w:lang w:val="en-AU"/>
              </w:rPr>
              <w:fldChar w:fldCharType="separate"/>
            </w:r>
            <w:r w:rsidRPr="00700A98">
              <w:rPr>
                <w:rFonts w:asciiTheme="minorHAnsi" w:eastAsia="Arial Unicode MS" w:hAnsiTheme="minorHAnsi" w:cstheme="minorHAnsi"/>
                <w:color w:val="auto"/>
                <w:lang w:val="en-AU"/>
              </w:rPr>
              <w:fldChar w:fldCharType="end"/>
            </w:r>
          </w:p>
          <w:p w14:paraId="30C72FFD" w14:textId="73EA5E4F" w:rsidR="004227D2" w:rsidRDefault="00186E13" w:rsidP="00186E13">
            <w:pPr>
              <w:rPr>
                <w:rFonts w:asciiTheme="minorHAnsi" w:eastAsia="Arial Unicode MS" w:hAnsiTheme="minorHAnsi" w:cstheme="minorHAnsi"/>
                <w:color w:val="auto"/>
                <w:lang w:val="en-AU"/>
              </w:rPr>
            </w:pPr>
            <w:r w:rsidRPr="00700A98">
              <w:rPr>
                <w:rFonts w:asciiTheme="minorHAnsi" w:eastAsia="Arial Unicode MS" w:hAnsiTheme="minorHAnsi" w:cstheme="minorHAnsi"/>
                <w:color w:val="auto"/>
                <w:lang w:val="en-AU"/>
              </w:rPr>
              <w:t xml:space="preserve">Transportation arranged by the office:       </w:t>
            </w:r>
            <w:r w:rsidRPr="00700A98">
              <w:rPr>
                <w:rFonts w:asciiTheme="minorHAnsi" w:eastAsia="Arial Unicode MS" w:hAnsiTheme="minorHAnsi" w:cstheme="minorHAnsi"/>
                <w:color w:val="auto"/>
                <w:lang w:val="en-AU"/>
              </w:rPr>
              <w:fldChar w:fldCharType="begin">
                <w:ffData>
                  <w:name w:val="Check9"/>
                  <w:enabled/>
                  <w:calcOnExit w:val="0"/>
                  <w:checkBox>
                    <w:sizeAuto/>
                    <w:default w:val="0"/>
                  </w:checkBox>
                </w:ffData>
              </w:fldChar>
            </w:r>
            <w:r w:rsidRPr="00700A98">
              <w:rPr>
                <w:rFonts w:asciiTheme="minorHAnsi" w:eastAsia="Arial Unicode MS" w:hAnsiTheme="minorHAnsi" w:cstheme="minorHAnsi"/>
                <w:color w:val="auto"/>
                <w:lang w:val="en-AU"/>
              </w:rPr>
              <w:instrText xml:space="preserve"> FORMCHECKBOX </w:instrText>
            </w:r>
            <w:r w:rsidR="00C76693">
              <w:rPr>
                <w:rFonts w:asciiTheme="minorHAnsi" w:eastAsia="Arial Unicode MS" w:hAnsiTheme="minorHAnsi" w:cstheme="minorHAnsi"/>
                <w:color w:val="auto"/>
                <w:lang w:val="en-AU"/>
              </w:rPr>
            </w:r>
            <w:r w:rsidR="00C76693">
              <w:rPr>
                <w:rFonts w:asciiTheme="minorHAnsi" w:eastAsia="Arial Unicode MS" w:hAnsiTheme="minorHAnsi" w:cstheme="minorHAnsi"/>
                <w:color w:val="auto"/>
                <w:lang w:val="en-AU"/>
              </w:rPr>
              <w:fldChar w:fldCharType="separate"/>
            </w:r>
            <w:r w:rsidRPr="00700A98">
              <w:rPr>
                <w:rFonts w:asciiTheme="minorHAnsi" w:eastAsia="Arial Unicode MS" w:hAnsiTheme="minorHAnsi" w:cstheme="minorHAnsi"/>
                <w:color w:val="auto"/>
                <w:lang w:val="en-AU"/>
              </w:rPr>
              <w:fldChar w:fldCharType="end"/>
            </w:r>
          </w:p>
          <w:p w14:paraId="1EEF0E84" w14:textId="77777777" w:rsidR="00D3606A" w:rsidRPr="00700A98" w:rsidRDefault="00D3606A" w:rsidP="00186E13">
            <w:pPr>
              <w:rPr>
                <w:rFonts w:asciiTheme="minorHAnsi" w:eastAsia="Arial Unicode MS" w:hAnsiTheme="minorHAnsi" w:cstheme="minorHAnsi"/>
                <w:color w:val="auto"/>
                <w:lang w:val="en-AU"/>
              </w:rPr>
            </w:pPr>
          </w:p>
          <w:p w14:paraId="67FF0D2F" w14:textId="09E44539" w:rsidR="00353547" w:rsidRPr="00DF79D5" w:rsidRDefault="00353547" w:rsidP="000826A9">
            <w:pPr>
              <w:jc w:val="both"/>
              <w:rPr>
                <w:rFonts w:asciiTheme="minorHAnsi" w:eastAsia="Arial Unicode MS" w:hAnsiTheme="minorHAnsi" w:cstheme="minorHAnsi"/>
                <w:color w:val="auto"/>
              </w:rPr>
            </w:pPr>
          </w:p>
        </w:tc>
        <w:tc>
          <w:tcPr>
            <w:tcW w:w="5413" w:type="dxa"/>
            <w:tcBorders>
              <w:top w:val="nil"/>
              <w:left w:val="single" w:sz="4" w:space="0" w:color="auto"/>
            </w:tcBorders>
            <w:shd w:val="clear" w:color="auto" w:fill="auto"/>
            <w:noWrap/>
          </w:tcPr>
          <w:p w14:paraId="3EA9A9E7" w14:textId="6EC1C9CA" w:rsidR="007613B3" w:rsidRPr="00700A98" w:rsidRDefault="007613B3" w:rsidP="007613B3">
            <w:pPr>
              <w:rPr>
                <w:rFonts w:asciiTheme="minorHAnsi" w:eastAsia="Arial Unicode MS" w:hAnsiTheme="minorHAnsi" w:cstheme="minorHAnsi"/>
                <w:color w:val="auto"/>
                <w:lang w:val="en-AU"/>
              </w:rPr>
            </w:pPr>
            <w:r w:rsidRPr="00DF79D5">
              <w:rPr>
                <w:rFonts w:asciiTheme="minorHAnsi" w:eastAsia="Arial Unicode MS" w:hAnsiTheme="minorHAnsi" w:cstheme="minorHAnsi"/>
                <w:color w:val="auto"/>
              </w:rPr>
              <w:t xml:space="preserve"> </w:t>
            </w:r>
            <w:r w:rsidR="005B2C01" w:rsidRPr="00700A98">
              <w:rPr>
                <w:rFonts w:asciiTheme="minorHAnsi" w:eastAsia="Arial Unicode MS" w:hAnsiTheme="minorHAnsi" w:cstheme="minorHAnsi"/>
                <w:color w:val="auto"/>
                <w:lang w:val="en-AU"/>
              </w:rPr>
              <w:fldChar w:fldCharType="begin">
                <w:ffData>
                  <w:name w:val=""/>
                  <w:enabled/>
                  <w:calcOnExit w:val="0"/>
                  <w:checkBox>
                    <w:sizeAuto/>
                    <w:default w:val="1"/>
                  </w:checkBox>
                </w:ffData>
              </w:fldChar>
            </w:r>
            <w:r w:rsidR="005B2C01" w:rsidRPr="00700A98">
              <w:rPr>
                <w:rFonts w:asciiTheme="minorHAnsi" w:eastAsia="Arial Unicode MS" w:hAnsiTheme="minorHAnsi" w:cstheme="minorHAnsi"/>
                <w:color w:val="auto"/>
                <w:lang w:val="en-AU"/>
              </w:rPr>
              <w:instrText xml:space="preserve"> FORMCHECKBOX </w:instrText>
            </w:r>
            <w:r w:rsidR="00C76693">
              <w:rPr>
                <w:rFonts w:asciiTheme="minorHAnsi" w:eastAsia="Arial Unicode MS" w:hAnsiTheme="minorHAnsi" w:cstheme="minorHAnsi"/>
                <w:color w:val="auto"/>
                <w:lang w:val="en-AU"/>
              </w:rPr>
            </w:r>
            <w:r w:rsidR="00C76693">
              <w:rPr>
                <w:rFonts w:asciiTheme="minorHAnsi" w:eastAsia="Arial Unicode MS" w:hAnsiTheme="minorHAnsi" w:cstheme="minorHAnsi"/>
                <w:color w:val="auto"/>
                <w:lang w:val="en-AU"/>
              </w:rPr>
              <w:fldChar w:fldCharType="separate"/>
            </w:r>
            <w:r w:rsidR="005B2C01" w:rsidRPr="00700A98">
              <w:rPr>
                <w:rFonts w:asciiTheme="minorHAnsi" w:eastAsia="Arial Unicode MS" w:hAnsiTheme="minorHAnsi" w:cstheme="minorHAnsi"/>
                <w:color w:val="auto"/>
                <w:lang w:val="en-AU"/>
              </w:rPr>
              <w:fldChar w:fldCharType="end"/>
            </w:r>
            <w:r w:rsidRPr="00700A98">
              <w:rPr>
                <w:rFonts w:asciiTheme="minorHAnsi" w:eastAsia="Arial Unicode MS" w:hAnsiTheme="minorHAnsi" w:cstheme="minorHAnsi"/>
                <w:color w:val="auto"/>
                <w:lang w:val="en-AU"/>
              </w:rPr>
              <w:t xml:space="preserve"> Home Based  </w:t>
            </w:r>
            <w:r w:rsidR="005B2C01" w:rsidRPr="00700A98">
              <w:rPr>
                <w:rFonts w:asciiTheme="minorHAnsi" w:eastAsia="Arial Unicode MS" w:hAnsiTheme="minorHAnsi" w:cstheme="minorHAnsi"/>
                <w:color w:val="auto"/>
                <w:lang w:val="en-AU"/>
              </w:rPr>
              <w:fldChar w:fldCharType="begin">
                <w:ffData>
                  <w:name w:val=""/>
                  <w:enabled/>
                  <w:calcOnExit w:val="0"/>
                  <w:checkBox>
                    <w:sizeAuto/>
                    <w:default w:val="0"/>
                  </w:checkBox>
                </w:ffData>
              </w:fldChar>
            </w:r>
            <w:r w:rsidR="005B2C01" w:rsidRPr="00700A98">
              <w:rPr>
                <w:rFonts w:asciiTheme="minorHAnsi" w:eastAsia="Arial Unicode MS" w:hAnsiTheme="minorHAnsi" w:cstheme="minorHAnsi"/>
                <w:color w:val="auto"/>
                <w:lang w:val="en-AU"/>
              </w:rPr>
              <w:instrText xml:space="preserve"> FORMCHECKBOX </w:instrText>
            </w:r>
            <w:r w:rsidR="00C76693">
              <w:rPr>
                <w:rFonts w:asciiTheme="minorHAnsi" w:eastAsia="Arial Unicode MS" w:hAnsiTheme="minorHAnsi" w:cstheme="minorHAnsi"/>
                <w:color w:val="auto"/>
                <w:lang w:val="en-AU"/>
              </w:rPr>
            </w:r>
            <w:r w:rsidR="00C76693">
              <w:rPr>
                <w:rFonts w:asciiTheme="minorHAnsi" w:eastAsia="Arial Unicode MS" w:hAnsiTheme="minorHAnsi" w:cstheme="minorHAnsi"/>
                <w:color w:val="auto"/>
                <w:lang w:val="en-AU"/>
              </w:rPr>
              <w:fldChar w:fldCharType="separate"/>
            </w:r>
            <w:r w:rsidR="005B2C01" w:rsidRPr="00700A98">
              <w:rPr>
                <w:rFonts w:asciiTheme="minorHAnsi" w:eastAsia="Arial Unicode MS" w:hAnsiTheme="minorHAnsi" w:cstheme="minorHAnsi"/>
                <w:color w:val="auto"/>
                <w:lang w:val="en-AU"/>
              </w:rPr>
              <w:fldChar w:fldCharType="end"/>
            </w:r>
            <w:r w:rsidRPr="00700A98">
              <w:rPr>
                <w:rFonts w:asciiTheme="minorHAnsi" w:eastAsia="Arial Unicode MS" w:hAnsiTheme="minorHAnsi" w:cstheme="minorHAnsi"/>
                <w:color w:val="auto"/>
                <w:lang w:val="en-AU"/>
              </w:rPr>
              <w:t xml:space="preserve"> Office Based:</w:t>
            </w:r>
          </w:p>
          <w:p w14:paraId="7CC0FAFA" w14:textId="77777777" w:rsidR="00D3606A" w:rsidRDefault="00D3606A" w:rsidP="000826A9">
            <w:pPr>
              <w:jc w:val="both"/>
              <w:rPr>
                <w:rFonts w:asciiTheme="minorHAnsi" w:eastAsia="Arial Unicode MS" w:hAnsiTheme="minorHAnsi" w:cstheme="minorHAnsi"/>
                <w:color w:val="auto"/>
                <w:lang w:val="en-AU"/>
              </w:rPr>
            </w:pPr>
          </w:p>
          <w:p w14:paraId="426C419D" w14:textId="4F577487" w:rsidR="00353547" w:rsidRPr="00FE0212" w:rsidRDefault="00353547" w:rsidP="000826A9">
            <w:pPr>
              <w:jc w:val="both"/>
              <w:rPr>
                <w:rFonts w:asciiTheme="minorHAnsi" w:eastAsia="Arial Unicode MS" w:hAnsiTheme="minorHAnsi" w:cstheme="minorHAnsi"/>
                <w:color w:val="auto"/>
                <w:lang w:val="fr-FR"/>
              </w:rPr>
            </w:pPr>
          </w:p>
        </w:tc>
      </w:tr>
    </w:tbl>
    <w:p w14:paraId="683A7752" w14:textId="77777777" w:rsidR="00C76693" w:rsidRDefault="00C76693" w:rsidP="007613B3">
      <w:pPr>
        <w:spacing w:before="100" w:beforeAutospacing="1" w:after="100" w:afterAutospacing="1" w:line="240" w:lineRule="auto"/>
        <w:rPr>
          <w:rFonts w:asciiTheme="minorHAnsi" w:eastAsia="Arial Unicode MS" w:hAnsiTheme="minorHAnsi" w:cstheme="minorHAnsi"/>
          <w:b/>
          <w:color w:val="auto"/>
          <w:lang w:val="en-AU"/>
        </w:rPr>
        <w:sectPr w:rsidR="00C76693" w:rsidSect="009A2905">
          <w:headerReference w:type="even" r:id="rId17"/>
          <w:headerReference w:type="default" r:id="rId18"/>
          <w:footerReference w:type="even" r:id="rId19"/>
          <w:footerReference w:type="default" r:id="rId20"/>
          <w:headerReference w:type="first" r:id="rId21"/>
          <w:footerReference w:type="first" r:id="rId22"/>
          <w:pgSz w:w="11907" w:h="16839" w:code="9"/>
          <w:pgMar w:top="1800" w:right="1224" w:bottom="990" w:left="720" w:header="720" w:footer="720" w:gutter="0"/>
          <w:cols w:space="720"/>
          <w:titlePg/>
          <w:docGrid w:linePitch="326"/>
        </w:sectPr>
      </w:pPr>
    </w:p>
    <w:p w14:paraId="244FB5DB" w14:textId="35C49935" w:rsidR="00876852" w:rsidRPr="00700A98" w:rsidRDefault="00876852" w:rsidP="009C092E">
      <w:pPr>
        <w:spacing w:before="120" w:after="200"/>
        <w:rPr>
          <w:rFonts w:asciiTheme="minorHAnsi" w:eastAsia="Arial Unicode MS" w:hAnsiTheme="minorHAnsi" w:cstheme="minorHAnsi"/>
        </w:rPr>
      </w:pPr>
    </w:p>
    <w:p w14:paraId="52365035" w14:textId="61E9E5D3" w:rsidR="00876852" w:rsidRPr="00700A98" w:rsidRDefault="00876852">
      <w:pPr>
        <w:spacing w:line="240" w:lineRule="auto"/>
        <w:rPr>
          <w:rFonts w:asciiTheme="minorHAnsi" w:eastAsia="Arial Unicode MS" w:hAnsiTheme="minorHAnsi" w:cstheme="minorHAnsi"/>
        </w:rPr>
      </w:pPr>
    </w:p>
    <w:p w14:paraId="717878F1" w14:textId="77777777" w:rsidR="009C092E" w:rsidRPr="00700A98" w:rsidRDefault="009C092E" w:rsidP="009C092E">
      <w:pPr>
        <w:spacing w:before="120" w:after="200"/>
        <w:rPr>
          <w:rFonts w:asciiTheme="minorHAnsi" w:eastAsia="Arial Unicode MS" w:hAnsiTheme="minorHAnsi" w:cstheme="minorHAnsi"/>
        </w:rPr>
      </w:pPr>
    </w:p>
    <w:sectPr w:rsidR="009C092E" w:rsidRPr="00700A98" w:rsidSect="009A2905">
      <w:pgSz w:w="11907" w:h="16839" w:code="9"/>
      <w:pgMar w:top="1800" w:right="1224" w:bottom="99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91D44" w14:textId="77777777" w:rsidR="0065312C" w:rsidRDefault="0065312C" w:rsidP="000C3710">
      <w:r>
        <w:separator/>
      </w:r>
    </w:p>
  </w:endnote>
  <w:endnote w:type="continuationSeparator" w:id="0">
    <w:p w14:paraId="211B6C86" w14:textId="77777777" w:rsidR="0065312C" w:rsidRDefault="0065312C" w:rsidP="000C3710">
      <w:r>
        <w:continuationSeparator/>
      </w:r>
    </w:p>
  </w:endnote>
  <w:endnote w:id="1">
    <w:p w14:paraId="442D492C" w14:textId="77777777" w:rsidR="00EC4869" w:rsidRDefault="00EC4869" w:rsidP="00EC4869">
      <w:pPr>
        <w:pStyle w:val="EndnoteText"/>
      </w:pPr>
      <w:r>
        <w:rPr>
          <w:rStyle w:val="EndnoteReference"/>
        </w:rPr>
        <w:endnoteRef/>
      </w:r>
      <w:r>
        <w:t xml:space="preserve"> </w:t>
      </w:r>
      <w:r w:rsidRPr="0054592E">
        <w:t>Costs indicated are estimated. Final rate shall follow the “best value for money” principle, i.e., achieving the desired outcome at the lowest possible fee. Consultants will be asked to stipulate all-inclusive fees, including lump sum travel and subsistence costs, as applicable.</w:t>
      </w:r>
    </w:p>
    <w:p w14:paraId="185CFDA5" w14:textId="77777777" w:rsidR="00EC4869" w:rsidRDefault="00EC4869" w:rsidP="00EC4869">
      <w:pPr>
        <w:pStyle w:val="EndnoteText"/>
      </w:pPr>
    </w:p>
    <w:p w14:paraId="427B628E" w14:textId="77777777" w:rsidR="00EC4869" w:rsidRDefault="00EC4869" w:rsidP="00EC4869">
      <w:pPr>
        <w:pStyle w:val="EndnoteText"/>
      </w:pPr>
      <w:r w:rsidRPr="00D86D91">
        <w:t>Payment of professional fees will be based on submission of agreed deliverables. UNICEF reserves the right to withhold payment in case the deliverables submitted are not up to the required standard or in case of delays in submitting the deliverables on the part of the consultant</w:t>
      </w:r>
    </w:p>
    <w:p w14:paraId="1280C398" w14:textId="77777777" w:rsidR="00EC4869" w:rsidRDefault="00EC4869" w:rsidP="00EC4869">
      <w:pPr>
        <w:pStyle w:val="EndnoteText"/>
      </w:pPr>
    </w:p>
    <w:p w14:paraId="70DC682C" w14:textId="77777777" w:rsidR="00EC4869" w:rsidRPr="000E4D76" w:rsidRDefault="00EC4869" w:rsidP="00EC4869">
      <w:pPr>
        <w:pStyle w:val="EndnoteText"/>
      </w:pPr>
      <w:r w:rsidRPr="5DD2836A">
        <w:rPr>
          <w:b/>
          <w:bCs/>
        </w:rPr>
        <w:t>Text to be added to all TORs:</w:t>
      </w:r>
    </w:p>
    <w:p w14:paraId="5295448A" w14:textId="77777777" w:rsidR="00EC4869" w:rsidRDefault="00EC4869" w:rsidP="00EC4869">
      <w:pPr>
        <w:spacing w:after="160" w:line="259" w:lineRule="auto"/>
        <w:rPr>
          <w:rFonts w:eastAsia="Arial" w:cs="Arial"/>
          <w:color w:val="000000" w:themeColor="text1"/>
        </w:rPr>
      </w:pPr>
      <w:r w:rsidRPr="5DD2836A">
        <w:rPr>
          <w:rFonts w:eastAsia="Arial" w:cs="Arial"/>
          <w:color w:val="000000" w:themeColor="text1"/>
        </w:rPr>
        <w:t>Individuals engaged under a consultancy or individual contract will not be considered “staff members” under the Staff Regulations and Rules of the United Nations and UNICEF’s policies and procedures and will not be entitled to benefits provided therein (such as leave entitlements and medical insurance coverage). Their conditions of service will be governed by their contract and the General Conditions of Contracts for the Services of Consultants and Individual Contractors. Consultants and individual contractors are responsible for determining their tax liabilities and for the payment of any taxes and/or duties, in accordance with local or other applicable laws.</w:t>
      </w:r>
    </w:p>
    <w:p w14:paraId="437332FB" w14:textId="77777777" w:rsidR="00EC4869" w:rsidRDefault="00EC4869" w:rsidP="00EC4869">
      <w:pPr>
        <w:spacing w:after="160" w:line="259" w:lineRule="auto"/>
        <w:rPr>
          <w:color w:val="000000" w:themeColor="text1"/>
        </w:rPr>
      </w:pPr>
      <w:r w:rsidRPr="5DD2836A">
        <w:rPr>
          <w:rFonts w:eastAsia="Arial" w:cs="Arial"/>
          <w:color w:val="000000" w:themeColor="text1"/>
        </w:rPr>
        <w:t xml:space="preserve">The selected candidate is solely responsible to ensure that the visa (applicable) and health insurance required to perform the duties of the contract are valid for the entire period of the contract. Selected candidates are subject to confirmation of </w:t>
      </w:r>
      <w:proofErr w:type="gramStart"/>
      <w:r w:rsidRPr="5DD2836A">
        <w:rPr>
          <w:rFonts w:eastAsia="Arial" w:cs="Arial"/>
          <w:color w:val="000000" w:themeColor="text1"/>
        </w:rPr>
        <w:t>fully-vaccinated</w:t>
      </w:r>
      <w:proofErr w:type="gramEnd"/>
      <w:r w:rsidRPr="5DD2836A">
        <w:rPr>
          <w:rFonts w:eastAsia="Arial" w:cs="Arial"/>
          <w:color w:val="000000" w:themeColor="text1"/>
        </w:rPr>
        <w:t xml:space="preserve"> status against SARS-CoV-2 (Covid-19) with a World Health Organization (WHO)-endorsed vaccine, which must be met prior to taking up the assignment. It does not apply to consultants who will work remotely and are not expected to work on or visit UNICEF premises, </w:t>
      </w:r>
      <w:proofErr w:type="spellStart"/>
      <w:r w:rsidRPr="5DD2836A">
        <w:rPr>
          <w:rFonts w:eastAsia="Arial" w:cs="Arial"/>
          <w:color w:val="000000" w:themeColor="text1"/>
        </w:rPr>
        <w:t>programme</w:t>
      </w:r>
      <w:proofErr w:type="spellEnd"/>
      <w:r w:rsidRPr="5DD2836A">
        <w:rPr>
          <w:rFonts w:eastAsia="Arial" w:cs="Arial"/>
          <w:color w:val="000000" w:themeColor="text1"/>
        </w:rPr>
        <w:t xml:space="preserve"> delivery </w:t>
      </w:r>
      <w:proofErr w:type="gramStart"/>
      <w:r w:rsidRPr="5DD2836A">
        <w:rPr>
          <w:rFonts w:eastAsia="Arial" w:cs="Arial"/>
          <w:color w:val="000000" w:themeColor="text1"/>
        </w:rPr>
        <w:t>locations</w:t>
      </w:r>
      <w:proofErr w:type="gramEnd"/>
      <w:r w:rsidRPr="5DD2836A">
        <w:rPr>
          <w:rFonts w:eastAsia="Arial" w:cs="Arial"/>
          <w:color w:val="000000" w:themeColor="text1"/>
        </w:rPr>
        <w:t xml:space="preserve"> or directly interact with communities UNICEF works with, nor to travel to perform functions for UNICEF for the duration of their consultancy contracts.</w:t>
      </w:r>
    </w:p>
    <w:p w14:paraId="3577A0A6" w14:textId="77777777" w:rsidR="00EC4869" w:rsidRDefault="00EC4869" w:rsidP="00EC4869">
      <w:pPr>
        <w:spacing w:after="160" w:line="259" w:lineRule="auto"/>
        <w:rPr>
          <w:rFonts w:eastAsia="Arial" w:cs="Arial"/>
          <w:color w:val="000000" w:themeColor="text1"/>
        </w:rPr>
      </w:pPr>
      <w:r w:rsidRPr="5DD2836A">
        <w:rPr>
          <w:rFonts w:eastAsia="Arial" w:cs="Arial"/>
          <w:color w:val="000000" w:themeColor="text1"/>
        </w:rPr>
        <w:t xml:space="preserve">UNICEF offers </w:t>
      </w:r>
      <w:hyperlink r:id="rId1">
        <w:r w:rsidRPr="5DD2836A">
          <w:rPr>
            <w:rStyle w:val="Hyperlink"/>
            <w:rFonts w:eastAsia="Arial" w:cs="Arial"/>
          </w:rPr>
          <w:t>reasonable accommodation</w:t>
        </w:r>
      </w:hyperlink>
      <w:r w:rsidRPr="5DD2836A">
        <w:rPr>
          <w:rFonts w:eastAsia="Arial" w:cs="Arial"/>
          <w:color w:val="000000" w:themeColor="text1"/>
        </w:rPr>
        <w:t xml:space="preserve"> for consultants with disabilities. This may include, for example, accessible software, travel assistance for missions or personal attendants. We encourage you to disclose your disability during your application in case you need reasonable accommodation during the selection process and afterwards in your assignment.</w:t>
      </w:r>
    </w:p>
    <w:p w14:paraId="495AD57F" w14:textId="77777777" w:rsidR="00EC4869" w:rsidRDefault="00EC4869" w:rsidP="00EC4869">
      <w:pPr>
        <w:spacing w:before="120" w:after="200"/>
        <w:rPr>
          <w:color w:val="000000" w:themeColor="text1"/>
        </w:rPr>
      </w:pPr>
    </w:p>
    <w:p w14:paraId="387A832F" w14:textId="0F5CA1CB" w:rsidR="00CE09B6" w:rsidRDefault="00CE09B6" w:rsidP="00B51B55">
      <w:pPr>
        <w:pStyle w:val="EndnoteText"/>
        <w:jc w:val="both"/>
      </w:pPr>
      <w:r w:rsidRPr="00EF5A83">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
    <w:panose1 w:val="020B0604020202030204"/>
    <w:charset w:val="4D"/>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5592F" w14:textId="77777777" w:rsidR="009F4054" w:rsidRDefault="009F40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4BA64" w14:textId="77777777" w:rsidR="00FC6A30" w:rsidRDefault="00FC6A30">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Pr>
        <w:caps/>
        <w:noProof/>
        <w:color w:val="5B9BD5" w:themeColor="accent1"/>
      </w:rPr>
      <w:t>2</w:t>
    </w:r>
    <w:r>
      <w:rPr>
        <w:caps/>
        <w:noProof/>
        <w:color w:val="5B9BD5" w:themeColor="accent1"/>
      </w:rPr>
      <w:fldChar w:fldCharType="end"/>
    </w:r>
  </w:p>
  <w:p w14:paraId="3A648BA7" w14:textId="2D5FE804" w:rsidR="003B7251" w:rsidRPr="00A71AB3" w:rsidRDefault="003B7251" w:rsidP="00257BD7">
    <w:pPr>
      <w:pStyle w:val="Footer"/>
      <w:tabs>
        <w:tab w:val="clear" w:pos="4680"/>
        <w:tab w:val="clear" w:pos="9360"/>
        <w:tab w:val="left" w:pos="90"/>
        <w:tab w:val="left" w:pos="1236"/>
      </w:tabs>
      <w:rPr>
        <w:rFonts w:ascii="Arial" w:hAnsi="Arial" w:cs="Arial"/>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33ADB" w14:textId="77777777" w:rsidR="009F4054" w:rsidRDefault="009F4054">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Pr>
        <w:caps/>
        <w:noProof/>
        <w:color w:val="5B9BD5" w:themeColor="accent1"/>
      </w:rPr>
      <w:t>2</w:t>
    </w:r>
    <w:r>
      <w:rPr>
        <w:caps/>
        <w:noProof/>
        <w:color w:val="5B9BD5" w:themeColor="accent1"/>
      </w:rPr>
      <w:fldChar w:fldCharType="end"/>
    </w:r>
  </w:p>
  <w:p w14:paraId="2B61958E" w14:textId="77777777" w:rsidR="009F4054" w:rsidRDefault="009F40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8F78A" w14:textId="77777777" w:rsidR="0065312C" w:rsidRDefault="0065312C" w:rsidP="000C3710">
      <w:r>
        <w:separator/>
      </w:r>
    </w:p>
  </w:footnote>
  <w:footnote w:type="continuationSeparator" w:id="0">
    <w:p w14:paraId="7FAAE83A" w14:textId="77777777" w:rsidR="0065312C" w:rsidRDefault="0065312C" w:rsidP="000C37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7754D" w14:textId="77777777" w:rsidR="009F4054" w:rsidRDefault="009F40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6C9A4" w14:textId="616047A7" w:rsidR="003B7251" w:rsidRDefault="00213A86" w:rsidP="0075490C">
    <w:pPr>
      <w:pStyle w:val="Heading3"/>
    </w:pPr>
    <w:r>
      <w:rPr>
        <w:noProof/>
      </w:rPr>
      <w:drawing>
        <wp:anchor distT="0" distB="0" distL="114300" distR="114300" simplePos="0" relativeHeight="251674624" behindDoc="0" locked="0" layoutInCell="1" allowOverlap="1" wp14:anchorId="45A9BE64" wp14:editId="73C0183C">
          <wp:simplePos x="0" y="0"/>
          <wp:positionH relativeFrom="column">
            <wp:posOffset>-96520</wp:posOffset>
          </wp:positionH>
          <wp:positionV relativeFrom="paragraph">
            <wp:posOffset>-197485</wp:posOffset>
          </wp:positionV>
          <wp:extent cx="2898140" cy="455930"/>
          <wp:effectExtent l="0" t="0" r="0" b="127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00306E1E">
      <w:rPr>
        <w:noProof/>
      </w:rPr>
      <mc:AlternateContent>
        <mc:Choice Requires="wps">
          <w:drawing>
            <wp:anchor distT="4294967295" distB="4294967295" distL="114300" distR="114300" simplePos="0" relativeHeight="251656192" behindDoc="0" locked="0" layoutInCell="1" allowOverlap="1" wp14:anchorId="039D4D17" wp14:editId="5D99690F">
              <wp:simplePos x="0" y="0"/>
              <wp:positionH relativeFrom="margin">
                <wp:posOffset>-5080</wp:posOffset>
              </wp:positionH>
              <wp:positionV relativeFrom="page">
                <wp:posOffset>756920</wp:posOffset>
              </wp:positionV>
              <wp:extent cx="59817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CAEDA60" id="Straight Connector 3" o:spid="_x0000_s1026" style="position:absolute;z-index:25165619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FmAyD/pAQAAwQMAAA4AAAAAAAAAAAAAAAAALgIAAGRycy9lMm9Eb2MueG1sUEsB&#10;Ai0AFAAGAAgAAAAhAGmj+6PaAAAACQEAAA8AAAAAAAAAAAAAAAAAQwQAAGRycy9kb3ducmV2Lnht&#10;bFBLBQYAAAAABAAEAPMAAABKBQAAAAA=&#10;" strokecolor="#a6a6a6">
              <v:stroke joinstyle="miter"/>
              <o:lock v:ext="edit" shapetype="f"/>
              <w10:wrap anchorx="margin"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8C854" w14:textId="26757896" w:rsidR="00861563" w:rsidRPr="0075490C" w:rsidRDefault="007613B3" w:rsidP="0075490C">
    <w:pPr>
      <w:pStyle w:val="Heading3"/>
      <w:rPr>
        <w:sz w:val="20"/>
        <w:szCs w:val="20"/>
      </w:rPr>
    </w:pPr>
    <w:r>
      <w:rPr>
        <w:b w:val="0"/>
        <w:caps w:val="0"/>
        <w:color w:val="00B0F0"/>
        <w:sz w:val="20"/>
        <w:szCs w:val="20"/>
      </w:rPr>
      <w:t>Human Resources</w:t>
    </w:r>
    <w:r w:rsidR="0075490C" w:rsidRPr="0075490C">
      <w:rPr>
        <w:b w:val="0"/>
        <w:caps w:val="0"/>
        <w:color w:val="00B0F0"/>
        <w:sz w:val="20"/>
        <w:szCs w:val="20"/>
      </w:rPr>
      <w:t xml:space="preserve"> </w:t>
    </w:r>
    <w:r w:rsidR="0075490C" w:rsidRPr="0075490C">
      <w:rPr>
        <w:b w:val="0"/>
        <w:color w:val="00B0F0"/>
        <w:sz w:val="20"/>
        <w:szCs w:val="20"/>
      </w:rPr>
      <w:t xml:space="preserve"> </w:t>
    </w:r>
    <w:r w:rsidR="00096574" w:rsidRPr="0075490C">
      <w:rPr>
        <w:noProof/>
        <w:sz w:val="20"/>
        <w:szCs w:val="20"/>
      </w:rPr>
      <w:drawing>
        <wp:anchor distT="0" distB="0" distL="114300" distR="114300" simplePos="0" relativeHeight="251672576" behindDoc="0" locked="0" layoutInCell="1" allowOverlap="1" wp14:anchorId="503CC459" wp14:editId="21B8CD86">
          <wp:simplePos x="0" y="0"/>
          <wp:positionH relativeFrom="column">
            <wp:posOffset>-93980</wp:posOffset>
          </wp:positionH>
          <wp:positionV relativeFrom="paragraph">
            <wp:posOffset>-169545</wp:posOffset>
          </wp:positionV>
          <wp:extent cx="2898140" cy="455930"/>
          <wp:effectExtent l="0" t="0" r="0" b="1270"/>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00861563" w:rsidRPr="0075490C">
      <w:rPr>
        <w:noProof/>
        <w:sz w:val="20"/>
        <w:szCs w:val="20"/>
      </w:rPr>
      <mc:AlternateContent>
        <mc:Choice Requires="wps">
          <w:drawing>
            <wp:anchor distT="4294967295" distB="4294967295" distL="114300" distR="114300" simplePos="0" relativeHeight="251667456" behindDoc="0" locked="0" layoutInCell="1" allowOverlap="1" wp14:anchorId="07AB72FD" wp14:editId="7AD5DB97">
              <wp:simplePos x="0" y="0"/>
              <wp:positionH relativeFrom="margin">
                <wp:posOffset>-5080</wp:posOffset>
              </wp:positionH>
              <wp:positionV relativeFrom="page">
                <wp:posOffset>756920</wp:posOffset>
              </wp:positionV>
              <wp:extent cx="59817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2C2CFEB" id="Straight Connector 5" o:spid="_x0000_s1026" style="position:absolute;z-index:25166745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GzovyLpAQAAwQMAAA4AAAAAAAAAAAAAAAAALgIAAGRycy9lMm9Eb2MueG1sUEsB&#10;Ai0AFAAGAAgAAAAhAGmj+6PaAAAACQEAAA8AAAAAAAAAAAAAAAAAQwQAAGRycy9kb3ducmV2Lnht&#10;bFBLBQYAAAAABAAEAPMAAABKBQAAAAA=&#10;" strokecolor="#a6a6a6">
              <v:stroke joinstyle="miter"/>
              <o:lock v:ext="edit" shapetype="f"/>
              <w10:wrap anchorx="margin" anchory="page"/>
            </v:line>
          </w:pict>
        </mc:Fallback>
      </mc:AlternateContent>
    </w:r>
  </w:p>
  <w:p w14:paraId="7C3BEA3A" w14:textId="75CA2313" w:rsidR="00861563" w:rsidRDefault="00962F0B">
    <w:pPr>
      <w:pStyle w:val="Header"/>
    </w:pPr>
    <w:r w:rsidRPr="0075490C">
      <w:rPr>
        <w:noProof/>
      </w:rPr>
      <mc:AlternateContent>
        <mc:Choice Requires="wps">
          <w:drawing>
            <wp:anchor distT="0" distB="0" distL="114300" distR="114300" simplePos="0" relativeHeight="251668480" behindDoc="0" locked="0" layoutInCell="1" allowOverlap="0" wp14:anchorId="679A2BAF" wp14:editId="7D1C1918">
              <wp:simplePos x="0" y="0"/>
              <wp:positionH relativeFrom="margin">
                <wp:align>left</wp:align>
              </wp:positionH>
              <wp:positionV relativeFrom="page">
                <wp:posOffset>876300</wp:posOffset>
              </wp:positionV>
              <wp:extent cx="2730500" cy="171450"/>
              <wp:effectExtent l="0" t="0" r="12700" b="0"/>
              <wp:wrapTopAndBottom/>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171450"/>
                      </a:xfrm>
                      <a:prstGeom prst="rect">
                        <a:avLst/>
                      </a:prstGeom>
                      <a:noFill/>
                      <a:ln>
                        <a:noFill/>
                      </a:ln>
                      <a:extLst>
                        <a:ext uri="{909E8E84-426E-40dd-AFC4-6F175D3DCCD1}">
                          <a14:hiddenFill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E71C582" w14:textId="6F794220" w:rsidR="00861563" w:rsidRPr="001637C2" w:rsidRDefault="00861563"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213CC25A" w14:textId="039FE1B2" w:rsidR="00861563" w:rsidRPr="00B02636" w:rsidRDefault="0075490C"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2F8C43F" w14:textId="77777777" w:rsidR="00861563" w:rsidRPr="00B02636" w:rsidRDefault="00861563" w:rsidP="00962F0B">
                          <w:pPr>
                            <w:pStyle w:val="AddressText"/>
                            <w:spacing w:line="240" w:lineRule="auto"/>
                            <w:jc w:val="both"/>
                            <w:rPr>
                              <w:color w:val="00B0F0"/>
                            </w:rPr>
                          </w:pPr>
                        </w:p>
                        <w:p w14:paraId="0C8D7EA7" w14:textId="77777777" w:rsidR="00861563" w:rsidRPr="00A0375D" w:rsidRDefault="00861563" w:rsidP="00962F0B">
                          <w:pPr>
                            <w:pStyle w:val="AddressText"/>
                            <w:spacing w:line="240" w:lineRule="auto"/>
                            <w:jc w:val="both"/>
                            <w:rPr>
                              <w:color w:val="000000"/>
                            </w:rPr>
                          </w:pPr>
                        </w:p>
                        <w:p w14:paraId="2B409760" w14:textId="77777777" w:rsidR="00861563" w:rsidRPr="00A0375D" w:rsidRDefault="00861563" w:rsidP="00962F0B">
                          <w:pPr>
                            <w:pStyle w:val="AddressText"/>
                            <w:spacing w:line="240" w:lineRule="auto"/>
                            <w:jc w:val="both"/>
                            <w:rPr>
                              <w:color w:val="000000"/>
                            </w:rPr>
                          </w:pPr>
                        </w:p>
                        <w:p w14:paraId="67FBF505" w14:textId="77777777" w:rsidR="00861563" w:rsidRPr="00A0375D" w:rsidRDefault="00861563" w:rsidP="00962F0B">
                          <w:pPr>
                            <w:pStyle w:val="AddressText"/>
                            <w:spacing w:line="240" w:lineRule="auto"/>
                            <w:jc w:val="both"/>
                            <w:rPr>
                              <w:color w:val="000000"/>
                            </w:rPr>
                          </w:pPr>
                        </w:p>
                        <w:p w14:paraId="47F3B508" w14:textId="77777777" w:rsidR="00861563" w:rsidRPr="00A0375D" w:rsidRDefault="00861563" w:rsidP="00962F0B">
                          <w:pPr>
                            <w:pStyle w:val="AddressText"/>
                            <w:spacing w:line="240" w:lineRule="auto"/>
                            <w:jc w:val="both"/>
                            <w:rPr>
                              <w:color w:val="000000"/>
                            </w:rPr>
                          </w:pPr>
                        </w:p>
                        <w:p w14:paraId="6B74C32E" w14:textId="77777777" w:rsidR="00861563" w:rsidRPr="00A0375D" w:rsidRDefault="00861563" w:rsidP="00962F0B">
                          <w:pPr>
                            <w:pStyle w:val="AddressText"/>
                            <w:spacing w:line="240" w:lineRule="auto"/>
                            <w:jc w:val="both"/>
                            <w:rPr>
                              <w:color w:val="00000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9A2BAF" id="_x0000_t202" coordsize="21600,21600" o:spt="202" path="m,l,21600r21600,l21600,xe">
              <v:stroke joinstyle="miter"/>
              <v:path gradientshapeok="t" o:connecttype="rect"/>
            </v:shapetype>
            <v:shape id="Text Box 18" o:spid="_x0000_s1026" type="#_x0000_t202" style="position:absolute;margin-left:0;margin-top:69pt;width:215pt;height:13.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" o:allowoverlap="f" filled="f" stroked="f">
              <v:textbox inset="0,0,0,0">
                <w:txbxContent>
                  <w:p w14:paraId="1E71C582" w14:textId="6F794220" w:rsidR="00861563" w:rsidRPr="001637C2" w:rsidRDefault="00861563"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213CC25A" w14:textId="039FE1B2" w:rsidR="00861563" w:rsidRPr="00B02636" w:rsidRDefault="0075490C"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2F8C43F" w14:textId="77777777" w:rsidR="00861563" w:rsidRPr="00B02636" w:rsidRDefault="00861563" w:rsidP="00962F0B">
                    <w:pPr>
                      <w:pStyle w:val="AddressText"/>
                      <w:spacing w:line="240" w:lineRule="auto"/>
                      <w:jc w:val="both"/>
                      <w:rPr>
                        <w:color w:val="00B0F0"/>
                      </w:rPr>
                    </w:pPr>
                  </w:p>
                  <w:p w14:paraId="0C8D7EA7" w14:textId="77777777" w:rsidR="00861563" w:rsidRPr="00A0375D" w:rsidRDefault="00861563" w:rsidP="00962F0B">
                    <w:pPr>
                      <w:pStyle w:val="AddressText"/>
                      <w:spacing w:line="240" w:lineRule="auto"/>
                      <w:jc w:val="both"/>
                      <w:rPr>
                        <w:color w:val="000000"/>
                      </w:rPr>
                    </w:pPr>
                  </w:p>
                  <w:p w14:paraId="2B409760" w14:textId="77777777" w:rsidR="00861563" w:rsidRPr="00A0375D" w:rsidRDefault="00861563" w:rsidP="00962F0B">
                    <w:pPr>
                      <w:pStyle w:val="AddressText"/>
                      <w:spacing w:line="240" w:lineRule="auto"/>
                      <w:jc w:val="both"/>
                      <w:rPr>
                        <w:color w:val="000000"/>
                      </w:rPr>
                    </w:pPr>
                  </w:p>
                  <w:p w14:paraId="67FBF505" w14:textId="77777777" w:rsidR="00861563" w:rsidRPr="00A0375D" w:rsidRDefault="00861563" w:rsidP="00962F0B">
                    <w:pPr>
                      <w:pStyle w:val="AddressText"/>
                      <w:spacing w:line="240" w:lineRule="auto"/>
                      <w:jc w:val="both"/>
                      <w:rPr>
                        <w:color w:val="000000"/>
                      </w:rPr>
                    </w:pPr>
                  </w:p>
                  <w:p w14:paraId="47F3B508" w14:textId="77777777" w:rsidR="00861563" w:rsidRPr="00A0375D" w:rsidRDefault="00861563" w:rsidP="00962F0B">
                    <w:pPr>
                      <w:pStyle w:val="AddressText"/>
                      <w:spacing w:line="240" w:lineRule="auto"/>
                      <w:jc w:val="both"/>
                      <w:rPr>
                        <w:color w:val="000000"/>
                      </w:rPr>
                    </w:pPr>
                  </w:p>
                  <w:p w14:paraId="6B74C32E" w14:textId="77777777" w:rsidR="00861563" w:rsidRPr="00A0375D" w:rsidRDefault="00861563" w:rsidP="00962F0B">
                    <w:pPr>
                      <w:pStyle w:val="AddressText"/>
                      <w:spacing w:line="240" w:lineRule="auto"/>
                      <w:jc w:val="both"/>
                      <w:rPr>
                        <w:color w:val="000000"/>
                      </w:rPr>
                    </w:pPr>
                  </w:p>
                </w:txbxContent>
              </v:textbox>
              <w10:wrap type="topAndBottom"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F58A0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E9E0A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2E061DA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7E2E61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65AE85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9E4674B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A148D9C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7AE5BD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77847E6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81AA22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80EDC6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2B247138"/>
    <w:lvl w:ilvl="0">
      <w:numFmt w:val="bullet"/>
      <w:lvlText w:val="*"/>
      <w:lvlJc w:val="left"/>
    </w:lvl>
  </w:abstractNum>
  <w:abstractNum w:abstractNumId="12" w15:restartNumberingAfterBreak="0">
    <w:nsid w:val="034C2082"/>
    <w:multiLevelType w:val="hybridMultilevel"/>
    <w:tmpl w:val="A650FBDE"/>
    <w:lvl w:ilvl="0" w:tplc="0409001B">
      <w:start w:val="1"/>
      <w:numFmt w:val="low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079176CD"/>
    <w:multiLevelType w:val="hybridMultilevel"/>
    <w:tmpl w:val="B78CF7B4"/>
    <w:lvl w:ilvl="0" w:tplc="D08E5444">
      <w:numFmt w:val="bullet"/>
      <w:lvlText w:val="-"/>
      <w:lvlJc w:val="left"/>
      <w:pPr>
        <w:ind w:left="574" w:hanging="360"/>
      </w:pPr>
      <w:rPr>
        <w:rFonts w:ascii="Calibri" w:eastAsia="Calibri" w:hAnsi="Calibri" w:cs="Calibri"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14" w15:restartNumberingAfterBreak="0">
    <w:nsid w:val="10D332C1"/>
    <w:multiLevelType w:val="hybridMultilevel"/>
    <w:tmpl w:val="BEB25FB0"/>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2F03C60"/>
    <w:multiLevelType w:val="hybridMultilevel"/>
    <w:tmpl w:val="DFEAC7C8"/>
    <w:lvl w:ilvl="0" w:tplc="D08E5444">
      <w:numFmt w:val="bullet"/>
      <w:lvlText w:val="-"/>
      <w:lvlJc w:val="left"/>
      <w:pPr>
        <w:ind w:left="574" w:hanging="360"/>
      </w:pPr>
      <w:rPr>
        <w:rFonts w:ascii="Calibri" w:eastAsia="Calibri" w:hAnsi="Calibri" w:cs="Calibri"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16" w15:restartNumberingAfterBreak="0">
    <w:nsid w:val="13000965"/>
    <w:multiLevelType w:val="hybridMultilevel"/>
    <w:tmpl w:val="26947E5C"/>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3456CCB"/>
    <w:multiLevelType w:val="hybridMultilevel"/>
    <w:tmpl w:val="A6663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4ED6C3B"/>
    <w:multiLevelType w:val="multilevel"/>
    <w:tmpl w:val="06F2DB92"/>
    <w:lvl w:ilvl="0">
      <w:start w:val="1"/>
      <w:numFmt w:val="decimal"/>
      <w:lvlText w:val="Section %1"/>
      <w:lvlJc w:val="left"/>
      <w:pPr>
        <w:ind w:left="360" w:hanging="360"/>
      </w:pPr>
      <w:rPr>
        <w:rFonts w:ascii="Times New Roman" w:hAnsi="Times New Roman" w:hint="default"/>
        <w:b/>
        <w:i w:val="0"/>
        <w:sz w:val="22"/>
      </w:rPr>
    </w:lvl>
    <w:lvl w:ilvl="1">
      <w:start w:val="1"/>
      <w:numFmt w:val="decimal"/>
      <w:lvlText w:val="%1.%2"/>
      <w:lvlJc w:val="left"/>
      <w:pPr>
        <w:ind w:left="720" w:hanging="720"/>
      </w:pPr>
      <w:rPr>
        <w:rFonts w:ascii="Times New Roman" w:hAnsi="Times New Roman" w:hint="default"/>
        <w:b w:val="0"/>
        <w:i w:val="0"/>
        <w:sz w:val="22"/>
      </w:rPr>
    </w:lvl>
    <w:lvl w:ilvl="2">
      <w:start w:val="1"/>
      <w:numFmt w:val="lowerLetter"/>
      <w:lvlText w:val="(%3)"/>
      <w:lvlJc w:val="left"/>
      <w:pPr>
        <w:ind w:left="1080" w:hanging="360"/>
      </w:pPr>
      <w:rPr>
        <w:rFonts w:ascii="Times New Roman" w:hAnsi="Times New Roman" w:hint="default"/>
        <w:b w:val="0"/>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17AE1818"/>
    <w:multiLevelType w:val="hybridMultilevel"/>
    <w:tmpl w:val="05B0B484"/>
    <w:lvl w:ilvl="0" w:tplc="1FF0BF6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4F6398E"/>
    <w:multiLevelType w:val="hybridMultilevel"/>
    <w:tmpl w:val="3814E15E"/>
    <w:lvl w:ilvl="0" w:tplc="04090001">
      <w:start w:val="1"/>
      <w:numFmt w:val="bullet"/>
      <w:lvlText w:val=""/>
      <w:lvlJc w:val="left"/>
      <w:pPr>
        <w:tabs>
          <w:tab w:val="num" w:pos="360"/>
        </w:tabs>
        <w:ind w:left="360" w:hanging="360"/>
      </w:pPr>
      <w:rPr>
        <w:rFonts w:ascii="Symbol" w:hAnsi="Symbol" w:hint="default"/>
      </w:rPr>
    </w:lvl>
    <w:lvl w:ilvl="1" w:tplc="7388955C">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259F734B"/>
    <w:multiLevelType w:val="hybridMultilevel"/>
    <w:tmpl w:val="C2443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7CB5EE1"/>
    <w:multiLevelType w:val="hybridMultilevel"/>
    <w:tmpl w:val="472840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2B2440C2"/>
    <w:multiLevelType w:val="hybridMultilevel"/>
    <w:tmpl w:val="3014D3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CDF10C0"/>
    <w:multiLevelType w:val="hybridMultilevel"/>
    <w:tmpl w:val="80F4A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38F23D4"/>
    <w:multiLevelType w:val="hybridMultilevel"/>
    <w:tmpl w:val="C384365E"/>
    <w:lvl w:ilvl="0" w:tplc="5134A66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34D3390D"/>
    <w:multiLevelType w:val="hybridMultilevel"/>
    <w:tmpl w:val="C5CCD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5BD4D12"/>
    <w:multiLevelType w:val="hybridMultilevel"/>
    <w:tmpl w:val="E33E5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754497C"/>
    <w:multiLevelType w:val="hybridMultilevel"/>
    <w:tmpl w:val="9A343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9" w15:restartNumberingAfterBreak="0">
    <w:nsid w:val="3AA6366B"/>
    <w:multiLevelType w:val="hybridMultilevel"/>
    <w:tmpl w:val="CC08C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8663B2A"/>
    <w:multiLevelType w:val="hybridMultilevel"/>
    <w:tmpl w:val="D3423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ADA45E7"/>
    <w:multiLevelType w:val="hybridMultilevel"/>
    <w:tmpl w:val="D6FC0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B860E62"/>
    <w:multiLevelType w:val="hybridMultilevel"/>
    <w:tmpl w:val="F1B67EE2"/>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33" w15:restartNumberingAfterBreak="0">
    <w:nsid w:val="51032B4C"/>
    <w:multiLevelType w:val="hybridMultilevel"/>
    <w:tmpl w:val="4080CD40"/>
    <w:lvl w:ilvl="0" w:tplc="B81466B8">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4" w15:restartNumberingAfterBreak="0">
    <w:nsid w:val="515C72AF"/>
    <w:multiLevelType w:val="hybridMultilevel"/>
    <w:tmpl w:val="F1EC79B4"/>
    <w:lvl w:ilvl="0" w:tplc="C674F418">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40F0635"/>
    <w:multiLevelType w:val="hybridMultilevel"/>
    <w:tmpl w:val="78B2A34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030E38"/>
    <w:multiLevelType w:val="hybridMultilevel"/>
    <w:tmpl w:val="43C66A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E787779"/>
    <w:multiLevelType w:val="hybridMultilevel"/>
    <w:tmpl w:val="3C32A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1A40DEE"/>
    <w:multiLevelType w:val="hybridMultilevel"/>
    <w:tmpl w:val="0C161C2A"/>
    <w:lvl w:ilvl="0" w:tplc="DF405A9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1C050A8"/>
    <w:multiLevelType w:val="hybridMultilevel"/>
    <w:tmpl w:val="C7162FA0"/>
    <w:lvl w:ilvl="0" w:tplc="855A6952">
      <w:start w:val="1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621C0D3B"/>
    <w:multiLevelType w:val="hybridMultilevel"/>
    <w:tmpl w:val="739803AA"/>
    <w:lvl w:ilvl="0" w:tplc="CCB27426">
      <w:start w:val="1"/>
      <w:numFmt w:val="lowerLetter"/>
      <w:lvlText w:val="(%1)"/>
      <w:lvlJc w:val="left"/>
      <w:pPr>
        <w:ind w:left="360" w:hanging="360"/>
      </w:pPr>
      <w:rPr>
        <w:rFonts w:cs="Times New Roman"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2936E63"/>
    <w:multiLevelType w:val="hybridMultilevel"/>
    <w:tmpl w:val="3BF6D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4FD1773"/>
    <w:multiLevelType w:val="hybridMultilevel"/>
    <w:tmpl w:val="B938115A"/>
    <w:lvl w:ilvl="0" w:tplc="2C1ED01E">
      <w:start w:val="1"/>
      <w:numFmt w:val="decimal"/>
      <w:lvlText w:val="%1."/>
      <w:lvlJc w:val="left"/>
      <w:pPr>
        <w:ind w:left="720" w:hanging="360"/>
      </w:pPr>
      <w:rPr>
        <w:rFonts w:eastAsia="MS PGothic"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DA77975"/>
    <w:multiLevelType w:val="hybridMultilevel"/>
    <w:tmpl w:val="AE94F6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6F310629"/>
    <w:multiLevelType w:val="hybridMultilevel"/>
    <w:tmpl w:val="5A1AF4D6"/>
    <w:lvl w:ilvl="0" w:tplc="DF405A9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E329C8"/>
    <w:multiLevelType w:val="hybridMultilevel"/>
    <w:tmpl w:val="309E6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77B755B"/>
    <w:multiLevelType w:val="hybridMultilevel"/>
    <w:tmpl w:val="F1588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5B31C0"/>
    <w:multiLevelType w:val="hybridMultilevel"/>
    <w:tmpl w:val="485C5420"/>
    <w:lvl w:ilvl="0" w:tplc="D08E5444">
      <w:numFmt w:val="bullet"/>
      <w:lvlText w:val="-"/>
      <w:lvlJc w:val="left"/>
      <w:pPr>
        <w:ind w:left="467" w:hanging="360"/>
      </w:pPr>
      <w:rPr>
        <w:rFonts w:ascii="Calibri" w:eastAsia="Calibri" w:hAnsi="Calibri" w:cs="Calibri" w:hint="default"/>
      </w:rPr>
    </w:lvl>
    <w:lvl w:ilvl="1" w:tplc="04090003" w:tentative="1">
      <w:start w:val="1"/>
      <w:numFmt w:val="bullet"/>
      <w:lvlText w:val="o"/>
      <w:lvlJc w:val="left"/>
      <w:pPr>
        <w:ind w:left="1187" w:hanging="360"/>
      </w:pPr>
      <w:rPr>
        <w:rFonts w:ascii="Courier New" w:hAnsi="Courier New" w:cs="Courier New" w:hint="default"/>
      </w:rPr>
    </w:lvl>
    <w:lvl w:ilvl="2" w:tplc="04090005" w:tentative="1">
      <w:start w:val="1"/>
      <w:numFmt w:val="bullet"/>
      <w:lvlText w:val=""/>
      <w:lvlJc w:val="left"/>
      <w:pPr>
        <w:ind w:left="1907" w:hanging="360"/>
      </w:pPr>
      <w:rPr>
        <w:rFonts w:ascii="Wingdings" w:hAnsi="Wingdings" w:hint="default"/>
      </w:rPr>
    </w:lvl>
    <w:lvl w:ilvl="3" w:tplc="04090001" w:tentative="1">
      <w:start w:val="1"/>
      <w:numFmt w:val="bullet"/>
      <w:lvlText w:val=""/>
      <w:lvlJc w:val="left"/>
      <w:pPr>
        <w:ind w:left="2627" w:hanging="360"/>
      </w:pPr>
      <w:rPr>
        <w:rFonts w:ascii="Symbol" w:hAnsi="Symbol" w:hint="default"/>
      </w:rPr>
    </w:lvl>
    <w:lvl w:ilvl="4" w:tplc="04090003" w:tentative="1">
      <w:start w:val="1"/>
      <w:numFmt w:val="bullet"/>
      <w:lvlText w:val="o"/>
      <w:lvlJc w:val="left"/>
      <w:pPr>
        <w:ind w:left="3347" w:hanging="360"/>
      </w:pPr>
      <w:rPr>
        <w:rFonts w:ascii="Courier New" w:hAnsi="Courier New" w:cs="Courier New" w:hint="default"/>
      </w:rPr>
    </w:lvl>
    <w:lvl w:ilvl="5" w:tplc="04090005" w:tentative="1">
      <w:start w:val="1"/>
      <w:numFmt w:val="bullet"/>
      <w:lvlText w:val=""/>
      <w:lvlJc w:val="left"/>
      <w:pPr>
        <w:ind w:left="4067" w:hanging="360"/>
      </w:pPr>
      <w:rPr>
        <w:rFonts w:ascii="Wingdings" w:hAnsi="Wingdings" w:hint="default"/>
      </w:rPr>
    </w:lvl>
    <w:lvl w:ilvl="6" w:tplc="04090001" w:tentative="1">
      <w:start w:val="1"/>
      <w:numFmt w:val="bullet"/>
      <w:lvlText w:val=""/>
      <w:lvlJc w:val="left"/>
      <w:pPr>
        <w:ind w:left="4787" w:hanging="360"/>
      </w:pPr>
      <w:rPr>
        <w:rFonts w:ascii="Symbol" w:hAnsi="Symbol" w:hint="default"/>
      </w:rPr>
    </w:lvl>
    <w:lvl w:ilvl="7" w:tplc="04090003" w:tentative="1">
      <w:start w:val="1"/>
      <w:numFmt w:val="bullet"/>
      <w:lvlText w:val="o"/>
      <w:lvlJc w:val="left"/>
      <w:pPr>
        <w:ind w:left="5507" w:hanging="360"/>
      </w:pPr>
      <w:rPr>
        <w:rFonts w:ascii="Courier New" w:hAnsi="Courier New" w:cs="Courier New" w:hint="default"/>
      </w:rPr>
    </w:lvl>
    <w:lvl w:ilvl="8" w:tplc="04090005" w:tentative="1">
      <w:start w:val="1"/>
      <w:numFmt w:val="bullet"/>
      <w:lvlText w:val=""/>
      <w:lvlJc w:val="left"/>
      <w:pPr>
        <w:ind w:left="6227" w:hanging="360"/>
      </w:pPr>
      <w:rPr>
        <w:rFonts w:ascii="Wingdings" w:hAnsi="Wingdings" w:hint="default"/>
      </w:rPr>
    </w:lvl>
  </w:abstractNum>
  <w:num w:numId="1">
    <w:abstractNumId w:val="23"/>
  </w:num>
  <w:num w:numId="2">
    <w:abstractNumId w:val="29"/>
  </w:num>
  <w:num w:numId="3">
    <w:abstractNumId w:val="20"/>
  </w:num>
  <w:num w:numId="4">
    <w:abstractNumId w:val="16"/>
  </w:num>
  <w:num w:numId="5">
    <w:abstractNumId w:val="14"/>
  </w:num>
  <w:num w:numId="6">
    <w:abstractNumId w:val="22"/>
  </w:num>
  <w:num w:numId="7">
    <w:abstractNumId w:val="31"/>
  </w:num>
  <w:num w:numId="8">
    <w:abstractNumId w:val="34"/>
  </w:num>
  <w:num w:numId="9">
    <w:abstractNumId w:val="11"/>
    <w:lvlOverride w:ilvl="0">
      <w:lvl w:ilvl="0">
        <w:numFmt w:val="bullet"/>
        <w:lvlText w:val=""/>
        <w:legacy w:legacy="1" w:legacySpace="0" w:legacyIndent="0"/>
        <w:lvlJc w:val="left"/>
        <w:rPr>
          <w:rFonts w:ascii="Symbol" w:hAnsi="Symbol" w:hint="default"/>
          <w:sz w:val="22"/>
        </w:rPr>
      </w:lvl>
    </w:lvlOverride>
  </w:num>
  <w:num w:numId="10">
    <w:abstractNumId w:val="28"/>
  </w:num>
  <w:num w:numId="11">
    <w:abstractNumId w:val="26"/>
  </w:num>
  <w:num w:numId="12">
    <w:abstractNumId w:val="40"/>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8"/>
  </w:num>
  <w:num w:numId="25">
    <w:abstractNumId w:val="45"/>
  </w:num>
  <w:num w:numId="26">
    <w:abstractNumId w:val="33"/>
  </w:num>
  <w:num w:numId="27">
    <w:abstractNumId w:val="39"/>
  </w:num>
  <w:num w:numId="28">
    <w:abstractNumId w:val="25"/>
  </w:num>
  <w:num w:numId="29">
    <w:abstractNumId w:val="36"/>
  </w:num>
  <w:num w:numId="30">
    <w:abstractNumId w:val="35"/>
  </w:num>
  <w:num w:numId="31">
    <w:abstractNumId w:val="17"/>
  </w:num>
  <w:num w:numId="32">
    <w:abstractNumId w:val="12"/>
  </w:num>
  <w:num w:numId="33">
    <w:abstractNumId w:val="44"/>
  </w:num>
  <w:num w:numId="34">
    <w:abstractNumId w:val="41"/>
  </w:num>
  <w:num w:numId="35">
    <w:abstractNumId w:val="42"/>
  </w:num>
  <w:num w:numId="36">
    <w:abstractNumId w:val="27"/>
  </w:num>
  <w:num w:numId="37">
    <w:abstractNumId w:val="24"/>
  </w:num>
  <w:num w:numId="38">
    <w:abstractNumId w:val="30"/>
  </w:num>
  <w:num w:numId="39">
    <w:abstractNumId w:val="38"/>
  </w:num>
  <w:num w:numId="40">
    <w:abstractNumId w:val="46"/>
  </w:num>
  <w:num w:numId="41">
    <w:abstractNumId w:val="21"/>
  </w:num>
  <w:num w:numId="42">
    <w:abstractNumId w:val="37"/>
  </w:num>
  <w:num w:numId="43">
    <w:abstractNumId w:val="43"/>
  </w:num>
  <w:num w:numId="44">
    <w:abstractNumId w:val="19"/>
  </w:num>
  <w:num w:numId="45">
    <w:abstractNumId w:val="32"/>
  </w:num>
  <w:num w:numId="46">
    <w:abstractNumId w:val="47"/>
  </w:num>
  <w:num w:numId="47">
    <w:abstractNumId w:val="15"/>
  </w:num>
  <w:num w:numId="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2AC"/>
    <w:rsid w:val="00000F49"/>
    <w:rsid w:val="00007E4A"/>
    <w:rsid w:val="000146C9"/>
    <w:rsid w:val="00014AE5"/>
    <w:rsid w:val="00016E09"/>
    <w:rsid w:val="00020BC7"/>
    <w:rsid w:val="00021153"/>
    <w:rsid w:val="000241D1"/>
    <w:rsid w:val="00024764"/>
    <w:rsid w:val="00025F29"/>
    <w:rsid w:val="00030834"/>
    <w:rsid w:val="000310DE"/>
    <w:rsid w:val="00031876"/>
    <w:rsid w:val="000415E9"/>
    <w:rsid w:val="00043D75"/>
    <w:rsid w:val="0004433C"/>
    <w:rsid w:val="00044341"/>
    <w:rsid w:val="00056140"/>
    <w:rsid w:val="00056A18"/>
    <w:rsid w:val="000576DC"/>
    <w:rsid w:val="00066CAF"/>
    <w:rsid w:val="00076437"/>
    <w:rsid w:val="000826A9"/>
    <w:rsid w:val="000853DF"/>
    <w:rsid w:val="00086223"/>
    <w:rsid w:val="00096574"/>
    <w:rsid w:val="000A7045"/>
    <w:rsid w:val="000B4ABB"/>
    <w:rsid w:val="000B5829"/>
    <w:rsid w:val="000C3710"/>
    <w:rsid w:val="000C5C06"/>
    <w:rsid w:val="000C61F2"/>
    <w:rsid w:val="000D2577"/>
    <w:rsid w:val="000D6CA1"/>
    <w:rsid w:val="000E1755"/>
    <w:rsid w:val="000E1AD9"/>
    <w:rsid w:val="000E3253"/>
    <w:rsid w:val="000E414F"/>
    <w:rsid w:val="000E4D76"/>
    <w:rsid w:val="000E4EC0"/>
    <w:rsid w:val="000E5256"/>
    <w:rsid w:val="000E77F9"/>
    <w:rsid w:val="000F20E2"/>
    <w:rsid w:val="000F6440"/>
    <w:rsid w:val="00102724"/>
    <w:rsid w:val="00104B78"/>
    <w:rsid w:val="00107B7A"/>
    <w:rsid w:val="00112AC7"/>
    <w:rsid w:val="00112DEE"/>
    <w:rsid w:val="00112FBC"/>
    <w:rsid w:val="001203D4"/>
    <w:rsid w:val="00125D62"/>
    <w:rsid w:val="001264CE"/>
    <w:rsid w:val="001459D8"/>
    <w:rsid w:val="001540BC"/>
    <w:rsid w:val="001555CD"/>
    <w:rsid w:val="0015757A"/>
    <w:rsid w:val="001637C2"/>
    <w:rsid w:val="00164C95"/>
    <w:rsid w:val="00165C9B"/>
    <w:rsid w:val="001666BA"/>
    <w:rsid w:val="00166F38"/>
    <w:rsid w:val="00175E9C"/>
    <w:rsid w:val="00176711"/>
    <w:rsid w:val="00177172"/>
    <w:rsid w:val="00182C1C"/>
    <w:rsid w:val="00183102"/>
    <w:rsid w:val="00183FA9"/>
    <w:rsid w:val="001857A3"/>
    <w:rsid w:val="00186E13"/>
    <w:rsid w:val="0019515D"/>
    <w:rsid w:val="001A04C9"/>
    <w:rsid w:val="001A4B63"/>
    <w:rsid w:val="001B18B6"/>
    <w:rsid w:val="001B190C"/>
    <w:rsid w:val="001B33E5"/>
    <w:rsid w:val="001B5D66"/>
    <w:rsid w:val="001B606B"/>
    <w:rsid w:val="001C4B8D"/>
    <w:rsid w:val="001C558D"/>
    <w:rsid w:val="001C5B53"/>
    <w:rsid w:val="001D4C8F"/>
    <w:rsid w:val="001E112E"/>
    <w:rsid w:val="001E7405"/>
    <w:rsid w:val="001F117C"/>
    <w:rsid w:val="001F2266"/>
    <w:rsid w:val="001F6143"/>
    <w:rsid w:val="001F651F"/>
    <w:rsid w:val="00200124"/>
    <w:rsid w:val="00200663"/>
    <w:rsid w:val="002072D5"/>
    <w:rsid w:val="00213A86"/>
    <w:rsid w:val="00215E5E"/>
    <w:rsid w:val="0022123C"/>
    <w:rsid w:val="00222F56"/>
    <w:rsid w:val="00226892"/>
    <w:rsid w:val="002276CC"/>
    <w:rsid w:val="00234AD4"/>
    <w:rsid w:val="00243487"/>
    <w:rsid w:val="00244211"/>
    <w:rsid w:val="002460BE"/>
    <w:rsid w:val="00247353"/>
    <w:rsid w:val="00247CF5"/>
    <w:rsid w:val="00253476"/>
    <w:rsid w:val="00257BD7"/>
    <w:rsid w:val="00257CEF"/>
    <w:rsid w:val="002659AE"/>
    <w:rsid w:val="0026644B"/>
    <w:rsid w:val="00271B0F"/>
    <w:rsid w:val="00285811"/>
    <w:rsid w:val="00287C30"/>
    <w:rsid w:val="00293255"/>
    <w:rsid w:val="002952E4"/>
    <w:rsid w:val="00295755"/>
    <w:rsid w:val="002A03D8"/>
    <w:rsid w:val="002A495F"/>
    <w:rsid w:val="002A7CA8"/>
    <w:rsid w:val="002B2A26"/>
    <w:rsid w:val="002B6832"/>
    <w:rsid w:val="002B7647"/>
    <w:rsid w:val="002B7E57"/>
    <w:rsid w:val="002C0077"/>
    <w:rsid w:val="002C0E90"/>
    <w:rsid w:val="002C3147"/>
    <w:rsid w:val="002C5AA6"/>
    <w:rsid w:val="002C681B"/>
    <w:rsid w:val="002C75EA"/>
    <w:rsid w:val="002D018B"/>
    <w:rsid w:val="002D0C54"/>
    <w:rsid w:val="002D16CD"/>
    <w:rsid w:val="002D38E9"/>
    <w:rsid w:val="002D4DEF"/>
    <w:rsid w:val="002D5761"/>
    <w:rsid w:val="002D62E4"/>
    <w:rsid w:val="002D7D3A"/>
    <w:rsid w:val="002E443D"/>
    <w:rsid w:val="002F2367"/>
    <w:rsid w:val="0030399F"/>
    <w:rsid w:val="00306E1E"/>
    <w:rsid w:val="003117C2"/>
    <w:rsid w:val="00313229"/>
    <w:rsid w:val="00320886"/>
    <w:rsid w:val="0032151B"/>
    <w:rsid w:val="0034354C"/>
    <w:rsid w:val="00344335"/>
    <w:rsid w:val="00344B31"/>
    <w:rsid w:val="00353547"/>
    <w:rsid w:val="00360322"/>
    <w:rsid w:val="00361834"/>
    <w:rsid w:val="00362FC3"/>
    <w:rsid w:val="003655B8"/>
    <w:rsid w:val="00370BA7"/>
    <w:rsid w:val="0037152D"/>
    <w:rsid w:val="00372E4B"/>
    <w:rsid w:val="00373453"/>
    <w:rsid w:val="00373EC1"/>
    <w:rsid w:val="0037425C"/>
    <w:rsid w:val="003766BA"/>
    <w:rsid w:val="00377455"/>
    <w:rsid w:val="00377BF5"/>
    <w:rsid w:val="00377E69"/>
    <w:rsid w:val="0038155B"/>
    <w:rsid w:val="0038200F"/>
    <w:rsid w:val="0039249E"/>
    <w:rsid w:val="00396BF0"/>
    <w:rsid w:val="003A00B6"/>
    <w:rsid w:val="003A0699"/>
    <w:rsid w:val="003B353C"/>
    <w:rsid w:val="003B3F83"/>
    <w:rsid w:val="003B52AA"/>
    <w:rsid w:val="003B7251"/>
    <w:rsid w:val="003C0673"/>
    <w:rsid w:val="003C1BC1"/>
    <w:rsid w:val="003C328C"/>
    <w:rsid w:val="003C4672"/>
    <w:rsid w:val="003C48FF"/>
    <w:rsid w:val="003D04D3"/>
    <w:rsid w:val="003D0F6C"/>
    <w:rsid w:val="003D2BCF"/>
    <w:rsid w:val="003D42F1"/>
    <w:rsid w:val="003D5B69"/>
    <w:rsid w:val="003E08E2"/>
    <w:rsid w:val="003E2881"/>
    <w:rsid w:val="003E4220"/>
    <w:rsid w:val="003E61EB"/>
    <w:rsid w:val="003E7E75"/>
    <w:rsid w:val="003F5203"/>
    <w:rsid w:val="004032BD"/>
    <w:rsid w:val="00405647"/>
    <w:rsid w:val="00406F8B"/>
    <w:rsid w:val="00407258"/>
    <w:rsid w:val="00407853"/>
    <w:rsid w:val="00411F46"/>
    <w:rsid w:val="004160E9"/>
    <w:rsid w:val="00416141"/>
    <w:rsid w:val="00416453"/>
    <w:rsid w:val="00416C73"/>
    <w:rsid w:val="00417229"/>
    <w:rsid w:val="00421F17"/>
    <w:rsid w:val="00422305"/>
    <w:rsid w:val="004227D2"/>
    <w:rsid w:val="00435AB0"/>
    <w:rsid w:val="0043646D"/>
    <w:rsid w:val="004429D6"/>
    <w:rsid w:val="00445CFF"/>
    <w:rsid w:val="00447650"/>
    <w:rsid w:val="00447920"/>
    <w:rsid w:val="00451816"/>
    <w:rsid w:val="0045200F"/>
    <w:rsid w:val="00456D71"/>
    <w:rsid w:val="0046202F"/>
    <w:rsid w:val="00463F40"/>
    <w:rsid w:val="00472BBD"/>
    <w:rsid w:val="004809D8"/>
    <w:rsid w:val="00481D11"/>
    <w:rsid w:val="004863C2"/>
    <w:rsid w:val="00496135"/>
    <w:rsid w:val="004A64C8"/>
    <w:rsid w:val="004A6CA6"/>
    <w:rsid w:val="004B276A"/>
    <w:rsid w:val="004B348B"/>
    <w:rsid w:val="004D08C1"/>
    <w:rsid w:val="004D2245"/>
    <w:rsid w:val="004D5D35"/>
    <w:rsid w:val="004D6268"/>
    <w:rsid w:val="004E2D0B"/>
    <w:rsid w:val="004E67BE"/>
    <w:rsid w:val="004F1A27"/>
    <w:rsid w:val="005032F9"/>
    <w:rsid w:val="005075C6"/>
    <w:rsid w:val="005115AE"/>
    <w:rsid w:val="00511A6E"/>
    <w:rsid w:val="00522461"/>
    <w:rsid w:val="00523923"/>
    <w:rsid w:val="005246DC"/>
    <w:rsid w:val="00534A01"/>
    <w:rsid w:val="005356FF"/>
    <w:rsid w:val="00544027"/>
    <w:rsid w:val="00544A89"/>
    <w:rsid w:val="00544F5C"/>
    <w:rsid w:val="0054592E"/>
    <w:rsid w:val="00557CA0"/>
    <w:rsid w:val="00567A47"/>
    <w:rsid w:val="00573DFA"/>
    <w:rsid w:val="00577AD6"/>
    <w:rsid w:val="00590861"/>
    <w:rsid w:val="00591246"/>
    <w:rsid w:val="0059671E"/>
    <w:rsid w:val="00596A7D"/>
    <w:rsid w:val="005A1A5F"/>
    <w:rsid w:val="005A643C"/>
    <w:rsid w:val="005B081B"/>
    <w:rsid w:val="005B2C01"/>
    <w:rsid w:val="005B3739"/>
    <w:rsid w:val="005D07C6"/>
    <w:rsid w:val="005D0BBF"/>
    <w:rsid w:val="005E3159"/>
    <w:rsid w:val="005E629A"/>
    <w:rsid w:val="005E6FE1"/>
    <w:rsid w:val="005F3AFC"/>
    <w:rsid w:val="005F7C01"/>
    <w:rsid w:val="006007DA"/>
    <w:rsid w:val="00603298"/>
    <w:rsid w:val="00603BE0"/>
    <w:rsid w:val="00626681"/>
    <w:rsid w:val="00632D59"/>
    <w:rsid w:val="0064279D"/>
    <w:rsid w:val="0065312C"/>
    <w:rsid w:val="00653E0C"/>
    <w:rsid w:val="006579B7"/>
    <w:rsid w:val="00661BE1"/>
    <w:rsid w:val="00662F0E"/>
    <w:rsid w:val="0066340B"/>
    <w:rsid w:val="006642C4"/>
    <w:rsid w:val="00667D86"/>
    <w:rsid w:val="00670D30"/>
    <w:rsid w:val="00674FCB"/>
    <w:rsid w:val="0067531B"/>
    <w:rsid w:val="00680793"/>
    <w:rsid w:val="0068655C"/>
    <w:rsid w:val="006907A6"/>
    <w:rsid w:val="006921D1"/>
    <w:rsid w:val="006968C1"/>
    <w:rsid w:val="006A03D7"/>
    <w:rsid w:val="006A1574"/>
    <w:rsid w:val="006A5CFB"/>
    <w:rsid w:val="006B0C2D"/>
    <w:rsid w:val="006B4298"/>
    <w:rsid w:val="006B7F68"/>
    <w:rsid w:val="006C5703"/>
    <w:rsid w:val="006C5E02"/>
    <w:rsid w:val="006C688F"/>
    <w:rsid w:val="006C7D5A"/>
    <w:rsid w:val="006D1BD7"/>
    <w:rsid w:val="006D6C69"/>
    <w:rsid w:val="006E3839"/>
    <w:rsid w:val="006E4939"/>
    <w:rsid w:val="006E7DB6"/>
    <w:rsid w:val="006F3357"/>
    <w:rsid w:val="006F693D"/>
    <w:rsid w:val="007001DA"/>
    <w:rsid w:val="00700A98"/>
    <w:rsid w:val="0070263C"/>
    <w:rsid w:val="00711C06"/>
    <w:rsid w:val="00712890"/>
    <w:rsid w:val="0071297F"/>
    <w:rsid w:val="0072477A"/>
    <w:rsid w:val="00724CE2"/>
    <w:rsid w:val="00737763"/>
    <w:rsid w:val="007434AD"/>
    <w:rsid w:val="0074480C"/>
    <w:rsid w:val="00746FD9"/>
    <w:rsid w:val="00750FCE"/>
    <w:rsid w:val="00751B53"/>
    <w:rsid w:val="0075490C"/>
    <w:rsid w:val="00754FAF"/>
    <w:rsid w:val="00755F8C"/>
    <w:rsid w:val="00756574"/>
    <w:rsid w:val="00756755"/>
    <w:rsid w:val="007613B3"/>
    <w:rsid w:val="007676AF"/>
    <w:rsid w:val="00774438"/>
    <w:rsid w:val="007826F8"/>
    <w:rsid w:val="007835F3"/>
    <w:rsid w:val="00792AAC"/>
    <w:rsid w:val="007B6BF8"/>
    <w:rsid w:val="007C2400"/>
    <w:rsid w:val="007C7F78"/>
    <w:rsid w:val="007D2810"/>
    <w:rsid w:val="007D5968"/>
    <w:rsid w:val="007D70DF"/>
    <w:rsid w:val="007D7750"/>
    <w:rsid w:val="007E5162"/>
    <w:rsid w:val="007E73F5"/>
    <w:rsid w:val="007F7BD2"/>
    <w:rsid w:val="00801C3E"/>
    <w:rsid w:val="008021C9"/>
    <w:rsid w:val="00804B54"/>
    <w:rsid w:val="0080603F"/>
    <w:rsid w:val="00806AF3"/>
    <w:rsid w:val="008123F3"/>
    <w:rsid w:val="00812FFA"/>
    <w:rsid w:val="00813D3A"/>
    <w:rsid w:val="008141FB"/>
    <w:rsid w:val="00830EA9"/>
    <w:rsid w:val="008344A0"/>
    <w:rsid w:val="0083664C"/>
    <w:rsid w:val="00844751"/>
    <w:rsid w:val="00845125"/>
    <w:rsid w:val="00854554"/>
    <w:rsid w:val="008601D8"/>
    <w:rsid w:val="00861563"/>
    <w:rsid w:val="00866FA0"/>
    <w:rsid w:val="008725A2"/>
    <w:rsid w:val="00873C12"/>
    <w:rsid w:val="00876852"/>
    <w:rsid w:val="00883D70"/>
    <w:rsid w:val="00884F21"/>
    <w:rsid w:val="0089013B"/>
    <w:rsid w:val="008905F9"/>
    <w:rsid w:val="00890F33"/>
    <w:rsid w:val="00896AE8"/>
    <w:rsid w:val="008A58C2"/>
    <w:rsid w:val="008B0A0B"/>
    <w:rsid w:val="008B3BDE"/>
    <w:rsid w:val="008C4763"/>
    <w:rsid w:val="008C5761"/>
    <w:rsid w:val="008D3462"/>
    <w:rsid w:val="008D39B8"/>
    <w:rsid w:val="008D79DD"/>
    <w:rsid w:val="008E0193"/>
    <w:rsid w:val="008E375E"/>
    <w:rsid w:val="008E38E5"/>
    <w:rsid w:val="008F07E5"/>
    <w:rsid w:val="008F1839"/>
    <w:rsid w:val="008F2864"/>
    <w:rsid w:val="0090065A"/>
    <w:rsid w:val="009007D7"/>
    <w:rsid w:val="00903E9D"/>
    <w:rsid w:val="009047DD"/>
    <w:rsid w:val="00905953"/>
    <w:rsid w:val="00906E2A"/>
    <w:rsid w:val="0091382D"/>
    <w:rsid w:val="009203FF"/>
    <w:rsid w:val="00922852"/>
    <w:rsid w:val="009247BD"/>
    <w:rsid w:val="00935D01"/>
    <w:rsid w:val="009512AC"/>
    <w:rsid w:val="0095309F"/>
    <w:rsid w:val="00953EFD"/>
    <w:rsid w:val="0095491F"/>
    <w:rsid w:val="00960715"/>
    <w:rsid w:val="0096249B"/>
    <w:rsid w:val="00962D0F"/>
    <w:rsid w:val="00962F0B"/>
    <w:rsid w:val="009637FF"/>
    <w:rsid w:val="00963C52"/>
    <w:rsid w:val="009657AF"/>
    <w:rsid w:val="009677E1"/>
    <w:rsid w:val="00970EBD"/>
    <w:rsid w:val="00971348"/>
    <w:rsid w:val="00975550"/>
    <w:rsid w:val="00991033"/>
    <w:rsid w:val="009A1C63"/>
    <w:rsid w:val="009A2905"/>
    <w:rsid w:val="009B3C84"/>
    <w:rsid w:val="009B64DB"/>
    <w:rsid w:val="009B6BAC"/>
    <w:rsid w:val="009C092E"/>
    <w:rsid w:val="009D270A"/>
    <w:rsid w:val="009D5ED5"/>
    <w:rsid w:val="009D7EF5"/>
    <w:rsid w:val="009E2D62"/>
    <w:rsid w:val="009E758D"/>
    <w:rsid w:val="009F32A3"/>
    <w:rsid w:val="009F4054"/>
    <w:rsid w:val="00A00550"/>
    <w:rsid w:val="00A0229F"/>
    <w:rsid w:val="00A0375D"/>
    <w:rsid w:val="00A03CE7"/>
    <w:rsid w:val="00A03E3F"/>
    <w:rsid w:val="00A068F4"/>
    <w:rsid w:val="00A11FA1"/>
    <w:rsid w:val="00A15D12"/>
    <w:rsid w:val="00A248EF"/>
    <w:rsid w:val="00A25AFD"/>
    <w:rsid w:val="00A26A69"/>
    <w:rsid w:val="00A3477D"/>
    <w:rsid w:val="00A34A9C"/>
    <w:rsid w:val="00A45AF3"/>
    <w:rsid w:val="00A56A23"/>
    <w:rsid w:val="00A56EC7"/>
    <w:rsid w:val="00A6497A"/>
    <w:rsid w:val="00A71AB3"/>
    <w:rsid w:val="00A73543"/>
    <w:rsid w:val="00A7722C"/>
    <w:rsid w:val="00A80C16"/>
    <w:rsid w:val="00A829E5"/>
    <w:rsid w:val="00A8354D"/>
    <w:rsid w:val="00A94248"/>
    <w:rsid w:val="00A9536B"/>
    <w:rsid w:val="00AA1223"/>
    <w:rsid w:val="00AB36A3"/>
    <w:rsid w:val="00AC056E"/>
    <w:rsid w:val="00AC083A"/>
    <w:rsid w:val="00AC2AB4"/>
    <w:rsid w:val="00AC45E9"/>
    <w:rsid w:val="00AC78AC"/>
    <w:rsid w:val="00AD67BE"/>
    <w:rsid w:val="00AD7CFA"/>
    <w:rsid w:val="00AE01B1"/>
    <w:rsid w:val="00AE48C4"/>
    <w:rsid w:val="00AF077A"/>
    <w:rsid w:val="00AF2E68"/>
    <w:rsid w:val="00AF36A7"/>
    <w:rsid w:val="00AF3B0E"/>
    <w:rsid w:val="00AF7998"/>
    <w:rsid w:val="00B011EF"/>
    <w:rsid w:val="00B01F71"/>
    <w:rsid w:val="00B02636"/>
    <w:rsid w:val="00B05ABF"/>
    <w:rsid w:val="00B14BE6"/>
    <w:rsid w:val="00B15CDD"/>
    <w:rsid w:val="00B22FF0"/>
    <w:rsid w:val="00B25923"/>
    <w:rsid w:val="00B30410"/>
    <w:rsid w:val="00B35723"/>
    <w:rsid w:val="00B37562"/>
    <w:rsid w:val="00B4127F"/>
    <w:rsid w:val="00B415E7"/>
    <w:rsid w:val="00B42750"/>
    <w:rsid w:val="00B4387F"/>
    <w:rsid w:val="00B51B55"/>
    <w:rsid w:val="00B55500"/>
    <w:rsid w:val="00B61EED"/>
    <w:rsid w:val="00B63E76"/>
    <w:rsid w:val="00B66698"/>
    <w:rsid w:val="00B677D8"/>
    <w:rsid w:val="00B71F6B"/>
    <w:rsid w:val="00B72582"/>
    <w:rsid w:val="00B814B7"/>
    <w:rsid w:val="00B84938"/>
    <w:rsid w:val="00B9509B"/>
    <w:rsid w:val="00B95B87"/>
    <w:rsid w:val="00B95DAE"/>
    <w:rsid w:val="00B96CAE"/>
    <w:rsid w:val="00B97FBF"/>
    <w:rsid w:val="00BA0B12"/>
    <w:rsid w:val="00BB1006"/>
    <w:rsid w:val="00BB329E"/>
    <w:rsid w:val="00BB4A6F"/>
    <w:rsid w:val="00BC0092"/>
    <w:rsid w:val="00BC06E9"/>
    <w:rsid w:val="00BF605F"/>
    <w:rsid w:val="00C046B2"/>
    <w:rsid w:val="00C17265"/>
    <w:rsid w:val="00C223BA"/>
    <w:rsid w:val="00C25DC0"/>
    <w:rsid w:val="00C26158"/>
    <w:rsid w:val="00C34C2B"/>
    <w:rsid w:val="00C401E7"/>
    <w:rsid w:val="00C408A4"/>
    <w:rsid w:val="00C42025"/>
    <w:rsid w:val="00C44618"/>
    <w:rsid w:val="00C448ED"/>
    <w:rsid w:val="00C45C5A"/>
    <w:rsid w:val="00C476B2"/>
    <w:rsid w:val="00C6189C"/>
    <w:rsid w:val="00C621F8"/>
    <w:rsid w:val="00C62EFB"/>
    <w:rsid w:val="00C67879"/>
    <w:rsid w:val="00C756A2"/>
    <w:rsid w:val="00C76693"/>
    <w:rsid w:val="00C77B32"/>
    <w:rsid w:val="00C87E6D"/>
    <w:rsid w:val="00C90761"/>
    <w:rsid w:val="00C92726"/>
    <w:rsid w:val="00C972F8"/>
    <w:rsid w:val="00C977E5"/>
    <w:rsid w:val="00CA460B"/>
    <w:rsid w:val="00CB3A47"/>
    <w:rsid w:val="00CD3149"/>
    <w:rsid w:val="00CD3E5C"/>
    <w:rsid w:val="00CE09B6"/>
    <w:rsid w:val="00CE46A7"/>
    <w:rsid w:val="00CE47BF"/>
    <w:rsid w:val="00CE4B03"/>
    <w:rsid w:val="00CE769B"/>
    <w:rsid w:val="00D03797"/>
    <w:rsid w:val="00D042EF"/>
    <w:rsid w:val="00D05933"/>
    <w:rsid w:val="00D1558B"/>
    <w:rsid w:val="00D24E21"/>
    <w:rsid w:val="00D26336"/>
    <w:rsid w:val="00D323A1"/>
    <w:rsid w:val="00D3303B"/>
    <w:rsid w:val="00D33C04"/>
    <w:rsid w:val="00D35998"/>
    <w:rsid w:val="00D3606A"/>
    <w:rsid w:val="00D44FB3"/>
    <w:rsid w:val="00D460BE"/>
    <w:rsid w:val="00D503D3"/>
    <w:rsid w:val="00D5258E"/>
    <w:rsid w:val="00D52DDB"/>
    <w:rsid w:val="00D541BC"/>
    <w:rsid w:val="00D61A9A"/>
    <w:rsid w:val="00D64897"/>
    <w:rsid w:val="00D67207"/>
    <w:rsid w:val="00D675C4"/>
    <w:rsid w:val="00D70C07"/>
    <w:rsid w:val="00D71CB9"/>
    <w:rsid w:val="00D72E5E"/>
    <w:rsid w:val="00D84097"/>
    <w:rsid w:val="00D86D91"/>
    <w:rsid w:val="00D87D0D"/>
    <w:rsid w:val="00D9205A"/>
    <w:rsid w:val="00D92AE1"/>
    <w:rsid w:val="00D961A8"/>
    <w:rsid w:val="00DC1611"/>
    <w:rsid w:val="00DC2249"/>
    <w:rsid w:val="00DE285F"/>
    <w:rsid w:val="00DE40E3"/>
    <w:rsid w:val="00DF1757"/>
    <w:rsid w:val="00DF79D5"/>
    <w:rsid w:val="00E00B53"/>
    <w:rsid w:val="00E0342A"/>
    <w:rsid w:val="00E0495B"/>
    <w:rsid w:val="00E13740"/>
    <w:rsid w:val="00E2153C"/>
    <w:rsid w:val="00E23071"/>
    <w:rsid w:val="00E24709"/>
    <w:rsid w:val="00E26E07"/>
    <w:rsid w:val="00E3272D"/>
    <w:rsid w:val="00E5163F"/>
    <w:rsid w:val="00E54A5D"/>
    <w:rsid w:val="00E55B2F"/>
    <w:rsid w:val="00E612AA"/>
    <w:rsid w:val="00E61D56"/>
    <w:rsid w:val="00E62579"/>
    <w:rsid w:val="00E630F3"/>
    <w:rsid w:val="00E654DC"/>
    <w:rsid w:val="00E66F0F"/>
    <w:rsid w:val="00E82A93"/>
    <w:rsid w:val="00EA6D4D"/>
    <w:rsid w:val="00EB1B6C"/>
    <w:rsid w:val="00EB76A6"/>
    <w:rsid w:val="00EC17B6"/>
    <w:rsid w:val="00EC4869"/>
    <w:rsid w:val="00EC5E3A"/>
    <w:rsid w:val="00ED7C93"/>
    <w:rsid w:val="00EE200C"/>
    <w:rsid w:val="00EE229C"/>
    <w:rsid w:val="00EE3A60"/>
    <w:rsid w:val="00EE476A"/>
    <w:rsid w:val="00EE7747"/>
    <w:rsid w:val="00EF076C"/>
    <w:rsid w:val="00EF5A83"/>
    <w:rsid w:val="00F027D0"/>
    <w:rsid w:val="00F05C87"/>
    <w:rsid w:val="00F06679"/>
    <w:rsid w:val="00F1331D"/>
    <w:rsid w:val="00F14B0B"/>
    <w:rsid w:val="00F2296D"/>
    <w:rsid w:val="00F2300E"/>
    <w:rsid w:val="00F24528"/>
    <w:rsid w:val="00F246C3"/>
    <w:rsid w:val="00F25D4F"/>
    <w:rsid w:val="00F31886"/>
    <w:rsid w:val="00F349B0"/>
    <w:rsid w:val="00F35760"/>
    <w:rsid w:val="00F35E74"/>
    <w:rsid w:val="00F44070"/>
    <w:rsid w:val="00F44150"/>
    <w:rsid w:val="00F455B5"/>
    <w:rsid w:val="00F509A4"/>
    <w:rsid w:val="00F52562"/>
    <w:rsid w:val="00F52DFD"/>
    <w:rsid w:val="00F54651"/>
    <w:rsid w:val="00F7484C"/>
    <w:rsid w:val="00F77F0B"/>
    <w:rsid w:val="00F80E2C"/>
    <w:rsid w:val="00F834BF"/>
    <w:rsid w:val="00F8439C"/>
    <w:rsid w:val="00F90618"/>
    <w:rsid w:val="00F97B64"/>
    <w:rsid w:val="00FA4D52"/>
    <w:rsid w:val="00FA55CB"/>
    <w:rsid w:val="00FB6F21"/>
    <w:rsid w:val="00FC180E"/>
    <w:rsid w:val="00FC1ABD"/>
    <w:rsid w:val="00FC547C"/>
    <w:rsid w:val="00FC5F61"/>
    <w:rsid w:val="00FC6A30"/>
    <w:rsid w:val="00FD0615"/>
    <w:rsid w:val="00FE0212"/>
    <w:rsid w:val="00FE1530"/>
    <w:rsid w:val="00FE3848"/>
    <w:rsid w:val="00FE46C7"/>
    <w:rsid w:val="00FF0E3B"/>
    <w:rsid w:val="00FF3151"/>
    <w:rsid w:val="00FF713E"/>
    <w:rsid w:val="12297930"/>
    <w:rsid w:val="3907E6B1"/>
    <w:rsid w:val="39788DC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00069D00"/>
  <w15:docId w15:val="{A78824C3-F381-4074-B096-96BB4626E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13B3"/>
    <w:pPr>
      <w:spacing w:line="276" w:lineRule="auto"/>
    </w:pPr>
    <w:rPr>
      <w:rFonts w:ascii="Arial" w:eastAsia="MS PGothic" w:hAnsi="Arial"/>
      <w:color w:val="000000"/>
    </w:rPr>
  </w:style>
  <w:style w:type="paragraph" w:styleId="Heading1">
    <w:name w:val="heading 1"/>
    <w:basedOn w:val="Normal"/>
    <w:next w:val="Normal"/>
    <w:qFormat/>
    <w:rsid w:val="009E758D"/>
    <w:pPr>
      <w:keepNext/>
      <w:spacing w:before="240" w:after="60" w:line="240" w:lineRule="auto"/>
      <w:outlineLvl w:val="0"/>
    </w:pPr>
    <w:rPr>
      <w:rFonts w:eastAsia="Times New Roman"/>
      <w:b/>
      <w:color w:val="auto"/>
      <w:kern w:val="32"/>
      <w:sz w:val="32"/>
      <w:szCs w:val="32"/>
    </w:rPr>
  </w:style>
  <w:style w:type="paragraph" w:styleId="Heading3">
    <w:name w:val="heading 3"/>
    <w:aliases w:val="Page Heading"/>
    <w:next w:val="Normal"/>
    <w:autoRedefine/>
    <w:qFormat/>
    <w:rsid w:val="0075490C"/>
    <w:pPr>
      <w:ind w:right="9"/>
      <w:jc w:val="right"/>
      <w:outlineLvl w:val="2"/>
    </w:pPr>
    <w:rPr>
      <w:rFonts w:ascii="Arial" w:eastAsia="Times" w:hAnsi="Arial"/>
      <w:b/>
      <w:caps/>
      <w:color w:val="0099FF"/>
      <w:spacing w:val="-2"/>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575A"/>
    <w:rPr>
      <w:color w:val="0000FF"/>
      <w:u w:val="single"/>
    </w:rPr>
  </w:style>
  <w:style w:type="paragraph" w:styleId="NormalWeb">
    <w:name w:val="Normal (Web)"/>
    <w:basedOn w:val="Normal"/>
    <w:uiPriority w:val="99"/>
    <w:rsid w:val="00C15875"/>
    <w:pPr>
      <w:spacing w:before="100" w:beforeAutospacing="1" w:after="100" w:afterAutospacing="1" w:line="240" w:lineRule="auto"/>
    </w:pPr>
    <w:rPr>
      <w:rFonts w:ascii="Times New Roman" w:eastAsia="Times New Roman" w:hAnsi="Times New Roman"/>
      <w:sz w:val="24"/>
      <w:szCs w:val="24"/>
    </w:rPr>
  </w:style>
  <w:style w:type="paragraph" w:styleId="HTMLPreformatted">
    <w:name w:val="HTML Preformatted"/>
    <w:basedOn w:val="Normal"/>
    <w:rsid w:val="00C15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rPr>
  </w:style>
  <w:style w:type="character" w:styleId="Strong">
    <w:name w:val="Strong"/>
    <w:qFormat/>
    <w:rsid w:val="00C15875"/>
    <w:rPr>
      <w:b/>
      <w:bCs/>
    </w:rPr>
  </w:style>
  <w:style w:type="character" w:styleId="Emphasis">
    <w:name w:val="Emphasis"/>
    <w:qFormat/>
    <w:rsid w:val="00C15875"/>
    <w:rPr>
      <w:i/>
      <w:iCs/>
    </w:rPr>
  </w:style>
  <w:style w:type="paragraph" w:styleId="BodyText3">
    <w:name w:val="Body Text 3"/>
    <w:basedOn w:val="Normal"/>
    <w:rsid w:val="009637FF"/>
    <w:pPr>
      <w:spacing w:line="240" w:lineRule="auto"/>
    </w:pPr>
    <w:rPr>
      <w:rFonts w:ascii="Times" w:eastAsia="Times" w:hAnsi="Times"/>
      <w:color w:val="auto"/>
      <w:sz w:val="32"/>
    </w:rPr>
  </w:style>
  <w:style w:type="paragraph" w:customStyle="1" w:styleId="ColorfulList-Accent11">
    <w:name w:val="Colorful List - Accent 11"/>
    <w:basedOn w:val="Normal"/>
    <w:uiPriority w:val="34"/>
    <w:qFormat/>
    <w:rsid w:val="00C67879"/>
    <w:pPr>
      <w:spacing w:line="240" w:lineRule="auto"/>
      <w:ind w:left="720"/>
      <w:contextualSpacing/>
    </w:pPr>
    <w:rPr>
      <w:rFonts w:ascii="Cambria" w:eastAsia="Cambria" w:hAnsi="Cambria"/>
      <w:color w:val="auto"/>
      <w:sz w:val="24"/>
      <w:szCs w:val="24"/>
    </w:rPr>
  </w:style>
  <w:style w:type="paragraph" w:styleId="BalloonText">
    <w:name w:val="Balloon Text"/>
    <w:basedOn w:val="Normal"/>
    <w:link w:val="BalloonTextChar"/>
    <w:rsid w:val="003D0F6C"/>
    <w:pPr>
      <w:spacing w:line="240" w:lineRule="auto"/>
    </w:pPr>
    <w:rPr>
      <w:rFonts w:ascii="Tahoma" w:eastAsia="Times New Roman" w:hAnsi="Tahoma" w:cs="Tahoma"/>
      <w:color w:val="auto"/>
      <w:sz w:val="16"/>
      <w:szCs w:val="16"/>
    </w:rPr>
  </w:style>
  <w:style w:type="character" w:customStyle="1" w:styleId="BalloonTextChar">
    <w:name w:val="Balloon Text Char"/>
    <w:link w:val="BalloonText"/>
    <w:rsid w:val="003D0F6C"/>
    <w:rPr>
      <w:rFonts w:ascii="Tahoma" w:hAnsi="Tahoma" w:cs="Tahoma"/>
      <w:sz w:val="16"/>
      <w:szCs w:val="16"/>
    </w:rPr>
  </w:style>
  <w:style w:type="paragraph" w:styleId="CommentText">
    <w:name w:val="annotation text"/>
    <w:basedOn w:val="Normal"/>
    <w:link w:val="CommentTextChar"/>
    <w:uiPriority w:val="99"/>
    <w:rsid w:val="0015757A"/>
    <w:rPr>
      <w:rFonts w:ascii="Times New Roman" w:eastAsia="Times New Roman" w:hAnsi="Times New Roman"/>
      <w:color w:val="auto"/>
      <w:lang w:val="en-GB"/>
    </w:rPr>
  </w:style>
  <w:style w:type="character" w:customStyle="1" w:styleId="CommentTextChar">
    <w:name w:val="Comment Text Char"/>
    <w:link w:val="CommentText"/>
    <w:uiPriority w:val="99"/>
    <w:rsid w:val="0015757A"/>
    <w:rPr>
      <w:lang w:val="en-GB"/>
    </w:rPr>
  </w:style>
  <w:style w:type="paragraph" w:styleId="Header">
    <w:name w:val="header"/>
    <w:link w:val="HeaderChar"/>
    <w:rsid w:val="001555CD"/>
    <w:pPr>
      <w:tabs>
        <w:tab w:val="center" w:pos="4680"/>
        <w:tab w:val="right" w:pos="9360"/>
      </w:tabs>
    </w:pPr>
    <w:rPr>
      <w:rFonts w:ascii="Verdana" w:hAnsi="Verdana"/>
      <w:color w:val="000000"/>
    </w:rPr>
  </w:style>
  <w:style w:type="character" w:customStyle="1" w:styleId="HeaderChar">
    <w:name w:val="Header Char"/>
    <w:link w:val="Header"/>
    <w:rsid w:val="001555CD"/>
    <w:rPr>
      <w:rFonts w:ascii="Verdana" w:hAnsi="Verdana"/>
      <w:color w:val="000000"/>
    </w:rPr>
  </w:style>
  <w:style w:type="paragraph" w:styleId="Footer">
    <w:name w:val="footer"/>
    <w:basedOn w:val="Normal"/>
    <w:link w:val="FooterChar"/>
    <w:uiPriority w:val="99"/>
    <w:rsid w:val="000C3710"/>
    <w:pPr>
      <w:tabs>
        <w:tab w:val="center" w:pos="4680"/>
        <w:tab w:val="right" w:pos="9360"/>
      </w:tabs>
      <w:spacing w:line="240" w:lineRule="auto"/>
    </w:pPr>
    <w:rPr>
      <w:rFonts w:ascii="Times New Roman" w:eastAsia="Times New Roman" w:hAnsi="Times New Roman"/>
      <w:color w:val="auto"/>
      <w:sz w:val="24"/>
    </w:rPr>
  </w:style>
  <w:style w:type="character" w:customStyle="1" w:styleId="FooterChar">
    <w:name w:val="Footer Char"/>
    <w:link w:val="Footer"/>
    <w:uiPriority w:val="99"/>
    <w:rsid w:val="000C3710"/>
    <w:rPr>
      <w:sz w:val="24"/>
    </w:rPr>
  </w:style>
  <w:style w:type="paragraph" w:customStyle="1" w:styleId="TitleBoldCentered">
    <w:name w:val="Title Bold Centered"/>
    <w:autoRedefine/>
    <w:qFormat/>
    <w:rsid w:val="00481D11"/>
    <w:pPr>
      <w:spacing w:line="280" w:lineRule="exact"/>
      <w:jc w:val="center"/>
    </w:pPr>
    <w:rPr>
      <w:rFonts w:ascii="Verdana" w:hAnsi="Verdana" w:cs="Arial"/>
      <w:b/>
      <w:bCs/>
      <w:color w:val="000000"/>
      <w:sz w:val="28"/>
      <w:szCs w:val="28"/>
    </w:rPr>
  </w:style>
  <w:style w:type="paragraph" w:customStyle="1" w:styleId="SubtitleItalicCentered">
    <w:name w:val="Subtitle Italic Centered"/>
    <w:autoRedefine/>
    <w:qFormat/>
    <w:rsid w:val="00481D11"/>
    <w:pPr>
      <w:spacing w:before="120" w:line="280" w:lineRule="exact"/>
      <w:jc w:val="center"/>
    </w:pPr>
    <w:rPr>
      <w:rFonts w:ascii="Verdana" w:hAnsi="Verdana" w:cs="Arial"/>
      <w:bCs/>
      <w:i/>
      <w:color w:val="000000"/>
      <w:sz w:val="28"/>
      <w:szCs w:val="28"/>
    </w:rPr>
  </w:style>
  <w:style w:type="paragraph" w:customStyle="1" w:styleId="CityDateSubject">
    <w:name w:val="City Date Subject"/>
    <w:autoRedefine/>
    <w:qFormat/>
    <w:rsid w:val="00481D11"/>
    <w:pPr>
      <w:spacing w:before="480" w:line="320" w:lineRule="exact"/>
    </w:pPr>
    <w:rPr>
      <w:rFonts w:ascii="Verdana" w:hAnsi="Verdana" w:cs="Arial"/>
      <w:b/>
      <w:color w:val="000000"/>
    </w:rPr>
  </w:style>
  <w:style w:type="paragraph" w:customStyle="1" w:styleId="Body10ptVerdana">
    <w:name w:val="Body 10pt Verdana"/>
    <w:basedOn w:val="Normal"/>
    <w:autoRedefine/>
    <w:qFormat/>
    <w:rsid w:val="00306E1E"/>
    <w:pPr>
      <w:shd w:val="clear" w:color="auto" w:fill="FFFFFF"/>
      <w:spacing w:line="240" w:lineRule="exact"/>
    </w:pPr>
    <w:rPr>
      <w:rFonts w:eastAsia="Times New Roman" w:cs="Arial"/>
      <w:sz w:val="22"/>
    </w:rPr>
  </w:style>
  <w:style w:type="paragraph" w:customStyle="1" w:styleId="Body10ptVerdanaBold">
    <w:name w:val="Body 10pt Verdana Bold"/>
    <w:basedOn w:val="Body10ptVerdana"/>
    <w:autoRedefine/>
    <w:qFormat/>
    <w:rsid w:val="00975550"/>
    <w:pPr>
      <w:spacing w:before="180" w:after="120"/>
    </w:pPr>
    <w:rPr>
      <w:b/>
    </w:rPr>
  </w:style>
  <w:style w:type="paragraph" w:customStyle="1" w:styleId="Sender">
    <w:name w:val="Sender"/>
    <w:autoRedefine/>
    <w:qFormat/>
    <w:rsid w:val="00756755"/>
    <w:pPr>
      <w:spacing w:line="240" w:lineRule="exact"/>
    </w:pPr>
    <w:rPr>
      <w:rFonts w:ascii="Verdana" w:hAnsi="Verdana" w:cs="Helv"/>
      <w:color w:val="000000"/>
    </w:rPr>
  </w:style>
  <w:style w:type="paragraph" w:customStyle="1" w:styleId="AddressText">
    <w:name w:val="Address Text"/>
    <w:rsid w:val="000241D1"/>
    <w:pPr>
      <w:tabs>
        <w:tab w:val="left" w:pos="2699"/>
        <w:tab w:val="left" w:pos="3549"/>
      </w:tabs>
      <w:spacing w:line="200" w:lineRule="exact"/>
    </w:pPr>
    <w:rPr>
      <w:rFonts w:ascii="Arial" w:eastAsia="Times" w:hAnsi="Arial"/>
      <w:noProof/>
      <w:color w:val="36A7E9"/>
      <w:spacing w:val="-2"/>
      <w:sz w:val="16"/>
      <w:lang w:val="en-GB" w:eastAsia="en-GB"/>
    </w:rPr>
  </w:style>
  <w:style w:type="character" w:styleId="UnresolvedMention">
    <w:name w:val="Unresolved Mention"/>
    <w:basedOn w:val="DefaultParagraphFont"/>
    <w:uiPriority w:val="99"/>
    <w:semiHidden/>
    <w:unhideWhenUsed/>
    <w:rsid w:val="0075490C"/>
    <w:rPr>
      <w:color w:val="808080"/>
      <w:shd w:val="clear" w:color="auto" w:fill="E6E6E6"/>
    </w:rPr>
  </w:style>
  <w:style w:type="paragraph" w:customStyle="1" w:styleId="Default">
    <w:name w:val="Default"/>
    <w:rsid w:val="00845125"/>
    <w:pPr>
      <w:autoSpaceDE w:val="0"/>
      <w:autoSpaceDN w:val="0"/>
      <w:adjustRightInd w:val="0"/>
    </w:pPr>
    <w:rPr>
      <w:rFonts w:ascii="Arial" w:hAnsi="Arial" w:cs="Arial"/>
      <w:color w:val="000000"/>
      <w:sz w:val="24"/>
      <w:szCs w:val="24"/>
    </w:rPr>
  </w:style>
  <w:style w:type="paragraph" w:styleId="ListParagraph">
    <w:name w:val="List Paragraph"/>
    <w:aliases w:val="References,Bullet List,FooterText,List Paragraph1,Colorful List Accent 1,Dot pt,No Spacing1,List Paragraph Char Char Char,Indicator Text,Numbered Para 1,List Paragraph12,Bullet Points,MAIN CONTENT,Bullet 1,F5 List Paragraph,Paragraph"/>
    <w:basedOn w:val="Normal"/>
    <w:link w:val="ListParagraphChar"/>
    <w:uiPriority w:val="34"/>
    <w:qFormat/>
    <w:rsid w:val="007613B3"/>
    <w:pPr>
      <w:ind w:left="720"/>
      <w:contextualSpacing/>
    </w:pPr>
  </w:style>
  <w:style w:type="paragraph" w:styleId="EndnoteText">
    <w:name w:val="endnote text"/>
    <w:basedOn w:val="Normal"/>
    <w:link w:val="EndnoteTextChar"/>
    <w:semiHidden/>
    <w:unhideWhenUsed/>
    <w:rsid w:val="0054592E"/>
    <w:pPr>
      <w:spacing w:line="240" w:lineRule="auto"/>
    </w:pPr>
  </w:style>
  <w:style w:type="character" w:customStyle="1" w:styleId="EndnoteTextChar">
    <w:name w:val="Endnote Text Char"/>
    <w:basedOn w:val="DefaultParagraphFont"/>
    <w:link w:val="EndnoteText"/>
    <w:semiHidden/>
    <w:rsid w:val="0054592E"/>
    <w:rPr>
      <w:rFonts w:ascii="Arial" w:eastAsia="MS PGothic" w:hAnsi="Arial"/>
      <w:color w:val="000000"/>
    </w:rPr>
  </w:style>
  <w:style w:type="character" w:styleId="EndnoteReference">
    <w:name w:val="endnote reference"/>
    <w:basedOn w:val="DefaultParagraphFont"/>
    <w:semiHidden/>
    <w:unhideWhenUsed/>
    <w:rsid w:val="0054592E"/>
    <w:rPr>
      <w:vertAlign w:val="superscript"/>
    </w:rPr>
  </w:style>
  <w:style w:type="paragraph" w:customStyle="1" w:styleId="paragraph">
    <w:name w:val="paragraph"/>
    <w:basedOn w:val="Normal"/>
    <w:rsid w:val="00B14BE6"/>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normaltextrun">
    <w:name w:val="normaltextrun"/>
    <w:basedOn w:val="DefaultParagraphFont"/>
    <w:rsid w:val="00B14BE6"/>
  </w:style>
  <w:style w:type="character" w:customStyle="1" w:styleId="eop">
    <w:name w:val="eop"/>
    <w:basedOn w:val="DefaultParagraphFont"/>
    <w:rsid w:val="00B14BE6"/>
  </w:style>
  <w:style w:type="table" w:styleId="TableGrid">
    <w:name w:val="Table Grid"/>
    <w:basedOn w:val="TableNormal"/>
    <w:rsid w:val="00C75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B97FBF"/>
    <w:rPr>
      <w:sz w:val="16"/>
      <w:szCs w:val="16"/>
    </w:rPr>
  </w:style>
  <w:style w:type="paragraph" w:styleId="CommentSubject">
    <w:name w:val="annotation subject"/>
    <w:basedOn w:val="CommentText"/>
    <w:next w:val="CommentText"/>
    <w:link w:val="CommentSubjectChar"/>
    <w:semiHidden/>
    <w:unhideWhenUsed/>
    <w:rsid w:val="00B97FBF"/>
    <w:pPr>
      <w:spacing w:line="240" w:lineRule="auto"/>
    </w:pPr>
    <w:rPr>
      <w:rFonts w:ascii="Arial" w:eastAsia="MS PGothic" w:hAnsi="Arial"/>
      <w:b/>
      <w:bCs/>
      <w:color w:val="000000"/>
      <w:lang w:val="en-US"/>
    </w:rPr>
  </w:style>
  <w:style w:type="character" w:customStyle="1" w:styleId="CommentSubjectChar">
    <w:name w:val="Comment Subject Char"/>
    <w:basedOn w:val="CommentTextChar"/>
    <w:link w:val="CommentSubject"/>
    <w:semiHidden/>
    <w:rsid w:val="00B97FBF"/>
    <w:rPr>
      <w:rFonts w:ascii="Arial" w:eastAsia="MS PGothic" w:hAnsi="Arial"/>
      <w:b/>
      <w:bCs/>
      <w:color w:val="000000"/>
      <w:lang w:val="en-GB"/>
    </w:rPr>
  </w:style>
  <w:style w:type="paragraph" w:styleId="FootnoteText">
    <w:name w:val="footnote text"/>
    <w:basedOn w:val="Normal"/>
    <w:link w:val="FootnoteTextChar"/>
    <w:semiHidden/>
    <w:unhideWhenUsed/>
    <w:rsid w:val="009F4054"/>
    <w:pPr>
      <w:spacing w:line="240" w:lineRule="auto"/>
    </w:pPr>
  </w:style>
  <w:style w:type="character" w:customStyle="1" w:styleId="FootnoteTextChar">
    <w:name w:val="Footnote Text Char"/>
    <w:basedOn w:val="DefaultParagraphFont"/>
    <w:link w:val="FootnoteText"/>
    <w:semiHidden/>
    <w:rsid w:val="009F4054"/>
    <w:rPr>
      <w:rFonts w:ascii="Arial" w:eastAsia="MS PGothic" w:hAnsi="Arial"/>
      <w:color w:val="000000"/>
    </w:rPr>
  </w:style>
  <w:style w:type="character" w:styleId="FootnoteReference">
    <w:name w:val="footnote reference"/>
    <w:basedOn w:val="DefaultParagraphFont"/>
    <w:semiHidden/>
    <w:unhideWhenUsed/>
    <w:rsid w:val="009F4054"/>
    <w:rPr>
      <w:vertAlign w:val="superscript"/>
    </w:rPr>
  </w:style>
  <w:style w:type="paragraph" w:styleId="BodyText">
    <w:name w:val="Body Text"/>
    <w:basedOn w:val="Normal"/>
    <w:link w:val="BodyTextChar"/>
    <w:unhideWhenUsed/>
    <w:rsid w:val="00253476"/>
    <w:pPr>
      <w:spacing w:after="120"/>
    </w:pPr>
  </w:style>
  <w:style w:type="character" w:customStyle="1" w:styleId="BodyTextChar">
    <w:name w:val="Body Text Char"/>
    <w:basedOn w:val="DefaultParagraphFont"/>
    <w:link w:val="BodyText"/>
    <w:rsid w:val="00253476"/>
    <w:rPr>
      <w:rFonts w:ascii="Arial" w:eastAsia="MS PGothic" w:hAnsi="Arial"/>
      <w:color w:val="000000"/>
    </w:rPr>
  </w:style>
  <w:style w:type="character" w:customStyle="1" w:styleId="ListParagraphChar">
    <w:name w:val="List Paragraph Char"/>
    <w:aliases w:val="References Char,Bullet List Char,FooterText Char,List Paragraph1 Char,Colorful List Accent 1 Char,Dot pt Char,No Spacing1 Char,List Paragraph Char Char Char Char,Indicator Text Char,Numbered Para 1 Char,List Paragraph12 Char"/>
    <w:link w:val="ListParagraph"/>
    <w:uiPriority w:val="34"/>
    <w:qFormat/>
    <w:locked/>
    <w:rsid w:val="00253476"/>
    <w:rPr>
      <w:rFonts w:ascii="Arial" w:eastAsia="MS PGothic" w:hAnsi="Arial"/>
      <w:color w:val="000000"/>
    </w:rPr>
  </w:style>
  <w:style w:type="paragraph" w:styleId="Revision">
    <w:name w:val="Revision"/>
    <w:hidden/>
    <w:uiPriority w:val="99"/>
    <w:semiHidden/>
    <w:rsid w:val="00344B31"/>
    <w:rPr>
      <w:rFonts w:ascii="Arial" w:eastAsia="MS PGothic" w:hAnsi="Arial"/>
      <w:color w:val="000000"/>
    </w:rPr>
  </w:style>
  <w:style w:type="character" w:customStyle="1" w:styleId="ui-provider">
    <w:name w:val="ui-provider"/>
    <w:basedOn w:val="DefaultParagraphFont"/>
    <w:rsid w:val="003766BA"/>
  </w:style>
  <w:style w:type="paragraph" w:customStyle="1" w:styleId="TableParagraph">
    <w:name w:val="Table Paragraph"/>
    <w:basedOn w:val="Normal"/>
    <w:uiPriority w:val="1"/>
    <w:qFormat/>
    <w:rsid w:val="00024764"/>
    <w:pPr>
      <w:widowControl w:val="0"/>
      <w:autoSpaceDE w:val="0"/>
      <w:autoSpaceDN w:val="0"/>
      <w:spacing w:line="240" w:lineRule="auto"/>
      <w:ind w:left="107"/>
    </w:pPr>
    <w:rPr>
      <w:rFonts w:ascii="Calibri" w:eastAsia="Calibri" w:hAnsi="Calibri" w:cs="Calibr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63854">
      <w:bodyDiv w:val="1"/>
      <w:marLeft w:val="0"/>
      <w:marRight w:val="0"/>
      <w:marTop w:val="0"/>
      <w:marBottom w:val="0"/>
      <w:divBdr>
        <w:top w:val="none" w:sz="0" w:space="0" w:color="auto"/>
        <w:left w:val="none" w:sz="0" w:space="0" w:color="auto"/>
        <w:bottom w:val="none" w:sz="0" w:space="0" w:color="auto"/>
        <w:right w:val="none" w:sz="0" w:space="0" w:color="auto"/>
      </w:divBdr>
    </w:div>
    <w:div w:id="728306433">
      <w:bodyDiv w:val="1"/>
      <w:marLeft w:val="0"/>
      <w:marRight w:val="0"/>
      <w:marTop w:val="0"/>
      <w:marBottom w:val="0"/>
      <w:divBdr>
        <w:top w:val="none" w:sz="0" w:space="0" w:color="auto"/>
        <w:left w:val="none" w:sz="0" w:space="0" w:color="auto"/>
        <w:bottom w:val="none" w:sz="0" w:space="0" w:color="auto"/>
        <w:right w:val="none" w:sz="0" w:space="0" w:color="auto"/>
      </w:divBdr>
    </w:div>
    <w:div w:id="781147078">
      <w:bodyDiv w:val="1"/>
      <w:marLeft w:val="0"/>
      <w:marRight w:val="0"/>
      <w:marTop w:val="0"/>
      <w:marBottom w:val="0"/>
      <w:divBdr>
        <w:top w:val="none" w:sz="0" w:space="0" w:color="auto"/>
        <w:left w:val="none" w:sz="0" w:space="0" w:color="auto"/>
        <w:bottom w:val="none" w:sz="0" w:space="0" w:color="auto"/>
        <w:right w:val="none" w:sz="0" w:space="0" w:color="auto"/>
      </w:divBdr>
    </w:div>
    <w:div w:id="1261648532">
      <w:bodyDiv w:val="1"/>
      <w:marLeft w:val="0"/>
      <w:marRight w:val="0"/>
      <w:marTop w:val="0"/>
      <w:marBottom w:val="0"/>
      <w:divBdr>
        <w:top w:val="none" w:sz="0" w:space="0" w:color="auto"/>
        <w:left w:val="none" w:sz="0" w:space="0" w:color="auto"/>
        <w:bottom w:val="none" w:sz="0" w:space="0" w:color="auto"/>
        <w:right w:val="none" w:sz="0" w:space="0" w:color="auto"/>
      </w:divBdr>
    </w:div>
    <w:div w:id="1445072674">
      <w:bodyDiv w:val="1"/>
      <w:marLeft w:val="0"/>
      <w:marRight w:val="0"/>
      <w:marTop w:val="0"/>
      <w:marBottom w:val="0"/>
      <w:divBdr>
        <w:top w:val="none" w:sz="0" w:space="0" w:color="auto"/>
        <w:left w:val="none" w:sz="0" w:space="0" w:color="auto"/>
        <w:bottom w:val="none" w:sz="0" w:space="0" w:color="auto"/>
        <w:right w:val="none" w:sz="0" w:space="0" w:color="auto"/>
      </w:divBdr>
    </w:div>
    <w:div w:id="1602445053">
      <w:bodyDiv w:val="1"/>
      <w:marLeft w:val="0"/>
      <w:marRight w:val="0"/>
      <w:marTop w:val="0"/>
      <w:marBottom w:val="0"/>
      <w:divBdr>
        <w:top w:val="none" w:sz="0" w:space="0" w:color="auto"/>
        <w:left w:val="none" w:sz="0" w:space="0" w:color="auto"/>
        <w:bottom w:val="none" w:sz="0" w:space="0" w:color="auto"/>
        <w:right w:val="none" w:sz="0" w:space="0" w:color="auto"/>
      </w:divBdr>
      <w:divsChild>
        <w:div w:id="947740543">
          <w:marLeft w:val="0"/>
          <w:marRight w:val="0"/>
          <w:marTop w:val="0"/>
          <w:marBottom w:val="0"/>
          <w:divBdr>
            <w:top w:val="none" w:sz="0" w:space="0" w:color="auto"/>
            <w:left w:val="none" w:sz="0" w:space="0" w:color="auto"/>
            <w:bottom w:val="none" w:sz="0" w:space="0" w:color="auto"/>
            <w:right w:val="none" w:sz="0" w:space="0" w:color="auto"/>
          </w:divBdr>
        </w:div>
        <w:div w:id="717239689">
          <w:marLeft w:val="0"/>
          <w:marRight w:val="0"/>
          <w:marTop w:val="0"/>
          <w:marBottom w:val="0"/>
          <w:divBdr>
            <w:top w:val="none" w:sz="0" w:space="0" w:color="auto"/>
            <w:left w:val="none" w:sz="0" w:space="0" w:color="auto"/>
            <w:bottom w:val="none" w:sz="0" w:space="0" w:color="auto"/>
            <w:right w:val="none" w:sz="0" w:space="0" w:color="auto"/>
          </w:divBdr>
        </w:div>
        <w:div w:id="1631204236">
          <w:marLeft w:val="0"/>
          <w:marRight w:val="0"/>
          <w:marTop w:val="0"/>
          <w:marBottom w:val="0"/>
          <w:divBdr>
            <w:top w:val="none" w:sz="0" w:space="0" w:color="auto"/>
            <w:left w:val="none" w:sz="0" w:space="0" w:color="auto"/>
            <w:bottom w:val="none" w:sz="0" w:space="0" w:color="auto"/>
            <w:right w:val="none" w:sz="0" w:space="0" w:color="auto"/>
          </w:divBdr>
        </w:div>
        <w:div w:id="253393697">
          <w:marLeft w:val="0"/>
          <w:marRight w:val="0"/>
          <w:marTop w:val="0"/>
          <w:marBottom w:val="0"/>
          <w:divBdr>
            <w:top w:val="none" w:sz="0" w:space="0" w:color="auto"/>
            <w:left w:val="none" w:sz="0" w:space="0" w:color="auto"/>
            <w:bottom w:val="none" w:sz="0" w:space="0" w:color="auto"/>
            <w:right w:val="none" w:sz="0" w:space="0" w:color="auto"/>
          </w:divBdr>
        </w:div>
        <w:div w:id="1192498709">
          <w:marLeft w:val="0"/>
          <w:marRight w:val="0"/>
          <w:marTop w:val="0"/>
          <w:marBottom w:val="0"/>
          <w:divBdr>
            <w:top w:val="none" w:sz="0" w:space="0" w:color="auto"/>
            <w:left w:val="none" w:sz="0" w:space="0" w:color="auto"/>
            <w:bottom w:val="none" w:sz="0" w:space="0" w:color="auto"/>
            <w:right w:val="none" w:sz="0" w:space="0" w:color="auto"/>
          </w:divBdr>
        </w:div>
        <w:div w:id="1135945557">
          <w:marLeft w:val="0"/>
          <w:marRight w:val="0"/>
          <w:marTop w:val="0"/>
          <w:marBottom w:val="0"/>
          <w:divBdr>
            <w:top w:val="none" w:sz="0" w:space="0" w:color="auto"/>
            <w:left w:val="none" w:sz="0" w:space="0" w:color="auto"/>
            <w:bottom w:val="none" w:sz="0" w:space="0" w:color="auto"/>
            <w:right w:val="none" w:sz="0" w:space="0" w:color="auto"/>
          </w:divBdr>
        </w:div>
        <w:div w:id="1819103168">
          <w:marLeft w:val="0"/>
          <w:marRight w:val="0"/>
          <w:marTop w:val="0"/>
          <w:marBottom w:val="0"/>
          <w:divBdr>
            <w:top w:val="none" w:sz="0" w:space="0" w:color="auto"/>
            <w:left w:val="none" w:sz="0" w:space="0" w:color="auto"/>
            <w:bottom w:val="none" w:sz="0" w:space="0" w:color="auto"/>
            <w:right w:val="none" w:sz="0" w:space="0" w:color="auto"/>
          </w:divBdr>
        </w:div>
        <w:div w:id="568737039">
          <w:marLeft w:val="0"/>
          <w:marRight w:val="0"/>
          <w:marTop w:val="0"/>
          <w:marBottom w:val="0"/>
          <w:divBdr>
            <w:top w:val="none" w:sz="0" w:space="0" w:color="auto"/>
            <w:left w:val="none" w:sz="0" w:space="0" w:color="auto"/>
            <w:bottom w:val="none" w:sz="0" w:space="0" w:color="auto"/>
            <w:right w:val="none" w:sz="0" w:space="0" w:color="auto"/>
          </w:divBdr>
        </w:div>
        <w:div w:id="27067522">
          <w:marLeft w:val="0"/>
          <w:marRight w:val="0"/>
          <w:marTop w:val="0"/>
          <w:marBottom w:val="0"/>
          <w:divBdr>
            <w:top w:val="none" w:sz="0" w:space="0" w:color="auto"/>
            <w:left w:val="none" w:sz="0" w:space="0" w:color="auto"/>
            <w:bottom w:val="none" w:sz="0" w:space="0" w:color="auto"/>
            <w:right w:val="none" w:sz="0" w:space="0" w:color="auto"/>
          </w:divBdr>
        </w:div>
        <w:div w:id="1853103048">
          <w:marLeft w:val="0"/>
          <w:marRight w:val="0"/>
          <w:marTop w:val="0"/>
          <w:marBottom w:val="0"/>
          <w:divBdr>
            <w:top w:val="none" w:sz="0" w:space="0" w:color="auto"/>
            <w:left w:val="none" w:sz="0" w:space="0" w:color="auto"/>
            <w:bottom w:val="none" w:sz="0" w:space="0" w:color="auto"/>
            <w:right w:val="none" w:sz="0" w:space="0" w:color="auto"/>
          </w:divBdr>
        </w:div>
        <w:div w:id="1717895415">
          <w:marLeft w:val="0"/>
          <w:marRight w:val="0"/>
          <w:marTop w:val="0"/>
          <w:marBottom w:val="0"/>
          <w:divBdr>
            <w:top w:val="none" w:sz="0" w:space="0" w:color="auto"/>
            <w:left w:val="none" w:sz="0" w:space="0" w:color="auto"/>
            <w:bottom w:val="none" w:sz="0" w:space="0" w:color="auto"/>
            <w:right w:val="none" w:sz="0" w:space="0" w:color="auto"/>
          </w:divBdr>
        </w:div>
        <w:div w:id="438377531">
          <w:marLeft w:val="0"/>
          <w:marRight w:val="0"/>
          <w:marTop w:val="0"/>
          <w:marBottom w:val="0"/>
          <w:divBdr>
            <w:top w:val="none" w:sz="0" w:space="0" w:color="auto"/>
            <w:left w:val="none" w:sz="0" w:space="0" w:color="auto"/>
            <w:bottom w:val="none" w:sz="0" w:space="0" w:color="auto"/>
            <w:right w:val="none" w:sz="0" w:space="0" w:color="auto"/>
          </w:divBdr>
        </w:div>
        <w:div w:id="324817410">
          <w:marLeft w:val="0"/>
          <w:marRight w:val="0"/>
          <w:marTop w:val="0"/>
          <w:marBottom w:val="0"/>
          <w:divBdr>
            <w:top w:val="none" w:sz="0" w:space="0" w:color="auto"/>
            <w:left w:val="none" w:sz="0" w:space="0" w:color="auto"/>
            <w:bottom w:val="none" w:sz="0" w:space="0" w:color="auto"/>
            <w:right w:val="none" w:sz="0" w:space="0" w:color="auto"/>
          </w:divBdr>
        </w:div>
        <w:div w:id="684552980">
          <w:marLeft w:val="0"/>
          <w:marRight w:val="0"/>
          <w:marTop w:val="0"/>
          <w:marBottom w:val="0"/>
          <w:divBdr>
            <w:top w:val="none" w:sz="0" w:space="0" w:color="auto"/>
            <w:left w:val="none" w:sz="0" w:space="0" w:color="auto"/>
            <w:bottom w:val="none" w:sz="0" w:space="0" w:color="auto"/>
            <w:right w:val="none" w:sz="0" w:space="0" w:color="auto"/>
          </w:divBdr>
        </w:div>
      </w:divsChild>
    </w:div>
    <w:div w:id="1626959458">
      <w:bodyDiv w:val="1"/>
      <w:marLeft w:val="0"/>
      <w:marRight w:val="0"/>
      <w:marTop w:val="0"/>
      <w:marBottom w:val="0"/>
      <w:divBdr>
        <w:top w:val="none" w:sz="0" w:space="0" w:color="auto"/>
        <w:left w:val="none" w:sz="0" w:space="0" w:color="auto"/>
        <w:bottom w:val="none" w:sz="0" w:space="0" w:color="auto"/>
        <w:right w:val="none" w:sz="0" w:space="0" w:color="auto"/>
      </w:divBdr>
    </w:div>
    <w:div w:id="1905097360">
      <w:bodyDiv w:val="1"/>
      <w:marLeft w:val="0"/>
      <w:marRight w:val="0"/>
      <w:marTop w:val="0"/>
      <w:marBottom w:val="0"/>
      <w:divBdr>
        <w:top w:val="none" w:sz="0" w:space="0" w:color="auto"/>
        <w:left w:val="none" w:sz="0" w:space="0" w:color="auto"/>
        <w:bottom w:val="none" w:sz="0" w:space="0" w:color="auto"/>
        <w:right w:val="none" w:sz="0" w:space="0" w:color="auto"/>
      </w:divBdr>
    </w:div>
    <w:div w:id="197414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unicef.sharepoint.com/sites/DHR-ChildSafeguarding/DocumentLibrary1/Child%20Safeguarding%20FAQs%20and%20Updates%20Dec%202020.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unicef.sharepoint.com/sites/DHR-ChildSafeguarding/SitePages/Amendments-to-the-Recruitment-Guidance.aspx" TargetMode="Externa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unicef.sharepoint.com/sites/DHR-ChildSafeguarding/DocumentLibrary1/Guidance%20on%20Identifying%20Elevated%20Risk%20Roles_finalversion.pdf?CT=1590792470221&amp;OR=ItemsView" TargetMode="External"/><Relationship Id="rId22" Type="http://schemas.openxmlformats.org/officeDocument/2006/relationships/footer" Target="footer3.xml"/></Relationships>
</file>

<file path=word/_rels/endnotes.xml.rels><?xml version="1.0" encoding="UTF-8" standalone="yes"?>
<Relationships xmlns="http://schemas.openxmlformats.org/package/2006/relationships"><Relationship Id="rId1" Type="http://schemas.openxmlformats.org/officeDocument/2006/relationships/hyperlink" Target="https://www.unicef.org/careers/unicef-provides-reasonable-accommodation-job-candidates-and-personnel-disabiliti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asel\Documents\Communication\UNCEF_Letterhead_ForEveryChild_US_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a283e0b-db31-4043-a2ef-b80661bf084a"/>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Lebanon-2490</TermName>
          <TermId xmlns="http://schemas.microsoft.com/office/infopath/2007/PartnerControls">9edb7c65-e5d5-4e49-90eb-6706d834a52d</TermId>
        </TermInfo>
      </Term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TermInfo xmlns="http://schemas.microsoft.com/office/infopath/2007/PartnerControls">
          <TermName xmlns="http://schemas.microsoft.com/office/infopath/2007/PartnerControls">CO Management, Operations Support</TermName>
          <TermId xmlns="http://schemas.microsoft.com/office/infopath/2007/PartnerControls">686598eb-81b5-428d-9414-e3dd5e7647ba</TermId>
        </TermInfo>
      </Term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TermInfo xmlns="http://schemas.microsoft.com/office/infopath/2007/PartnerControls">
          <TermName xmlns="http://schemas.microsoft.com/office/infopath/2007/PartnerControls">Job descriptions, ToRs (draft, individual)</TermName>
          <TermId xmlns="http://schemas.microsoft.com/office/infopath/2007/PartnerControls">4b79484e-8d78-4297-9552-ed7ad69e7044</TermId>
        </TermInfo>
      </Terms>
    </mda26ace941f4791a7314a339fee829c>
    <WrittenBy xmlns="ca283e0b-db31-4043-a2ef-b80661bf084a">
      <UserInfo>
        <DisplayName/>
        <AccountId xsi:nil="true"/>
        <AccountType/>
      </UserInfo>
    </WrittenBy>
    <SharedWithUsers xmlns="6b1db5bc-b37e-441e-bb0f-3f87b229404b">
      <UserInfo>
        <DisplayName>Carmen Munoz</DisplayName>
        <AccountId>18</AccountId>
        <AccountType/>
      </UserInfo>
      <UserInfo>
        <DisplayName>Junquanhamuze An</DisplayName>
        <AccountId>20</AccountId>
        <AccountType/>
      </UserInfo>
    </SharedWithUsers>
    <TaxKeywordTaxHTField xmlns="6b1db5bc-b37e-441e-bb0f-3f87b229404b">
      <Terms xmlns="http://schemas.microsoft.com/office/infopath/2007/PartnerControls">
        <TermInfo xmlns="http://schemas.microsoft.com/office/infopath/2007/PartnerControls">
          <TermName xmlns="http://schemas.microsoft.com/office/infopath/2007/PartnerControls">Consultant</TermName>
          <TermId xmlns="http://schemas.microsoft.com/office/infopath/2007/PartnerControls">97dbf340-afa5-45ee-bb2e-48a25e57c80a</TermId>
        </TermInfo>
        <TermInfo xmlns="http://schemas.microsoft.com/office/infopath/2007/PartnerControls">
          <TermName xmlns="http://schemas.microsoft.com/office/infopath/2007/PartnerControls">Terms of reference</TermName>
          <TermId xmlns="http://schemas.microsoft.com/office/infopath/2007/PartnerControls">00000000-0000-0000-0000-000000000000</TermId>
        </TermInfo>
      </Terms>
    </TaxKeywordTaxHTField>
    <SemaphoreItemMetadata xmlns="6b1db5bc-b37e-441e-bb0f-3f87b229404b">{"ClassificationOrdered":false,"ClassificationRequested":"2021-02-12T13:44:25.6176093Z","Columns":[],"HasBodyChanged":true,"HasPendingClassification":false,"IsUpdate":false,"IsUploading":false,"ShouldCancel":false,"SkipClassification":false,"ShouldDelay":false}</SemaphoreItemMetadata>
    <_dlc_DocId xmlns="6b1db5bc-b37e-441e-bb0f-3f87b229404b">TMRKK6SKNHVK-893620061-362</_dlc_DocId>
    <_dlc_DocIdUrl xmlns="6b1db5bc-b37e-441e-bb0f-3f87b229404b">
      <Url>https://unicef.sharepoint.com/sites/DHR/_layouts/15/DocIdRedir.aspx?ID=TMRKK6SKNHVK-893620061-362</Url>
      <Description>TMRKK6SKNHVK-893620061-362</Description>
    </_dlc_DocIdUrl>
    <KnowledgeHub xmlns="465be47d-174d-4461-b4d6-18b9fc34cb32" xsi:nil="true"/>
    <UNV xmlns="465be47d-174d-4461-b4d6-18b9fc34cb32"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73f51738-d318-4883-9d64-4f0bd0ccc55e" ContentTypeId="0x0101009BA85F8052A6DA4FA3E31FF9F74C6970"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A753BF3B15410B41A843220EC0DA0529" ma:contentTypeVersion="29" ma:contentTypeDescription="Create a new document." ma:contentTypeScope="" ma:versionID="6ba0349ce4b5db323a572d9a18001e13">
  <xsd:schema xmlns:xsd="http://www.w3.org/2001/XMLSchema" xmlns:xs="http://www.w3.org/2001/XMLSchema" xmlns:p="http://schemas.microsoft.com/office/2006/metadata/properties" xmlns:ns1="http://schemas.microsoft.com/sharepoint/v3" xmlns:ns2="ca283e0b-db31-4043-a2ef-b80661bf084a" xmlns:ns3="http://schemas.microsoft.com/sharepoint.v3" xmlns:ns4="6b1db5bc-b37e-441e-bb0f-3f87b229404b" xmlns:ns5="465be47d-174d-4461-b4d6-18b9fc34cb32" xmlns:ns6="http://schemas.microsoft.com/sharepoint/v4" targetNamespace="http://schemas.microsoft.com/office/2006/metadata/properties" ma:root="true" ma:fieldsID="a99addf79be4063c1dd6b290fc1fadd9" ns1:_="" ns2:_="" ns3:_="" ns4:_="" ns5:_="" ns6:_="">
    <xsd:import namespace="http://schemas.microsoft.com/sharepoint/v3"/>
    <xsd:import namespace="ca283e0b-db31-4043-a2ef-b80661bf084a"/>
    <xsd:import namespace="http://schemas.microsoft.com/sharepoint.v3"/>
    <xsd:import namespace="6b1db5bc-b37e-441e-bb0f-3f87b229404b"/>
    <xsd:import namespace="465be47d-174d-4461-b4d6-18b9fc34cb32"/>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Metadata" minOccurs="0"/>
                <xsd:element ref="ns5:MediaServiceFastMetadata" minOccurs="0"/>
                <xsd:element ref="ns5:MediaServiceDateTaken" minOccurs="0"/>
                <xsd:element ref="ns5:MediaServiceAutoTags" minOccurs="0"/>
                <xsd:element ref="ns5:MediaServiceOCR" minOccurs="0"/>
                <xsd:element ref="ns5:MediaServiceGenerationTime" minOccurs="0"/>
                <xsd:element ref="ns5:MediaServiceEventHashCode" minOccurs="0"/>
                <xsd:element ref="ns5:MediaServiceAutoKeyPoints" minOccurs="0"/>
                <xsd:element ref="ns5:MediaServiceKeyPoints" minOccurs="0"/>
                <xsd:element ref="ns5:UNV" minOccurs="0"/>
                <xsd:element ref="ns5:MediaServiceLocation" minOccurs="0"/>
                <xsd:element ref="ns5:KnowledgeHub" minOccurs="0"/>
                <xsd:element ref="ns4:SharedWithUsers" minOccurs="0"/>
                <xsd:element ref="ns4:SharedWithDetails" minOccurs="0"/>
                <xsd:element ref="ns6:IconOverlay" minOccurs="0"/>
                <xsd:element ref="ns1:_vti_ItemHoldRecordStatus" minOccurs="0"/>
                <xsd:element ref="ns1:_vti_ItemDeclaredRecord" minOccurs="0"/>
                <xsd:element ref="ns4:TaxKeywordTaxHTField" minOccurs="0"/>
                <xsd:element ref="ns4:_dlc_DocId" minOccurs="0"/>
                <xsd:element ref="ns4:_dlc_DocIdUrl" minOccurs="0"/>
                <xsd:element ref="ns4:_dlc_DocIdPersistId" minOccurs="0"/>
                <xsd:element ref="ns4:SemaphoreItem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46" nillable="true" ma:displayName="Hold and Record Status" ma:decimals="0" ma:description="" ma:hidden="true" ma:indexed="true" ma:internalName="_vti_ItemHoldRecordStatus" ma:readOnly="true">
      <xsd:simpleType>
        <xsd:restriction base="dms:Unknown"/>
      </xsd:simpleType>
    </xsd:element>
    <xsd:element name="_vti_ItemDeclaredRecord" ma:index="4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1033;#Division of Human Resources-456K|47cb919c-ee56-4ab5-aca3-222bb3cb66d5"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6e4c2805-c2c7-4dfb-ad57-abf7f54596bb}" ma:internalName="TaxCatchAllLabel" ma:readOnly="true" ma:showField="CatchAllDataLabel" ma:web="6b1db5bc-b37e-441e-bb0f-3f87b229404b">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6e4c2805-c2c7-4dfb-ad57-abf7f54596bb}" ma:internalName="TaxCatchAll" ma:showField="CatchAllData" ma:web="6b1db5bc-b37e-441e-bb0f-3f87b229404b">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b1db5bc-b37e-441e-bb0f-3f87b229404b" elementFormDefault="qualified">
    <xsd:import namespace="http://schemas.microsoft.com/office/2006/documentManagement/types"/>
    <xsd:import namespace="http://schemas.microsoft.com/office/infopath/2007/PartnerControls"/>
    <xsd:element name="SharedWithUsers" ma:index="4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4" nillable="true" ma:displayName="Shared With Details" ma:internalName="SharedWithDetails" ma:readOnly="true">
      <xsd:simpleType>
        <xsd:restriction base="dms:Note">
          <xsd:maxLength value="255"/>
        </xsd:restriction>
      </xsd:simpleType>
    </xsd:element>
    <xsd:element name="TaxKeywordTaxHTField" ma:index="48"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_dlc_DocId" ma:index="49" nillable="true" ma:displayName="Document ID Value" ma:description="The value of the document ID assigned to this item." ma:internalName="_dlc_DocId" ma:readOnly="true">
      <xsd:simpleType>
        <xsd:restriction base="dms:Text"/>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1" nillable="true" ma:displayName="Persist ID" ma:description="Keep ID on add." ma:hidden="true" ma:internalName="_dlc_DocIdPersistId" ma:readOnly="true">
      <xsd:simpleType>
        <xsd:restriction base="dms:Boolean"/>
      </xsd:simpleType>
    </xsd:element>
    <xsd:element name="SemaphoreItemMetadata" ma:index="52"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65be47d-174d-4461-b4d6-18b9fc34cb32"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Tags" ma:index="34" nillable="true" ma:displayName="Tags" ma:internalName="MediaServiceAutoTags"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UNV" ma:index="40" nillable="true" ma:displayName="UNV" ma:format="Dropdown" ma:internalName="UNV">
      <xsd:simpleType>
        <xsd:restriction base="dms:Choice">
          <xsd:enumeration value="Guidance"/>
          <xsd:enumeration value="Webinars"/>
          <xsd:enumeration value="Templates"/>
          <xsd:enumeration value="Standard DoAs"/>
        </xsd:restriction>
      </xsd:simpleType>
    </xsd:element>
    <xsd:element name="MediaServiceLocation" ma:index="41" nillable="true" ma:displayName="Location" ma:internalName="MediaServiceLocation" ma:readOnly="true">
      <xsd:simpleType>
        <xsd:restriction base="dms:Text"/>
      </xsd:simpleType>
    </xsd:element>
    <xsd:element name="KnowledgeHub" ma:index="42" nillable="true" ma:displayName="Knowledge Hub" ma:format="Dropdown" ma:internalName="KnowledgeHub">
      <xsd:simpleType>
        <xsd:restriction base="dms:Choice">
          <xsd:enumeration value="Career Event Materials"/>
          <xsd:enumeration value="Employer Branding"/>
          <xsd:enumeration value="Talent Sourcing"/>
          <xsd:enumeration value="Outreach Essentials"/>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B81024-D520-4AF8-A273-D584D4CE2311}">
  <ds:schemaRefs>
    <ds:schemaRef ds:uri="http://schemas.microsoft.com/office/2006/metadata/customXsn"/>
  </ds:schemaRefs>
</ds:datastoreItem>
</file>

<file path=customXml/itemProps2.xml><?xml version="1.0" encoding="utf-8"?>
<ds:datastoreItem xmlns:ds="http://schemas.openxmlformats.org/officeDocument/2006/customXml" ds:itemID="{62B7A36D-3532-4793-B357-C950A890A608}">
  <ds:schemaRefs>
    <ds:schemaRef ds:uri="http://schemas.microsoft.com/sharepoint/v3/contenttype/forms"/>
  </ds:schemaRefs>
</ds:datastoreItem>
</file>

<file path=customXml/itemProps3.xml><?xml version="1.0" encoding="utf-8"?>
<ds:datastoreItem xmlns:ds="http://schemas.openxmlformats.org/officeDocument/2006/customXml" ds:itemID="{F7E110A9-5E43-4546-B30B-2312326FA0D4}">
  <ds:schemaRefs>
    <ds:schemaRef ds:uri="http://schemas.microsoft.com/office/2006/metadata/properties"/>
    <ds:schemaRef ds:uri="http://schemas.microsoft.com/office/infopath/2007/PartnerControls"/>
    <ds:schemaRef ds:uri="ca283e0b-db31-4043-a2ef-b80661bf084a"/>
    <ds:schemaRef ds:uri="http://schemas.microsoft.com/sharepoint/v4"/>
    <ds:schemaRef ds:uri="http://schemas.microsoft.com/sharepoint.v3"/>
    <ds:schemaRef ds:uri="6b1db5bc-b37e-441e-bb0f-3f87b229404b"/>
    <ds:schemaRef ds:uri="465be47d-174d-4461-b4d6-18b9fc34cb32"/>
  </ds:schemaRefs>
</ds:datastoreItem>
</file>

<file path=customXml/itemProps4.xml><?xml version="1.0" encoding="utf-8"?>
<ds:datastoreItem xmlns:ds="http://schemas.openxmlformats.org/officeDocument/2006/customXml" ds:itemID="{33815E89-0BD6-4422-AF9A-3095B9189B63}">
  <ds:schemaRefs>
    <ds:schemaRef ds:uri="http://schemas.openxmlformats.org/officeDocument/2006/bibliography"/>
  </ds:schemaRefs>
</ds:datastoreItem>
</file>

<file path=customXml/itemProps5.xml><?xml version="1.0" encoding="utf-8"?>
<ds:datastoreItem xmlns:ds="http://schemas.openxmlformats.org/officeDocument/2006/customXml" ds:itemID="{22313802-4855-4879-B93C-3D064B9FFA7F}">
  <ds:schemaRefs>
    <ds:schemaRef ds:uri="Microsoft.SharePoint.Taxonomy.ContentTypeSync"/>
  </ds:schemaRefs>
</ds:datastoreItem>
</file>

<file path=customXml/itemProps6.xml><?xml version="1.0" encoding="utf-8"?>
<ds:datastoreItem xmlns:ds="http://schemas.openxmlformats.org/officeDocument/2006/customXml" ds:itemID="{59CBF189-60F1-4999-8B94-E397E9B693A7}">
  <ds:schemaRefs>
    <ds:schemaRef ds:uri="http://schemas.microsoft.com/sharepoint/events"/>
  </ds:schemaRefs>
</ds:datastoreItem>
</file>

<file path=customXml/itemProps7.xml><?xml version="1.0" encoding="utf-8"?>
<ds:datastoreItem xmlns:ds="http://schemas.openxmlformats.org/officeDocument/2006/customXml" ds:itemID="{49B100CF-55D7-465B-BA42-100C741F7C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6b1db5bc-b37e-441e-bb0f-3f87b229404b"/>
    <ds:schemaRef ds:uri="465be47d-174d-4461-b4d6-18b9fc34cb3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UNCEF_Letterhead_ForEveryChild_US_Letter</Template>
  <TotalTime>2</TotalTime>
  <Pages>4</Pages>
  <Words>499</Words>
  <Characters>4244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Terms of Reference (Template)</vt:lpstr>
    </vt:vector>
  </TitlesOfParts>
  <Company>UNICEF</Company>
  <LinksUpToDate>false</LinksUpToDate>
  <CharactersWithSpaces>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(Template)</dc:title>
  <dc:subject/>
  <dc:creator>UNICEF</dc:creator>
  <cp:keywords>Consultant ; Terms of reference</cp:keywords>
  <dc:description/>
  <cp:lastModifiedBy>Herilanto Rajosefa</cp:lastModifiedBy>
  <cp:revision>3</cp:revision>
  <cp:lastPrinted>2022-10-03T10:36:00Z</cp:lastPrinted>
  <dcterms:created xsi:type="dcterms:W3CDTF">2023-06-20T14:14:00Z</dcterms:created>
  <dcterms:modified xsi:type="dcterms:W3CDTF">2023-06-20T14:15:00Z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0x0101009BA85F8052A6DA4FA3E31FF9F74C697000A753BF3B15410B41A843220EC0DA0529</vt:lpwstr>
  </property>
  <property fmtid="{D5CDD505-2E9C-101B-9397-08002B2CF9AE}" pid="3" name="TaxKeyword">
    <vt:lpwstr>4;#Consultant|97dbf340-afa5-45ee-bb2e-48a25e57c80a;#38;#Terms of reference|26e23d09-321c-47a9-b467-3d76284820e0</vt:lpwstr>
  </property>
  <property fmtid="{D5CDD505-2E9C-101B-9397-08002B2CF9AE}" pid="4" name="Topic">
    <vt:lpwstr>36;#CO Management, Operations Support|686598eb-81b5-428d-9414-e3dd5e7647ba</vt:lpwstr>
  </property>
  <property fmtid="{D5CDD505-2E9C-101B-9397-08002B2CF9AE}" pid="5" name="OfficeDivision">
    <vt:lpwstr>37;#Lebanon-2490|9edb7c65-e5d5-4e49-90eb-6706d834a52d</vt:lpwstr>
  </property>
  <property fmtid="{D5CDD505-2E9C-101B-9397-08002B2CF9AE}" pid="6" name="_dlc_DocIdItemGuid">
    <vt:lpwstr>0ea13555-65fa-40ad-8d9b-f5bb9db6d075</vt:lpwstr>
  </property>
  <property fmtid="{D5CDD505-2E9C-101B-9397-08002B2CF9AE}" pid="7" name="DocumentType">
    <vt:lpwstr>33;#Job descriptions, ToRs (draft, individual)|4b79484e-8d78-4297-9552-ed7ad69e7044</vt:lpwstr>
  </property>
  <property fmtid="{D5CDD505-2E9C-101B-9397-08002B2CF9AE}" pid="8" name="GeographicScope">
    <vt:lpwstr/>
  </property>
  <property fmtid="{D5CDD505-2E9C-101B-9397-08002B2CF9AE}" pid="9" name="SystemDTAC">
    <vt:lpwstr/>
  </property>
  <property fmtid="{D5CDD505-2E9C-101B-9397-08002B2CF9AE}" pid="10" name="CriticalForLongTermRetention">
    <vt:lpwstr/>
  </property>
</Properties>
</file>