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164F213F"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5D9A581" w14:textId="23FDE698" w:rsidR="007613B3" w:rsidRPr="00966209" w:rsidRDefault="00966209" w:rsidP="00377BF5">
            <w:pPr>
              <w:spacing w:before="100" w:beforeAutospacing="1" w:after="100" w:afterAutospacing="1" w:line="240" w:lineRule="auto"/>
              <w:rPr>
                <w:rFonts w:ascii="Calibri" w:eastAsia="Arial Unicode MS" w:hAnsi="Calibri" w:cs="Calibri"/>
                <w:b/>
                <w:color w:val="auto"/>
                <w:lang w:val="en-AU"/>
              </w:rPr>
            </w:pPr>
            <w:bookmarkStart w:id="0" w:name="_Hlk74924089"/>
            <w:r w:rsidRPr="00FD0793">
              <w:rPr>
                <w:rFonts w:cs="Arial"/>
                <w:sz w:val="22"/>
                <w:szCs w:val="22"/>
                <w:lang w:val="en-GB"/>
              </w:rPr>
              <w:t xml:space="preserve">Inter-Agency Child Protection Case and Information Management International </w:t>
            </w:r>
            <w:r>
              <w:rPr>
                <w:rFonts w:cs="Arial"/>
                <w:sz w:val="22"/>
                <w:szCs w:val="22"/>
                <w:lang w:val="en-GB"/>
              </w:rPr>
              <w:t xml:space="preserve">    </w:t>
            </w:r>
            <w:r w:rsidRPr="00FD0793">
              <w:rPr>
                <w:rFonts w:cs="Arial"/>
                <w:sz w:val="22"/>
                <w:szCs w:val="22"/>
                <w:lang w:val="en-GB"/>
              </w:rPr>
              <w:t>Consultant (Part-Time)</w:t>
            </w:r>
            <w:bookmarkEnd w:id="0"/>
          </w:p>
        </w:tc>
        <w:tc>
          <w:tcPr>
            <w:tcW w:w="2143" w:type="dxa"/>
            <w:tcBorders>
              <w:bottom w:val="nil"/>
            </w:tcBorders>
            <w:shd w:val="clear" w:color="auto" w:fill="auto"/>
          </w:tcPr>
          <w:p w14:paraId="6F376F6E"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3CBABB3C" w:rsidR="00966209" w:rsidRPr="007613B3" w:rsidRDefault="00966209"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SC181195</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7941BCC" w:rsidR="007613B3" w:rsidRDefault="0096620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1" w:name="Check11"/>
            <w:r>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2" w:name="Check12"/>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0F989EB8" w:rsidR="007613B3" w:rsidRPr="007613B3" w:rsidRDefault="00966209"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Home-based</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006FBDEC"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59D5BC15" w14:textId="779D580E" w:rsidR="00966209" w:rsidRDefault="00966209" w:rsidP="00377BF5">
            <w:pPr>
              <w:spacing w:before="60" w:after="60" w:line="240" w:lineRule="auto"/>
              <w:rPr>
                <w:rFonts w:ascii="Calibri" w:eastAsia="Arial Unicode MS" w:hAnsi="Calibri" w:cs="Calibri"/>
                <w:b/>
                <w:color w:val="auto"/>
                <w:lang w:val="en-AU"/>
              </w:rPr>
            </w:pPr>
          </w:p>
          <w:p w14:paraId="37400F48" w14:textId="06860C0C" w:rsidR="007613B3" w:rsidRPr="00966209" w:rsidRDefault="00966209" w:rsidP="00966209">
            <w:pPr>
              <w:jc w:val="both"/>
              <w:rPr>
                <w:rFonts w:cs="Arial"/>
                <w:sz w:val="22"/>
                <w:szCs w:val="22"/>
              </w:rPr>
            </w:pPr>
            <w:r w:rsidRPr="004F2E83">
              <w:rPr>
                <w:rFonts w:cs="Arial"/>
                <w:sz w:val="22"/>
                <w:szCs w:val="22"/>
              </w:rPr>
              <w:t xml:space="preserve">In line with the humanitarian response for Myanmar, and as part of existing inter-agency efforts, the </w:t>
            </w:r>
            <w:r>
              <w:rPr>
                <w:rFonts w:cs="Arial"/>
                <w:sz w:val="22"/>
                <w:szCs w:val="22"/>
              </w:rPr>
              <w:t>CMTF</w:t>
            </w:r>
            <w:r w:rsidRPr="004F2E83">
              <w:rPr>
                <w:rFonts w:cs="Arial"/>
                <w:sz w:val="22"/>
                <w:szCs w:val="22"/>
              </w:rPr>
              <w:t xml:space="preserve"> </w:t>
            </w:r>
            <w:r>
              <w:rPr>
                <w:rFonts w:cs="Arial"/>
                <w:sz w:val="22"/>
                <w:szCs w:val="22"/>
              </w:rPr>
              <w:t>is seeking</w:t>
            </w:r>
            <w:r w:rsidRPr="004F2E83">
              <w:rPr>
                <w:rFonts w:cs="Arial"/>
                <w:sz w:val="22"/>
                <w:szCs w:val="22"/>
              </w:rPr>
              <w:t xml:space="preserve"> a</w:t>
            </w:r>
            <w:r>
              <w:rPr>
                <w:rFonts w:cs="Arial"/>
                <w:sz w:val="22"/>
                <w:szCs w:val="22"/>
              </w:rPr>
              <w:t xml:space="preserve">n international consultant to assist the set up and rollout of the </w:t>
            </w:r>
            <w:r w:rsidRPr="004F2E83">
              <w:rPr>
                <w:rFonts w:cs="Arial"/>
                <w:sz w:val="22"/>
                <w:szCs w:val="22"/>
              </w:rPr>
              <w:t xml:space="preserve">Inter-Agency Child Protection Case Management and Information Management </w:t>
            </w:r>
            <w:r>
              <w:rPr>
                <w:rFonts w:cs="Arial"/>
                <w:sz w:val="22"/>
                <w:szCs w:val="22"/>
              </w:rPr>
              <w:t>System</w:t>
            </w:r>
            <w:r w:rsidRPr="004F2E83">
              <w:rPr>
                <w:rFonts w:cs="Arial"/>
                <w:sz w:val="22"/>
                <w:szCs w:val="22"/>
              </w:rPr>
              <w:t xml:space="preserve">. The purpose </w:t>
            </w:r>
            <w:r>
              <w:rPr>
                <w:rFonts w:cs="Arial"/>
                <w:sz w:val="22"/>
                <w:szCs w:val="22"/>
              </w:rPr>
              <w:t xml:space="preserve">of the consultancy support the rollout by </w:t>
            </w:r>
            <w:r w:rsidRPr="004F2E83">
              <w:rPr>
                <w:rFonts w:cs="Arial"/>
                <w:sz w:val="22"/>
                <w:szCs w:val="22"/>
              </w:rPr>
              <w:t>review</w:t>
            </w:r>
            <w:r>
              <w:rPr>
                <w:rFonts w:cs="Arial"/>
                <w:sz w:val="22"/>
                <w:szCs w:val="22"/>
              </w:rPr>
              <w:t>ing</w:t>
            </w:r>
            <w:r w:rsidRPr="004F2E83">
              <w:rPr>
                <w:rFonts w:cs="Arial"/>
                <w:sz w:val="22"/>
                <w:szCs w:val="22"/>
              </w:rPr>
              <w:t xml:space="preserve"> existing systems and structures</w:t>
            </w:r>
            <w:r>
              <w:rPr>
                <w:rFonts w:cs="Arial"/>
                <w:sz w:val="22"/>
                <w:szCs w:val="22"/>
              </w:rPr>
              <w:t xml:space="preserve"> linked to information management systems </w:t>
            </w:r>
            <w:r w:rsidRPr="004F2E83">
              <w:rPr>
                <w:rFonts w:cs="Arial"/>
                <w:sz w:val="22"/>
                <w:szCs w:val="22"/>
              </w:rPr>
              <w:t xml:space="preserve">practices and procedures to ensure these are consistent, effective and meet minimum standards. </w:t>
            </w:r>
            <w:r>
              <w:rPr>
                <w:rFonts w:cs="Arial"/>
                <w:sz w:val="22"/>
                <w:szCs w:val="22"/>
              </w:rPr>
              <w:t xml:space="preserve"> In addition, t</w:t>
            </w:r>
            <w:r w:rsidRPr="004F2E83">
              <w:rPr>
                <w:rFonts w:cs="Arial"/>
                <w:sz w:val="22"/>
                <w:szCs w:val="22"/>
              </w:rPr>
              <w:t>he Inter-agency Child Protection Case Management and Information Management Consultant will develop and roll out a tailored capacity building plan</w:t>
            </w:r>
            <w:r>
              <w:rPr>
                <w:rFonts w:cs="Arial"/>
                <w:sz w:val="22"/>
                <w:szCs w:val="22"/>
              </w:rPr>
              <w:t xml:space="preserve"> for</w:t>
            </w:r>
            <w:r w:rsidRPr="004F2E83">
              <w:rPr>
                <w:rFonts w:cs="Arial"/>
                <w:sz w:val="22"/>
                <w:szCs w:val="22"/>
              </w:rPr>
              <w:t xml:space="preserve"> </w:t>
            </w:r>
            <w:r>
              <w:rPr>
                <w:rFonts w:cs="Arial"/>
                <w:sz w:val="22"/>
                <w:szCs w:val="22"/>
              </w:rPr>
              <w:t xml:space="preserve">case management </w:t>
            </w:r>
            <w:r w:rsidRPr="004F2E83">
              <w:rPr>
                <w:rFonts w:cs="Arial"/>
                <w:sz w:val="22"/>
                <w:szCs w:val="22"/>
              </w:rPr>
              <w:t xml:space="preserve">information management </w:t>
            </w:r>
            <w:r>
              <w:rPr>
                <w:rFonts w:cs="Arial"/>
                <w:sz w:val="22"/>
                <w:szCs w:val="22"/>
              </w:rPr>
              <w:t xml:space="preserve">system (CMIMS) </w:t>
            </w:r>
            <w:r w:rsidRPr="004F2E83">
              <w:rPr>
                <w:rFonts w:cs="Arial"/>
                <w:sz w:val="22"/>
                <w:szCs w:val="22"/>
              </w:rPr>
              <w:t>based on identified needs</w:t>
            </w:r>
            <w:r>
              <w:rPr>
                <w:rFonts w:cs="Arial"/>
                <w:sz w:val="22"/>
                <w:szCs w:val="22"/>
              </w:rPr>
              <w:t xml:space="preserve">, including coaching and mentoring </w:t>
            </w:r>
            <w:r w:rsidRPr="004F2E83">
              <w:rPr>
                <w:rFonts w:cs="Arial"/>
                <w:sz w:val="22"/>
                <w:szCs w:val="22"/>
              </w:rPr>
              <w:t xml:space="preserve">a national staff to act as the National System Administrator.  </w:t>
            </w:r>
            <w:r w:rsidRPr="00CC77CD">
              <w:rPr>
                <w:rFonts w:cs="Arial"/>
                <w:sz w:val="22"/>
                <w:szCs w:val="22"/>
              </w:rPr>
              <w:t xml:space="preserve">The System Administrator in the CPIMS+/Primero, oversees the entire technical implementation. This role has the ultimate responsibility for the configuration and maintenance of the Primero implementation within the country program; the data it carries, and the case management work it enables. </w:t>
            </w:r>
            <w:r>
              <w:rPr>
                <w:rFonts w:cs="Arial"/>
                <w:sz w:val="22"/>
                <w:szCs w:val="22"/>
              </w:rPr>
              <w:t xml:space="preserve">Furthermore, the consultant will support on the needed configuration and recommendations required to finalize and rollout the CPIMS+. </w:t>
            </w:r>
            <w:r w:rsidRPr="004F2E83">
              <w:rPr>
                <w:rFonts w:cs="Arial"/>
                <w:sz w:val="22"/>
                <w:szCs w:val="22"/>
              </w:rPr>
              <w:t xml:space="preserve"> </w:t>
            </w: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5F88EDBE" w:rsidR="007613B3"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40C6520B" w14:textId="77777777" w:rsidR="00966209" w:rsidRPr="00AC3F0D" w:rsidRDefault="00966209" w:rsidP="00966209">
            <w:pPr>
              <w:rPr>
                <w:rFonts w:cs="Arial"/>
                <w:sz w:val="22"/>
                <w:szCs w:val="22"/>
              </w:rPr>
            </w:pPr>
            <w:r w:rsidRPr="00AC3F0D">
              <w:rPr>
                <w:rFonts w:cs="Arial"/>
                <w:sz w:val="22"/>
                <w:szCs w:val="22"/>
              </w:rPr>
              <w:t xml:space="preserve">Under the supervision of </w:t>
            </w:r>
            <w:r w:rsidRPr="004F2E83">
              <w:rPr>
                <w:rFonts w:cs="Arial"/>
                <w:sz w:val="22"/>
                <w:szCs w:val="22"/>
              </w:rPr>
              <w:t xml:space="preserve">the Chief of Child Protection, </w:t>
            </w:r>
            <w:r w:rsidRPr="00AC3F0D">
              <w:rPr>
                <w:rFonts w:cs="Arial"/>
                <w:sz w:val="22"/>
                <w:szCs w:val="22"/>
              </w:rPr>
              <w:t>the consultant will:</w:t>
            </w:r>
          </w:p>
          <w:p w14:paraId="134645DE" w14:textId="77777777" w:rsidR="00966209" w:rsidRDefault="00966209" w:rsidP="00966209">
            <w:pPr>
              <w:pStyle w:val="ListParagraph"/>
              <w:numPr>
                <w:ilvl w:val="0"/>
                <w:numId w:val="25"/>
              </w:numPr>
              <w:spacing w:line="240" w:lineRule="auto"/>
              <w:contextualSpacing w:val="0"/>
              <w:jc w:val="both"/>
              <w:rPr>
                <w:rFonts w:asciiTheme="minorBidi" w:hAnsiTheme="minorBidi" w:cstheme="minorBidi"/>
                <w:sz w:val="22"/>
                <w:szCs w:val="22"/>
              </w:rPr>
            </w:pPr>
            <w:r w:rsidRPr="008F1D68">
              <w:rPr>
                <w:rFonts w:asciiTheme="minorBidi" w:hAnsiTheme="minorBidi" w:cstheme="minorBidi"/>
                <w:sz w:val="22"/>
                <w:szCs w:val="22"/>
              </w:rPr>
              <w:t>Set up an application system for new organizations joining the CPIMS+</w:t>
            </w:r>
          </w:p>
          <w:p w14:paraId="09F30F46" w14:textId="77777777" w:rsidR="00966209" w:rsidRDefault="00966209" w:rsidP="00966209">
            <w:pPr>
              <w:pStyle w:val="ListParagraph"/>
              <w:numPr>
                <w:ilvl w:val="0"/>
                <w:numId w:val="25"/>
              </w:numPr>
              <w:spacing w:line="240" w:lineRule="auto"/>
              <w:contextualSpacing w:val="0"/>
              <w:jc w:val="both"/>
              <w:rPr>
                <w:rFonts w:asciiTheme="minorBidi" w:hAnsiTheme="minorBidi" w:cstheme="minorBidi"/>
                <w:sz w:val="22"/>
                <w:szCs w:val="22"/>
              </w:rPr>
            </w:pPr>
            <w:r w:rsidRPr="008F1D68">
              <w:rPr>
                <w:rFonts w:asciiTheme="minorBidi" w:hAnsiTheme="minorBidi" w:cstheme="minorBidi"/>
                <w:sz w:val="22"/>
                <w:szCs w:val="22"/>
              </w:rPr>
              <w:t>In light of the data protection review, review information management tools and procedures (Information and data sharing protocols) currently used by partners in Myanmar and set up the information sharing protocol for CPIMS;</w:t>
            </w:r>
          </w:p>
          <w:p w14:paraId="4C9D97B1" w14:textId="77777777" w:rsidR="00966209" w:rsidRPr="008F1D68" w:rsidRDefault="00966209" w:rsidP="00966209">
            <w:pPr>
              <w:pStyle w:val="ListParagraph"/>
              <w:numPr>
                <w:ilvl w:val="0"/>
                <w:numId w:val="25"/>
              </w:numPr>
              <w:spacing w:line="240" w:lineRule="auto"/>
              <w:contextualSpacing w:val="0"/>
              <w:jc w:val="both"/>
              <w:rPr>
                <w:rFonts w:asciiTheme="minorBidi" w:hAnsiTheme="minorBidi" w:cstheme="minorBidi"/>
                <w:sz w:val="22"/>
                <w:szCs w:val="22"/>
              </w:rPr>
            </w:pPr>
            <w:r>
              <w:rPr>
                <w:rFonts w:asciiTheme="minorBidi" w:hAnsiTheme="minorBidi" w:cstheme="minorBidi"/>
                <w:sz w:val="22"/>
                <w:szCs w:val="22"/>
              </w:rPr>
              <w:t xml:space="preserve">Conduct testing of the system and produce reports compiling testing results and formulate recommendations and/or corrections if necessary; </w:t>
            </w:r>
          </w:p>
          <w:p w14:paraId="54D14208" w14:textId="77777777" w:rsidR="00966209" w:rsidRDefault="00966209" w:rsidP="00966209">
            <w:pPr>
              <w:pStyle w:val="ListParagraph"/>
              <w:numPr>
                <w:ilvl w:val="0"/>
                <w:numId w:val="25"/>
              </w:numPr>
              <w:spacing w:line="240" w:lineRule="auto"/>
              <w:contextualSpacing w:val="0"/>
              <w:jc w:val="both"/>
              <w:rPr>
                <w:rFonts w:cs="Arial"/>
                <w:sz w:val="22"/>
                <w:szCs w:val="22"/>
              </w:rPr>
            </w:pPr>
            <w:r w:rsidRPr="008F1D68">
              <w:rPr>
                <w:rFonts w:asciiTheme="minorBidi" w:hAnsiTheme="minorBidi" w:cstheme="minorBidi"/>
                <w:sz w:val="22"/>
                <w:szCs w:val="22"/>
              </w:rPr>
              <w:t>Development of an engagement</w:t>
            </w:r>
            <w:r w:rsidRPr="00F363A7">
              <w:rPr>
                <w:rFonts w:cs="Arial"/>
                <w:sz w:val="22"/>
                <w:szCs w:val="22"/>
              </w:rPr>
              <w:t xml:space="preserve"> plan </w:t>
            </w:r>
            <w:r>
              <w:rPr>
                <w:rFonts w:cs="Arial"/>
                <w:sz w:val="22"/>
                <w:szCs w:val="22"/>
              </w:rPr>
              <w:t>with defined roadmap, milestones and accountability</w:t>
            </w:r>
            <w:r w:rsidRPr="00F363A7">
              <w:rPr>
                <w:rFonts w:cs="Arial"/>
                <w:sz w:val="22"/>
                <w:szCs w:val="22"/>
              </w:rPr>
              <w:t xml:space="preserve"> </w:t>
            </w:r>
            <w:r>
              <w:rPr>
                <w:rFonts w:cs="Arial"/>
                <w:sz w:val="22"/>
                <w:szCs w:val="22"/>
              </w:rPr>
              <w:t xml:space="preserve">on </w:t>
            </w:r>
            <w:r w:rsidRPr="00F363A7">
              <w:rPr>
                <w:rFonts w:cs="Arial"/>
                <w:sz w:val="22"/>
                <w:szCs w:val="22"/>
              </w:rPr>
              <w:t>information management at regional and at national level depending on priorities identified by the CP sub cluster</w:t>
            </w:r>
            <w:r>
              <w:rPr>
                <w:rFonts w:cs="Arial"/>
                <w:sz w:val="22"/>
                <w:szCs w:val="22"/>
              </w:rPr>
              <w:t>;</w:t>
            </w:r>
          </w:p>
          <w:p w14:paraId="7ADF19D9" w14:textId="77777777" w:rsidR="00966209" w:rsidRDefault="00966209" w:rsidP="00966209">
            <w:pPr>
              <w:pStyle w:val="ListParagraph"/>
              <w:numPr>
                <w:ilvl w:val="0"/>
                <w:numId w:val="25"/>
              </w:numPr>
              <w:spacing w:line="240" w:lineRule="auto"/>
              <w:contextualSpacing w:val="0"/>
              <w:jc w:val="both"/>
              <w:rPr>
                <w:rFonts w:cs="Arial"/>
                <w:sz w:val="22"/>
                <w:szCs w:val="22"/>
              </w:rPr>
            </w:pPr>
            <w:r>
              <w:rPr>
                <w:rFonts w:cs="Arial"/>
                <w:sz w:val="22"/>
                <w:szCs w:val="22"/>
              </w:rPr>
              <w:t xml:space="preserve">Develop a framework/tool for assessment of case management capacity and support the implementation of the assessments in collaboration with the CMTF; </w:t>
            </w:r>
          </w:p>
          <w:p w14:paraId="5BEF9E14" w14:textId="77777777" w:rsidR="00966209" w:rsidRPr="00F85895" w:rsidRDefault="00966209" w:rsidP="00966209">
            <w:pPr>
              <w:pStyle w:val="ListParagraph"/>
              <w:numPr>
                <w:ilvl w:val="0"/>
                <w:numId w:val="25"/>
              </w:numPr>
              <w:spacing w:line="240" w:lineRule="auto"/>
              <w:contextualSpacing w:val="0"/>
              <w:jc w:val="both"/>
              <w:rPr>
                <w:rFonts w:cs="Arial"/>
                <w:sz w:val="22"/>
                <w:szCs w:val="22"/>
              </w:rPr>
            </w:pPr>
            <w:r w:rsidRPr="006D771A">
              <w:rPr>
                <w:rFonts w:cs="Arial"/>
                <w:sz w:val="22"/>
                <w:szCs w:val="22"/>
              </w:rPr>
              <w:t xml:space="preserve">In close collaboration with the national IMS office, </w:t>
            </w:r>
            <w:r>
              <w:rPr>
                <w:rFonts w:cs="Arial"/>
                <w:sz w:val="22"/>
                <w:szCs w:val="22"/>
              </w:rPr>
              <w:t xml:space="preserve">support the </w:t>
            </w:r>
            <w:r w:rsidRPr="006D771A">
              <w:rPr>
                <w:rFonts w:cs="Arial"/>
                <w:sz w:val="22"/>
                <w:szCs w:val="22"/>
              </w:rPr>
              <w:t>establish</w:t>
            </w:r>
            <w:r>
              <w:rPr>
                <w:rFonts w:cs="Arial"/>
                <w:sz w:val="22"/>
                <w:szCs w:val="22"/>
              </w:rPr>
              <w:t>ment</w:t>
            </w:r>
            <w:r w:rsidRPr="006D771A">
              <w:rPr>
                <w:rFonts w:cs="Arial"/>
                <w:sz w:val="22"/>
                <w:szCs w:val="22"/>
              </w:rPr>
              <w:t xml:space="preserve"> and lead the CPIMS+ a sub-group under the CMTF </w:t>
            </w:r>
            <w:r>
              <w:rPr>
                <w:rFonts w:cs="Arial"/>
                <w:sz w:val="22"/>
                <w:szCs w:val="22"/>
              </w:rPr>
              <w:t xml:space="preserve">which will be tasked to roll out the CPIMS+ and operationalize the decisions taken at the CMTF; </w:t>
            </w:r>
          </w:p>
          <w:p w14:paraId="12905609" w14:textId="77777777" w:rsidR="00966209" w:rsidRDefault="00966209" w:rsidP="00966209">
            <w:pPr>
              <w:pStyle w:val="ListParagraph"/>
              <w:numPr>
                <w:ilvl w:val="0"/>
                <w:numId w:val="25"/>
              </w:numPr>
              <w:spacing w:line="240" w:lineRule="auto"/>
              <w:contextualSpacing w:val="0"/>
              <w:jc w:val="both"/>
              <w:rPr>
                <w:rFonts w:cs="Arial"/>
                <w:sz w:val="22"/>
                <w:szCs w:val="22"/>
              </w:rPr>
            </w:pPr>
            <w:r w:rsidRPr="00F363A7">
              <w:rPr>
                <w:rFonts w:cs="Arial"/>
                <w:sz w:val="22"/>
                <w:szCs w:val="22"/>
              </w:rPr>
              <w:t xml:space="preserve">Based on existing tools and resources, </w:t>
            </w:r>
            <w:r>
              <w:rPr>
                <w:rFonts w:cs="Arial"/>
                <w:sz w:val="22"/>
                <w:szCs w:val="22"/>
              </w:rPr>
              <w:t>co-</w:t>
            </w:r>
            <w:r w:rsidRPr="00F363A7">
              <w:rPr>
                <w:rFonts w:cs="Arial"/>
                <w:sz w:val="22"/>
                <w:szCs w:val="22"/>
              </w:rPr>
              <w:t>design a capacity building implementation plan</w:t>
            </w:r>
            <w:r>
              <w:rPr>
                <w:rFonts w:cs="Arial"/>
                <w:sz w:val="22"/>
                <w:szCs w:val="22"/>
              </w:rPr>
              <w:t xml:space="preserve"> focused on system rollout</w:t>
            </w:r>
            <w:r w:rsidRPr="00F363A7">
              <w:rPr>
                <w:rFonts w:cs="Arial"/>
                <w:sz w:val="22"/>
                <w:szCs w:val="22"/>
              </w:rPr>
              <w:t xml:space="preserve"> based on gaps identified with case supervision, peer support and mentoring to build skills and knowledge on </w:t>
            </w:r>
            <w:r>
              <w:rPr>
                <w:rFonts w:cs="Arial"/>
                <w:sz w:val="22"/>
                <w:szCs w:val="22"/>
              </w:rPr>
              <w:t xml:space="preserve">CPIMS+ in collaboration with technical team. </w:t>
            </w:r>
          </w:p>
          <w:p w14:paraId="464158E8" w14:textId="77777777" w:rsidR="00966209" w:rsidRDefault="00966209" w:rsidP="00966209">
            <w:pPr>
              <w:pStyle w:val="ListParagraph"/>
              <w:numPr>
                <w:ilvl w:val="0"/>
                <w:numId w:val="25"/>
              </w:numPr>
              <w:spacing w:line="240" w:lineRule="auto"/>
              <w:contextualSpacing w:val="0"/>
              <w:jc w:val="both"/>
              <w:rPr>
                <w:rFonts w:cs="Arial"/>
                <w:sz w:val="22"/>
                <w:szCs w:val="22"/>
              </w:rPr>
            </w:pPr>
            <w:r>
              <w:rPr>
                <w:rFonts w:cs="Arial"/>
                <w:sz w:val="22"/>
                <w:szCs w:val="22"/>
              </w:rPr>
              <w:t>Train a national IMS officer/</w:t>
            </w:r>
            <w:r w:rsidRPr="00F363A7">
              <w:rPr>
                <w:rFonts w:cs="Arial"/>
                <w:sz w:val="22"/>
                <w:szCs w:val="22"/>
              </w:rPr>
              <w:t>CPIMS+ system administrator</w:t>
            </w:r>
            <w:r>
              <w:rPr>
                <w:rFonts w:cs="Arial"/>
                <w:sz w:val="22"/>
                <w:szCs w:val="22"/>
              </w:rPr>
              <w:t xml:space="preserve"> or consultant to be fully functional on system administration</w:t>
            </w:r>
          </w:p>
          <w:p w14:paraId="53FC9A9D" w14:textId="77777777" w:rsidR="00966209" w:rsidRDefault="00966209" w:rsidP="00966209">
            <w:pPr>
              <w:pStyle w:val="ListParagraph"/>
              <w:numPr>
                <w:ilvl w:val="1"/>
                <w:numId w:val="25"/>
              </w:numPr>
              <w:spacing w:line="240" w:lineRule="auto"/>
              <w:contextualSpacing w:val="0"/>
              <w:jc w:val="both"/>
              <w:rPr>
                <w:rFonts w:cs="Arial"/>
                <w:sz w:val="22"/>
                <w:szCs w:val="22"/>
              </w:rPr>
            </w:pPr>
            <w:r>
              <w:rPr>
                <w:rFonts w:cs="Arial"/>
                <w:sz w:val="22"/>
                <w:szCs w:val="22"/>
              </w:rPr>
              <w:t xml:space="preserve">Train the system administrator to </w:t>
            </w:r>
            <w:r w:rsidRPr="00BE6A83">
              <w:rPr>
                <w:rFonts w:cs="Arial"/>
                <w:sz w:val="22"/>
                <w:szCs w:val="22"/>
              </w:rPr>
              <w:t>fully understanding Primero/CPIMS+,</w:t>
            </w:r>
          </w:p>
          <w:p w14:paraId="23157382" w14:textId="08FD01C5" w:rsidR="00966209" w:rsidRDefault="00966209" w:rsidP="00B63E76">
            <w:pPr>
              <w:spacing w:before="60" w:after="60" w:line="240" w:lineRule="auto"/>
              <w:rPr>
                <w:rFonts w:ascii="Calibri" w:eastAsia="Arial Unicode MS" w:hAnsi="Calibri" w:cs="Calibri"/>
                <w:b/>
                <w:bCs/>
                <w:color w:val="auto"/>
                <w:lang w:val="en-AU"/>
              </w:rPr>
            </w:pPr>
          </w:p>
          <w:p w14:paraId="6D39973D" w14:textId="77777777" w:rsidR="00966209" w:rsidRPr="00B63E76" w:rsidRDefault="00966209" w:rsidP="00B63E76">
            <w:pPr>
              <w:spacing w:before="60" w:after="60" w:line="240" w:lineRule="auto"/>
              <w:rPr>
                <w:rFonts w:ascii="Calibri" w:eastAsia="Arial Unicode MS" w:hAnsi="Calibri" w:cs="Calibri"/>
                <w:b/>
                <w:bCs/>
                <w:color w:val="auto"/>
                <w:lang w:val="en-AU"/>
              </w:rPr>
            </w:pPr>
          </w:p>
          <w:p w14:paraId="630E70CB" w14:textId="7B6F7403" w:rsidR="007613B3" w:rsidRPr="00B63E76" w:rsidRDefault="007613B3" w:rsidP="00B63E76">
            <w:pPr>
              <w:spacing w:before="60" w:after="60" w:line="240" w:lineRule="auto"/>
              <w:rPr>
                <w:rFonts w:ascii="Calibri" w:eastAsia="Arial Unicode MS" w:hAnsi="Calibri" w:cs="Calibri"/>
                <w:b/>
                <w:bCs/>
                <w:color w:val="auto"/>
                <w:lang w:val="en-AU"/>
              </w:rPr>
            </w:pPr>
          </w:p>
          <w:p w14:paraId="06E465A1" w14:textId="77777777" w:rsidR="00966209" w:rsidRPr="00626B3B" w:rsidRDefault="00966209" w:rsidP="00966209">
            <w:pPr>
              <w:pStyle w:val="ListParagraph"/>
              <w:numPr>
                <w:ilvl w:val="1"/>
                <w:numId w:val="25"/>
              </w:numPr>
              <w:spacing w:line="240" w:lineRule="auto"/>
              <w:contextualSpacing w:val="0"/>
              <w:rPr>
                <w:rFonts w:cs="Arial"/>
                <w:sz w:val="22"/>
                <w:szCs w:val="22"/>
              </w:rPr>
            </w:pPr>
            <w:r>
              <w:rPr>
                <w:rFonts w:cs="Arial"/>
                <w:sz w:val="22"/>
                <w:szCs w:val="22"/>
              </w:rPr>
              <w:t>Train system administrator to t</w:t>
            </w:r>
            <w:r w:rsidRPr="00D7740E">
              <w:rPr>
                <w:rFonts w:cs="Arial"/>
                <w:sz w:val="22"/>
                <w:szCs w:val="22"/>
              </w:rPr>
              <w:t>ake on the role of focal point for support, interaction with CPIMS+/Primero technical teams, CPIMS+ Steering Committee and helpdesk (including contracting), including provision of regular updates on system performance</w:t>
            </w:r>
          </w:p>
          <w:p w14:paraId="031B86C4" w14:textId="77777777" w:rsidR="00966209" w:rsidRDefault="00966209" w:rsidP="00966209">
            <w:pPr>
              <w:pStyle w:val="ListParagraph"/>
              <w:numPr>
                <w:ilvl w:val="0"/>
                <w:numId w:val="25"/>
              </w:numPr>
              <w:spacing w:line="240" w:lineRule="auto"/>
              <w:contextualSpacing w:val="0"/>
              <w:jc w:val="both"/>
              <w:rPr>
                <w:rFonts w:cs="Arial"/>
                <w:sz w:val="22"/>
                <w:szCs w:val="22"/>
              </w:rPr>
            </w:pPr>
            <w:r>
              <w:rPr>
                <w:rFonts w:cs="Arial"/>
                <w:sz w:val="22"/>
                <w:szCs w:val="22"/>
              </w:rPr>
              <w:t>Jointly</w:t>
            </w:r>
            <w:r w:rsidRPr="00F363A7">
              <w:rPr>
                <w:rFonts w:cs="Arial"/>
                <w:sz w:val="22"/>
                <w:szCs w:val="22"/>
              </w:rPr>
              <w:t xml:space="preserve"> with the IMS </w:t>
            </w:r>
            <w:r>
              <w:rPr>
                <w:rFonts w:cs="Arial"/>
                <w:sz w:val="22"/>
                <w:szCs w:val="22"/>
              </w:rPr>
              <w:t>staff/</w:t>
            </w:r>
            <w:r w:rsidRPr="00F363A7">
              <w:rPr>
                <w:rFonts w:cs="Arial"/>
                <w:sz w:val="22"/>
                <w:szCs w:val="22"/>
              </w:rPr>
              <w:t xml:space="preserve">CPIMS+ system administrator, coordinate the roll out of the CPIMS+ in </w:t>
            </w:r>
            <w:r>
              <w:rPr>
                <w:rFonts w:cs="Arial"/>
                <w:sz w:val="22"/>
                <w:szCs w:val="22"/>
              </w:rPr>
              <w:t>Myanmar</w:t>
            </w:r>
            <w:r w:rsidRPr="00F363A7">
              <w:rPr>
                <w:rFonts w:cs="Arial"/>
                <w:sz w:val="22"/>
                <w:szCs w:val="22"/>
              </w:rPr>
              <w:t>; ensure the appropriate set-up and roll out of the system based on the pre-defined phased approach in line with the case management data flow, referral pathways, S</w:t>
            </w:r>
            <w:r>
              <w:rPr>
                <w:rFonts w:cs="Arial"/>
                <w:sz w:val="22"/>
                <w:szCs w:val="22"/>
              </w:rPr>
              <w:t>O</w:t>
            </w:r>
            <w:r w:rsidRPr="00F363A7">
              <w:rPr>
                <w:rFonts w:cs="Arial"/>
                <w:sz w:val="22"/>
                <w:szCs w:val="22"/>
              </w:rPr>
              <w:t xml:space="preserve">Ps for case management and the ISP and support the organization and facilitation of CPIMS+ trainings with agency focal points and with IMS </w:t>
            </w:r>
            <w:r>
              <w:rPr>
                <w:rFonts w:cs="Arial"/>
                <w:sz w:val="22"/>
                <w:szCs w:val="22"/>
              </w:rPr>
              <w:t>staff/</w:t>
            </w:r>
            <w:r w:rsidRPr="00F363A7">
              <w:rPr>
                <w:rFonts w:cs="Arial"/>
                <w:sz w:val="22"/>
                <w:szCs w:val="22"/>
              </w:rPr>
              <w:t>CPIMS+ system administrator, contextualize the CPIMS+ implementation plan and CPIMS+ user guide;</w:t>
            </w:r>
          </w:p>
          <w:p w14:paraId="520DC64C" w14:textId="77777777" w:rsidR="00966209" w:rsidRPr="00D7740E" w:rsidRDefault="00966209" w:rsidP="00966209">
            <w:pPr>
              <w:pStyle w:val="ListParagraph"/>
              <w:numPr>
                <w:ilvl w:val="1"/>
                <w:numId w:val="25"/>
              </w:numPr>
              <w:spacing w:line="240" w:lineRule="auto"/>
              <w:contextualSpacing w:val="0"/>
              <w:rPr>
                <w:rFonts w:cs="Arial"/>
                <w:sz w:val="22"/>
                <w:szCs w:val="22"/>
              </w:rPr>
            </w:pPr>
            <w:r w:rsidRPr="00D7740E">
              <w:rPr>
                <w:rFonts w:cs="Arial"/>
                <w:sz w:val="22"/>
                <w:szCs w:val="22"/>
              </w:rPr>
              <w:t xml:space="preserve">Train end-users on the use of the CPIMS+ with support of a technical case management focal point and national system administrator, including new agency and users </w:t>
            </w:r>
          </w:p>
          <w:p w14:paraId="757D3B2F" w14:textId="77777777" w:rsidR="00966209" w:rsidRPr="00D7740E" w:rsidRDefault="00966209" w:rsidP="00966209">
            <w:pPr>
              <w:pStyle w:val="ListParagraph"/>
              <w:numPr>
                <w:ilvl w:val="1"/>
                <w:numId w:val="25"/>
              </w:numPr>
              <w:spacing w:line="240" w:lineRule="auto"/>
              <w:contextualSpacing w:val="0"/>
              <w:rPr>
                <w:rFonts w:cs="Arial"/>
                <w:sz w:val="22"/>
                <w:szCs w:val="22"/>
              </w:rPr>
            </w:pPr>
            <w:r w:rsidRPr="00D7740E">
              <w:rPr>
                <w:rFonts w:cs="Arial"/>
                <w:sz w:val="22"/>
                <w:szCs w:val="22"/>
              </w:rPr>
              <w:t xml:space="preserve">Support in maintenance and configuration of the system </w:t>
            </w:r>
          </w:p>
          <w:p w14:paraId="6054684B" w14:textId="77777777" w:rsidR="00966209" w:rsidRDefault="00966209" w:rsidP="00966209">
            <w:pPr>
              <w:pStyle w:val="ListParagraph"/>
              <w:numPr>
                <w:ilvl w:val="1"/>
                <w:numId w:val="25"/>
              </w:numPr>
              <w:spacing w:line="240" w:lineRule="auto"/>
              <w:contextualSpacing w:val="0"/>
              <w:rPr>
                <w:rFonts w:cs="Arial"/>
                <w:sz w:val="22"/>
                <w:szCs w:val="22"/>
              </w:rPr>
            </w:pPr>
            <w:r>
              <w:rPr>
                <w:rFonts w:cs="Arial"/>
                <w:sz w:val="22"/>
                <w:szCs w:val="22"/>
              </w:rPr>
              <w:t>Support in c</w:t>
            </w:r>
            <w:r w:rsidRPr="00D7740E">
              <w:rPr>
                <w:rFonts w:cs="Arial"/>
                <w:sz w:val="22"/>
                <w:szCs w:val="22"/>
              </w:rPr>
              <w:t>reat</w:t>
            </w:r>
            <w:r>
              <w:rPr>
                <w:rFonts w:cs="Arial"/>
                <w:sz w:val="22"/>
                <w:szCs w:val="22"/>
              </w:rPr>
              <w:t>ing</w:t>
            </w:r>
            <w:r w:rsidRPr="00D7740E">
              <w:rPr>
                <w:rFonts w:cs="Arial"/>
                <w:sz w:val="22"/>
                <w:szCs w:val="22"/>
              </w:rPr>
              <w:t xml:space="preserve"> and monitor</w:t>
            </w:r>
            <w:r>
              <w:rPr>
                <w:rFonts w:cs="Arial"/>
                <w:sz w:val="22"/>
                <w:szCs w:val="22"/>
              </w:rPr>
              <w:t>ing</w:t>
            </w:r>
            <w:r w:rsidRPr="00D7740E">
              <w:rPr>
                <w:rFonts w:cs="Arial"/>
                <w:sz w:val="22"/>
                <w:szCs w:val="22"/>
              </w:rPr>
              <w:t xml:space="preserve"> roles and users</w:t>
            </w:r>
            <w:r>
              <w:rPr>
                <w:rFonts w:cs="Arial"/>
                <w:sz w:val="22"/>
                <w:szCs w:val="22"/>
              </w:rPr>
              <w:t xml:space="preserve"> for the consultancy period</w:t>
            </w:r>
          </w:p>
          <w:p w14:paraId="2131E695" w14:textId="77777777" w:rsidR="00966209" w:rsidRPr="00626B3B" w:rsidRDefault="00966209" w:rsidP="00966209">
            <w:pPr>
              <w:pStyle w:val="ListParagraph"/>
              <w:numPr>
                <w:ilvl w:val="1"/>
                <w:numId w:val="25"/>
              </w:numPr>
              <w:spacing w:line="240" w:lineRule="auto"/>
              <w:contextualSpacing w:val="0"/>
              <w:rPr>
                <w:rFonts w:cs="Arial"/>
                <w:sz w:val="22"/>
                <w:szCs w:val="22"/>
              </w:rPr>
            </w:pPr>
            <w:r w:rsidRPr="00D7740E">
              <w:rPr>
                <w:rFonts w:cs="Arial"/>
                <w:sz w:val="22"/>
                <w:szCs w:val="22"/>
              </w:rPr>
              <w:t>Aggregate data analysis, reporting and sharing</w:t>
            </w:r>
          </w:p>
          <w:p w14:paraId="126793BC" w14:textId="77777777" w:rsidR="00966209" w:rsidRPr="00626B3B" w:rsidRDefault="00966209" w:rsidP="00966209">
            <w:pPr>
              <w:pStyle w:val="ListParagraph"/>
              <w:numPr>
                <w:ilvl w:val="0"/>
                <w:numId w:val="25"/>
              </w:numPr>
              <w:spacing w:line="240" w:lineRule="auto"/>
              <w:contextualSpacing w:val="0"/>
              <w:rPr>
                <w:rFonts w:cs="Arial"/>
                <w:sz w:val="22"/>
                <w:szCs w:val="22"/>
              </w:rPr>
            </w:pPr>
            <w:r>
              <w:rPr>
                <w:rFonts w:cs="Arial"/>
                <w:sz w:val="22"/>
                <w:szCs w:val="22"/>
              </w:rPr>
              <w:t>Support</w:t>
            </w:r>
            <w:r w:rsidRPr="00D7740E">
              <w:rPr>
                <w:rFonts w:cs="Arial"/>
                <w:sz w:val="22"/>
                <w:szCs w:val="22"/>
              </w:rPr>
              <w:t xml:space="preserve"> </w:t>
            </w:r>
            <w:r>
              <w:rPr>
                <w:rFonts w:cs="Arial"/>
                <w:sz w:val="22"/>
                <w:szCs w:val="22"/>
              </w:rPr>
              <w:t xml:space="preserve">the </w:t>
            </w:r>
            <w:r w:rsidRPr="00D7740E">
              <w:rPr>
                <w:rFonts w:cs="Arial"/>
                <w:sz w:val="22"/>
                <w:szCs w:val="22"/>
              </w:rPr>
              <w:t xml:space="preserve">in-country relevant </w:t>
            </w:r>
            <w:r>
              <w:rPr>
                <w:rFonts w:cs="Arial"/>
                <w:sz w:val="22"/>
                <w:szCs w:val="22"/>
              </w:rPr>
              <w:t>team members</w:t>
            </w:r>
            <w:r w:rsidRPr="00D7740E">
              <w:rPr>
                <w:rFonts w:cs="Arial"/>
                <w:sz w:val="22"/>
                <w:szCs w:val="22"/>
              </w:rPr>
              <w:t xml:space="preserve"> </w:t>
            </w:r>
            <w:r>
              <w:rPr>
                <w:rFonts w:cs="Arial"/>
                <w:sz w:val="22"/>
                <w:szCs w:val="22"/>
              </w:rPr>
              <w:t>to complete</w:t>
            </w:r>
            <w:r w:rsidRPr="00D7740E">
              <w:rPr>
                <w:rFonts w:cs="Arial"/>
                <w:sz w:val="22"/>
                <w:szCs w:val="22"/>
              </w:rPr>
              <w:t xml:space="preserve"> the </w:t>
            </w:r>
            <w:r>
              <w:rPr>
                <w:rFonts w:cs="Arial"/>
                <w:sz w:val="22"/>
                <w:szCs w:val="22"/>
              </w:rPr>
              <w:t>CPIMS bi yearly</w:t>
            </w:r>
            <w:r w:rsidRPr="00D7740E">
              <w:rPr>
                <w:rFonts w:cs="Arial"/>
                <w:sz w:val="22"/>
                <w:szCs w:val="22"/>
              </w:rPr>
              <w:t xml:space="preserve"> evaluation process </w:t>
            </w:r>
            <w:r>
              <w:rPr>
                <w:rFonts w:cs="Arial"/>
                <w:sz w:val="22"/>
                <w:szCs w:val="22"/>
              </w:rPr>
              <w:t xml:space="preserve">jointly </w:t>
            </w:r>
            <w:r w:rsidRPr="00D7740E">
              <w:rPr>
                <w:rFonts w:cs="Arial"/>
                <w:sz w:val="22"/>
                <w:szCs w:val="22"/>
              </w:rPr>
              <w:t>with the global CPIMS+ Steering Committee</w:t>
            </w:r>
          </w:p>
          <w:p w14:paraId="2A9B5037" w14:textId="77777777" w:rsidR="00966209" w:rsidRDefault="00966209" w:rsidP="00966209">
            <w:pPr>
              <w:pStyle w:val="ListParagraph"/>
              <w:numPr>
                <w:ilvl w:val="0"/>
                <w:numId w:val="25"/>
              </w:numPr>
              <w:spacing w:line="240" w:lineRule="auto"/>
              <w:contextualSpacing w:val="0"/>
              <w:jc w:val="both"/>
              <w:rPr>
                <w:rFonts w:cs="Arial"/>
                <w:sz w:val="22"/>
                <w:szCs w:val="22"/>
              </w:rPr>
            </w:pPr>
            <w:r w:rsidRPr="008D1DAF">
              <w:rPr>
                <w:rFonts w:cs="Arial"/>
                <w:sz w:val="22"/>
                <w:szCs w:val="22"/>
              </w:rPr>
              <w:t xml:space="preserve">Maintain regular contact and information sharing with the </w:t>
            </w:r>
            <w:r>
              <w:rPr>
                <w:rFonts w:cs="Arial"/>
                <w:sz w:val="22"/>
                <w:szCs w:val="22"/>
              </w:rPr>
              <w:t>CMTF</w:t>
            </w:r>
            <w:r w:rsidRPr="008D1DAF">
              <w:rPr>
                <w:rFonts w:cs="Arial"/>
                <w:sz w:val="22"/>
                <w:szCs w:val="22"/>
              </w:rPr>
              <w:t xml:space="preserve"> </w:t>
            </w:r>
            <w:r>
              <w:rPr>
                <w:rFonts w:cs="Arial"/>
                <w:sz w:val="22"/>
                <w:szCs w:val="22"/>
              </w:rPr>
              <w:t>chair</w:t>
            </w:r>
            <w:r w:rsidRPr="008D1DAF">
              <w:rPr>
                <w:rFonts w:cs="Arial"/>
                <w:sz w:val="22"/>
                <w:szCs w:val="22"/>
              </w:rPr>
              <w:t xml:space="preserve"> and co-</w:t>
            </w:r>
            <w:r>
              <w:rPr>
                <w:rFonts w:cs="Arial"/>
                <w:sz w:val="22"/>
                <w:szCs w:val="22"/>
              </w:rPr>
              <w:t>chair</w:t>
            </w:r>
            <w:r w:rsidRPr="008D1DAF">
              <w:rPr>
                <w:rFonts w:cs="Arial"/>
                <w:sz w:val="22"/>
                <w:szCs w:val="22"/>
              </w:rPr>
              <w:t xml:space="preserve"> including through weekly and monthly updates;</w:t>
            </w:r>
          </w:p>
          <w:p w14:paraId="78C5C227" w14:textId="3D958E0A" w:rsidR="00B14BE6" w:rsidRPr="00B63E76" w:rsidRDefault="00966209" w:rsidP="00B63E76">
            <w:pPr>
              <w:spacing w:before="60" w:after="60" w:line="240" w:lineRule="auto"/>
              <w:rPr>
                <w:rFonts w:ascii="Calibri" w:eastAsia="Arial Unicode MS" w:hAnsi="Calibri" w:cs="Calibri"/>
                <w:b/>
                <w:bCs/>
                <w:color w:val="auto"/>
                <w:lang w:val="en-AU"/>
              </w:rPr>
            </w:pPr>
            <w:r w:rsidRPr="008D1DAF">
              <w:rPr>
                <w:rFonts w:cs="Arial"/>
                <w:sz w:val="22"/>
                <w:szCs w:val="22"/>
              </w:rPr>
              <w:t xml:space="preserve">Maintain regular contact with the CPIMS Steering Committee at global level </w:t>
            </w:r>
            <w:r>
              <w:rPr>
                <w:rFonts w:cs="Arial"/>
                <w:sz w:val="22"/>
                <w:szCs w:val="22"/>
              </w:rPr>
              <w:t xml:space="preserve">supporting </w:t>
            </w:r>
            <w:r w:rsidRPr="008D1DAF">
              <w:rPr>
                <w:rFonts w:cs="Arial"/>
                <w:sz w:val="22"/>
                <w:szCs w:val="22"/>
              </w:rPr>
              <w:t xml:space="preserve"> the roll out of the CPIMS+ </w:t>
            </w:r>
            <w:r>
              <w:rPr>
                <w:rFonts w:cs="Arial"/>
                <w:sz w:val="22"/>
                <w:szCs w:val="22"/>
              </w:rPr>
              <w:t>including attending</w:t>
            </w:r>
            <w:r w:rsidRPr="008D1DAF">
              <w:rPr>
                <w:rFonts w:cs="Arial"/>
                <w:sz w:val="22"/>
                <w:szCs w:val="22"/>
              </w:rPr>
              <w:t xml:space="preserve"> </w:t>
            </w:r>
            <w:r>
              <w:rPr>
                <w:rFonts w:cs="Arial"/>
                <w:sz w:val="22"/>
                <w:szCs w:val="22"/>
              </w:rPr>
              <w:t>bi-weekly</w:t>
            </w:r>
            <w:r w:rsidRPr="008D1DAF">
              <w:rPr>
                <w:rFonts w:cs="Arial"/>
                <w:sz w:val="22"/>
                <w:szCs w:val="22"/>
              </w:rPr>
              <w:t xml:space="preserve"> calls</w:t>
            </w:r>
            <w:r>
              <w:rPr>
                <w:rFonts w:cs="Arial"/>
                <w:sz w:val="22"/>
                <w:szCs w:val="22"/>
              </w:rPr>
              <w:t>.</w:t>
            </w: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14B8D291"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54195">
              <w:rPr>
                <w:rFonts w:ascii="Calibri" w:eastAsia="Arial Unicode MS" w:hAnsi="Calibri" w:cs="Calibri"/>
                <w:sz w:val="20"/>
                <w:szCs w:val="20"/>
                <w:lang w:val="en-AU"/>
              </w:rPr>
            </w:r>
            <w:r w:rsidR="00A5419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966209">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3" w:name="Check9"/>
            <w:r w:rsidR="00966209">
              <w:rPr>
                <w:rFonts w:ascii="Calibri" w:eastAsia="Arial Unicode MS" w:hAnsi="Calibri" w:cs="Calibri"/>
                <w:sz w:val="20"/>
                <w:szCs w:val="20"/>
                <w:lang w:val="en-AU"/>
              </w:rPr>
              <w:instrText xml:space="preserve"> FORMCHECKBOX </w:instrText>
            </w:r>
            <w:r w:rsidR="00A54195">
              <w:rPr>
                <w:rFonts w:ascii="Calibri" w:eastAsia="Arial Unicode MS" w:hAnsi="Calibri" w:cs="Calibri"/>
                <w:sz w:val="20"/>
                <w:szCs w:val="20"/>
                <w:lang w:val="en-AU"/>
              </w:rPr>
            </w:r>
            <w:r w:rsidR="00A54195">
              <w:rPr>
                <w:rFonts w:ascii="Calibri" w:eastAsia="Arial Unicode MS" w:hAnsi="Calibri" w:cs="Calibri"/>
                <w:sz w:val="20"/>
                <w:szCs w:val="20"/>
                <w:lang w:val="en-AU"/>
              </w:rPr>
              <w:fldChar w:fldCharType="separate"/>
            </w:r>
            <w:r w:rsidR="00966209">
              <w:rPr>
                <w:rFonts w:ascii="Calibri" w:eastAsia="Arial Unicode MS" w:hAnsi="Calibri" w:cs="Calibri"/>
                <w:sz w:val="20"/>
                <w:szCs w:val="20"/>
                <w:lang w:val="en-AU"/>
              </w:rPr>
              <w:fldChar w:fldCharType="end"/>
            </w:r>
            <w:bookmarkEnd w:id="3"/>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4C91F2DA"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54195">
              <w:rPr>
                <w:rFonts w:ascii="Calibri" w:eastAsia="Arial Unicode MS" w:hAnsi="Calibri" w:cs="Calibri"/>
                <w:sz w:val="20"/>
                <w:szCs w:val="20"/>
                <w:lang w:val="en-AU"/>
              </w:rPr>
            </w:r>
            <w:r w:rsidR="00A5419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966209">
              <w:rPr>
                <w:rFonts w:ascii="Calibri" w:eastAsia="Arial Unicode MS" w:hAnsi="Calibri" w:cs="Calibri"/>
                <w:sz w:val="20"/>
                <w:szCs w:val="20"/>
                <w:lang w:val="en-AU"/>
              </w:rPr>
              <w:fldChar w:fldCharType="begin">
                <w:ffData>
                  <w:name w:val=""/>
                  <w:enabled/>
                  <w:calcOnExit w:val="0"/>
                  <w:checkBox>
                    <w:sizeAuto/>
                    <w:default w:val="1"/>
                  </w:checkBox>
                </w:ffData>
              </w:fldChar>
            </w:r>
            <w:r w:rsidR="00966209">
              <w:rPr>
                <w:rFonts w:ascii="Calibri" w:eastAsia="Arial Unicode MS" w:hAnsi="Calibri" w:cs="Calibri"/>
                <w:sz w:val="20"/>
                <w:szCs w:val="20"/>
                <w:lang w:val="en-AU"/>
              </w:rPr>
              <w:instrText xml:space="preserve"> FORMCHECKBOX </w:instrText>
            </w:r>
            <w:r w:rsidR="00A54195">
              <w:rPr>
                <w:rFonts w:ascii="Calibri" w:eastAsia="Arial Unicode MS" w:hAnsi="Calibri" w:cs="Calibri"/>
                <w:sz w:val="20"/>
                <w:szCs w:val="20"/>
                <w:lang w:val="en-AU"/>
              </w:rPr>
            </w:r>
            <w:r w:rsidR="00A54195">
              <w:rPr>
                <w:rFonts w:ascii="Calibri" w:eastAsia="Arial Unicode MS" w:hAnsi="Calibri" w:cs="Calibri"/>
                <w:sz w:val="20"/>
                <w:szCs w:val="20"/>
                <w:lang w:val="en-AU"/>
              </w:rPr>
              <w:fldChar w:fldCharType="separate"/>
            </w:r>
            <w:r w:rsidR="0096620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F0421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F0421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0658DC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54195">
              <w:rPr>
                <w:rFonts w:ascii="Calibri" w:eastAsia="Arial Unicode MS" w:hAnsi="Calibri" w:cs="Calibri"/>
                <w:sz w:val="20"/>
                <w:szCs w:val="20"/>
                <w:lang w:val="en-AU"/>
              </w:rPr>
            </w:r>
            <w:r w:rsidR="00A5419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966209">
              <w:rPr>
                <w:rFonts w:ascii="Calibri" w:eastAsia="Arial Unicode MS" w:hAnsi="Calibri" w:cs="Calibri"/>
                <w:sz w:val="20"/>
                <w:szCs w:val="20"/>
                <w:lang w:val="en-AU"/>
              </w:rPr>
              <w:fldChar w:fldCharType="begin">
                <w:ffData>
                  <w:name w:val=""/>
                  <w:enabled/>
                  <w:calcOnExit w:val="0"/>
                  <w:checkBox>
                    <w:sizeAuto/>
                    <w:default w:val="1"/>
                  </w:checkBox>
                </w:ffData>
              </w:fldChar>
            </w:r>
            <w:r w:rsidR="00966209">
              <w:rPr>
                <w:rFonts w:ascii="Calibri" w:eastAsia="Arial Unicode MS" w:hAnsi="Calibri" w:cs="Calibri"/>
                <w:sz w:val="20"/>
                <w:szCs w:val="20"/>
                <w:lang w:val="en-AU"/>
              </w:rPr>
              <w:instrText xml:space="preserve"> FORMCHECKBOX </w:instrText>
            </w:r>
            <w:r w:rsidR="00A54195">
              <w:rPr>
                <w:rFonts w:ascii="Calibri" w:eastAsia="Arial Unicode MS" w:hAnsi="Calibri" w:cs="Calibri"/>
                <w:sz w:val="20"/>
                <w:szCs w:val="20"/>
                <w:lang w:val="en-AU"/>
              </w:rPr>
            </w:r>
            <w:r w:rsidR="00A54195">
              <w:rPr>
                <w:rFonts w:ascii="Calibri" w:eastAsia="Arial Unicode MS" w:hAnsi="Calibri" w:cs="Calibri"/>
                <w:sz w:val="20"/>
                <w:szCs w:val="20"/>
                <w:lang w:val="en-AU"/>
              </w:rPr>
              <w:fldChar w:fldCharType="separate"/>
            </w:r>
            <w:r w:rsidR="0096620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F0421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F0421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0D3F3038"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p w14:paraId="3DD90D03" w14:textId="31A76BA2"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2021-2022</w:t>
            </w:r>
          </w:p>
        </w:tc>
        <w:tc>
          <w:tcPr>
            <w:tcW w:w="3205" w:type="dxa"/>
            <w:gridSpan w:val="2"/>
            <w:tcBorders>
              <w:bottom w:val="nil"/>
            </w:tcBorders>
            <w:shd w:val="clear" w:color="auto" w:fill="auto"/>
            <w:noWrap/>
            <w:hideMark/>
          </w:tcPr>
          <w:p w14:paraId="5CD0644D"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4AD511EB" w14:textId="139458FE"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Child Protection/ Myanmar</w:t>
            </w:r>
          </w:p>
        </w:tc>
        <w:tc>
          <w:tcPr>
            <w:tcW w:w="5046" w:type="dxa"/>
            <w:gridSpan w:val="4"/>
            <w:tcBorders>
              <w:bottom w:val="nil"/>
            </w:tcBorders>
            <w:shd w:val="clear" w:color="auto" w:fill="auto"/>
          </w:tcPr>
          <w:p w14:paraId="1C8F5DDB"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6B1D3870" w14:textId="72078D8F"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Cs/>
                <w:color w:val="auto"/>
                <w:lang w:val="en-AU"/>
              </w:rPr>
              <w:t>C</w:t>
            </w:r>
            <w:r w:rsidRPr="007E469A">
              <w:rPr>
                <w:rFonts w:ascii="Calibri" w:eastAsia="Arial Unicode MS" w:hAnsi="Calibri" w:cs="Calibri"/>
                <w:bCs/>
                <w:color w:val="auto"/>
                <w:lang w:val="en-AU"/>
              </w:rPr>
              <w:t>onsultancy seeks the support of an expert with experience in setting up the administrative database system CPIMS+ and roll out with a variety of partners. No staff member has any such capacity yet. The consultancy will also work with and capacitate, train, mentor and coach a national staff member who will become the system administrator as part of the</w:t>
            </w:r>
            <w:r>
              <w:rPr>
                <w:rFonts w:ascii="Calibri" w:eastAsia="Arial Unicode MS" w:hAnsi="Calibri" w:cs="Calibri"/>
                <w:bCs/>
                <w:color w:val="auto"/>
                <w:lang w:val="en-AU"/>
              </w:rPr>
              <w:t xml:space="preserve"> sustainability plan.</w:t>
            </w:r>
          </w:p>
        </w:tc>
      </w:tr>
      <w:tr w:rsidR="00C34C2B" w:rsidRPr="007613B3" w14:paraId="3C5C6567" w14:textId="77777777" w:rsidTr="00C34C2B">
        <w:tc>
          <w:tcPr>
            <w:tcW w:w="1636" w:type="dxa"/>
            <w:tcBorders>
              <w:top w:val="nil"/>
            </w:tcBorders>
            <w:shd w:val="clear" w:color="auto" w:fill="auto"/>
            <w:noWrap/>
          </w:tcPr>
          <w:p w14:paraId="53D469C4" w14:textId="77777777" w:rsidR="00C34C2B" w:rsidRPr="007613B3" w:rsidRDefault="00C34C2B" w:rsidP="00C34C2B">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16EA62E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5046" w:type="dxa"/>
            <w:gridSpan w:val="4"/>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00C34C2B">
        <w:tc>
          <w:tcPr>
            <w:tcW w:w="9887" w:type="dxa"/>
            <w:gridSpan w:val="7"/>
            <w:tcBorders>
              <w:top w:val="nil"/>
            </w:tcBorders>
            <w:shd w:val="clear" w:color="auto" w:fill="auto"/>
            <w:noWrap/>
          </w:tcPr>
          <w:p w14:paraId="3FAB06FF" w14:textId="473C2168"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966209">
              <w:rPr>
                <w:rFonts w:ascii="Calibri" w:eastAsia="Arial Unicode MS" w:hAnsi="Calibri" w:cs="Calibri"/>
                <w:color w:val="auto"/>
                <w:lang w:val="en-AU"/>
              </w:rPr>
              <w:fldChar w:fldCharType="begin">
                <w:ffData>
                  <w:name w:val=""/>
                  <w:enabled/>
                  <w:calcOnExit w:val="0"/>
                  <w:checkBox>
                    <w:sizeAuto/>
                    <w:default w:val="1"/>
                  </w:checkBox>
                </w:ffData>
              </w:fldChar>
            </w:r>
            <w:r w:rsidR="00966209">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00966209">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41073D01"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966209">
              <w:rPr>
                <w:rFonts w:ascii="Calibri" w:eastAsia="Arial Unicode MS" w:hAnsi="Calibri" w:cs="Calibri"/>
                <w:color w:val="auto"/>
                <w:lang w:val="en-AU"/>
              </w:rPr>
              <w:fldChar w:fldCharType="begin">
                <w:ffData>
                  <w:name w:val=""/>
                  <w:enabled/>
                  <w:calcOnExit w:val="0"/>
                  <w:checkBox>
                    <w:sizeAuto/>
                    <w:default w:val="1"/>
                  </w:checkBox>
                </w:ffData>
              </w:fldChar>
            </w:r>
            <w:r w:rsidR="00966209">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00966209">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1A4BA501" w:rsidR="00C34C2B" w:rsidRPr="007613B3" w:rsidRDefault="00966209"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4D9F83D5" w:rsidR="00C34C2B" w:rsidRPr="007613B3" w:rsidRDefault="00966209"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505DC0D" w14:textId="77777777"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CD78D67" w14:textId="77777777" w:rsidR="00C34C2B" w:rsidRDefault="00C34C2B" w:rsidP="00C34C2B">
            <w:pPr>
              <w:spacing w:before="100" w:beforeAutospacing="1" w:after="100" w:afterAutospacing="1" w:line="240" w:lineRule="auto"/>
              <w:rPr>
                <w:rFonts w:ascii="Calibri" w:eastAsia="Arial Unicode MS" w:hAnsi="Calibri" w:cs="Calibri"/>
                <w:b/>
                <w:color w:val="auto"/>
              </w:rPr>
            </w:pP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012B9510"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17CF57B9" w14:textId="7AC960CA"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Noriko Izumi</w:t>
            </w:r>
          </w:p>
        </w:tc>
        <w:tc>
          <w:tcPr>
            <w:tcW w:w="1980" w:type="dxa"/>
            <w:gridSpan w:val="2"/>
            <w:tcBorders>
              <w:bottom w:val="nil"/>
            </w:tcBorders>
            <w:shd w:val="clear" w:color="auto" w:fill="auto"/>
            <w:noWrap/>
            <w:hideMark/>
          </w:tcPr>
          <w:p w14:paraId="178EFA6A"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60FD5E7B"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 July 2021</w:t>
            </w:r>
          </w:p>
        </w:tc>
        <w:tc>
          <w:tcPr>
            <w:tcW w:w="2070" w:type="dxa"/>
            <w:gridSpan w:val="2"/>
            <w:tcBorders>
              <w:bottom w:val="nil"/>
            </w:tcBorders>
            <w:shd w:val="clear" w:color="auto" w:fill="auto"/>
          </w:tcPr>
          <w:p w14:paraId="758ACDEC"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4851098A"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 January 2022</w:t>
            </w:r>
          </w:p>
        </w:tc>
        <w:tc>
          <w:tcPr>
            <w:tcW w:w="1699" w:type="dxa"/>
            <w:tcBorders>
              <w:bottom w:val="nil"/>
            </w:tcBorders>
            <w:shd w:val="clear" w:color="auto" w:fill="auto"/>
          </w:tcPr>
          <w:p w14:paraId="401A1BE0"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2E51AD83" w14:textId="30352C08" w:rsidR="00966209" w:rsidRPr="007613B3" w:rsidRDefault="0096620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6 months (Part-Time) , 66 working days</w:t>
            </w: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p w14:paraId="092445B9" w14:textId="4F936FD2" w:rsidR="009B4BA5" w:rsidRDefault="009B4BA5" w:rsidP="009B4BA5">
      <w:pPr>
        <w:rPr>
          <w:rFonts w:ascii="Calibri" w:hAnsi="Calibri" w:cs="Calibri"/>
          <w:b/>
          <w:bCs/>
          <w:sz w:val="24"/>
          <w:szCs w:val="24"/>
          <w:u w:val="single"/>
        </w:rPr>
      </w:pPr>
    </w:p>
    <w:tbl>
      <w:tblPr>
        <w:tblpPr w:leftFromText="180" w:rightFromText="180" w:vertAnchor="page" w:horzAnchor="margin" w:tblpY="5689"/>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392"/>
      </w:tblGrid>
      <w:tr w:rsidR="00F04212" w:rsidRPr="007613B3" w14:paraId="4CBEFC47" w14:textId="77777777" w:rsidTr="00F04212">
        <w:trPr>
          <w:trHeight w:val="608"/>
        </w:trPr>
        <w:tc>
          <w:tcPr>
            <w:tcW w:w="4683" w:type="dxa"/>
            <w:tcBorders>
              <w:top w:val="nil"/>
              <w:left w:val="single" w:sz="4" w:space="0" w:color="auto"/>
              <w:bottom w:val="single" w:sz="8" w:space="0" w:color="6D6D6D"/>
              <w:right w:val="nil"/>
            </w:tcBorders>
            <w:shd w:val="clear" w:color="auto" w:fill="auto"/>
            <w:noWrap/>
          </w:tcPr>
          <w:p w14:paraId="57829DD5" w14:textId="77777777" w:rsidR="00F04212" w:rsidRPr="007613B3" w:rsidRDefault="00F04212" w:rsidP="009B4BA5">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lastRenderedPageBreak/>
              <w:t>Tasks/Milestone:</w:t>
            </w:r>
          </w:p>
        </w:tc>
        <w:tc>
          <w:tcPr>
            <w:tcW w:w="2889" w:type="dxa"/>
            <w:tcBorders>
              <w:top w:val="nil"/>
              <w:left w:val="nil"/>
              <w:bottom w:val="single" w:sz="8" w:space="0" w:color="6D6D6D"/>
              <w:right w:val="nil"/>
            </w:tcBorders>
            <w:shd w:val="clear" w:color="auto" w:fill="auto"/>
          </w:tcPr>
          <w:p w14:paraId="48EDE37F" w14:textId="77777777" w:rsidR="00F04212" w:rsidRPr="007613B3" w:rsidRDefault="00F04212" w:rsidP="009B4BA5">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392" w:type="dxa"/>
            <w:tcBorders>
              <w:top w:val="nil"/>
              <w:left w:val="nil"/>
              <w:bottom w:val="single" w:sz="8" w:space="0" w:color="6D6D6D"/>
              <w:right w:val="nil"/>
            </w:tcBorders>
            <w:shd w:val="clear" w:color="auto" w:fill="auto"/>
          </w:tcPr>
          <w:p w14:paraId="693D6749" w14:textId="77777777" w:rsidR="00F04212" w:rsidRPr="007613B3" w:rsidRDefault="00F04212" w:rsidP="009B4BA5">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F04212" w:rsidRPr="007613B3" w14:paraId="721FA439"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5E11F36"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Finalized road map document for CPIMS+ roll out with clear milestones and accountability.</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38773847"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Roadmap for CMIMS+ roll out.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50B6D794"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Month 1</w:t>
            </w:r>
          </w:p>
        </w:tc>
      </w:tr>
      <w:tr w:rsidR="00F04212" w:rsidRPr="007613B3" w14:paraId="4E12A1D8" w14:textId="77777777" w:rsidTr="00F04212">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2EC1D09"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Finalized capacity building plan on CPIMS+.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722C5B2" w14:textId="77777777" w:rsidR="00F04212" w:rsidRPr="007613B3" w:rsidRDefault="00F04212" w:rsidP="009B4BA5">
            <w:pPr>
              <w:rPr>
                <w:rFonts w:ascii="Calibri" w:eastAsia="Arial Unicode MS" w:hAnsi="Calibri" w:cs="Calibri"/>
                <w:color w:val="auto"/>
                <w:lang w:val="en-AU"/>
              </w:rPr>
            </w:pPr>
            <w:r>
              <w:rPr>
                <w:rFonts w:ascii="Calibri" w:eastAsia="Arial Unicode MS" w:hAnsi="Calibri" w:cs="Calibri"/>
                <w:color w:val="auto"/>
                <w:lang w:val="en-AU"/>
              </w:rPr>
              <w:t>Training Plan</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C073F4B"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 1</w:t>
            </w:r>
          </w:p>
        </w:tc>
      </w:tr>
      <w:tr w:rsidR="00F04212" w:rsidRPr="007613B3" w14:paraId="17F31878"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BD7A892"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Finalized CPIMS+ users capacity building tools.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B6ABF5B" w14:textId="77777777" w:rsidR="00F04212" w:rsidRPr="007613B3" w:rsidRDefault="00F04212" w:rsidP="009B4BA5">
            <w:pPr>
              <w:rPr>
                <w:rFonts w:ascii="Calibri" w:eastAsia="Arial Unicode MS" w:hAnsi="Calibri" w:cs="Calibri"/>
                <w:color w:val="auto"/>
                <w:lang w:val="en-AU"/>
              </w:rPr>
            </w:pPr>
            <w:r>
              <w:rPr>
                <w:rFonts w:ascii="Calibri" w:eastAsia="Arial Unicode MS" w:hAnsi="Calibri" w:cs="Calibri"/>
                <w:color w:val="auto"/>
                <w:lang w:val="en-AU"/>
              </w:rPr>
              <w:t>Training Tools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93BE97D"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 1</w:t>
            </w:r>
          </w:p>
        </w:tc>
      </w:tr>
      <w:tr w:rsidR="00F04212" w:rsidRPr="007613B3" w14:paraId="0D68D2CD"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3FE651F" w14:textId="77777777" w:rsidR="00F04212" w:rsidRPr="007613B3" w:rsidRDefault="00F04212" w:rsidP="009B4BA5">
            <w:pPr>
              <w:ind w:left="12" w:hanging="12"/>
              <w:rPr>
                <w:rFonts w:ascii="Calibri" w:eastAsia="Arial Unicode MS" w:hAnsi="Calibri" w:cs="Calibri"/>
                <w:color w:val="auto"/>
                <w:lang w:val="en-AU"/>
              </w:rPr>
            </w:pPr>
            <w:r w:rsidRPr="009E0527">
              <w:rPr>
                <w:rFonts w:cs="Arial"/>
                <w:bCs/>
                <w:sz w:val="22"/>
                <w:szCs w:val="22"/>
              </w:rPr>
              <w:t>Finalized test</w:t>
            </w:r>
            <w:r w:rsidRPr="00B37ED5">
              <w:rPr>
                <w:rFonts w:cs="Arial"/>
                <w:bCs/>
                <w:sz w:val="22"/>
                <w:szCs w:val="22"/>
              </w:rPr>
              <w:t>ing</w:t>
            </w:r>
            <w:r>
              <w:rPr>
                <w:rFonts w:cs="Arial"/>
                <w:bCs/>
                <w:sz w:val="22"/>
                <w:szCs w:val="22"/>
              </w:rPr>
              <w:t xml:space="preserve"> of the child protection information management system before launching of the live platform.</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317A3293"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Report on the test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7F302DA"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Month 2</w:t>
            </w:r>
          </w:p>
        </w:tc>
      </w:tr>
      <w:tr w:rsidR="00F04212" w:rsidRPr="007613B3" w14:paraId="61BEAB44"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096BCD1B"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 xml:space="preserve">Finalized information sharing protocol for CPIMS user agencies in Myanmar </w:t>
            </w:r>
            <w:r>
              <w:rPr>
                <w:rFonts w:cs="Arial"/>
                <w:bCs/>
                <w:sz w:val="22"/>
                <w:szCs w:val="22"/>
              </w:rPr>
              <w:t>following consultations with all stakeholders.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7A8407E"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ISP Document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5CBEDC07"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Month 3</w:t>
            </w:r>
          </w:p>
        </w:tc>
      </w:tr>
      <w:tr w:rsidR="00F04212" w:rsidRPr="007613B3" w14:paraId="18BD2DC7"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ABD3022" w14:textId="77777777" w:rsidR="00F04212" w:rsidRDefault="00F04212" w:rsidP="009B4BA5">
            <w:pPr>
              <w:rPr>
                <w:rFonts w:cs="Arial"/>
                <w:sz w:val="22"/>
                <w:szCs w:val="22"/>
              </w:rPr>
            </w:pPr>
            <w:r>
              <w:rPr>
                <w:rFonts w:cs="Arial"/>
                <w:sz w:val="22"/>
                <w:szCs w:val="22"/>
              </w:rPr>
              <w:t>Brief monthly reports covering:</w:t>
            </w:r>
          </w:p>
          <w:p w14:paraId="76EC7FC9" w14:textId="77777777" w:rsidR="00F04212" w:rsidRDefault="00F04212" w:rsidP="009B4BA5">
            <w:pPr>
              <w:pStyle w:val="ListParagraph"/>
              <w:numPr>
                <w:ilvl w:val="0"/>
                <w:numId w:val="26"/>
              </w:numPr>
              <w:spacing w:line="240" w:lineRule="auto"/>
              <w:contextualSpacing w:val="0"/>
              <w:rPr>
                <w:rFonts w:cs="Arial"/>
                <w:sz w:val="22"/>
                <w:szCs w:val="22"/>
              </w:rPr>
            </w:pPr>
            <w:r w:rsidRPr="008F1D68">
              <w:rPr>
                <w:rFonts w:cs="Arial"/>
                <w:sz w:val="22"/>
                <w:szCs w:val="22"/>
              </w:rPr>
              <w:t>training completed including type of trainings, number of participants, main areas covered by the training</w:t>
            </w:r>
            <w:r>
              <w:rPr>
                <w:rFonts w:cs="Arial"/>
                <w:sz w:val="22"/>
                <w:szCs w:val="22"/>
              </w:rPr>
              <w:t>.</w:t>
            </w:r>
          </w:p>
          <w:p w14:paraId="69EF3063" w14:textId="77777777" w:rsidR="00F04212" w:rsidRDefault="00F04212" w:rsidP="009B4BA5">
            <w:pPr>
              <w:pStyle w:val="ListParagraph"/>
              <w:numPr>
                <w:ilvl w:val="0"/>
                <w:numId w:val="26"/>
              </w:numPr>
              <w:spacing w:line="240" w:lineRule="auto"/>
              <w:contextualSpacing w:val="0"/>
              <w:rPr>
                <w:rFonts w:cs="Arial"/>
                <w:sz w:val="22"/>
                <w:szCs w:val="22"/>
              </w:rPr>
            </w:pPr>
            <w:r>
              <w:rPr>
                <w:rFonts w:cs="Arial"/>
                <w:sz w:val="22"/>
                <w:szCs w:val="22"/>
              </w:rPr>
              <w:t>Maintenance and configuration issues addressed.</w:t>
            </w:r>
          </w:p>
          <w:p w14:paraId="1820353C" w14:textId="77777777" w:rsidR="00F04212" w:rsidRDefault="00F04212" w:rsidP="009B4BA5">
            <w:pPr>
              <w:pStyle w:val="ListParagraph"/>
              <w:numPr>
                <w:ilvl w:val="0"/>
                <w:numId w:val="26"/>
              </w:numPr>
              <w:spacing w:line="240" w:lineRule="auto"/>
              <w:contextualSpacing w:val="0"/>
              <w:rPr>
                <w:rFonts w:cs="Arial"/>
                <w:sz w:val="22"/>
                <w:szCs w:val="22"/>
              </w:rPr>
            </w:pPr>
            <w:r>
              <w:rPr>
                <w:rFonts w:cs="Arial"/>
                <w:sz w:val="22"/>
                <w:szCs w:val="22"/>
              </w:rPr>
              <w:t>Number of new users created and types of users</w:t>
            </w:r>
          </w:p>
          <w:p w14:paraId="26A70E86"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Challenges, lessons learnt and way forward.</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1E4E858"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Monthly progress reports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5B2649D"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r>
      <w:tr w:rsidR="00F04212" w:rsidRPr="007613B3" w14:paraId="6E3E135F"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C91E331"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Generate monthly aggregated data report from CPIMS with preliminary analysis and share it with the CMTF</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3C5959B"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Report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E094E18"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r>
      <w:tr w:rsidR="00F04212" w:rsidRPr="007613B3" w14:paraId="237B163B"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E7A28BC"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Finalize the CPIMS evaluation report with CPIMS users in Myanmar</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F798CA4"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Report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51528F9"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Consultancy</w:t>
            </w:r>
          </w:p>
        </w:tc>
      </w:tr>
      <w:tr w:rsidR="00F04212" w:rsidRPr="007613B3" w14:paraId="7953BC7A"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4109AE4"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CPIMS+ steering committee terms of reference agendas and minutes of meeting</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4C130547"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Meeting Minutes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0BE5694"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r>
      <w:tr w:rsidR="00F04212" w:rsidRPr="007613B3" w14:paraId="55411FDB"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1C728A56"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t>Finalized CPIMS application system for new organizations willing to join</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131BC03"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Set Up Application System</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C06B6D4"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Consultancy</w:t>
            </w:r>
          </w:p>
        </w:tc>
      </w:tr>
      <w:tr w:rsidR="00F04212" w:rsidRPr="007613B3" w14:paraId="38442FB5"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E6FFCEF" w14:textId="77777777" w:rsidR="00F04212" w:rsidRPr="007613B3" w:rsidRDefault="00F04212" w:rsidP="009B4BA5">
            <w:pPr>
              <w:ind w:left="12" w:hanging="12"/>
              <w:rPr>
                <w:rFonts w:ascii="Calibri" w:eastAsia="Arial Unicode MS" w:hAnsi="Calibri" w:cs="Calibri"/>
                <w:color w:val="auto"/>
                <w:lang w:val="en-AU"/>
              </w:rPr>
            </w:pPr>
            <w:r>
              <w:rPr>
                <w:rFonts w:cs="Arial"/>
                <w:sz w:val="22"/>
                <w:szCs w:val="22"/>
              </w:rPr>
              <w:lastRenderedPageBreak/>
              <w:t>Final way forward report highlighting gaps and key recommendations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94737A3" w14:textId="77777777" w:rsidR="00F04212" w:rsidRPr="007613B3" w:rsidRDefault="00F04212" w:rsidP="009B4BA5">
            <w:pPr>
              <w:ind w:left="12" w:hanging="12"/>
              <w:rPr>
                <w:rFonts w:ascii="Calibri" w:eastAsia="Arial Unicode MS" w:hAnsi="Calibri" w:cs="Calibri"/>
                <w:color w:val="auto"/>
                <w:lang w:val="en-AU"/>
              </w:rPr>
            </w:pPr>
            <w:r>
              <w:rPr>
                <w:rFonts w:ascii="Calibri" w:eastAsia="Arial Unicode MS" w:hAnsi="Calibri" w:cs="Calibri"/>
                <w:color w:val="auto"/>
                <w:lang w:val="en-AU"/>
              </w:rPr>
              <w:t>Report</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C2E47BF" w14:textId="77777777" w:rsidR="00F04212" w:rsidRPr="007613B3" w:rsidRDefault="00F04212" w:rsidP="009B4BA5">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of Consultancy</w:t>
            </w:r>
          </w:p>
        </w:tc>
      </w:tr>
      <w:tr w:rsidR="00F04212" w:rsidRPr="007613B3" w14:paraId="4B46245B" w14:textId="77777777" w:rsidTr="00F0421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CB4D307" w14:textId="37E79479" w:rsidR="00F04212" w:rsidRDefault="00F04212" w:rsidP="009B4BA5">
            <w:pPr>
              <w:ind w:left="12" w:hanging="12"/>
              <w:rPr>
                <w:rFonts w:cs="Arial"/>
                <w:sz w:val="22"/>
                <w:szCs w:val="22"/>
              </w:rPr>
            </w:pPr>
            <w:r>
              <w:rPr>
                <w:rFonts w:cs="Arial"/>
                <w:sz w:val="22"/>
                <w:szCs w:val="22"/>
              </w:rPr>
              <w:t xml:space="preserve">Total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01083B7" w14:textId="77777777" w:rsidR="00F04212" w:rsidRDefault="00F04212" w:rsidP="009B4BA5">
            <w:pPr>
              <w:ind w:left="12" w:hanging="12"/>
              <w:rPr>
                <w:rFonts w:ascii="Calibri" w:eastAsia="Arial Unicode MS" w:hAnsi="Calibri" w:cs="Calibri"/>
                <w:color w:val="auto"/>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499EAF5" w14:textId="77777777" w:rsidR="00F04212" w:rsidRDefault="00F04212" w:rsidP="009B4BA5">
            <w:pPr>
              <w:spacing w:before="60" w:after="60" w:line="240" w:lineRule="auto"/>
              <w:rPr>
                <w:rFonts w:ascii="Calibri" w:eastAsia="Arial Unicode MS" w:hAnsi="Calibri" w:cs="Calibri"/>
                <w:color w:val="auto"/>
                <w:lang w:val="en-AU"/>
              </w:rPr>
            </w:pPr>
          </w:p>
        </w:tc>
      </w:tr>
    </w:tbl>
    <w:p w14:paraId="6635AC2B" w14:textId="77777777" w:rsidR="009B4BA5" w:rsidRDefault="009B4BA5" w:rsidP="009B4BA5">
      <w:pPr>
        <w:rPr>
          <w:rFonts w:ascii="Calibri" w:hAnsi="Calibri" w:cs="Calibri"/>
          <w:b/>
          <w:bCs/>
          <w:sz w:val="24"/>
          <w:szCs w:val="24"/>
          <w:u w:val="single"/>
        </w:rPr>
      </w:pPr>
    </w:p>
    <w:tbl>
      <w:tblPr>
        <w:tblpPr w:leftFromText="180" w:rightFromText="180" w:vertAnchor="page" w:horzAnchor="margin" w:tblpY="4045"/>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9B4BA5" w:rsidRPr="007613B3" w14:paraId="28219D52" w14:textId="77777777" w:rsidTr="00F04212">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29A9929C" w14:textId="77777777" w:rsidR="009B4BA5" w:rsidRPr="007613B3" w:rsidRDefault="009B4BA5" w:rsidP="009B4BA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96A2530" w14:textId="77777777" w:rsidR="009B4BA5" w:rsidRPr="007613B3" w:rsidRDefault="009B4BA5" w:rsidP="009B4BA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9B4BA5" w:rsidRPr="007613B3" w14:paraId="530B687A" w14:textId="77777777" w:rsidTr="00F04212">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2C9D286F" w14:textId="2179B389" w:rsidR="009B4BA5" w:rsidRPr="007613B3" w:rsidRDefault="009B4BA5" w:rsidP="009B4BA5">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273BF0">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273BF0">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00273BF0">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2424F568" w14:textId="77777777" w:rsidR="009B4BA5" w:rsidRPr="007613B3" w:rsidRDefault="009B4BA5" w:rsidP="009B4BA5">
            <w:pPr>
              <w:spacing w:before="60" w:line="240" w:lineRule="auto"/>
              <w:rPr>
                <w:rFonts w:ascii="Calibri" w:eastAsia="Arial Unicode MS" w:hAnsi="Calibri" w:cs="Calibri"/>
                <w:color w:val="auto"/>
                <w:lang w:val="en-AU"/>
              </w:rPr>
            </w:pPr>
          </w:p>
          <w:p w14:paraId="38E74A68" w14:textId="1BAC57CA" w:rsidR="009B4BA5" w:rsidRPr="007613B3" w:rsidRDefault="009B4BA5" w:rsidP="009B4BA5">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sidR="00273BF0">
              <w:rPr>
                <w:rFonts w:ascii="Calibri" w:eastAsia="Arial Unicode MS" w:hAnsi="Calibri" w:cs="Calibri"/>
                <w:color w:val="auto"/>
                <w:lang w:val="en-AU"/>
              </w:rPr>
              <w:t xml:space="preserve">  International relations, social studies, human rights</w:t>
            </w:r>
          </w:p>
        </w:tc>
        <w:tc>
          <w:tcPr>
            <w:tcW w:w="5413" w:type="dxa"/>
            <w:tcBorders>
              <w:top w:val="nil"/>
              <w:left w:val="single" w:sz="4" w:space="0" w:color="auto"/>
              <w:bottom w:val="nil"/>
              <w:right w:val="single" w:sz="4" w:space="0" w:color="auto"/>
            </w:tcBorders>
            <w:shd w:val="clear" w:color="auto" w:fill="auto"/>
            <w:noWrap/>
          </w:tcPr>
          <w:p w14:paraId="159D8266" w14:textId="77777777" w:rsidR="00273BF0" w:rsidRPr="005832D6" w:rsidRDefault="00273BF0" w:rsidP="00273BF0">
            <w:pPr>
              <w:numPr>
                <w:ilvl w:val="0"/>
                <w:numId w:val="27"/>
              </w:numPr>
              <w:spacing w:line="240" w:lineRule="auto"/>
              <w:jc w:val="both"/>
              <w:textAlignment w:val="baseline"/>
              <w:rPr>
                <w:rFonts w:asciiTheme="minorBidi" w:hAnsiTheme="minorBidi" w:cstheme="minorBidi"/>
                <w:sz w:val="22"/>
                <w:szCs w:val="22"/>
              </w:rPr>
            </w:pPr>
            <w:r w:rsidRPr="005832D6">
              <w:rPr>
                <w:rFonts w:asciiTheme="minorBidi" w:hAnsiTheme="minorBidi" w:cstheme="minorBidi"/>
                <w:sz w:val="22"/>
                <w:szCs w:val="22"/>
              </w:rPr>
              <w:t>Full understanding of Excel and report creation</w:t>
            </w:r>
          </w:p>
          <w:p w14:paraId="56A051C4" w14:textId="77777777" w:rsidR="00273BF0" w:rsidRPr="005832D6" w:rsidRDefault="00273BF0" w:rsidP="00273BF0">
            <w:pPr>
              <w:numPr>
                <w:ilvl w:val="0"/>
                <w:numId w:val="27"/>
              </w:numPr>
              <w:spacing w:line="240" w:lineRule="auto"/>
              <w:jc w:val="both"/>
              <w:textAlignment w:val="baseline"/>
              <w:rPr>
                <w:rFonts w:asciiTheme="minorBidi" w:hAnsiTheme="minorBidi" w:cstheme="minorBidi"/>
                <w:sz w:val="22"/>
                <w:szCs w:val="22"/>
              </w:rPr>
            </w:pPr>
            <w:r w:rsidRPr="005832D6">
              <w:rPr>
                <w:rFonts w:asciiTheme="minorBidi" w:hAnsiTheme="minorBidi" w:cstheme="minorBidi"/>
                <w:sz w:val="22"/>
                <w:szCs w:val="22"/>
              </w:rPr>
              <w:t xml:space="preserve">High level technical understanding of the deployment infrastructure (i.e. servers, </w:t>
            </w:r>
            <w:r>
              <w:rPr>
                <w:rFonts w:asciiTheme="minorBidi" w:hAnsiTheme="minorBidi" w:cstheme="minorBidi"/>
                <w:sz w:val="22"/>
                <w:szCs w:val="22"/>
              </w:rPr>
              <w:t>IP</w:t>
            </w:r>
            <w:r w:rsidRPr="005832D6">
              <w:rPr>
                <w:rFonts w:asciiTheme="minorBidi" w:hAnsiTheme="minorBidi" w:cstheme="minorBidi"/>
                <w:sz w:val="22"/>
                <w:szCs w:val="22"/>
              </w:rPr>
              <w:t xml:space="preserve"> addresses, databases, local and cloud deployments)</w:t>
            </w:r>
          </w:p>
          <w:p w14:paraId="5F6DB211" w14:textId="77777777" w:rsidR="00273BF0" w:rsidRDefault="00273BF0" w:rsidP="00273BF0">
            <w:pPr>
              <w:numPr>
                <w:ilvl w:val="0"/>
                <w:numId w:val="27"/>
              </w:numPr>
              <w:spacing w:line="240" w:lineRule="auto"/>
              <w:jc w:val="both"/>
              <w:textAlignment w:val="baseline"/>
              <w:rPr>
                <w:rFonts w:asciiTheme="minorBidi" w:hAnsiTheme="minorBidi" w:cstheme="minorBidi"/>
                <w:sz w:val="22"/>
                <w:szCs w:val="22"/>
              </w:rPr>
            </w:pPr>
            <w:r w:rsidRPr="005832D6">
              <w:rPr>
                <w:rFonts w:asciiTheme="minorBidi" w:hAnsiTheme="minorBidi" w:cstheme="minorBidi"/>
                <w:sz w:val="22"/>
                <w:szCs w:val="22"/>
              </w:rPr>
              <w:t>User-level understanding of Windows and Linux command line</w:t>
            </w:r>
          </w:p>
          <w:p w14:paraId="0E5520E1" w14:textId="77777777" w:rsidR="00273BF0" w:rsidRPr="005832D6" w:rsidRDefault="00273BF0" w:rsidP="00273BF0">
            <w:pPr>
              <w:numPr>
                <w:ilvl w:val="0"/>
                <w:numId w:val="27"/>
              </w:numPr>
              <w:spacing w:line="240" w:lineRule="auto"/>
              <w:jc w:val="both"/>
              <w:textAlignment w:val="baseline"/>
              <w:rPr>
                <w:rFonts w:asciiTheme="minorBidi" w:hAnsiTheme="minorBidi" w:cstheme="minorBidi"/>
                <w:sz w:val="22"/>
                <w:szCs w:val="22"/>
              </w:rPr>
            </w:pPr>
            <w:r w:rsidRPr="005832D6">
              <w:rPr>
                <w:rFonts w:asciiTheme="minorBidi" w:hAnsiTheme="minorBidi" w:cstheme="minorBidi"/>
                <w:sz w:val="22"/>
                <w:szCs w:val="22"/>
              </w:rPr>
              <w:t>5 years of humanitarian or related work on Child Protection programming in emergencies</w:t>
            </w:r>
          </w:p>
          <w:p w14:paraId="72DAFE06" w14:textId="77777777" w:rsidR="00273BF0" w:rsidRPr="005832D6" w:rsidRDefault="00273BF0" w:rsidP="00273BF0">
            <w:pPr>
              <w:pStyle w:val="ListParagraph"/>
              <w:numPr>
                <w:ilvl w:val="0"/>
                <w:numId w:val="27"/>
              </w:numPr>
              <w:spacing w:line="240" w:lineRule="auto"/>
              <w:jc w:val="both"/>
              <w:rPr>
                <w:rFonts w:asciiTheme="minorBidi" w:hAnsiTheme="minorBidi" w:cstheme="minorBidi"/>
                <w:sz w:val="22"/>
                <w:szCs w:val="22"/>
              </w:rPr>
            </w:pPr>
            <w:r w:rsidRPr="005832D6">
              <w:rPr>
                <w:rFonts w:asciiTheme="minorBidi" w:hAnsiTheme="minorBidi" w:cstheme="minorBidi"/>
                <w:sz w:val="22"/>
                <w:szCs w:val="22"/>
              </w:rPr>
              <w:t>MSc in Counseling Psychology, Social Work, Public Health or related degree preferred</w:t>
            </w:r>
          </w:p>
          <w:p w14:paraId="5650256A" w14:textId="77777777" w:rsidR="00273BF0" w:rsidRPr="00A7690A" w:rsidRDefault="00273BF0" w:rsidP="00273BF0">
            <w:pPr>
              <w:pStyle w:val="ListParagraph"/>
              <w:numPr>
                <w:ilvl w:val="0"/>
                <w:numId w:val="27"/>
              </w:numPr>
              <w:spacing w:line="240" w:lineRule="auto"/>
              <w:jc w:val="both"/>
              <w:rPr>
                <w:rFonts w:asciiTheme="minorBidi" w:hAnsiTheme="minorBidi" w:cstheme="minorBidi"/>
                <w:sz w:val="22"/>
                <w:szCs w:val="22"/>
              </w:rPr>
            </w:pPr>
            <w:r w:rsidRPr="00A7690A">
              <w:rPr>
                <w:rFonts w:asciiTheme="minorBidi" w:hAnsiTheme="minorBidi" w:cstheme="minorBidi"/>
                <w:sz w:val="22"/>
                <w:szCs w:val="22"/>
              </w:rPr>
              <w:t>Minimum of 3 years of experience as a case management supervisor with knowledge on case management and child protection programming</w:t>
            </w:r>
            <w:r w:rsidRPr="00A7690A" w:rsidDel="0084602A">
              <w:rPr>
                <w:rFonts w:asciiTheme="minorBidi" w:hAnsiTheme="minorBidi" w:cstheme="minorBidi"/>
                <w:sz w:val="22"/>
                <w:szCs w:val="22"/>
              </w:rPr>
              <w:t xml:space="preserve"> </w:t>
            </w:r>
          </w:p>
          <w:p w14:paraId="5BB82973" w14:textId="77777777" w:rsidR="00273BF0" w:rsidRPr="005832D6" w:rsidRDefault="00273BF0" w:rsidP="00273BF0">
            <w:pPr>
              <w:pStyle w:val="ListParagraph"/>
              <w:numPr>
                <w:ilvl w:val="0"/>
                <w:numId w:val="27"/>
              </w:numPr>
              <w:spacing w:line="240" w:lineRule="auto"/>
              <w:jc w:val="both"/>
              <w:rPr>
                <w:rFonts w:asciiTheme="minorBidi" w:hAnsiTheme="minorBidi" w:cstheme="minorBidi"/>
                <w:sz w:val="22"/>
                <w:szCs w:val="22"/>
              </w:rPr>
            </w:pPr>
            <w:r w:rsidRPr="005832D6">
              <w:rPr>
                <w:rFonts w:asciiTheme="minorBidi" w:hAnsiTheme="minorBidi" w:cstheme="minorBidi"/>
                <w:sz w:val="22"/>
                <w:szCs w:val="22"/>
              </w:rPr>
              <w:t>Excellent communication skills</w:t>
            </w:r>
          </w:p>
          <w:p w14:paraId="431B07BB" w14:textId="77777777" w:rsidR="00273BF0" w:rsidRPr="005832D6" w:rsidRDefault="00273BF0" w:rsidP="00273BF0">
            <w:pPr>
              <w:pStyle w:val="ListParagraph"/>
              <w:numPr>
                <w:ilvl w:val="0"/>
                <w:numId w:val="27"/>
              </w:numPr>
              <w:spacing w:line="240" w:lineRule="auto"/>
              <w:jc w:val="both"/>
              <w:rPr>
                <w:rFonts w:asciiTheme="minorBidi" w:hAnsiTheme="minorBidi" w:cstheme="minorBidi"/>
                <w:sz w:val="22"/>
                <w:szCs w:val="22"/>
              </w:rPr>
            </w:pPr>
            <w:r w:rsidRPr="005832D6">
              <w:rPr>
                <w:rFonts w:asciiTheme="minorBidi" w:hAnsiTheme="minorBidi" w:cstheme="minorBidi"/>
                <w:sz w:val="22"/>
                <w:szCs w:val="22"/>
              </w:rPr>
              <w:t>A proficient level of written and spoken English</w:t>
            </w:r>
          </w:p>
          <w:p w14:paraId="7F045A6F" w14:textId="77777777" w:rsidR="00273BF0" w:rsidRPr="005832D6" w:rsidRDefault="00273BF0" w:rsidP="00273BF0">
            <w:pPr>
              <w:pStyle w:val="ListParagraph"/>
              <w:numPr>
                <w:ilvl w:val="0"/>
                <w:numId w:val="27"/>
              </w:numPr>
              <w:spacing w:line="240" w:lineRule="auto"/>
              <w:jc w:val="both"/>
              <w:rPr>
                <w:rFonts w:asciiTheme="minorBidi" w:hAnsiTheme="minorBidi" w:cstheme="minorBidi"/>
                <w:sz w:val="22"/>
                <w:szCs w:val="22"/>
              </w:rPr>
            </w:pPr>
            <w:r w:rsidRPr="005832D6">
              <w:rPr>
                <w:rFonts w:asciiTheme="minorBidi" w:hAnsiTheme="minorBidi" w:cstheme="minorBidi"/>
                <w:sz w:val="22"/>
                <w:szCs w:val="22"/>
              </w:rPr>
              <w:t>Good knowledge of child protection information management tools and systems, particularly CPIMS+/Primero</w:t>
            </w:r>
          </w:p>
          <w:p w14:paraId="650E5BCB" w14:textId="77777777" w:rsidR="00273BF0" w:rsidRPr="005832D6" w:rsidRDefault="00273BF0" w:rsidP="00273BF0">
            <w:pPr>
              <w:pStyle w:val="ListParagraph"/>
              <w:numPr>
                <w:ilvl w:val="0"/>
                <w:numId w:val="27"/>
              </w:numPr>
              <w:spacing w:line="240" w:lineRule="auto"/>
              <w:jc w:val="both"/>
              <w:rPr>
                <w:rFonts w:asciiTheme="minorBidi" w:hAnsiTheme="minorBidi" w:cstheme="minorBidi"/>
                <w:sz w:val="22"/>
                <w:szCs w:val="22"/>
              </w:rPr>
            </w:pPr>
            <w:r w:rsidRPr="005832D6">
              <w:rPr>
                <w:rFonts w:asciiTheme="minorBidi" w:hAnsiTheme="minorBidi" w:cstheme="minorBidi"/>
                <w:sz w:val="22"/>
                <w:szCs w:val="22"/>
              </w:rPr>
              <w:t>Knowledge of international standards and existing interagency guidance around Child Protection service provision</w:t>
            </w:r>
          </w:p>
          <w:p w14:paraId="11F51B98" w14:textId="77777777" w:rsidR="00273BF0" w:rsidRDefault="00273BF0" w:rsidP="00273BF0">
            <w:pPr>
              <w:pStyle w:val="ListParagraph"/>
              <w:numPr>
                <w:ilvl w:val="0"/>
                <w:numId w:val="27"/>
              </w:numPr>
              <w:spacing w:line="240" w:lineRule="auto"/>
              <w:jc w:val="both"/>
              <w:rPr>
                <w:rFonts w:asciiTheme="minorBidi" w:hAnsiTheme="minorBidi" w:cstheme="minorBidi"/>
                <w:sz w:val="22"/>
                <w:szCs w:val="22"/>
              </w:rPr>
            </w:pPr>
            <w:r w:rsidRPr="005832D6">
              <w:rPr>
                <w:rFonts w:asciiTheme="minorBidi" w:hAnsiTheme="minorBidi" w:cstheme="minorBidi"/>
                <w:sz w:val="22"/>
                <w:szCs w:val="22"/>
              </w:rPr>
              <w:t>Strong and practiced skills in developing and delivering trainings to multi-sectoral participants</w:t>
            </w:r>
          </w:p>
          <w:p w14:paraId="1C1E5764" w14:textId="23EF1C53" w:rsidR="009B4BA5" w:rsidRPr="00273BF0" w:rsidRDefault="00273BF0" w:rsidP="00273BF0">
            <w:pPr>
              <w:pStyle w:val="ListParagraph"/>
              <w:numPr>
                <w:ilvl w:val="0"/>
                <w:numId w:val="27"/>
              </w:numPr>
              <w:spacing w:line="240" w:lineRule="auto"/>
              <w:jc w:val="both"/>
              <w:rPr>
                <w:rFonts w:asciiTheme="minorBidi" w:hAnsiTheme="minorBidi" w:cstheme="minorBidi"/>
                <w:sz w:val="22"/>
                <w:szCs w:val="22"/>
              </w:rPr>
            </w:pPr>
            <w:r w:rsidRPr="00273BF0">
              <w:rPr>
                <w:rFonts w:asciiTheme="minorBidi" w:hAnsiTheme="minorBidi" w:cstheme="minorBidi"/>
                <w:sz w:val="22"/>
                <w:szCs w:val="22"/>
              </w:rPr>
              <w:t>High flexibility and strong willingness to accommodate in difficult and</w:t>
            </w:r>
            <w:r>
              <w:rPr>
                <w:rFonts w:asciiTheme="minorBidi" w:hAnsiTheme="minorBidi" w:cstheme="minorBidi"/>
                <w:sz w:val="22"/>
                <w:szCs w:val="22"/>
              </w:rPr>
              <w:t xml:space="preserve"> uncertain working circumstances</w:t>
            </w:r>
          </w:p>
        </w:tc>
      </w:tr>
      <w:tr w:rsidR="009B4BA5" w:rsidRPr="007613B3" w14:paraId="31ACB1FF" w14:textId="77777777" w:rsidTr="00F04212">
        <w:trPr>
          <w:gridAfter w:val="1"/>
          <w:wAfter w:w="364" w:type="dxa"/>
          <w:trHeight w:val="153"/>
        </w:trPr>
        <w:tc>
          <w:tcPr>
            <w:tcW w:w="4842" w:type="dxa"/>
            <w:tcBorders>
              <w:top w:val="nil"/>
              <w:right w:val="single" w:sz="4" w:space="0" w:color="auto"/>
            </w:tcBorders>
            <w:shd w:val="clear" w:color="auto" w:fill="auto"/>
            <w:noWrap/>
          </w:tcPr>
          <w:p w14:paraId="77B3DF4B" w14:textId="77777777" w:rsidR="009B4BA5" w:rsidRPr="007613B3" w:rsidRDefault="009B4BA5" w:rsidP="009B4BA5">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4A8A2B51" w14:textId="77777777" w:rsidR="009B4BA5" w:rsidRPr="007613B3" w:rsidRDefault="009B4BA5" w:rsidP="009B4BA5">
            <w:pPr>
              <w:rPr>
                <w:rFonts w:ascii="Calibri" w:hAnsi="Calibri" w:cs="Calibri"/>
              </w:rPr>
            </w:pPr>
          </w:p>
        </w:tc>
      </w:tr>
      <w:tr w:rsidR="009B4BA5" w:rsidRPr="007613B3" w14:paraId="2588D330" w14:textId="77777777" w:rsidTr="00F04212">
        <w:trPr>
          <w:gridAfter w:val="1"/>
          <w:wAfter w:w="364" w:type="dxa"/>
          <w:trHeight w:val="153"/>
        </w:trPr>
        <w:tc>
          <w:tcPr>
            <w:tcW w:w="4842" w:type="dxa"/>
            <w:tcBorders>
              <w:top w:val="nil"/>
              <w:right w:val="single" w:sz="4" w:space="0" w:color="auto"/>
            </w:tcBorders>
            <w:shd w:val="clear" w:color="auto" w:fill="auto"/>
            <w:noWrap/>
          </w:tcPr>
          <w:p w14:paraId="493548DF" w14:textId="77777777" w:rsidR="009B4BA5" w:rsidRDefault="009B4BA5" w:rsidP="009B4BA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1C39668F" w14:textId="693C74F2" w:rsidR="009B4BA5" w:rsidRDefault="009B4BA5" w:rsidP="009B4BA5">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5E27FD">
              <w:rPr>
                <w:rFonts w:ascii="Calibri" w:eastAsia="Arial Unicode MS" w:hAnsi="Calibri" w:cs="Calibri"/>
                <w:color w:val="auto"/>
                <w:lang w:val="en-AU"/>
              </w:rPr>
              <w:fldChar w:fldCharType="begin">
                <w:ffData>
                  <w:name w:val=""/>
                  <w:enabled/>
                  <w:calcOnExit w:val="0"/>
                  <w:checkBox>
                    <w:sizeAuto/>
                    <w:default w:val="0"/>
                  </w:checkBox>
                </w:ffData>
              </w:fldChar>
            </w:r>
            <w:r w:rsidR="005E27FD">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005E27FD">
              <w:rPr>
                <w:rFonts w:ascii="Calibri" w:eastAsia="Arial Unicode MS" w:hAnsi="Calibri" w:cs="Calibri"/>
                <w:color w:val="auto"/>
                <w:lang w:val="en-AU"/>
              </w:rPr>
              <w:fldChar w:fldCharType="end"/>
            </w:r>
          </w:p>
          <w:p w14:paraId="612043BB" w14:textId="77777777" w:rsidR="009B4BA5" w:rsidRDefault="009B4BA5" w:rsidP="009B4BA5">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DD33739" w14:textId="77777777" w:rsidR="009B4BA5" w:rsidRDefault="009B4BA5" w:rsidP="009B4BA5">
            <w:pPr>
              <w:rPr>
                <w:rFonts w:ascii="Calibri" w:eastAsia="Arial Unicode MS" w:hAnsi="Calibri" w:cs="Calibri"/>
                <w:color w:val="auto"/>
                <w:lang w:val="en-AU"/>
              </w:rPr>
            </w:pPr>
          </w:p>
          <w:p w14:paraId="1AFA5AD4" w14:textId="77777777" w:rsidR="009B4BA5" w:rsidRPr="007613B3" w:rsidRDefault="009B4BA5" w:rsidP="009B4BA5">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117B37AF" w14:textId="3EAA2394" w:rsidR="009B4BA5" w:rsidRPr="007613B3" w:rsidRDefault="009B4BA5" w:rsidP="009B4BA5">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273BF0">
              <w:rPr>
                <w:rFonts w:ascii="Calibri" w:eastAsia="Arial Unicode MS" w:hAnsi="Calibri" w:cs="Calibri"/>
                <w:color w:val="auto"/>
                <w:lang w:val="en-AU"/>
              </w:rPr>
              <w:fldChar w:fldCharType="begin">
                <w:ffData>
                  <w:name w:val=""/>
                  <w:enabled/>
                  <w:calcOnExit w:val="0"/>
                  <w:checkBox>
                    <w:sizeAuto/>
                    <w:default w:val="1"/>
                  </w:checkBox>
                </w:ffData>
              </w:fldChar>
            </w:r>
            <w:r w:rsidR="00273BF0">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00273BF0">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3F13DEAF" w14:textId="77777777" w:rsidR="009B4BA5" w:rsidRPr="007613B3" w:rsidRDefault="009B4BA5" w:rsidP="009B4BA5">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852BC8F" w14:textId="77777777" w:rsidR="009B4BA5" w:rsidRDefault="009B4BA5" w:rsidP="009B4BA5">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918A3C0" w14:textId="77777777" w:rsidR="009B4BA5" w:rsidRDefault="009B4BA5" w:rsidP="009B4BA5">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54195">
              <w:rPr>
                <w:rFonts w:ascii="Calibri" w:eastAsia="Arial Unicode MS" w:hAnsi="Calibri" w:cs="Calibri"/>
                <w:color w:val="auto"/>
                <w:lang w:val="en-AU"/>
              </w:rPr>
            </w:r>
            <w:r w:rsidR="00A5419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14EC282" w14:textId="77777777" w:rsidR="009B4BA5" w:rsidRPr="007613B3" w:rsidRDefault="009B4BA5" w:rsidP="009B4BA5">
            <w:pPr>
              <w:rPr>
                <w:rFonts w:ascii="Calibri" w:eastAsia="Arial Unicode MS" w:hAnsi="Calibri" w:cs="Calibri"/>
                <w:color w:val="auto"/>
                <w:lang w:val="en-AU"/>
              </w:rPr>
            </w:pPr>
          </w:p>
        </w:tc>
      </w:tr>
      <w:tr w:rsidR="009B4BA5" w:rsidRPr="007613B3" w14:paraId="29EE36B5" w14:textId="77777777" w:rsidTr="00F04212">
        <w:tc>
          <w:tcPr>
            <w:tcW w:w="10619" w:type="dxa"/>
            <w:gridSpan w:val="3"/>
            <w:tcBorders>
              <w:top w:val="nil"/>
              <w:left w:val="nil"/>
              <w:bottom w:val="nil"/>
              <w:right w:val="nil"/>
            </w:tcBorders>
            <w:shd w:val="clear" w:color="auto" w:fill="auto"/>
            <w:noWrap/>
            <w:hideMark/>
          </w:tcPr>
          <w:p w14:paraId="4C31B4B4" w14:textId="77777777" w:rsidR="009B4BA5" w:rsidRPr="007613B3" w:rsidRDefault="009B4BA5" w:rsidP="009B4BA5">
            <w:pPr>
              <w:spacing w:line="240" w:lineRule="auto"/>
              <w:ind w:left="342" w:hanging="342"/>
              <w:rPr>
                <w:rFonts w:ascii="Calibri" w:eastAsia="Arial Unicode MS" w:hAnsi="Calibri" w:cs="Calibri"/>
                <w:color w:val="auto"/>
                <w:sz w:val="16"/>
                <w:szCs w:val="16"/>
                <w:lang w:val="en-AU"/>
              </w:rPr>
            </w:pPr>
          </w:p>
        </w:tc>
      </w:tr>
      <w:tr w:rsidR="009B4BA5" w:rsidRPr="007613B3" w14:paraId="78BC93F6" w14:textId="77777777" w:rsidTr="00F04212">
        <w:tc>
          <w:tcPr>
            <w:tcW w:w="10619" w:type="dxa"/>
            <w:gridSpan w:val="3"/>
            <w:tcBorders>
              <w:top w:val="nil"/>
              <w:left w:val="nil"/>
              <w:bottom w:val="nil"/>
              <w:right w:val="nil"/>
            </w:tcBorders>
            <w:shd w:val="clear" w:color="auto" w:fill="auto"/>
            <w:noWrap/>
          </w:tcPr>
          <w:p w14:paraId="32B58503" w14:textId="77777777" w:rsidR="009B4BA5" w:rsidRPr="007613B3" w:rsidRDefault="009B4BA5" w:rsidP="009B4BA5">
            <w:pPr>
              <w:spacing w:line="240" w:lineRule="auto"/>
              <w:ind w:left="342" w:hanging="342"/>
              <w:rPr>
                <w:rFonts w:ascii="Calibri" w:eastAsia="Arial Unicode MS" w:hAnsi="Calibri" w:cs="Calibri"/>
                <w:color w:val="auto"/>
                <w:sz w:val="16"/>
                <w:szCs w:val="16"/>
                <w:lang w:val="en-AU"/>
              </w:rPr>
            </w:pPr>
          </w:p>
        </w:tc>
      </w:tr>
    </w:tbl>
    <w:p w14:paraId="38316BEE" w14:textId="77777777" w:rsidR="00C34C2B" w:rsidRPr="00B63E76" w:rsidRDefault="00C34C2B" w:rsidP="00465CE2">
      <w:pPr>
        <w:rPr>
          <w:rFonts w:ascii="Calibri" w:hAnsi="Calibri" w:cs="Calibri"/>
          <w:b/>
          <w:bCs/>
          <w:sz w:val="24"/>
          <w:szCs w:val="24"/>
          <w:u w:val="single"/>
        </w:rPr>
      </w:pPr>
    </w:p>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711C" w14:textId="77777777" w:rsidR="00A54195" w:rsidRDefault="00A54195" w:rsidP="000C3710">
      <w:r>
        <w:separator/>
      </w:r>
    </w:p>
  </w:endnote>
  <w:endnote w:type="continuationSeparator" w:id="0">
    <w:p w14:paraId="7A17198E" w14:textId="77777777" w:rsidR="00A54195" w:rsidRDefault="00A54195"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F093" w14:textId="77777777" w:rsidR="00A54195" w:rsidRDefault="00A54195" w:rsidP="000C3710">
      <w:r>
        <w:separator/>
      </w:r>
    </w:p>
  </w:footnote>
  <w:footnote w:type="continuationSeparator" w:id="0">
    <w:p w14:paraId="747E7E04" w14:textId="77777777" w:rsidR="00A54195" w:rsidRDefault="00A5419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2E09B4"/>
    <w:multiLevelType w:val="hybridMultilevel"/>
    <w:tmpl w:val="EF541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26596"/>
    <w:multiLevelType w:val="hybridMultilevel"/>
    <w:tmpl w:val="84A2DD9C"/>
    <w:lvl w:ilvl="0" w:tplc="04090005">
      <w:start w:val="1"/>
      <w:numFmt w:val="bullet"/>
      <w:lvlText w:val=""/>
      <w:lvlJc w:val="left"/>
      <w:pPr>
        <w:ind w:left="720" w:hanging="360"/>
      </w:pPr>
      <w:rPr>
        <w:rFonts w:ascii="Wingdings" w:hAnsi="Wingdings" w:hint="default"/>
        <w:b/>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7806450F"/>
    <w:multiLevelType w:val="hybridMultilevel"/>
    <w:tmpl w:val="834C5D38"/>
    <w:lvl w:ilvl="0" w:tplc="9F924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6"/>
  </w:num>
  <w:num w:numId="4">
    <w:abstractNumId w:val="13"/>
  </w:num>
  <w:num w:numId="5">
    <w:abstractNumId w:val="12"/>
  </w:num>
  <w:num w:numId="6">
    <w:abstractNumId w:val="17"/>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5"/>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A4B63"/>
    <w:rsid w:val="001B190C"/>
    <w:rsid w:val="001B5D66"/>
    <w:rsid w:val="001E112E"/>
    <w:rsid w:val="001E7405"/>
    <w:rsid w:val="001F651F"/>
    <w:rsid w:val="002072D5"/>
    <w:rsid w:val="00213A86"/>
    <w:rsid w:val="00215E5E"/>
    <w:rsid w:val="0022123C"/>
    <w:rsid w:val="00222F56"/>
    <w:rsid w:val="00234AD4"/>
    <w:rsid w:val="002460BE"/>
    <w:rsid w:val="00247353"/>
    <w:rsid w:val="00257BD7"/>
    <w:rsid w:val="002659AE"/>
    <w:rsid w:val="0026644B"/>
    <w:rsid w:val="00273BF0"/>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268E0"/>
    <w:rsid w:val="0034354C"/>
    <w:rsid w:val="00353547"/>
    <w:rsid w:val="00361834"/>
    <w:rsid w:val="003655B8"/>
    <w:rsid w:val="0037152D"/>
    <w:rsid w:val="00372E4B"/>
    <w:rsid w:val="00373453"/>
    <w:rsid w:val="00373714"/>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21A0"/>
    <w:rsid w:val="003E4220"/>
    <w:rsid w:val="003E7E75"/>
    <w:rsid w:val="00407258"/>
    <w:rsid w:val="00407853"/>
    <w:rsid w:val="00411F46"/>
    <w:rsid w:val="004160E9"/>
    <w:rsid w:val="00416141"/>
    <w:rsid w:val="00422305"/>
    <w:rsid w:val="00435AB0"/>
    <w:rsid w:val="0043646D"/>
    <w:rsid w:val="004429D6"/>
    <w:rsid w:val="00445CFF"/>
    <w:rsid w:val="00465CE2"/>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16787"/>
    <w:rsid w:val="00523923"/>
    <w:rsid w:val="005246DC"/>
    <w:rsid w:val="005356FF"/>
    <w:rsid w:val="00544027"/>
    <w:rsid w:val="00544A89"/>
    <w:rsid w:val="0054592E"/>
    <w:rsid w:val="00591246"/>
    <w:rsid w:val="0059671E"/>
    <w:rsid w:val="005A643C"/>
    <w:rsid w:val="005B3739"/>
    <w:rsid w:val="005D0BBF"/>
    <w:rsid w:val="005E27FD"/>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A7357"/>
    <w:rsid w:val="007B6BF8"/>
    <w:rsid w:val="007C7F78"/>
    <w:rsid w:val="007D5968"/>
    <w:rsid w:val="007D7750"/>
    <w:rsid w:val="007E73F5"/>
    <w:rsid w:val="00801C3E"/>
    <w:rsid w:val="0080603F"/>
    <w:rsid w:val="00806AF3"/>
    <w:rsid w:val="00812FFA"/>
    <w:rsid w:val="00813D3A"/>
    <w:rsid w:val="00845125"/>
    <w:rsid w:val="00861563"/>
    <w:rsid w:val="00862AF2"/>
    <w:rsid w:val="00873C12"/>
    <w:rsid w:val="00876EE7"/>
    <w:rsid w:val="00883D70"/>
    <w:rsid w:val="00884F21"/>
    <w:rsid w:val="008B0A0B"/>
    <w:rsid w:val="008B3BDE"/>
    <w:rsid w:val="008C5761"/>
    <w:rsid w:val="008D79DD"/>
    <w:rsid w:val="008E375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66209"/>
    <w:rsid w:val="00970EBD"/>
    <w:rsid w:val="00975550"/>
    <w:rsid w:val="009A1C63"/>
    <w:rsid w:val="009B3C84"/>
    <w:rsid w:val="009B4BA5"/>
    <w:rsid w:val="009B6BAC"/>
    <w:rsid w:val="009D5ED5"/>
    <w:rsid w:val="009E758D"/>
    <w:rsid w:val="00A0375D"/>
    <w:rsid w:val="00A11FA1"/>
    <w:rsid w:val="00A15D12"/>
    <w:rsid w:val="00A3477D"/>
    <w:rsid w:val="00A54195"/>
    <w:rsid w:val="00A56EC7"/>
    <w:rsid w:val="00A621C4"/>
    <w:rsid w:val="00A71AB3"/>
    <w:rsid w:val="00A73543"/>
    <w:rsid w:val="00A7722C"/>
    <w:rsid w:val="00A80C16"/>
    <w:rsid w:val="00A8354D"/>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F605F"/>
    <w:rsid w:val="00C046B2"/>
    <w:rsid w:val="00C25DC0"/>
    <w:rsid w:val="00C34C2B"/>
    <w:rsid w:val="00C401E7"/>
    <w:rsid w:val="00C448ED"/>
    <w:rsid w:val="00C62EFB"/>
    <w:rsid w:val="00C67879"/>
    <w:rsid w:val="00C756A2"/>
    <w:rsid w:val="00C77B32"/>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60BE"/>
    <w:rsid w:val="00D5258E"/>
    <w:rsid w:val="00D541BC"/>
    <w:rsid w:val="00D5584D"/>
    <w:rsid w:val="00D61A9A"/>
    <w:rsid w:val="00D61AB7"/>
    <w:rsid w:val="00D64897"/>
    <w:rsid w:val="00D67207"/>
    <w:rsid w:val="00D675C4"/>
    <w:rsid w:val="00D72E5E"/>
    <w:rsid w:val="00D84097"/>
    <w:rsid w:val="00D86D91"/>
    <w:rsid w:val="00D92AE1"/>
    <w:rsid w:val="00DE40E3"/>
    <w:rsid w:val="00E00B53"/>
    <w:rsid w:val="00E13740"/>
    <w:rsid w:val="00E2153C"/>
    <w:rsid w:val="00E24709"/>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04212"/>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Ha"/>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
    <w:basedOn w:val="DefaultParagraphFont"/>
    <w:link w:val="ListParagraph"/>
    <w:uiPriority w:val="34"/>
    <w:locked/>
    <w:rsid w:val="00966209"/>
    <w:rPr>
      <w:rFonts w:ascii="Arial" w:eastAsia="MS PGothic" w:hAnsi="Arial"/>
      <w:color w:val="000000"/>
    </w:rPr>
  </w:style>
  <w:style w:type="character" w:styleId="CommentReference">
    <w:name w:val="annotation reference"/>
    <w:basedOn w:val="DefaultParagraphFont"/>
    <w:semiHidden/>
    <w:unhideWhenUsed/>
    <w:rsid w:val="009B4BA5"/>
    <w:rPr>
      <w:sz w:val="16"/>
      <w:szCs w:val="16"/>
    </w:rPr>
  </w:style>
  <w:style w:type="paragraph" w:styleId="CommentSubject">
    <w:name w:val="annotation subject"/>
    <w:basedOn w:val="CommentText"/>
    <w:next w:val="CommentText"/>
    <w:link w:val="CommentSubjectChar"/>
    <w:semiHidden/>
    <w:unhideWhenUsed/>
    <w:rsid w:val="009B4BA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9B4BA5"/>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26e23d09-321c-47a9-b467-3d76284820e0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28</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6</cp:revision>
  <cp:lastPrinted>2017-01-06T22:20:00Z</cp:lastPrinted>
  <dcterms:created xsi:type="dcterms:W3CDTF">2021-06-21T04:19:00Z</dcterms:created>
  <dcterms:modified xsi:type="dcterms:W3CDTF">2021-06-24T11:51:00Z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