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3074E0C5" w:rsidR="00354810" w:rsidRPr="00595175" w:rsidRDefault="0092496F" w:rsidP="00595175">
      <w:pPr>
        <w:spacing w:line="360" w:lineRule="auto"/>
        <w:ind w:left="720" w:hanging="720"/>
        <w:jc w:val="center"/>
        <w:rPr>
          <w:rFonts w:asciiTheme="minorHAnsi" w:hAnsiTheme="minorHAnsi" w:cstheme="minorHAnsi"/>
          <w:b/>
          <w:sz w:val="22"/>
          <w:szCs w:val="22"/>
          <w:u w:val="single"/>
        </w:rPr>
      </w:pPr>
      <w:r w:rsidRPr="00595175">
        <w:rPr>
          <w:rFonts w:asciiTheme="minorHAnsi" w:hAnsiTheme="minorHAnsi" w:cstheme="minorHAnsi"/>
          <w:b/>
          <w:sz w:val="22"/>
          <w:szCs w:val="22"/>
          <w:u w:val="single"/>
        </w:rPr>
        <w:t>FINA</w:t>
      </w:r>
      <w:r w:rsidR="00DD0F62" w:rsidRPr="00595175">
        <w:rPr>
          <w:rFonts w:asciiTheme="minorHAnsi" w:hAnsiTheme="minorHAnsi" w:cstheme="minorHAnsi"/>
          <w:b/>
          <w:sz w:val="22"/>
          <w:szCs w:val="22"/>
          <w:u w:val="single"/>
        </w:rPr>
        <w:t>NCIAL PROPOSAL</w:t>
      </w:r>
    </w:p>
    <w:p w14:paraId="5833F7C4" w14:textId="21CEFD85" w:rsidR="00354810" w:rsidRPr="005D6958" w:rsidRDefault="00595175" w:rsidP="00595175">
      <w:pPr>
        <w:spacing w:line="240" w:lineRule="auto"/>
        <w:jc w:val="center"/>
        <w:rPr>
          <w:rFonts w:asciiTheme="minorHAnsi" w:hAnsiTheme="minorHAnsi" w:cstheme="minorHAnsi"/>
          <w:sz w:val="22"/>
          <w:szCs w:val="22"/>
        </w:rPr>
      </w:pPr>
      <w:r w:rsidRPr="00595175">
        <w:rPr>
          <w:rFonts w:asciiTheme="minorHAnsi" w:hAnsiTheme="minorHAnsi" w:cstheme="minorBidi"/>
          <w:b/>
          <w:bCs/>
          <w:sz w:val="22"/>
          <w:szCs w:val="22"/>
        </w:rPr>
        <w:t>Consultant - Technology for Digital Aggregator Platform</w:t>
      </w:r>
      <w:r w:rsidR="0055617D">
        <w:rPr>
          <w:rFonts w:asciiTheme="minorHAnsi" w:hAnsiTheme="minorHAnsi" w:cstheme="minorBidi"/>
          <w:b/>
          <w:bCs/>
          <w:sz w:val="22"/>
          <w:szCs w:val="22"/>
        </w:rPr>
        <w:t xml:space="preserve"> (re-advertised)</w:t>
      </w: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25" w:type="dxa"/>
        <w:tblInd w:w="-635" w:type="dxa"/>
        <w:tblLayout w:type="fixed"/>
        <w:tblLook w:val="04A0" w:firstRow="1" w:lastRow="0" w:firstColumn="1" w:lastColumn="0" w:noHBand="0" w:noVBand="1"/>
      </w:tblPr>
      <w:tblGrid>
        <w:gridCol w:w="459"/>
        <w:gridCol w:w="3681"/>
        <w:gridCol w:w="1530"/>
        <w:gridCol w:w="1150"/>
        <w:gridCol w:w="14"/>
        <w:gridCol w:w="711"/>
        <w:gridCol w:w="14"/>
        <w:gridCol w:w="594"/>
        <w:gridCol w:w="14"/>
        <w:gridCol w:w="744"/>
        <w:gridCol w:w="14"/>
        <w:gridCol w:w="865"/>
        <w:gridCol w:w="14"/>
        <w:gridCol w:w="1007"/>
        <w:gridCol w:w="14"/>
      </w:tblGrid>
      <w:tr w:rsidR="00383C74" w:rsidRPr="0008696B" w14:paraId="5355C459" w14:textId="77777777" w:rsidTr="007835E7">
        <w:trPr>
          <w:gridAfter w:val="1"/>
          <w:wAfter w:w="14" w:type="dxa"/>
        </w:trPr>
        <w:tc>
          <w:tcPr>
            <w:tcW w:w="459"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3681"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53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5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725" w:type="dxa"/>
            <w:gridSpan w:val="2"/>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608" w:type="dxa"/>
            <w:gridSpan w:val="2"/>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758" w:type="dxa"/>
            <w:gridSpan w:val="2"/>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879" w:type="dxa"/>
            <w:gridSpan w:val="2"/>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021" w:type="dxa"/>
            <w:gridSpan w:val="2"/>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383C74" w:rsidRPr="005D6958" w14:paraId="08012824" w14:textId="77777777" w:rsidTr="007835E7">
        <w:trPr>
          <w:gridAfter w:val="1"/>
          <w:wAfter w:w="14" w:type="dxa"/>
        </w:trPr>
        <w:tc>
          <w:tcPr>
            <w:tcW w:w="459" w:type="dxa"/>
          </w:tcPr>
          <w:p w14:paraId="5014D7BA" w14:textId="04D3FBB6" w:rsidR="00F750D0" w:rsidRPr="00595175" w:rsidRDefault="00F750D0" w:rsidP="00595175">
            <w:pPr>
              <w:spacing w:line="240" w:lineRule="auto"/>
              <w:ind w:right="-98"/>
              <w:jc w:val="center"/>
              <w:rPr>
                <w:rFonts w:asciiTheme="minorHAnsi" w:hAnsiTheme="minorHAnsi" w:cstheme="minorHAnsi"/>
                <w:b/>
                <w:bCs/>
                <w:i/>
                <w:iCs/>
              </w:rPr>
            </w:pPr>
            <w:r w:rsidRPr="00595175">
              <w:rPr>
                <w:rFonts w:asciiTheme="minorHAnsi" w:hAnsiTheme="minorHAnsi" w:cstheme="minorHAnsi"/>
                <w:b/>
                <w:bCs/>
                <w:i/>
                <w:iCs/>
              </w:rPr>
              <w:t>(A)</w:t>
            </w:r>
          </w:p>
        </w:tc>
        <w:tc>
          <w:tcPr>
            <w:tcW w:w="3681"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53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5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725" w:type="dxa"/>
            <w:gridSpan w:val="2"/>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608" w:type="dxa"/>
            <w:gridSpan w:val="2"/>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758" w:type="dxa"/>
            <w:gridSpan w:val="2"/>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879" w:type="dxa"/>
            <w:gridSpan w:val="2"/>
            <w:shd w:val="clear" w:color="auto" w:fill="F7CAAC" w:themeFill="accent2" w:themeFillTint="66"/>
          </w:tcPr>
          <w:p w14:paraId="54DA62E8" w14:textId="23EECFF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021" w:type="dxa"/>
            <w:gridSpan w:val="2"/>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8D52D9" w:rsidRPr="005D6958" w14:paraId="45F1762F" w14:textId="77777777" w:rsidTr="007835E7">
        <w:trPr>
          <w:gridAfter w:val="1"/>
          <w:wAfter w:w="14" w:type="dxa"/>
        </w:trPr>
        <w:tc>
          <w:tcPr>
            <w:tcW w:w="459" w:type="dxa"/>
          </w:tcPr>
          <w:p w14:paraId="1C5A7A5A" w14:textId="54219A67"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3681" w:type="dxa"/>
          </w:tcPr>
          <w:p w14:paraId="56149760" w14:textId="2B8ACE0D" w:rsidR="008D52D9" w:rsidRPr="00361F16" w:rsidRDefault="008D52D9" w:rsidP="008D52D9">
            <w:pPr>
              <w:spacing w:line="240" w:lineRule="auto"/>
              <w:rPr>
                <w:rFonts w:asciiTheme="minorHAnsi" w:hAnsiTheme="minorHAnsi" w:cstheme="minorBidi"/>
              </w:rPr>
            </w:pPr>
            <w:r w:rsidRPr="71AF32A8">
              <w:rPr>
                <w:rFonts w:asciiTheme="minorHAnsi" w:hAnsiTheme="minorHAnsi" w:cstheme="minorBidi"/>
              </w:rPr>
              <w:t xml:space="preserve">Project Plan submitted with timelines in coordination with the tech agency for features to be developed for different stakeholders. </w:t>
            </w:r>
          </w:p>
        </w:tc>
        <w:tc>
          <w:tcPr>
            <w:tcW w:w="1530" w:type="dxa"/>
          </w:tcPr>
          <w:p w14:paraId="6F001F0E" w14:textId="2B3D9E70" w:rsidR="008D52D9" w:rsidRPr="005D6958" w:rsidRDefault="008D52D9" w:rsidP="008D52D9">
            <w:pPr>
              <w:spacing w:line="240" w:lineRule="auto"/>
              <w:rPr>
                <w:rFonts w:asciiTheme="minorHAnsi" w:hAnsiTheme="minorHAnsi" w:cstheme="minorBidi"/>
                <w:sz w:val="22"/>
                <w:szCs w:val="22"/>
              </w:rPr>
            </w:pPr>
            <w:r>
              <w:rPr>
                <w:rFonts w:ascii="Calibri" w:eastAsia="Arial Unicode MS" w:hAnsi="Calibri" w:cs="Calibri"/>
                <w:color w:val="auto"/>
                <w:lang w:val="en-AU"/>
              </w:rPr>
              <w:t>20</w:t>
            </w:r>
            <w:r w:rsidRPr="00117B4C">
              <w:rPr>
                <w:rFonts w:ascii="Calibri" w:eastAsia="Arial Unicode MS" w:hAnsi="Calibri" w:cs="Calibri"/>
                <w:color w:val="auto"/>
                <w:vertAlign w:val="superscript"/>
                <w:lang w:val="en-AU"/>
              </w:rPr>
              <w:t>th</w:t>
            </w:r>
            <w:r w:rsidRPr="2ED16AA0">
              <w:rPr>
                <w:rFonts w:ascii="Calibri" w:eastAsia="Arial Unicode MS" w:hAnsi="Calibri" w:cs="Calibri"/>
                <w:color w:val="auto"/>
                <w:lang w:val="en-AU"/>
              </w:rPr>
              <w:t xml:space="preserve"> July 2024</w:t>
            </w:r>
          </w:p>
        </w:tc>
        <w:tc>
          <w:tcPr>
            <w:tcW w:w="1150" w:type="dxa"/>
            <w:shd w:val="clear" w:color="auto" w:fill="FFFFFF" w:themeFill="background1"/>
          </w:tcPr>
          <w:p w14:paraId="09190B40" w14:textId="1079CA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72B44C7A" w14:textId="65DA7721"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09E6CFD9"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76C05E1E"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6CAA544B"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D70A832"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28B2858A" w14:textId="77777777" w:rsidTr="007835E7">
        <w:trPr>
          <w:gridAfter w:val="1"/>
          <w:wAfter w:w="14" w:type="dxa"/>
        </w:trPr>
        <w:tc>
          <w:tcPr>
            <w:tcW w:w="459" w:type="dxa"/>
          </w:tcPr>
          <w:p w14:paraId="2B984B99" w14:textId="35AD4AF6"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3681" w:type="dxa"/>
          </w:tcPr>
          <w:p w14:paraId="0C9906B9" w14:textId="135C30D0" w:rsidR="008D52D9" w:rsidRPr="00361F16" w:rsidRDefault="008D52D9" w:rsidP="008D52D9">
            <w:pPr>
              <w:spacing w:line="240" w:lineRule="auto"/>
              <w:rPr>
                <w:rFonts w:asciiTheme="minorHAnsi" w:hAnsiTheme="minorHAnsi" w:cstheme="minorBidi"/>
              </w:rPr>
            </w:pPr>
            <w:r>
              <w:rPr>
                <w:rFonts w:asciiTheme="minorHAnsi" w:hAnsiTheme="minorHAnsi" w:cstheme="minorBidi"/>
              </w:rPr>
              <w:t xml:space="preserve">Software Requirement Specifications (SRS) document for YouthHub Pathways Submitted </w:t>
            </w:r>
          </w:p>
        </w:tc>
        <w:tc>
          <w:tcPr>
            <w:tcW w:w="1530" w:type="dxa"/>
          </w:tcPr>
          <w:p w14:paraId="65A3AE63" w14:textId="7C6310F3" w:rsidR="008D52D9" w:rsidRPr="005D6958" w:rsidRDefault="008D52D9" w:rsidP="008D52D9">
            <w:pPr>
              <w:spacing w:line="240" w:lineRule="auto"/>
              <w:rPr>
                <w:rFonts w:ascii="Calibri" w:eastAsia="Arial Unicode MS" w:hAnsi="Calibri" w:cs="Calibri"/>
                <w:color w:val="auto"/>
                <w:lang w:val="en-AU"/>
              </w:rPr>
            </w:pPr>
            <w:r w:rsidRPr="38E3DE09">
              <w:rPr>
                <w:rFonts w:ascii="Calibri" w:eastAsia="Arial Unicode MS" w:hAnsi="Calibri" w:cs="Calibri"/>
                <w:color w:val="auto"/>
                <w:lang w:val="en-AU"/>
              </w:rPr>
              <w:t>2</w:t>
            </w:r>
            <w:r>
              <w:rPr>
                <w:rFonts w:ascii="Calibri" w:eastAsia="Arial Unicode MS" w:hAnsi="Calibri" w:cs="Calibri"/>
                <w:color w:val="auto"/>
                <w:lang w:val="en-AU"/>
              </w:rPr>
              <w:t>4</w:t>
            </w:r>
            <w:r w:rsidRPr="00E80DBD">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Pr="2ED16AA0">
              <w:rPr>
                <w:rFonts w:ascii="Calibri" w:eastAsia="Arial Unicode MS" w:hAnsi="Calibri" w:cs="Calibri"/>
                <w:color w:val="auto"/>
                <w:lang w:val="en-AU"/>
              </w:rPr>
              <w:t xml:space="preserve">August </w:t>
            </w:r>
            <w:r>
              <w:rPr>
                <w:rFonts w:ascii="Calibri" w:eastAsia="Arial Unicode MS" w:hAnsi="Calibri" w:cs="Calibri"/>
                <w:color w:val="auto"/>
                <w:lang w:val="en-AU"/>
              </w:rPr>
              <w:t>2024</w:t>
            </w:r>
          </w:p>
        </w:tc>
        <w:tc>
          <w:tcPr>
            <w:tcW w:w="1150" w:type="dxa"/>
            <w:shd w:val="clear" w:color="auto" w:fill="FFFFFF" w:themeFill="background1"/>
          </w:tcPr>
          <w:p w14:paraId="4B13D08C" w14:textId="14FF04AF"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5365FB3C" w14:textId="645279B4"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0A63FC86"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8DB5E59"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E6B696A"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9B7BBF5"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455A2891" w14:textId="77777777" w:rsidTr="007835E7">
        <w:trPr>
          <w:gridAfter w:val="1"/>
          <w:wAfter w:w="14" w:type="dxa"/>
        </w:trPr>
        <w:tc>
          <w:tcPr>
            <w:tcW w:w="459" w:type="dxa"/>
          </w:tcPr>
          <w:p w14:paraId="42C41309" w14:textId="76BA05F0"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3681" w:type="dxa"/>
          </w:tcPr>
          <w:p w14:paraId="7F804DE2" w14:textId="77777777" w:rsidR="008D52D9" w:rsidRDefault="008D52D9" w:rsidP="008D52D9">
            <w:pPr>
              <w:spacing w:line="240" w:lineRule="auto"/>
              <w:rPr>
                <w:rFonts w:asciiTheme="minorHAnsi" w:hAnsiTheme="minorHAnsi" w:cstheme="minorBidi"/>
              </w:rPr>
            </w:pPr>
            <w:r>
              <w:rPr>
                <w:rFonts w:asciiTheme="minorHAnsi" w:hAnsiTheme="minorHAnsi" w:cstheme="minorBidi"/>
              </w:rPr>
              <w:t>Progress Web Application developed and taken LIVE</w:t>
            </w:r>
          </w:p>
          <w:p w14:paraId="7838D9B3" w14:textId="77777777" w:rsidR="008D52D9" w:rsidRDefault="008D52D9" w:rsidP="008D52D9">
            <w:pPr>
              <w:spacing w:line="240" w:lineRule="auto"/>
              <w:rPr>
                <w:rFonts w:asciiTheme="minorHAnsi" w:hAnsiTheme="minorHAnsi" w:cstheme="minorBidi"/>
              </w:rPr>
            </w:pPr>
          </w:p>
          <w:p w14:paraId="771B1576" w14:textId="1B2B86F5" w:rsidR="008D52D9" w:rsidRPr="00361F16" w:rsidRDefault="008D52D9" w:rsidP="008D52D9">
            <w:pPr>
              <w:spacing w:line="240" w:lineRule="auto"/>
              <w:rPr>
                <w:rFonts w:asciiTheme="minorHAnsi" w:hAnsiTheme="minorHAnsi" w:cstheme="minorBidi"/>
              </w:rPr>
            </w:pPr>
            <w:r>
              <w:rPr>
                <w:rFonts w:asciiTheme="minorHAnsi" w:hAnsiTheme="minorHAnsi" w:cstheme="minorBidi"/>
              </w:rPr>
              <w:t xml:space="preserve">Report entailing the screenshots of the developed application  </w:t>
            </w:r>
          </w:p>
        </w:tc>
        <w:tc>
          <w:tcPr>
            <w:tcW w:w="1530" w:type="dxa"/>
          </w:tcPr>
          <w:p w14:paraId="65133DDC" w14:textId="4877A126"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14</w:t>
            </w:r>
            <w:r w:rsidRPr="002D6EE1">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October 2024</w:t>
            </w:r>
          </w:p>
        </w:tc>
        <w:tc>
          <w:tcPr>
            <w:tcW w:w="1150" w:type="dxa"/>
            <w:shd w:val="clear" w:color="auto" w:fill="FFFFFF" w:themeFill="background1"/>
          </w:tcPr>
          <w:p w14:paraId="6DA7E5D2" w14:textId="166365F6"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E3913A3" w14:textId="7CB60342"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5EB33193"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1B81BAAF"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6434CB67"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86C1478"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BE18E4E" w14:textId="77777777" w:rsidTr="007835E7">
        <w:trPr>
          <w:gridAfter w:val="1"/>
          <w:wAfter w:w="14" w:type="dxa"/>
        </w:trPr>
        <w:tc>
          <w:tcPr>
            <w:tcW w:w="459" w:type="dxa"/>
          </w:tcPr>
          <w:p w14:paraId="39E15CC2" w14:textId="457ED80A"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3681" w:type="dxa"/>
          </w:tcPr>
          <w:p w14:paraId="1D532317" w14:textId="77777777" w:rsidR="008D52D9" w:rsidRDefault="008D52D9" w:rsidP="008D52D9">
            <w:pPr>
              <w:spacing w:line="240" w:lineRule="auto"/>
              <w:rPr>
                <w:rFonts w:asciiTheme="minorHAnsi" w:hAnsiTheme="minorHAnsi" w:cstheme="minorBidi"/>
                <w:lang w:val="en-AU"/>
              </w:rPr>
            </w:pPr>
            <w:r>
              <w:rPr>
                <w:rFonts w:asciiTheme="minorHAnsi" w:hAnsiTheme="minorHAnsi" w:cstheme="minorBidi"/>
                <w:lang w:val="en-AU"/>
              </w:rPr>
              <w:t>YouthHub Pathways developed and taken LIVE</w:t>
            </w:r>
          </w:p>
          <w:p w14:paraId="1975E7B3" w14:textId="77777777" w:rsidR="008D52D9" w:rsidRPr="003F0E36" w:rsidRDefault="008D52D9" w:rsidP="008D52D9">
            <w:pPr>
              <w:spacing w:line="240" w:lineRule="auto"/>
              <w:rPr>
                <w:rFonts w:asciiTheme="minorHAnsi" w:hAnsiTheme="minorHAnsi" w:cstheme="minorBidi"/>
                <w:sz w:val="12"/>
                <w:szCs w:val="12"/>
                <w:lang w:val="en-AU"/>
              </w:rPr>
            </w:pPr>
          </w:p>
          <w:p w14:paraId="15B03EC5" w14:textId="09989597" w:rsidR="008D52D9" w:rsidRPr="00595175" w:rsidRDefault="008D52D9" w:rsidP="008D52D9">
            <w:pPr>
              <w:spacing w:line="240" w:lineRule="auto"/>
              <w:rPr>
                <w:rFonts w:asciiTheme="minorHAnsi" w:hAnsiTheme="minorHAnsi" w:cstheme="minorBidi"/>
              </w:rPr>
            </w:pPr>
            <w:r>
              <w:rPr>
                <w:rFonts w:asciiTheme="minorHAnsi" w:hAnsiTheme="minorHAnsi" w:cstheme="minorBidi"/>
              </w:rPr>
              <w:t xml:space="preserve">Report entailing the screenshots of the developed application  </w:t>
            </w:r>
          </w:p>
        </w:tc>
        <w:tc>
          <w:tcPr>
            <w:tcW w:w="1530" w:type="dxa"/>
          </w:tcPr>
          <w:p w14:paraId="2564B933" w14:textId="080F3676"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6</w:t>
            </w:r>
            <w:r w:rsidRPr="00EB253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December 2024</w:t>
            </w:r>
          </w:p>
        </w:tc>
        <w:tc>
          <w:tcPr>
            <w:tcW w:w="1150" w:type="dxa"/>
            <w:shd w:val="clear" w:color="auto" w:fill="FFFFFF" w:themeFill="background1"/>
          </w:tcPr>
          <w:p w14:paraId="1D17278A" w14:textId="7E4B48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421A4C2" w14:textId="16357D5D"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39BA680A"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F361F00"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D3E837D"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32471446"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0648BAF1" w14:textId="77777777" w:rsidTr="007835E7">
        <w:trPr>
          <w:gridAfter w:val="1"/>
          <w:wAfter w:w="14" w:type="dxa"/>
        </w:trPr>
        <w:tc>
          <w:tcPr>
            <w:tcW w:w="459" w:type="dxa"/>
          </w:tcPr>
          <w:p w14:paraId="01B36F56" w14:textId="20DA199D"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5.</w:t>
            </w:r>
          </w:p>
        </w:tc>
        <w:tc>
          <w:tcPr>
            <w:tcW w:w="3681" w:type="dxa"/>
          </w:tcPr>
          <w:p w14:paraId="712F719D" w14:textId="176913BD" w:rsidR="008D52D9" w:rsidRDefault="008D52D9" w:rsidP="008D52D9">
            <w:pPr>
              <w:spacing w:line="240" w:lineRule="auto"/>
              <w:rPr>
                <w:rFonts w:asciiTheme="minorHAnsi" w:hAnsiTheme="minorHAnsi" w:cstheme="minorBidi"/>
                <w:lang w:val="en-AU"/>
              </w:rPr>
            </w:pPr>
            <w:r w:rsidRPr="3FC3A427">
              <w:rPr>
                <w:rFonts w:asciiTheme="minorHAnsi" w:hAnsiTheme="minorHAnsi" w:cstheme="minorBidi"/>
                <w:lang w:val="en-AU"/>
              </w:rPr>
              <w:t xml:space="preserve">AI-Based Integration between 3 Pillars for smart recommendation is completed. </w:t>
            </w:r>
          </w:p>
          <w:p w14:paraId="44267717" w14:textId="77777777" w:rsidR="008D52D9" w:rsidRPr="003F0E36" w:rsidRDefault="008D52D9" w:rsidP="008D52D9">
            <w:pPr>
              <w:spacing w:line="240" w:lineRule="auto"/>
              <w:rPr>
                <w:rFonts w:asciiTheme="minorHAnsi" w:hAnsiTheme="minorHAnsi" w:cstheme="minorBidi"/>
                <w:sz w:val="12"/>
                <w:szCs w:val="12"/>
                <w:lang w:val="en-AU"/>
              </w:rPr>
            </w:pPr>
          </w:p>
          <w:p w14:paraId="5BC2E3A6" w14:textId="5081ADA0" w:rsidR="008D52D9" w:rsidRPr="00595175" w:rsidRDefault="008D52D9" w:rsidP="008D52D9">
            <w:pPr>
              <w:spacing w:line="240" w:lineRule="auto"/>
              <w:rPr>
                <w:rFonts w:asciiTheme="minorHAnsi" w:hAnsiTheme="minorHAnsi" w:cstheme="minorBidi"/>
              </w:rPr>
            </w:pPr>
            <w:r>
              <w:rPr>
                <w:rFonts w:asciiTheme="minorHAnsi" w:hAnsiTheme="minorHAnsi" w:cstheme="minorBidi"/>
              </w:rPr>
              <w:t>Report entailing the screenshots of the Integrated system.</w:t>
            </w:r>
          </w:p>
        </w:tc>
        <w:tc>
          <w:tcPr>
            <w:tcW w:w="1530" w:type="dxa"/>
          </w:tcPr>
          <w:p w14:paraId="5EA433FE" w14:textId="52846A5C"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16</w:t>
            </w:r>
            <w:r w:rsidRPr="001605A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September 2024</w:t>
            </w:r>
          </w:p>
        </w:tc>
        <w:tc>
          <w:tcPr>
            <w:tcW w:w="1150" w:type="dxa"/>
            <w:shd w:val="clear" w:color="auto" w:fill="FFFFFF" w:themeFill="background1"/>
          </w:tcPr>
          <w:p w14:paraId="04A680B7" w14:textId="293970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5C6B7C33" w14:textId="58EFDAB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2288A41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6F0AFD75"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DAAD4FD"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6DB9A701"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4BBD882" w14:textId="77777777" w:rsidTr="007835E7">
        <w:trPr>
          <w:gridAfter w:val="1"/>
          <w:wAfter w:w="14" w:type="dxa"/>
        </w:trPr>
        <w:tc>
          <w:tcPr>
            <w:tcW w:w="459" w:type="dxa"/>
          </w:tcPr>
          <w:p w14:paraId="798727D2" w14:textId="3F251AD5"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3681" w:type="dxa"/>
          </w:tcPr>
          <w:p w14:paraId="510FA211" w14:textId="35AEC17B" w:rsidR="008D52D9" w:rsidRPr="00361F16" w:rsidRDefault="008D52D9" w:rsidP="008D52D9">
            <w:pPr>
              <w:spacing w:line="240" w:lineRule="auto"/>
              <w:rPr>
                <w:rFonts w:asciiTheme="minorHAnsi" w:hAnsiTheme="minorHAnsi" w:cstheme="minorBidi"/>
                <w:lang w:val="en-AU"/>
              </w:rPr>
            </w:pPr>
            <w:r w:rsidRPr="00951194">
              <w:rPr>
                <w:rFonts w:asciiTheme="minorHAnsi" w:hAnsiTheme="minorHAnsi" w:cstheme="minorBidi"/>
                <w:lang w:val="en-AU"/>
              </w:rPr>
              <w:t>Yoma integration High Level design Completion SRS</w:t>
            </w:r>
            <w:r>
              <w:rPr>
                <w:rFonts w:asciiTheme="minorHAnsi" w:hAnsiTheme="minorHAnsi" w:cstheme="minorBidi"/>
                <w:lang w:val="en-AU"/>
              </w:rPr>
              <w:t xml:space="preserve"> document</w:t>
            </w:r>
            <w:r w:rsidRPr="00951194">
              <w:rPr>
                <w:rFonts w:asciiTheme="minorHAnsi" w:hAnsiTheme="minorHAnsi" w:cstheme="minorBidi"/>
                <w:lang w:val="en-AU"/>
              </w:rPr>
              <w:t xml:space="preserve"> for Youth</w:t>
            </w:r>
            <w:r>
              <w:rPr>
                <w:rFonts w:asciiTheme="minorHAnsi" w:hAnsiTheme="minorHAnsi" w:cstheme="minorBidi"/>
                <w:lang w:val="en-AU"/>
              </w:rPr>
              <w:t>H</w:t>
            </w:r>
            <w:r w:rsidRPr="00951194">
              <w:rPr>
                <w:rFonts w:asciiTheme="minorHAnsi" w:hAnsiTheme="minorHAnsi" w:cstheme="minorBidi"/>
                <w:lang w:val="en-AU"/>
              </w:rPr>
              <w:t xml:space="preserve">ub </w:t>
            </w:r>
            <w:r>
              <w:rPr>
                <w:rFonts w:asciiTheme="minorHAnsi" w:hAnsiTheme="minorHAnsi" w:cstheme="minorBidi"/>
                <w:lang w:val="en-AU"/>
              </w:rPr>
              <w:t>P</w:t>
            </w:r>
            <w:r w:rsidRPr="00951194">
              <w:rPr>
                <w:rFonts w:asciiTheme="minorHAnsi" w:hAnsiTheme="minorHAnsi" w:cstheme="minorBidi"/>
                <w:lang w:val="en-AU"/>
              </w:rPr>
              <w:t>athways</w:t>
            </w:r>
            <w:r>
              <w:rPr>
                <w:rFonts w:asciiTheme="minorHAnsi" w:hAnsiTheme="minorHAnsi" w:cstheme="minorBidi"/>
                <w:lang w:val="en-AU"/>
              </w:rPr>
              <w:t xml:space="preserve">. </w:t>
            </w:r>
          </w:p>
        </w:tc>
        <w:tc>
          <w:tcPr>
            <w:tcW w:w="1530" w:type="dxa"/>
          </w:tcPr>
          <w:p w14:paraId="5FC94CE7" w14:textId="0DEF61D2"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11</w:t>
            </w:r>
            <w:r w:rsidRPr="00545ADD">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November 2024</w:t>
            </w:r>
          </w:p>
        </w:tc>
        <w:tc>
          <w:tcPr>
            <w:tcW w:w="1150" w:type="dxa"/>
            <w:shd w:val="clear" w:color="auto" w:fill="FFFFFF" w:themeFill="background1"/>
          </w:tcPr>
          <w:p w14:paraId="489814E1" w14:textId="1BADCE4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0D65E936"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9B07E8F"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22F3E16F"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11C1C9F"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E82A334"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50531CB4" w14:textId="77777777" w:rsidTr="007835E7">
        <w:trPr>
          <w:gridAfter w:val="1"/>
          <w:wAfter w:w="14" w:type="dxa"/>
        </w:trPr>
        <w:tc>
          <w:tcPr>
            <w:tcW w:w="459" w:type="dxa"/>
          </w:tcPr>
          <w:p w14:paraId="156DD7AC" w14:textId="2C71570E"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3681" w:type="dxa"/>
          </w:tcPr>
          <w:p w14:paraId="618C853E" w14:textId="593D9A7C" w:rsidR="008D52D9" w:rsidRDefault="008D52D9" w:rsidP="008D52D9">
            <w:pPr>
              <w:spacing w:line="240" w:lineRule="auto"/>
              <w:rPr>
                <w:rFonts w:asciiTheme="minorHAnsi" w:hAnsiTheme="minorHAnsi" w:cstheme="minorBidi"/>
                <w:lang w:val="en-AU"/>
              </w:rPr>
            </w:pPr>
            <w:r>
              <w:rPr>
                <w:rFonts w:asciiTheme="minorHAnsi" w:hAnsiTheme="minorHAnsi" w:cstheme="minorBidi"/>
                <w:lang w:val="en-AU"/>
              </w:rPr>
              <w:t xml:space="preserve">Yoma Integration taken LIVE </w:t>
            </w:r>
          </w:p>
          <w:p w14:paraId="66E09402" w14:textId="77777777" w:rsidR="008D52D9" w:rsidRPr="003F0E36" w:rsidRDefault="008D52D9" w:rsidP="008D52D9">
            <w:pPr>
              <w:spacing w:line="240" w:lineRule="auto"/>
              <w:rPr>
                <w:rFonts w:asciiTheme="minorHAnsi" w:hAnsiTheme="minorHAnsi" w:cstheme="minorBidi"/>
                <w:sz w:val="12"/>
                <w:szCs w:val="12"/>
                <w:lang w:val="en-AU"/>
              </w:rPr>
            </w:pPr>
          </w:p>
          <w:p w14:paraId="31F79496" w14:textId="3FC29DF2" w:rsidR="008D52D9" w:rsidRPr="001649E2" w:rsidRDefault="008D52D9" w:rsidP="008D52D9">
            <w:pPr>
              <w:spacing w:line="240" w:lineRule="auto"/>
              <w:rPr>
                <w:rFonts w:asciiTheme="minorHAnsi" w:hAnsiTheme="minorHAnsi" w:cstheme="minorBidi"/>
              </w:rPr>
            </w:pPr>
            <w:r>
              <w:rPr>
                <w:rFonts w:asciiTheme="minorHAnsi" w:hAnsiTheme="minorHAnsi" w:cstheme="minorBidi"/>
              </w:rPr>
              <w:t>Report entailing the screenshots of the Integrated system</w:t>
            </w:r>
          </w:p>
        </w:tc>
        <w:tc>
          <w:tcPr>
            <w:tcW w:w="1530" w:type="dxa"/>
          </w:tcPr>
          <w:p w14:paraId="020C13B1" w14:textId="13C8F1A3"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10</w:t>
            </w:r>
            <w:r w:rsidRPr="004617D6">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Pr="111423FE">
              <w:rPr>
                <w:rFonts w:ascii="Calibri" w:eastAsia="Arial Unicode MS" w:hAnsi="Calibri" w:cs="Calibri"/>
                <w:color w:val="auto"/>
                <w:lang w:val="en-AU"/>
              </w:rPr>
              <w:t xml:space="preserve">January </w:t>
            </w:r>
            <w:r w:rsidRPr="3CE9994F">
              <w:rPr>
                <w:rFonts w:ascii="Calibri" w:eastAsia="Arial Unicode MS" w:hAnsi="Calibri" w:cs="Calibri"/>
                <w:color w:val="auto"/>
                <w:lang w:val="en-AU"/>
              </w:rPr>
              <w:t>2025</w:t>
            </w:r>
          </w:p>
        </w:tc>
        <w:tc>
          <w:tcPr>
            <w:tcW w:w="1150" w:type="dxa"/>
            <w:shd w:val="clear" w:color="auto" w:fill="FFFFFF" w:themeFill="background1"/>
          </w:tcPr>
          <w:p w14:paraId="245C0E92" w14:textId="75CE2FC9"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7AA7C364"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0FFC7B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F9CAE96"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78E28FCC"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6B3871D"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1F960089" w14:textId="77777777" w:rsidTr="007835E7">
        <w:trPr>
          <w:gridAfter w:val="1"/>
          <w:wAfter w:w="14" w:type="dxa"/>
        </w:trPr>
        <w:tc>
          <w:tcPr>
            <w:tcW w:w="459" w:type="dxa"/>
          </w:tcPr>
          <w:p w14:paraId="1F8115EF" w14:textId="2F689ECD"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3681" w:type="dxa"/>
          </w:tcPr>
          <w:p w14:paraId="363344EC" w14:textId="46925E92"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Knowledge T</w:t>
            </w:r>
            <w:r w:rsidRPr="00B47A44">
              <w:rPr>
                <w:rFonts w:asciiTheme="minorHAnsi" w:hAnsiTheme="minorHAnsi" w:cstheme="minorHAnsi"/>
                <w:bCs/>
              </w:rPr>
              <w:t xml:space="preserve">ransfer </w:t>
            </w:r>
            <w:r>
              <w:rPr>
                <w:rFonts w:asciiTheme="minorHAnsi" w:hAnsiTheme="minorHAnsi" w:cstheme="minorHAnsi"/>
                <w:bCs/>
              </w:rPr>
              <w:t>document shared with</w:t>
            </w:r>
            <w:r w:rsidRPr="00B47A44">
              <w:rPr>
                <w:rFonts w:asciiTheme="minorHAnsi" w:hAnsiTheme="minorHAnsi" w:cstheme="minorHAnsi"/>
                <w:bCs/>
              </w:rPr>
              <w:t xml:space="preserve"> the new development </w:t>
            </w:r>
            <w:r>
              <w:rPr>
                <w:rFonts w:asciiTheme="minorHAnsi" w:hAnsiTheme="minorHAnsi" w:cstheme="minorHAnsi"/>
                <w:bCs/>
              </w:rPr>
              <w:t xml:space="preserve">agency </w:t>
            </w:r>
          </w:p>
        </w:tc>
        <w:tc>
          <w:tcPr>
            <w:tcW w:w="1530" w:type="dxa"/>
          </w:tcPr>
          <w:p w14:paraId="67E7D611" w14:textId="2BEDF2C9"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3</w:t>
            </w:r>
            <w:r w:rsidRPr="00864AA7">
              <w:rPr>
                <w:rFonts w:ascii="Calibri" w:eastAsia="Arial Unicode MS" w:hAnsi="Calibri" w:cs="Calibri"/>
                <w:color w:val="auto"/>
                <w:vertAlign w:val="superscript"/>
                <w:lang w:val="en-AU"/>
              </w:rPr>
              <w:t>rd</w:t>
            </w:r>
            <w:r>
              <w:rPr>
                <w:rFonts w:ascii="Calibri" w:eastAsia="Arial Unicode MS" w:hAnsi="Calibri" w:cs="Calibri"/>
                <w:color w:val="auto"/>
                <w:lang w:val="en-AU"/>
              </w:rPr>
              <w:t xml:space="preserve"> March 2025 </w:t>
            </w:r>
          </w:p>
        </w:tc>
        <w:tc>
          <w:tcPr>
            <w:tcW w:w="1150" w:type="dxa"/>
            <w:shd w:val="clear" w:color="auto" w:fill="FFFFFF" w:themeFill="background1"/>
          </w:tcPr>
          <w:p w14:paraId="440C3D31" w14:textId="020C174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49453AC"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695AC346"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5A0253CE"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2655FDF3"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BFC0D45"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5B37822F" w14:textId="77777777" w:rsidTr="007835E7">
        <w:trPr>
          <w:gridAfter w:val="1"/>
          <w:wAfter w:w="14" w:type="dxa"/>
        </w:trPr>
        <w:tc>
          <w:tcPr>
            <w:tcW w:w="459" w:type="dxa"/>
          </w:tcPr>
          <w:p w14:paraId="5E5DB04A" w14:textId="4FBD03A8"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3681" w:type="dxa"/>
          </w:tcPr>
          <w:p w14:paraId="212D0B8F" w14:textId="77777777" w:rsidR="008D52D9" w:rsidRDefault="008D52D9" w:rsidP="008D52D9">
            <w:pPr>
              <w:spacing w:line="240" w:lineRule="auto"/>
              <w:rPr>
                <w:rFonts w:asciiTheme="minorHAnsi" w:hAnsiTheme="minorHAnsi" w:cstheme="minorBidi"/>
              </w:rPr>
            </w:pPr>
            <w:r w:rsidRPr="71AF32A8">
              <w:rPr>
                <w:rFonts w:asciiTheme="minorHAnsi" w:hAnsiTheme="minorHAnsi" w:cstheme="minorBidi"/>
              </w:rPr>
              <w:t xml:space="preserve">Security Audit completed to ensure compliance with Indian IT Laws and  fixes required by the security audit addressed. </w:t>
            </w:r>
          </w:p>
          <w:p w14:paraId="58212AD7" w14:textId="77777777" w:rsidR="008D52D9" w:rsidRPr="003F0E36" w:rsidRDefault="008D52D9" w:rsidP="008D52D9">
            <w:pPr>
              <w:spacing w:line="240" w:lineRule="auto"/>
              <w:rPr>
                <w:rFonts w:asciiTheme="minorHAnsi" w:hAnsiTheme="minorHAnsi" w:cstheme="minorHAnsi"/>
                <w:bCs/>
                <w:sz w:val="12"/>
                <w:szCs w:val="12"/>
              </w:rPr>
            </w:pPr>
          </w:p>
          <w:p w14:paraId="4B40E751" w14:textId="6F425CCB"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 xml:space="preserve">Security Audit Clearance report shared </w:t>
            </w:r>
          </w:p>
        </w:tc>
        <w:tc>
          <w:tcPr>
            <w:tcW w:w="1530" w:type="dxa"/>
          </w:tcPr>
          <w:p w14:paraId="13F6DF80" w14:textId="0F2B8539"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4</w:t>
            </w:r>
            <w:r w:rsidRPr="00BA6F8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February 2025</w:t>
            </w:r>
          </w:p>
        </w:tc>
        <w:tc>
          <w:tcPr>
            <w:tcW w:w="1150" w:type="dxa"/>
            <w:shd w:val="clear" w:color="auto" w:fill="FFFFFF" w:themeFill="background1"/>
          </w:tcPr>
          <w:p w14:paraId="00E8F983" w14:textId="24E4B503"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04B8B910"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3DA03D35"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4758E78A"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38B76616"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6ED4225F"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717E0CFC" w14:textId="77777777" w:rsidTr="007835E7">
        <w:trPr>
          <w:gridAfter w:val="1"/>
          <w:wAfter w:w="14" w:type="dxa"/>
        </w:trPr>
        <w:tc>
          <w:tcPr>
            <w:tcW w:w="459" w:type="dxa"/>
          </w:tcPr>
          <w:p w14:paraId="7F43E383" w14:textId="78433745"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3681" w:type="dxa"/>
          </w:tcPr>
          <w:p w14:paraId="6A7C27A0" w14:textId="4646886A"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R</w:t>
            </w:r>
            <w:r w:rsidRPr="00EC401E">
              <w:rPr>
                <w:rFonts w:asciiTheme="minorHAnsi" w:hAnsiTheme="minorHAnsi" w:cstheme="minorHAnsi"/>
                <w:bCs/>
              </w:rPr>
              <w:t>eport detailing identified areas for improvement and implementation of accessibility features for differently-abled users</w:t>
            </w:r>
            <w:r w:rsidRPr="00EC401E" w:rsidDel="00EC401E">
              <w:rPr>
                <w:rFonts w:asciiTheme="minorHAnsi" w:hAnsiTheme="minorHAnsi" w:cstheme="minorHAnsi"/>
                <w:bCs/>
              </w:rPr>
              <w:t xml:space="preserve"> </w:t>
            </w:r>
            <w:r>
              <w:rPr>
                <w:rFonts w:asciiTheme="minorHAnsi" w:hAnsiTheme="minorHAnsi" w:cstheme="minorHAnsi"/>
                <w:bCs/>
              </w:rPr>
              <w:t xml:space="preserve"> </w:t>
            </w:r>
          </w:p>
        </w:tc>
        <w:tc>
          <w:tcPr>
            <w:tcW w:w="1530" w:type="dxa"/>
          </w:tcPr>
          <w:p w14:paraId="38091BE3" w14:textId="5DE3152D"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20</w:t>
            </w:r>
            <w:r w:rsidRPr="005D6241">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February 2025</w:t>
            </w:r>
          </w:p>
        </w:tc>
        <w:tc>
          <w:tcPr>
            <w:tcW w:w="1150" w:type="dxa"/>
            <w:shd w:val="clear" w:color="auto" w:fill="FFFFFF" w:themeFill="background1"/>
          </w:tcPr>
          <w:p w14:paraId="507FA97B" w14:textId="3109E242"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4C95C19A"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28311CB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7F2693C7"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6004590"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37959FC"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31F4453" w14:textId="77777777" w:rsidTr="007835E7">
        <w:trPr>
          <w:gridAfter w:val="1"/>
          <w:wAfter w:w="14" w:type="dxa"/>
        </w:trPr>
        <w:tc>
          <w:tcPr>
            <w:tcW w:w="459" w:type="dxa"/>
          </w:tcPr>
          <w:p w14:paraId="0BC503BB" w14:textId="2F0C6813"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3681" w:type="dxa"/>
          </w:tcPr>
          <w:p w14:paraId="202CCADE" w14:textId="21019808" w:rsidR="008D52D9" w:rsidRPr="00595175" w:rsidRDefault="008D52D9" w:rsidP="008D52D9">
            <w:pPr>
              <w:spacing w:line="240" w:lineRule="auto"/>
              <w:rPr>
                <w:rFonts w:asciiTheme="minorHAnsi" w:hAnsiTheme="minorHAnsi" w:cstheme="minorHAnsi"/>
                <w:bCs/>
              </w:rPr>
            </w:pPr>
            <w:r>
              <w:rPr>
                <w:rFonts w:asciiTheme="minorHAnsi" w:hAnsiTheme="minorHAnsi" w:cstheme="minorHAnsi"/>
                <w:bCs/>
              </w:rPr>
              <w:t>Report entailing the initiated and completed c</w:t>
            </w:r>
            <w:r w:rsidRPr="0042385B">
              <w:rPr>
                <w:rFonts w:asciiTheme="minorHAnsi" w:hAnsiTheme="minorHAnsi" w:cstheme="minorHAnsi"/>
                <w:bCs/>
              </w:rPr>
              <w:t xml:space="preserve">ustomized solutions tailored to the specific needs of </w:t>
            </w:r>
            <w:r>
              <w:rPr>
                <w:rFonts w:asciiTheme="minorHAnsi" w:hAnsiTheme="minorHAnsi" w:cstheme="minorHAnsi"/>
                <w:bCs/>
              </w:rPr>
              <w:t xml:space="preserve">1 to 2 </w:t>
            </w:r>
            <w:r w:rsidRPr="0042385B">
              <w:rPr>
                <w:rFonts w:asciiTheme="minorHAnsi" w:hAnsiTheme="minorHAnsi" w:cstheme="minorHAnsi"/>
                <w:bCs/>
              </w:rPr>
              <w:t xml:space="preserve"> government agencies, for seamless adoption</w:t>
            </w:r>
            <w:r>
              <w:rPr>
                <w:rFonts w:asciiTheme="minorHAnsi" w:hAnsiTheme="minorHAnsi" w:cstheme="minorHAnsi"/>
                <w:bCs/>
              </w:rPr>
              <w:t xml:space="preserve"> </w:t>
            </w:r>
          </w:p>
        </w:tc>
        <w:tc>
          <w:tcPr>
            <w:tcW w:w="1530" w:type="dxa"/>
          </w:tcPr>
          <w:p w14:paraId="716F6762" w14:textId="656E9700" w:rsidR="008D52D9" w:rsidRPr="005D6958" w:rsidRDefault="008D52D9" w:rsidP="008D52D9">
            <w:pPr>
              <w:spacing w:line="240" w:lineRule="auto"/>
              <w:rPr>
                <w:rFonts w:ascii="Calibri" w:eastAsia="Arial Unicode MS" w:hAnsi="Calibri" w:cs="Calibri"/>
                <w:color w:val="auto"/>
                <w:lang w:val="en-AU"/>
              </w:rPr>
            </w:pPr>
            <w:r w:rsidRPr="4A32ED8B">
              <w:rPr>
                <w:rFonts w:ascii="Calibri" w:eastAsia="Arial Unicode MS" w:hAnsi="Calibri" w:cs="Calibri"/>
                <w:color w:val="auto"/>
                <w:lang w:val="en-AU"/>
              </w:rPr>
              <w:t>17</w:t>
            </w:r>
            <w:r w:rsidRPr="4A32ED8B">
              <w:rPr>
                <w:rFonts w:ascii="Calibri" w:eastAsia="Arial Unicode MS" w:hAnsi="Calibri" w:cs="Calibri"/>
                <w:color w:val="auto"/>
                <w:vertAlign w:val="superscript"/>
                <w:lang w:val="en-AU"/>
              </w:rPr>
              <w:t>th</w:t>
            </w:r>
            <w:r w:rsidRPr="4A32ED8B">
              <w:rPr>
                <w:rFonts w:ascii="Calibri" w:eastAsia="Arial Unicode MS" w:hAnsi="Calibri" w:cs="Calibri"/>
                <w:color w:val="auto"/>
                <w:lang w:val="en-AU"/>
              </w:rPr>
              <w:t xml:space="preserve"> </w:t>
            </w:r>
            <w:r w:rsidRPr="702DBF43">
              <w:rPr>
                <w:rFonts w:ascii="Calibri" w:eastAsia="Arial Unicode MS" w:hAnsi="Calibri" w:cs="Calibri"/>
                <w:color w:val="auto"/>
                <w:lang w:val="en-AU"/>
              </w:rPr>
              <w:t>March 2025</w:t>
            </w:r>
          </w:p>
        </w:tc>
        <w:tc>
          <w:tcPr>
            <w:tcW w:w="1150" w:type="dxa"/>
            <w:shd w:val="clear" w:color="auto" w:fill="FFFFFF" w:themeFill="background1"/>
          </w:tcPr>
          <w:p w14:paraId="59DE1868" w14:textId="6339C0D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385B26B9"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BE951FD"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60FB1506"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1B627746"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B868814" w14:textId="77777777" w:rsidR="008D52D9" w:rsidRPr="005D6958" w:rsidRDefault="008D52D9" w:rsidP="008D52D9">
            <w:pPr>
              <w:spacing w:line="240" w:lineRule="auto"/>
              <w:rPr>
                <w:rFonts w:asciiTheme="minorHAnsi" w:hAnsiTheme="minorHAnsi" w:cstheme="minorHAnsi"/>
                <w:sz w:val="22"/>
                <w:szCs w:val="22"/>
              </w:rPr>
            </w:pPr>
          </w:p>
        </w:tc>
      </w:tr>
      <w:tr w:rsidR="00595175" w:rsidRPr="005D6958" w14:paraId="5DD46D50" w14:textId="77777777" w:rsidTr="007835E7">
        <w:tc>
          <w:tcPr>
            <w:tcW w:w="459" w:type="dxa"/>
          </w:tcPr>
          <w:p w14:paraId="02EE1B4A" w14:textId="77777777" w:rsidR="00595175" w:rsidRDefault="00595175" w:rsidP="008D52D9">
            <w:pPr>
              <w:spacing w:line="240" w:lineRule="auto"/>
              <w:jc w:val="both"/>
              <w:rPr>
                <w:rFonts w:asciiTheme="minorHAnsi" w:hAnsiTheme="minorHAnsi" w:cstheme="minorHAnsi"/>
                <w:sz w:val="22"/>
                <w:szCs w:val="22"/>
              </w:rPr>
            </w:pPr>
          </w:p>
        </w:tc>
        <w:tc>
          <w:tcPr>
            <w:tcW w:w="6375" w:type="dxa"/>
            <w:gridSpan w:val="4"/>
          </w:tcPr>
          <w:p w14:paraId="7C1A641B" w14:textId="0140519E" w:rsidR="00595175" w:rsidRPr="00AD4889" w:rsidRDefault="00595175" w:rsidP="00595175">
            <w:pPr>
              <w:spacing w:line="240" w:lineRule="auto"/>
              <w:jc w:val="right"/>
              <w:rPr>
                <w:rFonts w:asciiTheme="minorHAnsi" w:hAnsiTheme="minorHAnsi" w:cstheme="minorHAnsi"/>
                <w:sz w:val="22"/>
                <w:szCs w:val="22"/>
              </w:rPr>
            </w:pPr>
            <w:r w:rsidRPr="00150A11">
              <w:rPr>
                <w:rFonts w:asciiTheme="minorHAnsi" w:hAnsiTheme="minorHAnsi" w:cstheme="minorHAnsi"/>
                <w:b/>
                <w:bCs/>
                <w:sz w:val="24"/>
                <w:szCs w:val="24"/>
              </w:rPr>
              <w:t>TOTAL (INR)</w:t>
            </w:r>
          </w:p>
        </w:tc>
        <w:tc>
          <w:tcPr>
            <w:tcW w:w="725" w:type="dxa"/>
            <w:gridSpan w:val="2"/>
            <w:shd w:val="clear" w:color="auto" w:fill="F7CAAC" w:themeFill="accent2" w:themeFillTint="66"/>
          </w:tcPr>
          <w:p w14:paraId="1B7F5D9E" w14:textId="77777777" w:rsidR="00595175" w:rsidRPr="005D6958" w:rsidRDefault="00595175" w:rsidP="008D52D9">
            <w:pPr>
              <w:spacing w:line="240" w:lineRule="auto"/>
              <w:rPr>
                <w:rFonts w:asciiTheme="minorHAnsi" w:hAnsiTheme="minorHAnsi" w:cstheme="minorHAnsi"/>
                <w:sz w:val="22"/>
                <w:szCs w:val="22"/>
              </w:rPr>
            </w:pPr>
          </w:p>
        </w:tc>
        <w:tc>
          <w:tcPr>
            <w:tcW w:w="608" w:type="dxa"/>
            <w:gridSpan w:val="2"/>
            <w:shd w:val="clear" w:color="auto" w:fill="F7CAAC" w:themeFill="accent2" w:themeFillTint="66"/>
          </w:tcPr>
          <w:p w14:paraId="003728FB" w14:textId="77777777" w:rsidR="00595175" w:rsidRPr="005D6958" w:rsidRDefault="00595175" w:rsidP="008D52D9">
            <w:pPr>
              <w:spacing w:line="240" w:lineRule="auto"/>
              <w:rPr>
                <w:rFonts w:asciiTheme="minorHAnsi" w:hAnsiTheme="minorHAnsi" w:cstheme="minorHAnsi"/>
                <w:sz w:val="22"/>
                <w:szCs w:val="22"/>
              </w:rPr>
            </w:pPr>
          </w:p>
        </w:tc>
        <w:tc>
          <w:tcPr>
            <w:tcW w:w="758" w:type="dxa"/>
            <w:gridSpan w:val="2"/>
            <w:shd w:val="clear" w:color="auto" w:fill="F7CAAC" w:themeFill="accent2" w:themeFillTint="66"/>
          </w:tcPr>
          <w:p w14:paraId="5F2BC999" w14:textId="77777777" w:rsidR="00595175" w:rsidRPr="005D6958" w:rsidRDefault="00595175"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2DE1D710" w14:textId="77777777" w:rsidR="00595175" w:rsidRPr="005D6958" w:rsidRDefault="00595175"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C0458EE" w14:textId="77777777" w:rsidR="00595175" w:rsidRPr="005D6958" w:rsidRDefault="00595175" w:rsidP="008D52D9">
            <w:pPr>
              <w:spacing w:line="240" w:lineRule="auto"/>
              <w:rPr>
                <w:rFonts w:asciiTheme="minorHAnsi" w:hAnsiTheme="minorHAnsi" w:cstheme="minorHAnsi"/>
                <w:sz w:val="22"/>
                <w:szCs w:val="22"/>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56563CE" w:rsidR="00DE54AF"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lastRenderedPageBreak/>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r w:rsidR="007835E7">
        <w:rPr>
          <w:rFonts w:asciiTheme="minorHAnsi" w:hAnsiTheme="minorHAnsi" w:cstheme="minorHAnsi"/>
          <w:iCs/>
          <w:color w:val="FF0000"/>
          <w:sz w:val="22"/>
          <w:szCs w:val="22"/>
          <w:u w:val="single"/>
        </w:rPr>
        <w:t xml:space="preserve"> – </w:t>
      </w:r>
      <w:r w:rsidR="007835E7" w:rsidRPr="007835E7">
        <w:rPr>
          <w:rFonts w:asciiTheme="minorHAnsi" w:hAnsiTheme="minorHAnsi" w:cstheme="minorHAnsi"/>
          <w:b/>
          <w:bCs/>
          <w:iCs/>
          <w:color w:val="FF0000"/>
          <w:sz w:val="22"/>
          <w:szCs w:val="22"/>
          <w:u w:val="single"/>
        </w:rPr>
        <w:t>NOT APPLICABLE</w:t>
      </w:r>
      <w:r w:rsidR="007835E7">
        <w:rPr>
          <w:rFonts w:asciiTheme="minorHAnsi" w:hAnsiTheme="minorHAnsi" w:cstheme="minorHAnsi"/>
          <w:iCs/>
          <w:color w:val="FF0000"/>
          <w:sz w:val="22"/>
          <w:szCs w:val="22"/>
          <w:u w:val="single"/>
        </w:rPr>
        <w:t xml:space="preserve"> </w:t>
      </w:r>
    </w:p>
    <w:p w14:paraId="4708B0F1" w14:textId="77777777" w:rsidR="003F0E36" w:rsidRPr="00A62C20" w:rsidRDefault="003F0E36" w:rsidP="00DE54AF">
      <w:pPr>
        <w:spacing w:line="240" w:lineRule="auto"/>
        <w:jc w:val="both"/>
        <w:rPr>
          <w:rFonts w:asciiTheme="minorHAnsi" w:hAnsiTheme="minorHAnsi" w:cstheme="minorHAnsi"/>
          <w:iCs/>
          <w:color w:val="FF0000"/>
          <w:sz w:val="22"/>
          <w:szCs w:val="22"/>
          <w:u w:val="single"/>
        </w:rPr>
      </w:pPr>
    </w:p>
    <w:p w14:paraId="40DF165C" w14:textId="25D6A754"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trPr>
          <w:trHeight w:val="269"/>
          <w:jc w:val="center"/>
        </w:trPr>
        <w:tc>
          <w:tcPr>
            <w:tcW w:w="5000" w:type="pct"/>
            <w:gridSpan w:val="5"/>
          </w:tcPr>
          <w:p w14:paraId="5CDC0562" w14:textId="28B4F436"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Travel details and budget break up for this consultancy</w:t>
            </w:r>
          </w:p>
          <w:p w14:paraId="7FC76022" w14:textId="56815AAA"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6467BA">
              <w:rPr>
                <w:rFonts w:asciiTheme="minorHAnsi" w:hAnsiTheme="minorHAnsi" w:cstheme="minorHAnsi"/>
                <w:b/>
                <w:sz w:val="22"/>
                <w:szCs w:val="22"/>
              </w:rPr>
              <w:t>________</w:t>
            </w:r>
            <w:r w:rsidRPr="00A62C20">
              <w:rPr>
                <w:rFonts w:asciiTheme="minorHAnsi" w:hAnsiTheme="minorHAnsi" w:cstheme="minorHAnsi"/>
                <w:bCs/>
                <w:sz w:val="22"/>
                <w:szCs w:val="22"/>
              </w:rPr>
              <w:t xml:space="preserve"> </w:t>
            </w:r>
          </w:p>
          <w:p w14:paraId="1EBFE8E5" w14:textId="389C64E1"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6467BA">
              <w:rPr>
                <w:rFonts w:asciiTheme="minorHAnsi" w:hAnsiTheme="minorHAnsi" w:cstheme="minorHAnsi"/>
                <w:b/>
                <w:sz w:val="22"/>
                <w:szCs w:val="22"/>
              </w:rPr>
              <w:t>___________</w:t>
            </w:r>
          </w:p>
          <w:p w14:paraId="43566C70" w14:textId="29E46635"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6467BA">
              <w:rPr>
                <w:rFonts w:asciiTheme="minorHAnsi" w:hAnsiTheme="minorHAnsi" w:cstheme="minorHAnsi"/>
                <w:bCs/>
                <w:sz w:val="22"/>
                <w:szCs w:val="22"/>
              </w:rPr>
              <w:t>____________________________</w:t>
            </w:r>
          </w:p>
          <w:p w14:paraId="658AD6F5" w14:textId="77777777" w:rsidR="00DE54AF" w:rsidRPr="00A62C20" w:rsidRDefault="00DE54AF">
            <w:pPr>
              <w:spacing w:line="240" w:lineRule="auto"/>
              <w:rPr>
                <w:rFonts w:asciiTheme="minorHAnsi" w:hAnsiTheme="minorHAnsi" w:cstheme="minorHAnsi"/>
                <w:bCs/>
                <w:color w:val="000000" w:themeColor="text1"/>
                <w:sz w:val="22"/>
                <w:szCs w:val="22"/>
              </w:rPr>
            </w:pPr>
          </w:p>
        </w:tc>
      </w:tr>
      <w:tr w:rsidR="00DE54AF" w:rsidRPr="00A62C20" w14:paraId="4E50DE3F" w14:textId="77777777" w:rsidTr="0026614B">
        <w:trPr>
          <w:trHeight w:val="269"/>
          <w:jc w:val="center"/>
        </w:trPr>
        <w:tc>
          <w:tcPr>
            <w:tcW w:w="361" w:type="pct"/>
          </w:tcPr>
          <w:p w14:paraId="3E1828EA"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3FE667C2"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C23A3D5"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DE54AF" w:rsidRPr="00A62C20" w14:paraId="7757CBCD" w14:textId="77777777" w:rsidTr="0026614B">
        <w:trPr>
          <w:trHeight w:val="269"/>
          <w:jc w:val="center"/>
        </w:trPr>
        <w:tc>
          <w:tcPr>
            <w:tcW w:w="361" w:type="pct"/>
          </w:tcPr>
          <w:p w14:paraId="0F6AF5C0"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26120701" w:rsidR="00DE54AF" w:rsidRPr="00A62C20" w:rsidRDefault="00DE54AF">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2123B04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___trip</w:t>
            </w:r>
            <w:r w:rsidR="006467BA">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pPr>
              <w:spacing w:line="240" w:lineRule="auto"/>
              <w:rPr>
                <w:rFonts w:asciiTheme="minorHAnsi" w:hAnsiTheme="minorHAnsi" w:cstheme="minorHAnsi"/>
                <w:bCs/>
                <w:sz w:val="22"/>
                <w:szCs w:val="22"/>
              </w:rPr>
            </w:pPr>
          </w:p>
        </w:tc>
      </w:tr>
      <w:tr w:rsidR="00DE54AF" w:rsidRPr="00A62C20" w14:paraId="0958F2C0" w14:textId="77777777" w:rsidTr="0026614B">
        <w:trPr>
          <w:trHeight w:val="269"/>
          <w:jc w:val="center"/>
        </w:trPr>
        <w:tc>
          <w:tcPr>
            <w:tcW w:w="361" w:type="pct"/>
          </w:tcPr>
          <w:p w14:paraId="7E325EA5"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65E4C9" w14:textId="01415A51"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sidR="0026614B">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48AB9A30" w:rsidR="00DE54AF" w:rsidRPr="00A62C20" w:rsidRDefault="0026614B">
            <w:pPr>
              <w:spacing w:line="240" w:lineRule="auto"/>
              <w:rPr>
                <w:rFonts w:asciiTheme="minorHAnsi" w:hAnsiTheme="minorHAnsi" w:cstheme="minorHAnsi"/>
                <w:bCs/>
                <w:sz w:val="22"/>
                <w:szCs w:val="22"/>
              </w:rPr>
            </w:pPr>
            <w:r>
              <w:rPr>
                <w:rFonts w:asciiTheme="minorHAnsi" w:hAnsiTheme="minorHAnsi" w:cstheme="minorHAnsi"/>
                <w:bCs/>
                <w:sz w:val="22"/>
                <w:szCs w:val="22"/>
              </w:rPr>
              <w:t>___</w:t>
            </w:r>
            <w:r w:rsidR="00DE54AF"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DE54AF" w:rsidRPr="00A62C20" w:rsidRDefault="00DE54AF">
            <w:pPr>
              <w:spacing w:line="240" w:lineRule="auto"/>
              <w:rPr>
                <w:rFonts w:asciiTheme="minorHAnsi" w:hAnsiTheme="minorHAnsi" w:cstheme="minorHAnsi"/>
                <w:bCs/>
                <w:sz w:val="22"/>
                <w:szCs w:val="22"/>
              </w:rPr>
            </w:pPr>
          </w:p>
        </w:tc>
      </w:tr>
      <w:tr w:rsidR="00385BCF" w:rsidRPr="00A62C20" w14:paraId="52D863FB" w14:textId="77777777" w:rsidTr="0026614B">
        <w:trPr>
          <w:trHeight w:val="269"/>
          <w:jc w:val="center"/>
        </w:trPr>
        <w:tc>
          <w:tcPr>
            <w:tcW w:w="361" w:type="pct"/>
          </w:tcPr>
          <w:p w14:paraId="781D82E2" w14:textId="26BB8ED1" w:rsidR="00385BCF" w:rsidRPr="00A62C20" w:rsidRDefault="00385BCF">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1F331BAE" w14:textId="5194D21B" w:rsidR="00385BCF" w:rsidRPr="00A62C20" w:rsidRDefault="00385BCF">
            <w:pPr>
              <w:spacing w:line="240" w:lineRule="auto"/>
              <w:rPr>
                <w:rFonts w:asciiTheme="minorHAnsi" w:hAnsiTheme="minorHAnsi" w:cstheme="minorHAnsi"/>
                <w:bCs/>
                <w:sz w:val="22"/>
                <w:szCs w:val="22"/>
              </w:rPr>
            </w:pPr>
            <w:r>
              <w:rPr>
                <w:rFonts w:asciiTheme="minorHAnsi" w:hAnsiTheme="minorHAnsi" w:cstheme="minorHAnsi"/>
                <w:bCs/>
                <w:sz w:val="22"/>
                <w:szCs w:val="22"/>
              </w:rPr>
              <w:t>Other</w:t>
            </w:r>
            <w:r w:rsidR="00433CE2">
              <w:rPr>
                <w:rFonts w:asciiTheme="minorHAnsi" w:hAnsiTheme="minorHAnsi" w:cstheme="minorHAnsi"/>
                <w:bCs/>
                <w:sz w:val="22"/>
                <w:szCs w:val="22"/>
              </w:rPr>
              <w:t xml:space="preserve"> expenses</w:t>
            </w:r>
            <w:r>
              <w:rPr>
                <w:rFonts w:asciiTheme="minorHAnsi" w:hAnsiTheme="minorHAnsi" w:cstheme="minorHAnsi"/>
                <w:bCs/>
                <w:sz w:val="22"/>
                <w:szCs w:val="22"/>
              </w:rPr>
              <w:t>, if applicable</w:t>
            </w:r>
          </w:p>
        </w:tc>
        <w:tc>
          <w:tcPr>
            <w:tcW w:w="768" w:type="pct"/>
          </w:tcPr>
          <w:p w14:paraId="06B99431" w14:textId="77777777" w:rsidR="00385BCF" w:rsidRDefault="00385BCF">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385BCF" w:rsidRPr="00A62C20" w:rsidRDefault="00385BCF">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385BCF" w:rsidRPr="00A62C20" w:rsidRDefault="00385BCF">
            <w:pPr>
              <w:spacing w:line="240" w:lineRule="auto"/>
              <w:rPr>
                <w:rFonts w:asciiTheme="minorHAnsi" w:hAnsiTheme="minorHAnsi" w:cstheme="minorHAnsi"/>
                <w:bCs/>
                <w:sz w:val="22"/>
                <w:szCs w:val="22"/>
              </w:rPr>
            </w:pPr>
          </w:p>
        </w:tc>
      </w:tr>
      <w:tr w:rsidR="00DE54AF" w:rsidRPr="00A62C20" w14:paraId="76A11F55" w14:textId="77777777" w:rsidTr="0026614B">
        <w:trPr>
          <w:trHeight w:val="269"/>
          <w:jc w:val="center"/>
        </w:trPr>
        <w:tc>
          <w:tcPr>
            <w:tcW w:w="361" w:type="pct"/>
          </w:tcPr>
          <w:p w14:paraId="0768BC71" w14:textId="77777777" w:rsidR="00DE54AF" w:rsidRPr="00A62C20" w:rsidRDefault="00DE54AF">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D233560" w14:textId="7D66287B"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tc>
        <w:tc>
          <w:tcPr>
            <w:tcW w:w="914" w:type="pct"/>
            <w:shd w:val="clear" w:color="auto" w:fill="F7CAAC" w:themeFill="accent2" w:themeFillTint="66"/>
          </w:tcPr>
          <w:p w14:paraId="3AC36FB4" w14:textId="77777777" w:rsidR="00DE54AF" w:rsidRPr="00A62C20" w:rsidRDefault="00DE54AF">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sidRPr="007835E7">
        <w:rPr>
          <w:rFonts w:asciiTheme="minorHAnsi" w:hAnsiTheme="minorHAnsi" w:cstheme="minorHAnsi"/>
          <w:i/>
          <w:sz w:val="22"/>
          <w:szCs w:val="22"/>
          <w:highlight w:val="yellow"/>
        </w:rPr>
        <w:t xml:space="preserve">All </w:t>
      </w:r>
      <w:r w:rsidR="00741B90" w:rsidRPr="007835E7">
        <w:rPr>
          <w:rFonts w:asciiTheme="minorHAnsi" w:hAnsiTheme="minorHAnsi" w:cstheme="minorHAnsi"/>
          <w:i/>
          <w:sz w:val="22"/>
          <w:szCs w:val="22"/>
          <w:highlight w:val="yellow"/>
        </w:rPr>
        <w:t>s</w:t>
      </w:r>
      <w:r w:rsidR="00DE54AF" w:rsidRPr="007835E7">
        <w:rPr>
          <w:rFonts w:asciiTheme="minorHAnsi" w:hAnsiTheme="minorHAnsi" w:cstheme="minorHAnsi"/>
          <w:i/>
          <w:sz w:val="22"/>
          <w:szCs w:val="22"/>
          <w:highlight w:val="yellow"/>
        </w:rPr>
        <w:t xml:space="preserve">haded areas to be filled in by </w:t>
      </w:r>
      <w:r w:rsidR="00CB7939" w:rsidRPr="007835E7">
        <w:rPr>
          <w:rFonts w:asciiTheme="minorHAnsi" w:hAnsiTheme="minorHAnsi" w:cstheme="minorHAnsi"/>
          <w:i/>
          <w:sz w:val="22"/>
          <w:szCs w:val="22"/>
          <w:highlight w:val="yellow"/>
        </w:rPr>
        <w:t xml:space="preserve">the </w:t>
      </w:r>
      <w:r w:rsidR="00DE54AF" w:rsidRPr="007835E7">
        <w:rPr>
          <w:rFonts w:asciiTheme="minorHAnsi" w:hAnsiTheme="minorHAnsi" w:cstheme="minorHAnsi"/>
          <w:i/>
          <w:sz w:val="22"/>
          <w:szCs w:val="22"/>
          <w:highlight w:val="yellow"/>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7C1F181B"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C5805BB" w14:textId="77777777" w:rsidR="00DE54AF" w:rsidRPr="00A62C20" w:rsidRDefault="00DE54AF" w:rsidP="00202A7D">
      <w:pPr>
        <w:spacing w:before="120" w:after="200" w:line="240" w:lineRule="auto"/>
        <w:rPr>
          <w:rFonts w:asciiTheme="minorHAnsi" w:hAnsiTheme="minorHAnsi" w:cstheme="minorHAnsi"/>
          <w:color w:val="000000" w:themeColor="text1"/>
          <w:sz w:val="22"/>
          <w:szCs w:val="22"/>
        </w:rPr>
      </w:pPr>
    </w:p>
    <w:sectPr w:rsidR="00DE54AF" w:rsidRPr="00A62C20" w:rsidSect="003F0E36">
      <w:footerReference w:type="default" r:id="rId14"/>
      <w:pgSz w:w="11907" w:h="16839" w:code="9"/>
      <w:pgMar w:top="810" w:right="1224" w:bottom="99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29BB" w14:textId="77777777" w:rsidR="00A86789" w:rsidRDefault="00A86789" w:rsidP="000C3710">
      <w:r>
        <w:separator/>
      </w:r>
    </w:p>
  </w:endnote>
  <w:endnote w:type="continuationSeparator" w:id="0">
    <w:p w14:paraId="73531D6D" w14:textId="77777777" w:rsidR="00A86789" w:rsidRDefault="00A86789" w:rsidP="000C3710">
      <w:r>
        <w:continuationSeparator/>
      </w:r>
    </w:p>
  </w:endnote>
  <w:endnote w:type="continuationNotice" w:id="1">
    <w:p w14:paraId="56AFA32C" w14:textId="77777777" w:rsidR="00A86789" w:rsidRDefault="00A867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4100" w14:textId="77777777" w:rsidR="00A86789" w:rsidRDefault="00A86789" w:rsidP="000C3710">
      <w:r>
        <w:separator/>
      </w:r>
    </w:p>
  </w:footnote>
  <w:footnote w:type="continuationSeparator" w:id="0">
    <w:p w14:paraId="15072A1C" w14:textId="77777777" w:rsidR="00A86789" w:rsidRDefault="00A86789" w:rsidP="000C3710">
      <w:r>
        <w:continuationSeparator/>
      </w:r>
    </w:p>
  </w:footnote>
  <w:footnote w:type="continuationNotice" w:id="1">
    <w:p w14:paraId="1475E227" w14:textId="77777777" w:rsidR="00A86789" w:rsidRDefault="00A86789">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C706F"/>
    <w:multiLevelType w:val="hybridMultilevel"/>
    <w:tmpl w:val="B72E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D5D76"/>
    <w:multiLevelType w:val="hybridMultilevel"/>
    <w:tmpl w:val="95043294"/>
    <w:lvl w:ilvl="0" w:tplc="FFFFFFFF">
      <w:numFmt w:val="bullet"/>
      <w:lvlText w:val="-"/>
      <w:lvlJc w:val="left"/>
      <w:pPr>
        <w:ind w:left="1080" w:hanging="360"/>
      </w:pPr>
      <w:rPr>
        <w:rFonts w:ascii="Times New Roman" w:hAnsi="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F4577"/>
    <w:multiLevelType w:val="multilevel"/>
    <w:tmpl w:val="58E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899698">
    <w:abstractNumId w:val="20"/>
  </w:num>
  <w:num w:numId="2" w16cid:durableId="1332296625">
    <w:abstractNumId w:val="23"/>
  </w:num>
  <w:num w:numId="3" w16cid:durableId="1295527506">
    <w:abstractNumId w:val="18"/>
  </w:num>
  <w:num w:numId="4" w16cid:durableId="756053223">
    <w:abstractNumId w:val="14"/>
  </w:num>
  <w:num w:numId="5" w16cid:durableId="1899583284">
    <w:abstractNumId w:val="13"/>
  </w:num>
  <w:num w:numId="6" w16cid:durableId="666596130">
    <w:abstractNumId w:val="19"/>
  </w:num>
  <w:num w:numId="7" w16cid:durableId="1812743524">
    <w:abstractNumId w:val="25"/>
  </w:num>
  <w:num w:numId="8" w16cid:durableId="864825264">
    <w:abstractNumId w:val="26"/>
  </w:num>
  <w:num w:numId="9" w16cid:durableId="1351294931">
    <w:abstractNumId w:val="11"/>
    <w:lvlOverride w:ilvl="0">
      <w:lvl w:ilvl="0">
        <w:numFmt w:val="bullet"/>
        <w:lvlText w:val=""/>
        <w:legacy w:legacy="1" w:legacySpace="0" w:legacyIndent="0"/>
        <w:lvlJc w:val="left"/>
        <w:rPr>
          <w:rFonts w:ascii="Symbol" w:hAnsi="Symbol" w:hint="default"/>
          <w:sz w:val="22"/>
        </w:rPr>
      </w:lvl>
    </w:lvlOverride>
  </w:num>
  <w:num w:numId="10" w16cid:durableId="419834882">
    <w:abstractNumId w:val="22"/>
  </w:num>
  <w:num w:numId="11" w16cid:durableId="2046755132">
    <w:abstractNumId w:val="21"/>
  </w:num>
  <w:num w:numId="12" w16cid:durableId="415706814">
    <w:abstractNumId w:val="31"/>
  </w:num>
  <w:num w:numId="13" w16cid:durableId="1026250797">
    <w:abstractNumId w:val="0"/>
  </w:num>
  <w:num w:numId="14" w16cid:durableId="622620112">
    <w:abstractNumId w:val="10"/>
  </w:num>
  <w:num w:numId="15" w16cid:durableId="1448769507">
    <w:abstractNumId w:val="8"/>
  </w:num>
  <w:num w:numId="16" w16cid:durableId="932593082">
    <w:abstractNumId w:val="7"/>
  </w:num>
  <w:num w:numId="17" w16cid:durableId="2014456073">
    <w:abstractNumId w:val="6"/>
  </w:num>
  <w:num w:numId="18" w16cid:durableId="2017077679">
    <w:abstractNumId w:val="5"/>
  </w:num>
  <w:num w:numId="19" w16cid:durableId="787361157">
    <w:abstractNumId w:val="9"/>
  </w:num>
  <w:num w:numId="20" w16cid:durableId="239750211">
    <w:abstractNumId w:val="4"/>
  </w:num>
  <w:num w:numId="21" w16cid:durableId="1309478399">
    <w:abstractNumId w:val="3"/>
  </w:num>
  <w:num w:numId="22" w16cid:durableId="599871162">
    <w:abstractNumId w:val="2"/>
  </w:num>
  <w:num w:numId="23" w16cid:durableId="2038699329">
    <w:abstractNumId w:val="1"/>
  </w:num>
  <w:num w:numId="24" w16cid:durableId="1030107296">
    <w:abstractNumId w:val="15"/>
  </w:num>
  <w:num w:numId="25" w16cid:durableId="1746797040">
    <w:abstractNumId w:val="30"/>
  </w:num>
  <w:num w:numId="26" w16cid:durableId="948775716">
    <w:abstractNumId w:val="24"/>
  </w:num>
  <w:num w:numId="27" w16cid:durableId="831871587">
    <w:abstractNumId w:val="16"/>
  </w:num>
  <w:num w:numId="28" w16cid:durableId="1450467031">
    <w:abstractNumId w:val="36"/>
  </w:num>
  <w:num w:numId="29" w16cid:durableId="1023021683">
    <w:abstractNumId w:val="12"/>
  </w:num>
  <w:num w:numId="30" w16cid:durableId="1077946796">
    <w:abstractNumId w:val="28"/>
  </w:num>
  <w:num w:numId="31" w16cid:durableId="384908983">
    <w:abstractNumId w:val="17"/>
  </w:num>
  <w:num w:numId="32" w16cid:durableId="405154891">
    <w:abstractNumId w:val="33"/>
  </w:num>
  <w:num w:numId="33" w16cid:durableId="496654125">
    <w:abstractNumId w:val="35"/>
  </w:num>
  <w:num w:numId="34" w16cid:durableId="2074427744">
    <w:abstractNumId w:val="29"/>
  </w:num>
  <w:num w:numId="35" w16cid:durableId="1800680392">
    <w:abstractNumId w:val="38"/>
  </w:num>
  <w:num w:numId="36" w16cid:durableId="535896374">
    <w:abstractNumId w:val="34"/>
  </w:num>
  <w:num w:numId="37" w16cid:durableId="848763633">
    <w:abstractNumId w:val="32"/>
  </w:num>
  <w:num w:numId="38" w16cid:durableId="712652925">
    <w:abstractNumId w:val="39"/>
  </w:num>
  <w:num w:numId="39" w16cid:durableId="941376115">
    <w:abstractNumId w:val="37"/>
  </w:num>
  <w:num w:numId="40" w16cid:durableId="748619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428"/>
    <w:rsid w:val="00002D17"/>
    <w:rsid w:val="00003070"/>
    <w:rsid w:val="00003186"/>
    <w:rsid w:val="00006647"/>
    <w:rsid w:val="00006EDD"/>
    <w:rsid w:val="00007E4A"/>
    <w:rsid w:val="000101F0"/>
    <w:rsid w:val="00012797"/>
    <w:rsid w:val="00012F3E"/>
    <w:rsid w:val="000135BF"/>
    <w:rsid w:val="000140FF"/>
    <w:rsid w:val="00015173"/>
    <w:rsid w:val="000157E0"/>
    <w:rsid w:val="000161DB"/>
    <w:rsid w:val="00020079"/>
    <w:rsid w:val="0002075C"/>
    <w:rsid w:val="000241D1"/>
    <w:rsid w:val="00024F22"/>
    <w:rsid w:val="000259C4"/>
    <w:rsid w:val="00025AC7"/>
    <w:rsid w:val="00025F29"/>
    <w:rsid w:val="00026483"/>
    <w:rsid w:val="0002654F"/>
    <w:rsid w:val="00026C75"/>
    <w:rsid w:val="0002711A"/>
    <w:rsid w:val="00027F46"/>
    <w:rsid w:val="00030834"/>
    <w:rsid w:val="00030B47"/>
    <w:rsid w:val="000310DE"/>
    <w:rsid w:val="000314E6"/>
    <w:rsid w:val="00031927"/>
    <w:rsid w:val="00034066"/>
    <w:rsid w:val="0003444F"/>
    <w:rsid w:val="000368A0"/>
    <w:rsid w:val="000378BF"/>
    <w:rsid w:val="00037AEE"/>
    <w:rsid w:val="00037F58"/>
    <w:rsid w:val="000415E9"/>
    <w:rsid w:val="0004335B"/>
    <w:rsid w:val="0004433C"/>
    <w:rsid w:val="000503BA"/>
    <w:rsid w:val="00051966"/>
    <w:rsid w:val="00053489"/>
    <w:rsid w:val="0005426A"/>
    <w:rsid w:val="00054519"/>
    <w:rsid w:val="00054B41"/>
    <w:rsid w:val="00056A18"/>
    <w:rsid w:val="00057246"/>
    <w:rsid w:val="000576DC"/>
    <w:rsid w:val="0006106E"/>
    <w:rsid w:val="000624D0"/>
    <w:rsid w:val="00063121"/>
    <w:rsid w:val="00064448"/>
    <w:rsid w:val="00064C0C"/>
    <w:rsid w:val="00066CAF"/>
    <w:rsid w:val="00071CD2"/>
    <w:rsid w:val="00072010"/>
    <w:rsid w:val="00072D23"/>
    <w:rsid w:val="0007474C"/>
    <w:rsid w:val="00074FF3"/>
    <w:rsid w:val="00075868"/>
    <w:rsid w:val="00076437"/>
    <w:rsid w:val="00085150"/>
    <w:rsid w:val="0008696B"/>
    <w:rsid w:val="0008719A"/>
    <w:rsid w:val="00087F57"/>
    <w:rsid w:val="00092035"/>
    <w:rsid w:val="0009288C"/>
    <w:rsid w:val="000928B3"/>
    <w:rsid w:val="00096010"/>
    <w:rsid w:val="00096192"/>
    <w:rsid w:val="00096574"/>
    <w:rsid w:val="000965AE"/>
    <w:rsid w:val="00096F54"/>
    <w:rsid w:val="000A409A"/>
    <w:rsid w:val="000A6B4D"/>
    <w:rsid w:val="000A7045"/>
    <w:rsid w:val="000B07FF"/>
    <w:rsid w:val="000B202C"/>
    <w:rsid w:val="000B4053"/>
    <w:rsid w:val="000B4B2C"/>
    <w:rsid w:val="000B5829"/>
    <w:rsid w:val="000B5B6D"/>
    <w:rsid w:val="000B5DCD"/>
    <w:rsid w:val="000B6553"/>
    <w:rsid w:val="000B6811"/>
    <w:rsid w:val="000B75D5"/>
    <w:rsid w:val="000B78EF"/>
    <w:rsid w:val="000B7C5F"/>
    <w:rsid w:val="000C0136"/>
    <w:rsid w:val="000C05A9"/>
    <w:rsid w:val="000C1AF2"/>
    <w:rsid w:val="000C1F24"/>
    <w:rsid w:val="000C3710"/>
    <w:rsid w:val="000C5046"/>
    <w:rsid w:val="000C599F"/>
    <w:rsid w:val="000C61F2"/>
    <w:rsid w:val="000C684E"/>
    <w:rsid w:val="000C68DF"/>
    <w:rsid w:val="000C7618"/>
    <w:rsid w:val="000C76D7"/>
    <w:rsid w:val="000D2E8E"/>
    <w:rsid w:val="000D4806"/>
    <w:rsid w:val="000D6CA1"/>
    <w:rsid w:val="000D6F9B"/>
    <w:rsid w:val="000E1755"/>
    <w:rsid w:val="000E1C91"/>
    <w:rsid w:val="000E1CA5"/>
    <w:rsid w:val="000E28B8"/>
    <w:rsid w:val="000E2CCD"/>
    <w:rsid w:val="000E3253"/>
    <w:rsid w:val="000E414F"/>
    <w:rsid w:val="000E4D76"/>
    <w:rsid w:val="000E6756"/>
    <w:rsid w:val="000E7975"/>
    <w:rsid w:val="000E7BE7"/>
    <w:rsid w:val="000F047C"/>
    <w:rsid w:val="000F0EB9"/>
    <w:rsid w:val="000F1688"/>
    <w:rsid w:val="000F387F"/>
    <w:rsid w:val="000F4144"/>
    <w:rsid w:val="000F4684"/>
    <w:rsid w:val="000F5597"/>
    <w:rsid w:val="000F5881"/>
    <w:rsid w:val="000F59F5"/>
    <w:rsid w:val="000F6440"/>
    <w:rsid w:val="0010017B"/>
    <w:rsid w:val="00100D1C"/>
    <w:rsid w:val="00102676"/>
    <w:rsid w:val="0010395D"/>
    <w:rsid w:val="001040D8"/>
    <w:rsid w:val="00104408"/>
    <w:rsid w:val="00107087"/>
    <w:rsid w:val="00107B7A"/>
    <w:rsid w:val="00110EA9"/>
    <w:rsid w:val="00111C6B"/>
    <w:rsid w:val="001120B8"/>
    <w:rsid w:val="00112CA2"/>
    <w:rsid w:val="00112DEE"/>
    <w:rsid w:val="00113766"/>
    <w:rsid w:val="00114282"/>
    <w:rsid w:val="00117B4C"/>
    <w:rsid w:val="001201B0"/>
    <w:rsid w:val="0012432A"/>
    <w:rsid w:val="00124806"/>
    <w:rsid w:val="00124BDB"/>
    <w:rsid w:val="001261EC"/>
    <w:rsid w:val="0012674B"/>
    <w:rsid w:val="001275FD"/>
    <w:rsid w:val="00127E1C"/>
    <w:rsid w:val="001303A7"/>
    <w:rsid w:val="00131125"/>
    <w:rsid w:val="00132544"/>
    <w:rsid w:val="00133B7B"/>
    <w:rsid w:val="00134CB1"/>
    <w:rsid w:val="001354DE"/>
    <w:rsid w:val="001354F3"/>
    <w:rsid w:val="00136FA0"/>
    <w:rsid w:val="001370F5"/>
    <w:rsid w:val="00137A24"/>
    <w:rsid w:val="00137BD8"/>
    <w:rsid w:val="00142723"/>
    <w:rsid w:val="00142B4D"/>
    <w:rsid w:val="001433E1"/>
    <w:rsid w:val="0014367A"/>
    <w:rsid w:val="00145F28"/>
    <w:rsid w:val="00150A11"/>
    <w:rsid w:val="00153A99"/>
    <w:rsid w:val="001541E9"/>
    <w:rsid w:val="00154341"/>
    <w:rsid w:val="00154ED9"/>
    <w:rsid w:val="001555CD"/>
    <w:rsid w:val="001557E3"/>
    <w:rsid w:val="0015588B"/>
    <w:rsid w:val="0015717D"/>
    <w:rsid w:val="0015757A"/>
    <w:rsid w:val="001605A8"/>
    <w:rsid w:val="00161DC6"/>
    <w:rsid w:val="001637C2"/>
    <w:rsid w:val="001638B9"/>
    <w:rsid w:val="001649E2"/>
    <w:rsid w:val="00164C95"/>
    <w:rsid w:val="0016539C"/>
    <w:rsid w:val="00165C9B"/>
    <w:rsid w:val="00167392"/>
    <w:rsid w:val="001720E0"/>
    <w:rsid w:val="00173797"/>
    <w:rsid w:val="00175103"/>
    <w:rsid w:val="00175E9C"/>
    <w:rsid w:val="001766FC"/>
    <w:rsid w:val="00176711"/>
    <w:rsid w:val="00177F06"/>
    <w:rsid w:val="0018206E"/>
    <w:rsid w:val="00182C1C"/>
    <w:rsid w:val="001832A2"/>
    <w:rsid w:val="00183FA9"/>
    <w:rsid w:val="0018402A"/>
    <w:rsid w:val="00184152"/>
    <w:rsid w:val="0018585D"/>
    <w:rsid w:val="00185AC3"/>
    <w:rsid w:val="00186E13"/>
    <w:rsid w:val="00191C88"/>
    <w:rsid w:val="00193BD3"/>
    <w:rsid w:val="00195467"/>
    <w:rsid w:val="0019551D"/>
    <w:rsid w:val="0019584C"/>
    <w:rsid w:val="00195C5E"/>
    <w:rsid w:val="001A1767"/>
    <w:rsid w:val="001A4B63"/>
    <w:rsid w:val="001A62BF"/>
    <w:rsid w:val="001A796C"/>
    <w:rsid w:val="001B051B"/>
    <w:rsid w:val="001B190C"/>
    <w:rsid w:val="001B291B"/>
    <w:rsid w:val="001B5041"/>
    <w:rsid w:val="001B53CA"/>
    <w:rsid w:val="001B5D66"/>
    <w:rsid w:val="001B7475"/>
    <w:rsid w:val="001C0D3A"/>
    <w:rsid w:val="001C1ED6"/>
    <w:rsid w:val="001C472A"/>
    <w:rsid w:val="001C5BDE"/>
    <w:rsid w:val="001C6F3A"/>
    <w:rsid w:val="001C79B5"/>
    <w:rsid w:val="001D0117"/>
    <w:rsid w:val="001D0FC1"/>
    <w:rsid w:val="001D204B"/>
    <w:rsid w:val="001D5955"/>
    <w:rsid w:val="001D7502"/>
    <w:rsid w:val="001D7E1A"/>
    <w:rsid w:val="001E0BB6"/>
    <w:rsid w:val="001E112E"/>
    <w:rsid w:val="001E678D"/>
    <w:rsid w:val="001E6BF7"/>
    <w:rsid w:val="001E7405"/>
    <w:rsid w:val="001F16D4"/>
    <w:rsid w:val="001F1CDD"/>
    <w:rsid w:val="001F245E"/>
    <w:rsid w:val="001F651F"/>
    <w:rsid w:val="00202165"/>
    <w:rsid w:val="00202A7D"/>
    <w:rsid w:val="00202D55"/>
    <w:rsid w:val="00206AEB"/>
    <w:rsid w:val="002072D5"/>
    <w:rsid w:val="00207803"/>
    <w:rsid w:val="00213A86"/>
    <w:rsid w:val="00214438"/>
    <w:rsid w:val="00214E11"/>
    <w:rsid w:val="00214E70"/>
    <w:rsid w:val="00215E5E"/>
    <w:rsid w:val="0021791D"/>
    <w:rsid w:val="0022123C"/>
    <w:rsid w:val="00222CFE"/>
    <w:rsid w:val="00222F56"/>
    <w:rsid w:val="00231590"/>
    <w:rsid w:val="00232D08"/>
    <w:rsid w:val="002334FC"/>
    <w:rsid w:val="00233ED5"/>
    <w:rsid w:val="00234AD4"/>
    <w:rsid w:val="00235F65"/>
    <w:rsid w:val="00237A01"/>
    <w:rsid w:val="00241226"/>
    <w:rsid w:val="00243AB4"/>
    <w:rsid w:val="00243EBB"/>
    <w:rsid w:val="0024432E"/>
    <w:rsid w:val="00244E25"/>
    <w:rsid w:val="00245194"/>
    <w:rsid w:val="00245906"/>
    <w:rsid w:val="00245E09"/>
    <w:rsid w:val="002460BE"/>
    <w:rsid w:val="00247293"/>
    <w:rsid w:val="00247353"/>
    <w:rsid w:val="002509CD"/>
    <w:rsid w:val="00251348"/>
    <w:rsid w:val="00251E60"/>
    <w:rsid w:val="00254168"/>
    <w:rsid w:val="002555D3"/>
    <w:rsid w:val="00257065"/>
    <w:rsid w:val="00257BD7"/>
    <w:rsid w:val="00261C30"/>
    <w:rsid w:val="0026317E"/>
    <w:rsid w:val="002659AE"/>
    <w:rsid w:val="0026614B"/>
    <w:rsid w:val="0026644B"/>
    <w:rsid w:val="00266891"/>
    <w:rsid w:val="0026789A"/>
    <w:rsid w:val="0027015A"/>
    <w:rsid w:val="0027143A"/>
    <w:rsid w:val="00273966"/>
    <w:rsid w:val="00273F70"/>
    <w:rsid w:val="00274906"/>
    <w:rsid w:val="00274C9F"/>
    <w:rsid w:val="00276B33"/>
    <w:rsid w:val="002839CD"/>
    <w:rsid w:val="00285811"/>
    <w:rsid w:val="00287DA1"/>
    <w:rsid w:val="00291EF8"/>
    <w:rsid w:val="00293255"/>
    <w:rsid w:val="00294261"/>
    <w:rsid w:val="002952E4"/>
    <w:rsid w:val="002A1383"/>
    <w:rsid w:val="002A2BB3"/>
    <w:rsid w:val="002A3879"/>
    <w:rsid w:val="002A45B4"/>
    <w:rsid w:val="002A54B5"/>
    <w:rsid w:val="002A59CD"/>
    <w:rsid w:val="002A7F7D"/>
    <w:rsid w:val="002B1D43"/>
    <w:rsid w:val="002B2A26"/>
    <w:rsid w:val="002B2F97"/>
    <w:rsid w:val="002B31EA"/>
    <w:rsid w:val="002B4CF9"/>
    <w:rsid w:val="002B4E63"/>
    <w:rsid w:val="002B5413"/>
    <w:rsid w:val="002B6832"/>
    <w:rsid w:val="002B6BA3"/>
    <w:rsid w:val="002B7647"/>
    <w:rsid w:val="002B7E36"/>
    <w:rsid w:val="002B7E57"/>
    <w:rsid w:val="002C1FBB"/>
    <w:rsid w:val="002C5AA6"/>
    <w:rsid w:val="002D0C54"/>
    <w:rsid w:val="002D1351"/>
    <w:rsid w:val="002D16CD"/>
    <w:rsid w:val="002D38E9"/>
    <w:rsid w:val="002D4DEF"/>
    <w:rsid w:val="002D502F"/>
    <w:rsid w:val="002D56C6"/>
    <w:rsid w:val="002D62E4"/>
    <w:rsid w:val="002D6EE1"/>
    <w:rsid w:val="002D7D3A"/>
    <w:rsid w:val="002E0843"/>
    <w:rsid w:val="002E111A"/>
    <w:rsid w:val="002E29E2"/>
    <w:rsid w:val="002E34D2"/>
    <w:rsid w:val="002E3838"/>
    <w:rsid w:val="002E443D"/>
    <w:rsid w:val="002E5D3C"/>
    <w:rsid w:val="002F054B"/>
    <w:rsid w:val="002F21FC"/>
    <w:rsid w:val="002F2367"/>
    <w:rsid w:val="002F363E"/>
    <w:rsid w:val="002F4DDE"/>
    <w:rsid w:val="002F56B8"/>
    <w:rsid w:val="002F793C"/>
    <w:rsid w:val="0030109E"/>
    <w:rsid w:val="00302AF9"/>
    <w:rsid w:val="00304F31"/>
    <w:rsid w:val="00305E11"/>
    <w:rsid w:val="00306E1E"/>
    <w:rsid w:val="00310392"/>
    <w:rsid w:val="00311346"/>
    <w:rsid w:val="0031146A"/>
    <w:rsid w:val="003117C2"/>
    <w:rsid w:val="003147B8"/>
    <w:rsid w:val="00314847"/>
    <w:rsid w:val="00315AFD"/>
    <w:rsid w:val="00315E21"/>
    <w:rsid w:val="00315E80"/>
    <w:rsid w:val="003162A8"/>
    <w:rsid w:val="003168D9"/>
    <w:rsid w:val="0031758E"/>
    <w:rsid w:val="00320886"/>
    <w:rsid w:val="0032151B"/>
    <w:rsid w:val="00322155"/>
    <w:rsid w:val="0032216B"/>
    <w:rsid w:val="00322348"/>
    <w:rsid w:val="0032272B"/>
    <w:rsid w:val="00324917"/>
    <w:rsid w:val="00324A98"/>
    <w:rsid w:val="00326069"/>
    <w:rsid w:val="00330015"/>
    <w:rsid w:val="00332D2A"/>
    <w:rsid w:val="00335375"/>
    <w:rsid w:val="003359D4"/>
    <w:rsid w:val="003370D2"/>
    <w:rsid w:val="0033730E"/>
    <w:rsid w:val="0034354C"/>
    <w:rsid w:val="003442DE"/>
    <w:rsid w:val="003450CE"/>
    <w:rsid w:val="00345198"/>
    <w:rsid w:val="00347C2A"/>
    <w:rsid w:val="00347E9E"/>
    <w:rsid w:val="00350B32"/>
    <w:rsid w:val="00351607"/>
    <w:rsid w:val="00352EFE"/>
    <w:rsid w:val="00352F03"/>
    <w:rsid w:val="00353547"/>
    <w:rsid w:val="00354081"/>
    <w:rsid w:val="003547FB"/>
    <w:rsid w:val="00354810"/>
    <w:rsid w:val="00355397"/>
    <w:rsid w:val="00357691"/>
    <w:rsid w:val="00357966"/>
    <w:rsid w:val="00361834"/>
    <w:rsid w:val="00361F16"/>
    <w:rsid w:val="003655B8"/>
    <w:rsid w:val="0037152D"/>
    <w:rsid w:val="00372E4B"/>
    <w:rsid w:val="00373453"/>
    <w:rsid w:val="0037425C"/>
    <w:rsid w:val="00375134"/>
    <w:rsid w:val="0037664E"/>
    <w:rsid w:val="00376D05"/>
    <w:rsid w:val="00377BF5"/>
    <w:rsid w:val="00377E69"/>
    <w:rsid w:val="00381771"/>
    <w:rsid w:val="0038200F"/>
    <w:rsid w:val="00382223"/>
    <w:rsid w:val="003832D2"/>
    <w:rsid w:val="00383C74"/>
    <w:rsid w:val="003849AD"/>
    <w:rsid w:val="003852D5"/>
    <w:rsid w:val="00385A7C"/>
    <w:rsid w:val="00385BCF"/>
    <w:rsid w:val="003903B0"/>
    <w:rsid w:val="00395F11"/>
    <w:rsid w:val="00396BF0"/>
    <w:rsid w:val="003977CD"/>
    <w:rsid w:val="00397B33"/>
    <w:rsid w:val="003A00B6"/>
    <w:rsid w:val="003A1EEF"/>
    <w:rsid w:val="003A29CE"/>
    <w:rsid w:val="003A2D50"/>
    <w:rsid w:val="003A40D1"/>
    <w:rsid w:val="003A4ED6"/>
    <w:rsid w:val="003B02A2"/>
    <w:rsid w:val="003B2A77"/>
    <w:rsid w:val="003B3D28"/>
    <w:rsid w:val="003B3F83"/>
    <w:rsid w:val="003B4CFE"/>
    <w:rsid w:val="003B52AA"/>
    <w:rsid w:val="003B6AF6"/>
    <w:rsid w:val="003B7251"/>
    <w:rsid w:val="003C0559"/>
    <w:rsid w:val="003C09C6"/>
    <w:rsid w:val="003C13EB"/>
    <w:rsid w:val="003C1BC1"/>
    <w:rsid w:val="003C3271"/>
    <w:rsid w:val="003C4672"/>
    <w:rsid w:val="003C48FF"/>
    <w:rsid w:val="003C6F49"/>
    <w:rsid w:val="003D04D3"/>
    <w:rsid w:val="003D0BC9"/>
    <w:rsid w:val="003D0F6C"/>
    <w:rsid w:val="003D1883"/>
    <w:rsid w:val="003D2ACF"/>
    <w:rsid w:val="003D2BCF"/>
    <w:rsid w:val="003D2F8B"/>
    <w:rsid w:val="003D4197"/>
    <w:rsid w:val="003D42F1"/>
    <w:rsid w:val="003D4A16"/>
    <w:rsid w:val="003D54ED"/>
    <w:rsid w:val="003D74A5"/>
    <w:rsid w:val="003D7B38"/>
    <w:rsid w:val="003E010A"/>
    <w:rsid w:val="003E178B"/>
    <w:rsid w:val="003E2752"/>
    <w:rsid w:val="003E368A"/>
    <w:rsid w:val="003E4220"/>
    <w:rsid w:val="003E5351"/>
    <w:rsid w:val="003E68D0"/>
    <w:rsid w:val="003E7063"/>
    <w:rsid w:val="003E7E75"/>
    <w:rsid w:val="003F01E1"/>
    <w:rsid w:val="003F0C84"/>
    <w:rsid w:val="003F0E36"/>
    <w:rsid w:val="003F0F16"/>
    <w:rsid w:val="003F609F"/>
    <w:rsid w:val="003F616C"/>
    <w:rsid w:val="003F6A30"/>
    <w:rsid w:val="003F70D4"/>
    <w:rsid w:val="004000A1"/>
    <w:rsid w:val="00400680"/>
    <w:rsid w:val="00400C21"/>
    <w:rsid w:val="004024EB"/>
    <w:rsid w:val="00402921"/>
    <w:rsid w:val="00402E33"/>
    <w:rsid w:val="00403413"/>
    <w:rsid w:val="00405AC2"/>
    <w:rsid w:val="00405FAF"/>
    <w:rsid w:val="00407258"/>
    <w:rsid w:val="00407853"/>
    <w:rsid w:val="00410401"/>
    <w:rsid w:val="00411F46"/>
    <w:rsid w:val="00414836"/>
    <w:rsid w:val="004148E1"/>
    <w:rsid w:val="004160E9"/>
    <w:rsid w:val="00416141"/>
    <w:rsid w:val="00422097"/>
    <w:rsid w:val="00422305"/>
    <w:rsid w:val="0042385B"/>
    <w:rsid w:val="0042471B"/>
    <w:rsid w:val="004248C1"/>
    <w:rsid w:val="00424F8B"/>
    <w:rsid w:val="00425403"/>
    <w:rsid w:val="004258BB"/>
    <w:rsid w:val="00425A13"/>
    <w:rsid w:val="0042638F"/>
    <w:rsid w:val="00433152"/>
    <w:rsid w:val="00433CE2"/>
    <w:rsid w:val="00435810"/>
    <w:rsid w:val="00435AB0"/>
    <w:rsid w:val="00435B82"/>
    <w:rsid w:val="0043646D"/>
    <w:rsid w:val="0044046E"/>
    <w:rsid w:val="00440C2E"/>
    <w:rsid w:val="00441945"/>
    <w:rsid w:val="004429D6"/>
    <w:rsid w:val="00442C16"/>
    <w:rsid w:val="00442DB1"/>
    <w:rsid w:val="00443AC8"/>
    <w:rsid w:val="004445FF"/>
    <w:rsid w:val="00445CFF"/>
    <w:rsid w:val="00446F4F"/>
    <w:rsid w:val="00457BE6"/>
    <w:rsid w:val="004617D6"/>
    <w:rsid w:val="00461935"/>
    <w:rsid w:val="00463073"/>
    <w:rsid w:val="00465760"/>
    <w:rsid w:val="00470CBD"/>
    <w:rsid w:val="00472395"/>
    <w:rsid w:val="00472504"/>
    <w:rsid w:val="00472889"/>
    <w:rsid w:val="00472BBD"/>
    <w:rsid w:val="0047653F"/>
    <w:rsid w:val="004809D8"/>
    <w:rsid w:val="00481D11"/>
    <w:rsid w:val="00482251"/>
    <w:rsid w:val="00482EDB"/>
    <w:rsid w:val="00483F16"/>
    <w:rsid w:val="004846CA"/>
    <w:rsid w:val="004851A1"/>
    <w:rsid w:val="004859AF"/>
    <w:rsid w:val="00485A4E"/>
    <w:rsid w:val="00492638"/>
    <w:rsid w:val="004933C4"/>
    <w:rsid w:val="004939F0"/>
    <w:rsid w:val="0049624D"/>
    <w:rsid w:val="004A051A"/>
    <w:rsid w:val="004A13AE"/>
    <w:rsid w:val="004A2336"/>
    <w:rsid w:val="004A2DE3"/>
    <w:rsid w:val="004A3FBC"/>
    <w:rsid w:val="004A4D6C"/>
    <w:rsid w:val="004A56D8"/>
    <w:rsid w:val="004A5ABA"/>
    <w:rsid w:val="004A5F6C"/>
    <w:rsid w:val="004A64C8"/>
    <w:rsid w:val="004A6710"/>
    <w:rsid w:val="004A6CA6"/>
    <w:rsid w:val="004B0721"/>
    <w:rsid w:val="004B276A"/>
    <w:rsid w:val="004B2B2B"/>
    <w:rsid w:val="004B6B81"/>
    <w:rsid w:val="004C2C7B"/>
    <w:rsid w:val="004C4923"/>
    <w:rsid w:val="004C54A0"/>
    <w:rsid w:val="004C55A4"/>
    <w:rsid w:val="004C584F"/>
    <w:rsid w:val="004C7E63"/>
    <w:rsid w:val="004D08C1"/>
    <w:rsid w:val="004D14A2"/>
    <w:rsid w:val="004D2245"/>
    <w:rsid w:val="004D2467"/>
    <w:rsid w:val="004D309E"/>
    <w:rsid w:val="004D3737"/>
    <w:rsid w:val="004D41C0"/>
    <w:rsid w:val="004D5368"/>
    <w:rsid w:val="004D549A"/>
    <w:rsid w:val="004D5D35"/>
    <w:rsid w:val="004D6293"/>
    <w:rsid w:val="004E0E05"/>
    <w:rsid w:val="004E2D0B"/>
    <w:rsid w:val="004E3632"/>
    <w:rsid w:val="004E4381"/>
    <w:rsid w:val="004E5575"/>
    <w:rsid w:val="004E5864"/>
    <w:rsid w:val="004E67BE"/>
    <w:rsid w:val="004F0370"/>
    <w:rsid w:val="004F1A27"/>
    <w:rsid w:val="004F1D74"/>
    <w:rsid w:val="004F25B4"/>
    <w:rsid w:val="004F315F"/>
    <w:rsid w:val="004F3228"/>
    <w:rsid w:val="00502D17"/>
    <w:rsid w:val="005032F9"/>
    <w:rsid w:val="00504FAC"/>
    <w:rsid w:val="00506925"/>
    <w:rsid w:val="005075C6"/>
    <w:rsid w:val="005078BC"/>
    <w:rsid w:val="00511A6E"/>
    <w:rsid w:val="00512AD4"/>
    <w:rsid w:val="00514729"/>
    <w:rsid w:val="00515486"/>
    <w:rsid w:val="005159AB"/>
    <w:rsid w:val="00515A8E"/>
    <w:rsid w:val="00515EFF"/>
    <w:rsid w:val="005173E3"/>
    <w:rsid w:val="005177E4"/>
    <w:rsid w:val="00523923"/>
    <w:rsid w:val="00523F49"/>
    <w:rsid w:val="005246DC"/>
    <w:rsid w:val="0052755F"/>
    <w:rsid w:val="00530F8A"/>
    <w:rsid w:val="00533BD9"/>
    <w:rsid w:val="005356FF"/>
    <w:rsid w:val="00535C09"/>
    <w:rsid w:val="0054072A"/>
    <w:rsid w:val="00541BFA"/>
    <w:rsid w:val="00542245"/>
    <w:rsid w:val="00544027"/>
    <w:rsid w:val="005446C6"/>
    <w:rsid w:val="00544A89"/>
    <w:rsid w:val="00544B75"/>
    <w:rsid w:val="0054592E"/>
    <w:rsid w:val="00545ADD"/>
    <w:rsid w:val="00545C83"/>
    <w:rsid w:val="00546C57"/>
    <w:rsid w:val="00550EE3"/>
    <w:rsid w:val="005512D6"/>
    <w:rsid w:val="00551509"/>
    <w:rsid w:val="0055318E"/>
    <w:rsid w:val="005537D9"/>
    <w:rsid w:val="00554072"/>
    <w:rsid w:val="0055514B"/>
    <w:rsid w:val="0055557C"/>
    <w:rsid w:val="00555615"/>
    <w:rsid w:val="0055617D"/>
    <w:rsid w:val="0055649D"/>
    <w:rsid w:val="0055796F"/>
    <w:rsid w:val="00560109"/>
    <w:rsid w:val="00560F5E"/>
    <w:rsid w:val="00561372"/>
    <w:rsid w:val="00561BCE"/>
    <w:rsid w:val="005627F7"/>
    <w:rsid w:val="00562CC0"/>
    <w:rsid w:val="00567AF6"/>
    <w:rsid w:val="00570881"/>
    <w:rsid w:val="00572FE7"/>
    <w:rsid w:val="00573038"/>
    <w:rsid w:val="00573CEF"/>
    <w:rsid w:val="00575C63"/>
    <w:rsid w:val="005806AB"/>
    <w:rsid w:val="00584272"/>
    <w:rsid w:val="00584F9A"/>
    <w:rsid w:val="00591246"/>
    <w:rsid w:val="005917FC"/>
    <w:rsid w:val="00591CD6"/>
    <w:rsid w:val="00595175"/>
    <w:rsid w:val="005959A8"/>
    <w:rsid w:val="0059671E"/>
    <w:rsid w:val="00596D49"/>
    <w:rsid w:val="00596DFF"/>
    <w:rsid w:val="00596EBF"/>
    <w:rsid w:val="005A0672"/>
    <w:rsid w:val="005A15AC"/>
    <w:rsid w:val="005A2060"/>
    <w:rsid w:val="005A4B07"/>
    <w:rsid w:val="005A533D"/>
    <w:rsid w:val="005A643C"/>
    <w:rsid w:val="005B0A02"/>
    <w:rsid w:val="005B3739"/>
    <w:rsid w:val="005B3B26"/>
    <w:rsid w:val="005B52F6"/>
    <w:rsid w:val="005B7AC6"/>
    <w:rsid w:val="005C0061"/>
    <w:rsid w:val="005C103A"/>
    <w:rsid w:val="005C1D66"/>
    <w:rsid w:val="005C462F"/>
    <w:rsid w:val="005C65A8"/>
    <w:rsid w:val="005C71FC"/>
    <w:rsid w:val="005C75DF"/>
    <w:rsid w:val="005D0A77"/>
    <w:rsid w:val="005D0BBF"/>
    <w:rsid w:val="005D1BC2"/>
    <w:rsid w:val="005D2765"/>
    <w:rsid w:val="005D2976"/>
    <w:rsid w:val="005D6241"/>
    <w:rsid w:val="005D6958"/>
    <w:rsid w:val="005E0631"/>
    <w:rsid w:val="005E0B16"/>
    <w:rsid w:val="005E1258"/>
    <w:rsid w:val="005E3760"/>
    <w:rsid w:val="005E394B"/>
    <w:rsid w:val="005E3D4E"/>
    <w:rsid w:val="005E479E"/>
    <w:rsid w:val="005E52CB"/>
    <w:rsid w:val="005E6187"/>
    <w:rsid w:val="005E629A"/>
    <w:rsid w:val="005E66A0"/>
    <w:rsid w:val="005E6FE1"/>
    <w:rsid w:val="005F0B4C"/>
    <w:rsid w:val="005F2AC6"/>
    <w:rsid w:val="005F2E5A"/>
    <w:rsid w:val="005F37F8"/>
    <w:rsid w:val="005F3AFC"/>
    <w:rsid w:val="005F4EF2"/>
    <w:rsid w:val="005F57A9"/>
    <w:rsid w:val="005F66DF"/>
    <w:rsid w:val="005F752E"/>
    <w:rsid w:val="005F7D7E"/>
    <w:rsid w:val="00600723"/>
    <w:rsid w:val="006007DA"/>
    <w:rsid w:val="006028AA"/>
    <w:rsid w:val="00604676"/>
    <w:rsid w:val="0060493B"/>
    <w:rsid w:val="00604D4C"/>
    <w:rsid w:val="00606222"/>
    <w:rsid w:val="00611495"/>
    <w:rsid w:val="0061388E"/>
    <w:rsid w:val="00615204"/>
    <w:rsid w:val="00616C1C"/>
    <w:rsid w:val="00617F0D"/>
    <w:rsid w:val="0062248C"/>
    <w:rsid w:val="00622ED3"/>
    <w:rsid w:val="00623C9E"/>
    <w:rsid w:val="00624DE5"/>
    <w:rsid w:val="00625A0C"/>
    <w:rsid w:val="00626681"/>
    <w:rsid w:val="0062692E"/>
    <w:rsid w:val="006307E2"/>
    <w:rsid w:val="0063203B"/>
    <w:rsid w:val="00632D59"/>
    <w:rsid w:val="00634B6B"/>
    <w:rsid w:val="00635920"/>
    <w:rsid w:val="00635D23"/>
    <w:rsid w:val="006377F5"/>
    <w:rsid w:val="00640C62"/>
    <w:rsid w:val="00640E49"/>
    <w:rsid w:val="006413FC"/>
    <w:rsid w:val="00641AEF"/>
    <w:rsid w:val="006465EB"/>
    <w:rsid w:val="006467BA"/>
    <w:rsid w:val="006468AD"/>
    <w:rsid w:val="00650511"/>
    <w:rsid w:val="00651233"/>
    <w:rsid w:val="0065131C"/>
    <w:rsid w:val="006516A6"/>
    <w:rsid w:val="00653E0C"/>
    <w:rsid w:val="00656AD9"/>
    <w:rsid w:val="00656EE8"/>
    <w:rsid w:val="00657150"/>
    <w:rsid w:val="006572BF"/>
    <w:rsid w:val="006579B7"/>
    <w:rsid w:val="006618B2"/>
    <w:rsid w:val="00661BE1"/>
    <w:rsid w:val="00661D8C"/>
    <w:rsid w:val="00663339"/>
    <w:rsid w:val="006642C4"/>
    <w:rsid w:val="0066692F"/>
    <w:rsid w:val="00667F28"/>
    <w:rsid w:val="00667FFE"/>
    <w:rsid w:val="006720D6"/>
    <w:rsid w:val="006746A4"/>
    <w:rsid w:val="00674FCB"/>
    <w:rsid w:val="0067530E"/>
    <w:rsid w:val="00677C14"/>
    <w:rsid w:val="00682ABB"/>
    <w:rsid w:val="00683030"/>
    <w:rsid w:val="0068360C"/>
    <w:rsid w:val="00684C99"/>
    <w:rsid w:val="006850EA"/>
    <w:rsid w:val="00685BAD"/>
    <w:rsid w:val="0068655C"/>
    <w:rsid w:val="00687DF8"/>
    <w:rsid w:val="00687E78"/>
    <w:rsid w:val="00690222"/>
    <w:rsid w:val="006907A6"/>
    <w:rsid w:val="00690CA1"/>
    <w:rsid w:val="00691E7F"/>
    <w:rsid w:val="006921D1"/>
    <w:rsid w:val="00692837"/>
    <w:rsid w:val="0069296A"/>
    <w:rsid w:val="00692B86"/>
    <w:rsid w:val="00692E71"/>
    <w:rsid w:val="00693CB9"/>
    <w:rsid w:val="00695CA1"/>
    <w:rsid w:val="0069605B"/>
    <w:rsid w:val="0069625D"/>
    <w:rsid w:val="00696525"/>
    <w:rsid w:val="006968C1"/>
    <w:rsid w:val="00696E95"/>
    <w:rsid w:val="006A108C"/>
    <w:rsid w:val="006A38AA"/>
    <w:rsid w:val="006A5001"/>
    <w:rsid w:val="006A5CFB"/>
    <w:rsid w:val="006A6449"/>
    <w:rsid w:val="006A6F43"/>
    <w:rsid w:val="006A7422"/>
    <w:rsid w:val="006B1A1E"/>
    <w:rsid w:val="006B3260"/>
    <w:rsid w:val="006B4298"/>
    <w:rsid w:val="006B45D2"/>
    <w:rsid w:val="006B49D4"/>
    <w:rsid w:val="006B5E04"/>
    <w:rsid w:val="006B6BD4"/>
    <w:rsid w:val="006B77B6"/>
    <w:rsid w:val="006B79FE"/>
    <w:rsid w:val="006B7CD0"/>
    <w:rsid w:val="006B7F68"/>
    <w:rsid w:val="006C47DD"/>
    <w:rsid w:val="006C5703"/>
    <w:rsid w:val="006C688F"/>
    <w:rsid w:val="006C7D5A"/>
    <w:rsid w:val="006D0226"/>
    <w:rsid w:val="006D028F"/>
    <w:rsid w:val="006D0AD5"/>
    <w:rsid w:val="006D1BD7"/>
    <w:rsid w:val="006D5D9B"/>
    <w:rsid w:val="006D6A75"/>
    <w:rsid w:val="006D6C69"/>
    <w:rsid w:val="006D7369"/>
    <w:rsid w:val="006D772E"/>
    <w:rsid w:val="006D7FCF"/>
    <w:rsid w:val="006E0045"/>
    <w:rsid w:val="006E10C6"/>
    <w:rsid w:val="006E2A4F"/>
    <w:rsid w:val="006E30CE"/>
    <w:rsid w:val="006E3197"/>
    <w:rsid w:val="006E3839"/>
    <w:rsid w:val="006E3D74"/>
    <w:rsid w:val="006E6A6D"/>
    <w:rsid w:val="006E7114"/>
    <w:rsid w:val="006E713B"/>
    <w:rsid w:val="006F01A6"/>
    <w:rsid w:val="006F042D"/>
    <w:rsid w:val="006F05A1"/>
    <w:rsid w:val="006F3357"/>
    <w:rsid w:val="006F5310"/>
    <w:rsid w:val="006F5537"/>
    <w:rsid w:val="006F6E40"/>
    <w:rsid w:val="006F7A0D"/>
    <w:rsid w:val="007001DA"/>
    <w:rsid w:val="00701240"/>
    <w:rsid w:val="00701326"/>
    <w:rsid w:val="0070263C"/>
    <w:rsid w:val="00703130"/>
    <w:rsid w:val="00706943"/>
    <w:rsid w:val="00706AB5"/>
    <w:rsid w:val="0070700E"/>
    <w:rsid w:val="00710011"/>
    <w:rsid w:val="00711510"/>
    <w:rsid w:val="00711C06"/>
    <w:rsid w:val="0071297F"/>
    <w:rsid w:val="00713CCB"/>
    <w:rsid w:val="007142C7"/>
    <w:rsid w:val="00716A6F"/>
    <w:rsid w:val="00717484"/>
    <w:rsid w:val="0072147C"/>
    <w:rsid w:val="00722F88"/>
    <w:rsid w:val="00723B7D"/>
    <w:rsid w:val="00724DFE"/>
    <w:rsid w:val="0072652E"/>
    <w:rsid w:val="007267FA"/>
    <w:rsid w:val="007309E0"/>
    <w:rsid w:val="007313A2"/>
    <w:rsid w:val="00732051"/>
    <w:rsid w:val="0073303E"/>
    <w:rsid w:val="00733DA7"/>
    <w:rsid w:val="00733FF8"/>
    <w:rsid w:val="0073439D"/>
    <w:rsid w:val="0073582E"/>
    <w:rsid w:val="00735FFE"/>
    <w:rsid w:val="00736426"/>
    <w:rsid w:val="007369AB"/>
    <w:rsid w:val="00736F1D"/>
    <w:rsid w:val="0074084D"/>
    <w:rsid w:val="00740D08"/>
    <w:rsid w:val="00741B90"/>
    <w:rsid w:val="00741DA9"/>
    <w:rsid w:val="00744E01"/>
    <w:rsid w:val="00745587"/>
    <w:rsid w:val="007469FA"/>
    <w:rsid w:val="00746A4F"/>
    <w:rsid w:val="00746FD9"/>
    <w:rsid w:val="007472AC"/>
    <w:rsid w:val="00747591"/>
    <w:rsid w:val="00751237"/>
    <w:rsid w:val="00751645"/>
    <w:rsid w:val="00753EA7"/>
    <w:rsid w:val="00754088"/>
    <w:rsid w:val="0075490C"/>
    <w:rsid w:val="00756755"/>
    <w:rsid w:val="007613B3"/>
    <w:rsid w:val="00767565"/>
    <w:rsid w:val="0077152D"/>
    <w:rsid w:val="0077224E"/>
    <w:rsid w:val="007738EF"/>
    <w:rsid w:val="00774438"/>
    <w:rsid w:val="00774DEC"/>
    <w:rsid w:val="0077559E"/>
    <w:rsid w:val="00776321"/>
    <w:rsid w:val="007764F4"/>
    <w:rsid w:val="00780E6D"/>
    <w:rsid w:val="007826F8"/>
    <w:rsid w:val="007828F4"/>
    <w:rsid w:val="007835E7"/>
    <w:rsid w:val="00785770"/>
    <w:rsid w:val="00785DEE"/>
    <w:rsid w:val="00786F54"/>
    <w:rsid w:val="00787F6F"/>
    <w:rsid w:val="00791A58"/>
    <w:rsid w:val="007921E1"/>
    <w:rsid w:val="007929C0"/>
    <w:rsid w:val="00793EF2"/>
    <w:rsid w:val="00794AB0"/>
    <w:rsid w:val="00794D68"/>
    <w:rsid w:val="00794F26"/>
    <w:rsid w:val="00795601"/>
    <w:rsid w:val="00795A9E"/>
    <w:rsid w:val="00795F95"/>
    <w:rsid w:val="00797D06"/>
    <w:rsid w:val="007A004A"/>
    <w:rsid w:val="007A0ABF"/>
    <w:rsid w:val="007A189B"/>
    <w:rsid w:val="007A5A18"/>
    <w:rsid w:val="007A6AD9"/>
    <w:rsid w:val="007A6C96"/>
    <w:rsid w:val="007B1E9A"/>
    <w:rsid w:val="007B2AE5"/>
    <w:rsid w:val="007B3CF3"/>
    <w:rsid w:val="007B4873"/>
    <w:rsid w:val="007B6A9C"/>
    <w:rsid w:val="007B6BF8"/>
    <w:rsid w:val="007B7D3B"/>
    <w:rsid w:val="007C0652"/>
    <w:rsid w:val="007C0CA7"/>
    <w:rsid w:val="007C2413"/>
    <w:rsid w:val="007C2977"/>
    <w:rsid w:val="007C32B3"/>
    <w:rsid w:val="007C3C01"/>
    <w:rsid w:val="007C3C89"/>
    <w:rsid w:val="007C66E2"/>
    <w:rsid w:val="007C7F78"/>
    <w:rsid w:val="007D0D6C"/>
    <w:rsid w:val="007D2736"/>
    <w:rsid w:val="007D27A7"/>
    <w:rsid w:val="007D4EAF"/>
    <w:rsid w:val="007D5968"/>
    <w:rsid w:val="007D5F9B"/>
    <w:rsid w:val="007D735E"/>
    <w:rsid w:val="007D7750"/>
    <w:rsid w:val="007D77A3"/>
    <w:rsid w:val="007E1362"/>
    <w:rsid w:val="007E36CF"/>
    <w:rsid w:val="007E3F87"/>
    <w:rsid w:val="007E73F5"/>
    <w:rsid w:val="007F14A8"/>
    <w:rsid w:val="007F33B2"/>
    <w:rsid w:val="007F3A02"/>
    <w:rsid w:val="007F76C5"/>
    <w:rsid w:val="00801C3E"/>
    <w:rsid w:val="00802DB2"/>
    <w:rsid w:val="00803DAB"/>
    <w:rsid w:val="0080479A"/>
    <w:rsid w:val="0080603F"/>
    <w:rsid w:val="00806AF3"/>
    <w:rsid w:val="00806BAD"/>
    <w:rsid w:val="00807520"/>
    <w:rsid w:val="00807EF2"/>
    <w:rsid w:val="00812E36"/>
    <w:rsid w:val="00812FFA"/>
    <w:rsid w:val="00813D3A"/>
    <w:rsid w:val="00814E94"/>
    <w:rsid w:val="00817FC9"/>
    <w:rsid w:val="008215A3"/>
    <w:rsid w:val="008215B0"/>
    <w:rsid w:val="008256A4"/>
    <w:rsid w:val="0082759F"/>
    <w:rsid w:val="00830A06"/>
    <w:rsid w:val="00832141"/>
    <w:rsid w:val="00832BBE"/>
    <w:rsid w:val="00832DDB"/>
    <w:rsid w:val="00835398"/>
    <w:rsid w:val="00836D9E"/>
    <w:rsid w:val="0083760D"/>
    <w:rsid w:val="00837F2E"/>
    <w:rsid w:val="00841F57"/>
    <w:rsid w:val="008449B5"/>
    <w:rsid w:val="00845125"/>
    <w:rsid w:val="008458FF"/>
    <w:rsid w:val="00847CEE"/>
    <w:rsid w:val="00850070"/>
    <w:rsid w:val="00852283"/>
    <w:rsid w:val="00861563"/>
    <w:rsid w:val="00862132"/>
    <w:rsid w:val="00864AA7"/>
    <w:rsid w:val="00866BC2"/>
    <w:rsid w:val="00871947"/>
    <w:rsid w:val="00871C83"/>
    <w:rsid w:val="00872275"/>
    <w:rsid w:val="00873C12"/>
    <w:rsid w:val="00876138"/>
    <w:rsid w:val="008769E1"/>
    <w:rsid w:val="00876F12"/>
    <w:rsid w:val="0087765D"/>
    <w:rsid w:val="00883D70"/>
    <w:rsid w:val="008843F0"/>
    <w:rsid w:val="00884F21"/>
    <w:rsid w:val="00884F6C"/>
    <w:rsid w:val="00885BAF"/>
    <w:rsid w:val="008866C8"/>
    <w:rsid w:val="0088752F"/>
    <w:rsid w:val="00890514"/>
    <w:rsid w:val="0089068C"/>
    <w:rsid w:val="00890F41"/>
    <w:rsid w:val="008911F0"/>
    <w:rsid w:val="008916A5"/>
    <w:rsid w:val="00891D55"/>
    <w:rsid w:val="00893CB7"/>
    <w:rsid w:val="00894DE2"/>
    <w:rsid w:val="00896383"/>
    <w:rsid w:val="008979BF"/>
    <w:rsid w:val="008A159A"/>
    <w:rsid w:val="008A2A60"/>
    <w:rsid w:val="008A2E40"/>
    <w:rsid w:val="008A3B52"/>
    <w:rsid w:val="008A7869"/>
    <w:rsid w:val="008B0A0B"/>
    <w:rsid w:val="008B30C9"/>
    <w:rsid w:val="008B3BDE"/>
    <w:rsid w:val="008B3E89"/>
    <w:rsid w:val="008B5B9B"/>
    <w:rsid w:val="008B6876"/>
    <w:rsid w:val="008C000B"/>
    <w:rsid w:val="008C223B"/>
    <w:rsid w:val="008C2A97"/>
    <w:rsid w:val="008C3103"/>
    <w:rsid w:val="008C4972"/>
    <w:rsid w:val="008C5761"/>
    <w:rsid w:val="008C6F15"/>
    <w:rsid w:val="008C6F4E"/>
    <w:rsid w:val="008D0E24"/>
    <w:rsid w:val="008D52D9"/>
    <w:rsid w:val="008D786F"/>
    <w:rsid w:val="008D79DD"/>
    <w:rsid w:val="008E10DB"/>
    <w:rsid w:val="008E1BA3"/>
    <w:rsid w:val="008E375E"/>
    <w:rsid w:val="008E3A5F"/>
    <w:rsid w:val="008F0C50"/>
    <w:rsid w:val="008F4D6E"/>
    <w:rsid w:val="008F527F"/>
    <w:rsid w:val="008F66D5"/>
    <w:rsid w:val="008F72C9"/>
    <w:rsid w:val="0090065A"/>
    <w:rsid w:val="00900912"/>
    <w:rsid w:val="00903E9D"/>
    <w:rsid w:val="00905953"/>
    <w:rsid w:val="00905B00"/>
    <w:rsid w:val="00906E2A"/>
    <w:rsid w:val="009109A5"/>
    <w:rsid w:val="00911157"/>
    <w:rsid w:val="009114E1"/>
    <w:rsid w:val="0091382D"/>
    <w:rsid w:val="00913CA2"/>
    <w:rsid w:val="00914205"/>
    <w:rsid w:val="00915108"/>
    <w:rsid w:val="009155B7"/>
    <w:rsid w:val="00915E2C"/>
    <w:rsid w:val="00916AD4"/>
    <w:rsid w:val="00917EA0"/>
    <w:rsid w:val="009203FF"/>
    <w:rsid w:val="00922852"/>
    <w:rsid w:val="00924095"/>
    <w:rsid w:val="009247BD"/>
    <w:rsid w:val="0092496F"/>
    <w:rsid w:val="00924E22"/>
    <w:rsid w:val="00925FC0"/>
    <w:rsid w:val="009263DC"/>
    <w:rsid w:val="00926A04"/>
    <w:rsid w:val="00926D9B"/>
    <w:rsid w:val="00927A03"/>
    <w:rsid w:val="0093131B"/>
    <w:rsid w:val="00933161"/>
    <w:rsid w:val="009359AA"/>
    <w:rsid w:val="00935F24"/>
    <w:rsid w:val="009413DC"/>
    <w:rsid w:val="0094358B"/>
    <w:rsid w:val="009445A0"/>
    <w:rsid w:val="00945013"/>
    <w:rsid w:val="0094516A"/>
    <w:rsid w:val="00947567"/>
    <w:rsid w:val="009502E7"/>
    <w:rsid w:val="00951194"/>
    <w:rsid w:val="009512AC"/>
    <w:rsid w:val="00952948"/>
    <w:rsid w:val="00952B99"/>
    <w:rsid w:val="0095309F"/>
    <w:rsid w:val="009531E8"/>
    <w:rsid w:val="00954267"/>
    <w:rsid w:val="0095548E"/>
    <w:rsid w:val="0095572A"/>
    <w:rsid w:val="00956BF6"/>
    <w:rsid w:val="009570B0"/>
    <w:rsid w:val="00957E7C"/>
    <w:rsid w:val="00960715"/>
    <w:rsid w:val="0096249B"/>
    <w:rsid w:val="00962534"/>
    <w:rsid w:val="00962F0B"/>
    <w:rsid w:val="009637FF"/>
    <w:rsid w:val="00963C52"/>
    <w:rsid w:val="00964DE6"/>
    <w:rsid w:val="009657AF"/>
    <w:rsid w:val="00966CEA"/>
    <w:rsid w:val="00970EBD"/>
    <w:rsid w:val="009727F6"/>
    <w:rsid w:val="00972931"/>
    <w:rsid w:val="0097298A"/>
    <w:rsid w:val="00975550"/>
    <w:rsid w:val="009770AC"/>
    <w:rsid w:val="0098090C"/>
    <w:rsid w:val="00981D8F"/>
    <w:rsid w:val="00982CBB"/>
    <w:rsid w:val="00982CF1"/>
    <w:rsid w:val="009834F9"/>
    <w:rsid w:val="00984A5A"/>
    <w:rsid w:val="00986834"/>
    <w:rsid w:val="00987EA4"/>
    <w:rsid w:val="009919FA"/>
    <w:rsid w:val="00995348"/>
    <w:rsid w:val="00995F89"/>
    <w:rsid w:val="009976A7"/>
    <w:rsid w:val="009A11FE"/>
    <w:rsid w:val="009A12DF"/>
    <w:rsid w:val="009A1C63"/>
    <w:rsid w:val="009A4F2D"/>
    <w:rsid w:val="009A712C"/>
    <w:rsid w:val="009B0B6E"/>
    <w:rsid w:val="009B2858"/>
    <w:rsid w:val="009B2F5C"/>
    <w:rsid w:val="009B37BC"/>
    <w:rsid w:val="009B3C84"/>
    <w:rsid w:val="009B4CDC"/>
    <w:rsid w:val="009B606D"/>
    <w:rsid w:val="009B6BAC"/>
    <w:rsid w:val="009B7FA2"/>
    <w:rsid w:val="009C1EAF"/>
    <w:rsid w:val="009C29A4"/>
    <w:rsid w:val="009C7FB3"/>
    <w:rsid w:val="009D1EBD"/>
    <w:rsid w:val="009D21F1"/>
    <w:rsid w:val="009D4415"/>
    <w:rsid w:val="009D477C"/>
    <w:rsid w:val="009D4F1D"/>
    <w:rsid w:val="009D5ED5"/>
    <w:rsid w:val="009E106D"/>
    <w:rsid w:val="009E1E94"/>
    <w:rsid w:val="009E2E8E"/>
    <w:rsid w:val="009E3006"/>
    <w:rsid w:val="009E30DC"/>
    <w:rsid w:val="009E4C93"/>
    <w:rsid w:val="009E758D"/>
    <w:rsid w:val="009F0687"/>
    <w:rsid w:val="009F13F1"/>
    <w:rsid w:val="009F3524"/>
    <w:rsid w:val="009F3759"/>
    <w:rsid w:val="009F5040"/>
    <w:rsid w:val="009F50F0"/>
    <w:rsid w:val="009F692B"/>
    <w:rsid w:val="009F6C80"/>
    <w:rsid w:val="009F7C6C"/>
    <w:rsid w:val="00A0262D"/>
    <w:rsid w:val="00A0375D"/>
    <w:rsid w:val="00A03F22"/>
    <w:rsid w:val="00A05FB5"/>
    <w:rsid w:val="00A06411"/>
    <w:rsid w:val="00A11FA1"/>
    <w:rsid w:val="00A1500D"/>
    <w:rsid w:val="00A15D12"/>
    <w:rsid w:val="00A16388"/>
    <w:rsid w:val="00A167AE"/>
    <w:rsid w:val="00A24803"/>
    <w:rsid w:val="00A24FA9"/>
    <w:rsid w:val="00A2758B"/>
    <w:rsid w:val="00A27BB7"/>
    <w:rsid w:val="00A30168"/>
    <w:rsid w:val="00A30234"/>
    <w:rsid w:val="00A3477D"/>
    <w:rsid w:val="00A35914"/>
    <w:rsid w:val="00A35D6A"/>
    <w:rsid w:val="00A37AF0"/>
    <w:rsid w:val="00A40AAC"/>
    <w:rsid w:val="00A40CAC"/>
    <w:rsid w:val="00A4106F"/>
    <w:rsid w:val="00A4183E"/>
    <w:rsid w:val="00A41ABC"/>
    <w:rsid w:val="00A42346"/>
    <w:rsid w:val="00A42448"/>
    <w:rsid w:val="00A43B94"/>
    <w:rsid w:val="00A44BD8"/>
    <w:rsid w:val="00A467AF"/>
    <w:rsid w:val="00A47DCD"/>
    <w:rsid w:val="00A54608"/>
    <w:rsid w:val="00A56EC7"/>
    <w:rsid w:val="00A57B12"/>
    <w:rsid w:val="00A60C27"/>
    <w:rsid w:val="00A62B4F"/>
    <w:rsid w:val="00A62C20"/>
    <w:rsid w:val="00A66658"/>
    <w:rsid w:val="00A708F8"/>
    <w:rsid w:val="00A70AA3"/>
    <w:rsid w:val="00A71AB3"/>
    <w:rsid w:val="00A73543"/>
    <w:rsid w:val="00A73F07"/>
    <w:rsid w:val="00A74ACE"/>
    <w:rsid w:val="00A750A5"/>
    <w:rsid w:val="00A7544D"/>
    <w:rsid w:val="00A76855"/>
    <w:rsid w:val="00A7722C"/>
    <w:rsid w:val="00A80C16"/>
    <w:rsid w:val="00A8354D"/>
    <w:rsid w:val="00A86789"/>
    <w:rsid w:val="00A86B6A"/>
    <w:rsid w:val="00A93150"/>
    <w:rsid w:val="00A934E9"/>
    <w:rsid w:val="00A93F12"/>
    <w:rsid w:val="00A94248"/>
    <w:rsid w:val="00A9640C"/>
    <w:rsid w:val="00AA0117"/>
    <w:rsid w:val="00AA0F1A"/>
    <w:rsid w:val="00AA1913"/>
    <w:rsid w:val="00AA1C06"/>
    <w:rsid w:val="00AA5269"/>
    <w:rsid w:val="00AA580E"/>
    <w:rsid w:val="00AA648D"/>
    <w:rsid w:val="00AA64D2"/>
    <w:rsid w:val="00AA78BB"/>
    <w:rsid w:val="00AB005A"/>
    <w:rsid w:val="00AB0273"/>
    <w:rsid w:val="00AB2843"/>
    <w:rsid w:val="00AB430B"/>
    <w:rsid w:val="00AB6AF4"/>
    <w:rsid w:val="00AB763C"/>
    <w:rsid w:val="00AC083A"/>
    <w:rsid w:val="00AC3680"/>
    <w:rsid w:val="00AC3B2C"/>
    <w:rsid w:val="00AC40ED"/>
    <w:rsid w:val="00AC64F4"/>
    <w:rsid w:val="00AC78AC"/>
    <w:rsid w:val="00AD138A"/>
    <w:rsid w:val="00AE01E5"/>
    <w:rsid w:val="00AE0201"/>
    <w:rsid w:val="00AE2179"/>
    <w:rsid w:val="00AE3C70"/>
    <w:rsid w:val="00AE45A9"/>
    <w:rsid w:val="00AE48C4"/>
    <w:rsid w:val="00AE5B49"/>
    <w:rsid w:val="00AE74FB"/>
    <w:rsid w:val="00AF077A"/>
    <w:rsid w:val="00AF1ED6"/>
    <w:rsid w:val="00AF1F40"/>
    <w:rsid w:val="00AF23F8"/>
    <w:rsid w:val="00AF275E"/>
    <w:rsid w:val="00AF277B"/>
    <w:rsid w:val="00AF3022"/>
    <w:rsid w:val="00AF3B0E"/>
    <w:rsid w:val="00AF5FDB"/>
    <w:rsid w:val="00AF6D02"/>
    <w:rsid w:val="00AF6EDD"/>
    <w:rsid w:val="00AF787A"/>
    <w:rsid w:val="00B01314"/>
    <w:rsid w:val="00B02636"/>
    <w:rsid w:val="00B032EC"/>
    <w:rsid w:val="00B059CF"/>
    <w:rsid w:val="00B05ABF"/>
    <w:rsid w:val="00B10DBD"/>
    <w:rsid w:val="00B12DA7"/>
    <w:rsid w:val="00B14BE6"/>
    <w:rsid w:val="00B14C97"/>
    <w:rsid w:val="00B16133"/>
    <w:rsid w:val="00B16367"/>
    <w:rsid w:val="00B16D42"/>
    <w:rsid w:val="00B20E1A"/>
    <w:rsid w:val="00B2135D"/>
    <w:rsid w:val="00B218C9"/>
    <w:rsid w:val="00B22FF0"/>
    <w:rsid w:val="00B2545A"/>
    <w:rsid w:val="00B257A4"/>
    <w:rsid w:val="00B25923"/>
    <w:rsid w:val="00B25E55"/>
    <w:rsid w:val="00B26210"/>
    <w:rsid w:val="00B26330"/>
    <w:rsid w:val="00B31E7F"/>
    <w:rsid w:val="00B3253A"/>
    <w:rsid w:val="00B32570"/>
    <w:rsid w:val="00B33294"/>
    <w:rsid w:val="00B334BC"/>
    <w:rsid w:val="00B346EA"/>
    <w:rsid w:val="00B35723"/>
    <w:rsid w:val="00B37562"/>
    <w:rsid w:val="00B40E33"/>
    <w:rsid w:val="00B4127F"/>
    <w:rsid w:val="00B415E7"/>
    <w:rsid w:val="00B43804"/>
    <w:rsid w:val="00B44459"/>
    <w:rsid w:val="00B45E15"/>
    <w:rsid w:val="00B47A44"/>
    <w:rsid w:val="00B50FBE"/>
    <w:rsid w:val="00B5648B"/>
    <w:rsid w:val="00B57719"/>
    <w:rsid w:val="00B60874"/>
    <w:rsid w:val="00B63E76"/>
    <w:rsid w:val="00B64CE1"/>
    <w:rsid w:val="00B66698"/>
    <w:rsid w:val="00B667DA"/>
    <w:rsid w:val="00B66C6F"/>
    <w:rsid w:val="00B677D8"/>
    <w:rsid w:val="00B7121F"/>
    <w:rsid w:val="00B723F9"/>
    <w:rsid w:val="00B72B62"/>
    <w:rsid w:val="00B75B4D"/>
    <w:rsid w:val="00B75BCC"/>
    <w:rsid w:val="00B77619"/>
    <w:rsid w:val="00B80F3B"/>
    <w:rsid w:val="00B814B7"/>
    <w:rsid w:val="00B8379D"/>
    <w:rsid w:val="00B84824"/>
    <w:rsid w:val="00B84938"/>
    <w:rsid w:val="00B853B4"/>
    <w:rsid w:val="00B85957"/>
    <w:rsid w:val="00B90404"/>
    <w:rsid w:val="00B92F13"/>
    <w:rsid w:val="00B9307E"/>
    <w:rsid w:val="00B950C1"/>
    <w:rsid w:val="00B96825"/>
    <w:rsid w:val="00B96CAE"/>
    <w:rsid w:val="00BA30C1"/>
    <w:rsid w:val="00BA4742"/>
    <w:rsid w:val="00BA5141"/>
    <w:rsid w:val="00BA6F88"/>
    <w:rsid w:val="00BB09DB"/>
    <w:rsid w:val="00BB1006"/>
    <w:rsid w:val="00BB173B"/>
    <w:rsid w:val="00BB2293"/>
    <w:rsid w:val="00BB2EBD"/>
    <w:rsid w:val="00BB314B"/>
    <w:rsid w:val="00BB34F1"/>
    <w:rsid w:val="00BB4A6F"/>
    <w:rsid w:val="00BB4B94"/>
    <w:rsid w:val="00BB6507"/>
    <w:rsid w:val="00BC0092"/>
    <w:rsid w:val="00BC0414"/>
    <w:rsid w:val="00BC0484"/>
    <w:rsid w:val="00BC06E9"/>
    <w:rsid w:val="00BC1FE5"/>
    <w:rsid w:val="00BC2EF4"/>
    <w:rsid w:val="00BC313E"/>
    <w:rsid w:val="00BC42AD"/>
    <w:rsid w:val="00BC4D6C"/>
    <w:rsid w:val="00BC564D"/>
    <w:rsid w:val="00BC59A3"/>
    <w:rsid w:val="00BC631A"/>
    <w:rsid w:val="00BC7E07"/>
    <w:rsid w:val="00BD0133"/>
    <w:rsid w:val="00BD1F44"/>
    <w:rsid w:val="00BD2465"/>
    <w:rsid w:val="00BD2A82"/>
    <w:rsid w:val="00BD2FB1"/>
    <w:rsid w:val="00BD35F5"/>
    <w:rsid w:val="00BE0881"/>
    <w:rsid w:val="00BE0B23"/>
    <w:rsid w:val="00BE1D4F"/>
    <w:rsid w:val="00BE3067"/>
    <w:rsid w:val="00BE493D"/>
    <w:rsid w:val="00BE5105"/>
    <w:rsid w:val="00BE7022"/>
    <w:rsid w:val="00BF0B64"/>
    <w:rsid w:val="00BF2634"/>
    <w:rsid w:val="00BF3572"/>
    <w:rsid w:val="00BF386F"/>
    <w:rsid w:val="00BF4FAA"/>
    <w:rsid w:val="00BF605F"/>
    <w:rsid w:val="00BF681F"/>
    <w:rsid w:val="00C0118C"/>
    <w:rsid w:val="00C03004"/>
    <w:rsid w:val="00C03816"/>
    <w:rsid w:val="00C046B2"/>
    <w:rsid w:val="00C05B11"/>
    <w:rsid w:val="00C1296E"/>
    <w:rsid w:val="00C138BE"/>
    <w:rsid w:val="00C1551F"/>
    <w:rsid w:val="00C21773"/>
    <w:rsid w:val="00C25DC0"/>
    <w:rsid w:val="00C2655C"/>
    <w:rsid w:val="00C26D2F"/>
    <w:rsid w:val="00C34C2B"/>
    <w:rsid w:val="00C401E7"/>
    <w:rsid w:val="00C40851"/>
    <w:rsid w:val="00C40E8C"/>
    <w:rsid w:val="00C42113"/>
    <w:rsid w:val="00C423C7"/>
    <w:rsid w:val="00C423F7"/>
    <w:rsid w:val="00C427CA"/>
    <w:rsid w:val="00C448ED"/>
    <w:rsid w:val="00C44961"/>
    <w:rsid w:val="00C452E7"/>
    <w:rsid w:val="00C4784D"/>
    <w:rsid w:val="00C47E15"/>
    <w:rsid w:val="00C50A5A"/>
    <w:rsid w:val="00C50DA7"/>
    <w:rsid w:val="00C514D7"/>
    <w:rsid w:val="00C52003"/>
    <w:rsid w:val="00C534F4"/>
    <w:rsid w:val="00C61284"/>
    <w:rsid w:val="00C61F60"/>
    <w:rsid w:val="00C62EFB"/>
    <w:rsid w:val="00C634CC"/>
    <w:rsid w:val="00C648FB"/>
    <w:rsid w:val="00C64C1D"/>
    <w:rsid w:val="00C67879"/>
    <w:rsid w:val="00C711EC"/>
    <w:rsid w:val="00C712E7"/>
    <w:rsid w:val="00C7328A"/>
    <w:rsid w:val="00C756A2"/>
    <w:rsid w:val="00C75F4D"/>
    <w:rsid w:val="00C7750E"/>
    <w:rsid w:val="00C77B32"/>
    <w:rsid w:val="00C77DDC"/>
    <w:rsid w:val="00C81E29"/>
    <w:rsid w:val="00C849FF"/>
    <w:rsid w:val="00C84A1F"/>
    <w:rsid w:val="00C85245"/>
    <w:rsid w:val="00C87958"/>
    <w:rsid w:val="00C90787"/>
    <w:rsid w:val="00C92199"/>
    <w:rsid w:val="00C92726"/>
    <w:rsid w:val="00C92EC1"/>
    <w:rsid w:val="00C936B8"/>
    <w:rsid w:val="00C95F44"/>
    <w:rsid w:val="00C97056"/>
    <w:rsid w:val="00C972F8"/>
    <w:rsid w:val="00C97575"/>
    <w:rsid w:val="00CA026B"/>
    <w:rsid w:val="00CA0F4E"/>
    <w:rsid w:val="00CA1A1F"/>
    <w:rsid w:val="00CA2A83"/>
    <w:rsid w:val="00CA3731"/>
    <w:rsid w:val="00CA72EA"/>
    <w:rsid w:val="00CA7AE1"/>
    <w:rsid w:val="00CB07D6"/>
    <w:rsid w:val="00CB2AE3"/>
    <w:rsid w:val="00CB3780"/>
    <w:rsid w:val="00CB3A47"/>
    <w:rsid w:val="00CB3D7D"/>
    <w:rsid w:val="00CB61EA"/>
    <w:rsid w:val="00CB717E"/>
    <w:rsid w:val="00CB7939"/>
    <w:rsid w:val="00CC42B0"/>
    <w:rsid w:val="00CC4A7D"/>
    <w:rsid w:val="00CC7178"/>
    <w:rsid w:val="00CD056D"/>
    <w:rsid w:val="00CD1EB1"/>
    <w:rsid w:val="00CD2F35"/>
    <w:rsid w:val="00CD3149"/>
    <w:rsid w:val="00CD3E5C"/>
    <w:rsid w:val="00CD496F"/>
    <w:rsid w:val="00CD50A3"/>
    <w:rsid w:val="00CD536D"/>
    <w:rsid w:val="00CD5B98"/>
    <w:rsid w:val="00CD6B2C"/>
    <w:rsid w:val="00CE26DD"/>
    <w:rsid w:val="00CE3104"/>
    <w:rsid w:val="00CE38AA"/>
    <w:rsid w:val="00CE46A7"/>
    <w:rsid w:val="00CE4873"/>
    <w:rsid w:val="00CE61C1"/>
    <w:rsid w:val="00CE769B"/>
    <w:rsid w:val="00CF009E"/>
    <w:rsid w:val="00CF0CBB"/>
    <w:rsid w:val="00CF4B11"/>
    <w:rsid w:val="00CF5DBD"/>
    <w:rsid w:val="00D03797"/>
    <w:rsid w:val="00D042EF"/>
    <w:rsid w:val="00D05933"/>
    <w:rsid w:val="00D0594D"/>
    <w:rsid w:val="00D10ED4"/>
    <w:rsid w:val="00D111FE"/>
    <w:rsid w:val="00D13E51"/>
    <w:rsid w:val="00D161CB"/>
    <w:rsid w:val="00D206BC"/>
    <w:rsid w:val="00D21595"/>
    <w:rsid w:val="00D21648"/>
    <w:rsid w:val="00D22235"/>
    <w:rsid w:val="00D241AA"/>
    <w:rsid w:val="00D24E21"/>
    <w:rsid w:val="00D26336"/>
    <w:rsid w:val="00D26D7D"/>
    <w:rsid w:val="00D30FC3"/>
    <w:rsid w:val="00D3303B"/>
    <w:rsid w:val="00D35998"/>
    <w:rsid w:val="00D401C7"/>
    <w:rsid w:val="00D42805"/>
    <w:rsid w:val="00D42B82"/>
    <w:rsid w:val="00D42DEE"/>
    <w:rsid w:val="00D442CE"/>
    <w:rsid w:val="00D460BE"/>
    <w:rsid w:val="00D4672B"/>
    <w:rsid w:val="00D47009"/>
    <w:rsid w:val="00D505DE"/>
    <w:rsid w:val="00D5258E"/>
    <w:rsid w:val="00D541BC"/>
    <w:rsid w:val="00D56966"/>
    <w:rsid w:val="00D5738E"/>
    <w:rsid w:val="00D57552"/>
    <w:rsid w:val="00D57D59"/>
    <w:rsid w:val="00D60293"/>
    <w:rsid w:val="00D605D9"/>
    <w:rsid w:val="00D61A9A"/>
    <w:rsid w:val="00D62846"/>
    <w:rsid w:val="00D62DCC"/>
    <w:rsid w:val="00D64897"/>
    <w:rsid w:val="00D662B8"/>
    <w:rsid w:val="00D66587"/>
    <w:rsid w:val="00D66659"/>
    <w:rsid w:val="00D66F34"/>
    <w:rsid w:val="00D67207"/>
    <w:rsid w:val="00D675C4"/>
    <w:rsid w:val="00D7036E"/>
    <w:rsid w:val="00D70FFE"/>
    <w:rsid w:val="00D72715"/>
    <w:rsid w:val="00D72A6B"/>
    <w:rsid w:val="00D72E5E"/>
    <w:rsid w:val="00D740EA"/>
    <w:rsid w:val="00D74268"/>
    <w:rsid w:val="00D752DC"/>
    <w:rsid w:val="00D76315"/>
    <w:rsid w:val="00D767FD"/>
    <w:rsid w:val="00D80FEF"/>
    <w:rsid w:val="00D82001"/>
    <w:rsid w:val="00D84097"/>
    <w:rsid w:val="00D86D91"/>
    <w:rsid w:val="00D90078"/>
    <w:rsid w:val="00D92AE1"/>
    <w:rsid w:val="00D92BB2"/>
    <w:rsid w:val="00D95A26"/>
    <w:rsid w:val="00D971B3"/>
    <w:rsid w:val="00DA0188"/>
    <w:rsid w:val="00DA08FC"/>
    <w:rsid w:val="00DA0EC2"/>
    <w:rsid w:val="00DA1A93"/>
    <w:rsid w:val="00DA56F9"/>
    <w:rsid w:val="00DA57AB"/>
    <w:rsid w:val="00DB2233"/>
    <w:rsid w:val="00DB36D8"/>
    <w:rsid w:val="00DB5838"/>
    <w:rsid w:val="00DB6568"/>
    <w:rsid w:val="00DC39EC"/>
    <w:rsid w:val="00DC3D6F"/>
    <w:rsid w:val="00DC4A5E"/>
    <w:rsid w:val="00DC645D"/>
    <w:rsid w:val="00DD0F62"/>
    <w:rsid w:val="00DD20EB"/>
    <w:rsid w:val="00DD3263"/>
    <w:rsid w:val="00DD3E02"/>
    <w:rsid w:val="00DD3F7B"/>
    <w:rsid w:val="00DE2BC6"/>
    <w:rsid w:val="00DE40E3"/>
    <w:rsid w:val="00DE44BE"/>
    <w:rsid w:val="00DE54AF"/>
    <w:rsid w:val="00DE7397"/>
    <w:rsid w:val="00DE7E38"/>
    <w:rsid w:val="00DF0338"/>
    <w:rsid w:val="00DF07E5"/>
    <w:rsid w:val="00DF3A7B"/>
    <w:rsid w:val="00DF4D50"/>
    <w:rsid w:val="00DF5627"/>
    <w:rsid w:val="00E00934"/>
    <w:rsid w:val="00E00B53"/>
    <w:rsid w:val="00E04134"/>
    <w:rsid w:val="00E04D49"/>
    <w:rsid w:val="00E05E8C"/>
    <w:rsid w:val="00E12B61"/>
    <w:rsid w:val="00E13740"/>
    <w:rsid w:val="00E13CC8"/>
    <w:rsid w:val="00E173FB"/>
    <w:rsid w:val="00E213B4"/>
    <w:rsid w:val="00E2153C"/>
    <w:rsid w:val="00E2217E"/>
    <w:rsid w:val="00E23132"/>
    <w:rsid w:val="00E23F44"/>
    <w:rsid w:val="00E24709"/>
    <w:rsid w:val="00E24CD6"/>
    <w:rsid w:val="00E32685"/>
    <w:rsid w:val="00E326E1"/>
    <w:rsid w:val="00E3444B"/>
    <w:rsid w:val="00E3482D"/>
    <w:rsid w:val="00E34FED"/>
    <w:rsid w:val="00E35448"/>
    <w:rsid w:val="00E355AF"/>
    <w:rsid w:val="00E36006"/>
    <w:rsid w:val="00E404FC"/>
    <w:rsid w:val="00E4144D"/>
    <w:rsid w:val="00E4244C"/>
    <w:rsid w:val="00E4561A"/>
    <w:rsid w:val="00E45D6C"/>
    <w:rsid w:val="00E50CC9"/>
    <w:rsid w:val="00E5163F"/>
    <w:rsid w:val="00E51ADB"/>
    <w:rsid w:val="00E52ECB"/>
    <w:rsid w:val="00E533A8"/>
    <w:rsid w:val="00E53927"/>
    <w:rsid w:val="00E54586"/>
    <w:rsid w:val="00E54A5D"/>
    <w:rsid w:val="00E55ABB"/>
    <w:rsid w:val="00E55B2F"/>
    <w:rsid w:val="00E610CC"/>
    <w:rsid w:val="00E612AA"/>
    <w:rsid w:val="00E61D56"/>
    <w:rsid w:val="00E6307E"/>
    <w:rsid w:val="00E630F3"/>
    <w:rsid w:val="00E6362D"/>
    <w:rsid w:val="00E6373C"/>
    <w:rsid w:val="00E64EC6"/>
    <w:rsid w:val="00E654DC"/>
    <w:rsid w:val="00E658BF"/>
    <w:rsid w:val="00E70461"/>
    <w:rsid w:val="00E70DFE"/>
    <w:rsid w:val="00E718AB"/>
    <w:rsid w:val="00E729EF"/>
    <w:rsid w:val="00E75979"/>
    <w:rsid w:val="00E75A8F"/>
    <w:rsid w:val="00E769DA"/>
    <w:rsid w:val="00E80DBD"/>
    <w:rsid w:val="00E82A93"/>
    <w:rsid w:val="00E83B9D"/>
    <w:rsid w:val="00E84A03"/>
    <w:rsid w:val="00E84C82"/>
    <w:rsid w:val="00E86039"/>
    <w:rsid w:val="00E8628F"/>
    <w:rsid w:val="00E86881"/>
    <w:rsid w:val="00E91432"/>
    <w:rsid w:val="00E976CC"/>
    <w:rsid w:val="00EA0DF9"/>
    <w:rsid w:val="00EA22E8"/>
    <w:rsid w:val="00EA35F1"/>
    <w:rsid w:val="00EA442F"/>
    <w:rsid w:val="00EA45D1"/>
    <w:rsid w:val="00EA4BDE"/>
    <w:rsid w:val="00EA545F"/>
    <w:rsid w:val="00EA55FC"/>
    <w:rsid w:val="00EA6D4D"/>
    <w:rsid w:val="00EA7033"/>
    <w:rsid w:val="00EB05AD"/>
    <w:rsid w:val="00EB20AE"/>
    <w:rsid w:val="00EB2538"/>
    <w:rsid w:val="00EB27D2"/>
    <w:rsid w:val="00EB5037"/>
    <w:rsid w:val="00EB76A6"/>
    <w:rsid w:val="00EC054D"/>
    <w:rsid w:val="00EC401E"/>
    <w:rsid w:val="00EC5E3A"/>
    <w:rsid w:val="00ED0C3E"/>
    <w:rsid w:val="00ED1391"/>
    <w:rsid w:val="00ED49C9"/>
    <w:rsid w:val="00ED513B"/>
    <w:rsid w:val="00EE3A60"/>
    <w:rsid w:val="00EE42FD"/>
    <w:rsid w:val="00EE487D"/>
    <w:rsid w:val="00EE7747"/>
    <w:rsid w:val="00EF051D"/>
    <w:rsid w:val="00EF0B4F"/>
    <w:rsid w:val="00EF226E"/>
    <w:rsid w:val="00EF2CD5"/>
    <w:rsid w:val="00EF513E"/>
    <w:rsid w:val="00EF5A83"/>
    <w:rsid w:val="00EF72E6"/>
    <w:rsid w:val="00F0220E"/>
    <w:rsid w:val="00F02419"/>
    <w:rsid w:val="00F027D0"/>
    <w:rsid w:val="00F04392"/>
    <w:rsid w:val="00F05702"/>
    <w:rsid w:val="00F05D04"/>
    <w:rsid w:val="00F063D7"/>
    <w:rsid w:val="00F100F7"/>
    <w:rsid w:val="00F11219"/>
    <w:rsid w:val="00F13F95"/>
    <w:rsid w:val="00F14704"/>
    <w:rsid w:val="00F14E5F"/>
    <w:rsid w:val="00F15893"/>
    <w:rsid w:val="00F16049"/>
    <w:rsid w:val="00F162E2"/>
    <w:rsid w:val="00F16C42"/>
    <w:rsid w:val="00F17D78"/>
    <w:rsid w:val="00F2110E"/>
    <w:rsid w:val="00F211A4"/>
    <w:rsid w:val="00F219DD"/>
    <w:rsid w:val="00F21D90"/>
    <w:rsid w:val="00F2232C"/>
    <w:rsid w:val="00F2296D"/>
    <w:rsid w:val="00F2300E"/>
    <w:rsid w:val="00F24528"/>
    <w:rsid w:val="00F246C3"/>
    <w:rsid w:val="00F24CE1"/>
    <w:rsid w:val="00F27929"/>
    <w:rsid w:val="00F279BC"/>
    <w:rsid w:val="00F30A06"/>
    <w:rsid w:val="00F30F44"/>
    <w:rsid w:val="00F31886"/>
    <w:rsid w:val="00F33680"/>
    <w:rsid w:val="00F33F86"/>
    <w:rsid w:val="00F347C5"/>
    <w:rsid w:val="00F349B0"/>
    <w:rsid w:val="00F35260"/>
    <w:rsid w:val="00F352DA"/>
    <w:rsid w:val="00F355E9"/>
    <w:rsid w:val="00F35E74"/>
    <w:rsid w:val="00F377AA"/>
    <w:rsid w:val="00F44E12"/>
    <w:rsid w:val="00F45435"/>
    <w:rsid w:val="00F466E6"/>
    <w:rsid w:val="00F47062"/>
    <w:rsid w:val="00F501DD"/>
    <w:rsid w:val="00F509A4"/>
    <w:rsid w:val="00F53B3C"/>
    <w:rsid w:val="00F54651"/>
    <w:rsid w:val="00F55164"/>
    <w:rsid w:val="00F56FF7"/>
    <w:rsid w:val="00F57046"/>
    <w:rsid w:val="00F607FC"/>
    <w:rsid w:val="00F608B3"/>
    <w:rsid w:val="00F64D8A"/>
    <w:rsid w:val="00F64E6E"/>
    <w:rsid w:val="00F66FDB"/>
    <w:rsid w:val="00F70C24"/>
    <w:rsid w:val="00F7484C"/>
    <w:rsid w:val="00F74FA8"/>
    <w:rsid w:val="00F750D0"/>
    <w:rsid w:val="00F834BF"/>
    <w:rsid w:val="00F83784"/>
    <w:rsid w:val="00F8439C"/>
    <w:rsid w:val="00F8490F"/>
    <w:rsid w:val="00F87227"/>
    <w:rsid w:val="00F87E5C"/>
    <w:rsid w:val="00F90618"/>
    <w:rsid w:val="00F91CAA"/>
    <w:rsid w:val="00F91DCE"/>
    <w:rsid w:val="00F9267D"/>
    <w:rsid w:val="00F9539A"/>
    <w:rsid w:val="00F972E4"/>
    <w:rsid w:val="00F9794A"/>
    <w:rsid w:val="00F97B64"/>
    <w:rsid w:val="00FA02F8"/>
    <w:rsid w:val="00FA03E1"/>
    <w:rsid w:val="00FA091C"/>
    <w:rsid w:val="00FA118B"/>
    <w:rsid w:val="00FA52D9"/>
    <w:rsid w:val="00FA55CB"/>
    <w:rsid w:val="00FA5970"/>
    <w:rsid w:val="00FA7FB7"/>
    <w:rsid w:val="00FB01A1"/>
    <w:rsid w:val="00FB2082"/>
    <w:rsid w:val="00FB2F7A"/>
    <w:rsid w:val="00FB3858"/>
    <w:rsid w:val="00FB3E25"/>
    <w:rsid w:val="00FB4559"/>
    <w:rsid w:val="00FB6F21"/>
    <w:rsid w:val="00FB7870"/>
    <w:rsid w:val="00FC0364"/>
    <w:rsid w:val="00FC11C8"/>
    <w:rsid w:val="00FC1ABD"/>
    <w:rsid w:val="00FC481E"/>
    <w:rsid w:val="00FC6E54"/>
    <w:rsid w:val="00FC7BCC"/>
    <w:rsid w:val="00FD08F9"/>
    <w:rsid w:val="00FD09C5"/>
    <w:rsid w:val="00FD1476"/>
    <w:rsid w:val="00FD1C9E"/>
    <w:rsid w:val="00FD4985"/>
    <w:rsid w:val="00FD5DB9"/>
    <w:rsid w:val="00FE1530"/>
    <w:rsid w:val="00FE3848"/>
    <w:rsid w:val="00FE3D8D"/>
    <w:rsid w:val="00FE42AB"/>
    <w:rsid w:val="00FE4389"/>
    <w:rsid w:val="00FE46C7"/>
    <w:rsid w:val="00FE6481"/>
    <w:rsid w:val="00FE73FC"/>
    <w:rsid w:val="00FF1A52"/>
    <w:rsid w:val="00FF6F1A"/>
    <w:rsid w:val="00FF713E"/>
    <w:rsid w:val="01074E80"/>
    <w:rsid w:val="025CC631"/>
    <w:rsid w:val="03013A4B"/>
    <w:rsid w:val="031091C1"/>
    <w:rsid w:val="034DD3C2"/>
    <w:rsid w:val="045169A5"/>
    <w:rsid w:val="04DE774F"/>
    <w:rsid w:val="05187B1E"/>
    <w:rsid w:val="05461A1C"/>
    <w:rsid w:val="05C82D64"/>
    <w:rsid w:val="05ED0A68"/>
    <w:rsid w:val="061A661D"/>
    <w:rsid w:val="061A9020"/>
    <w:rsid w:val="063D6FB9"/>
    <w:rsid w:val="0690BFCA"/>
    <w:rsid w:val="06E7934F"/>
    <w:rsid w:val="078518CF"/>
    <w:rsid w:val="07E56A79"/>
    <w:rsid w:val="08A50F55"/>
    <w:rsid w:val="094A67F9"/>
    <w:rsid w:val="098CC85A"/>
    <w:rsid w:val="09F57EFE"/>
    <w:rsid w:val="0A1ABCA2"/>
    <w:rsid w:val="0AD49B26"/>
    <w:rsid w:val="0BBF172A"/>
    <w:rsid w:val="0CC2EFA4"/>
    <w:rsid w:val="0D45E9E8"/>
    <w:rsid w:val="0DD97402"/>
    <w:rsid w:val="0DE4D569"/>
    <w:rsid w:val="0E12E61C"/>
    <w:rsid w:val="0E20F9C6"/>
    <w:rsid w:val="0E908A85"/>
    <w:rsid w:val="1054EA9C"/>
    <w:rsid w:val="10864423"/>
    <w:rsid w:val="111423FE"/>
    <w:rsid w:val="111DE387"/>
    <w:rsid w:val="11B37FCB"/>
    <w:rsid w:val="11D44DD1"/>
    <w:rsid w:val="11E77F72"/>
    <w:rsid w:val="121AC2D8"/>
    <w:rsid w:val="1225CE87"/>
    <w:rsid w:val="12297930"/>
    <w:rsid w:val="126ABB24"/>
    <w:rsid w:val="12C6CB0C"/>
    <w:rsid w:val="1311412A"/>
    <w:rsid w:val="13351FF2"/>
    <w:rsid w:val="13BE2816"/>
    <w:rsid w:val="14D7D1E4"/>
    <w:rsid w:val="14D8F43E"/>
    <w:rsid w:val="150B5D46"/>
    <w:rsid w:val="1547A70F"/>
    <w:rsid w:val="154E977B"/>
    <w:rsid w:val="1605BA28"/>
    <w:rsid w:val="163E78D1"/>
    <w:rsid w:val="16614E97"/>
    <w:rsid w:val="1850B07E"/>
    <w:rsid w:val="19238D16"/>
    <w:rsid w:val="1947B79B"/>
    <w:rsid w:val="19532177"/>
    <w:rsid w:val="1A8A753C"/>
    <w:rsid w:val="1BED0097"/>
    <w:rsid w:val="1C2BE9FF"/>
    <w:rsid w:val="1C4568FD"/>
    <w:rsid w:val="1C510DCC"/>
    <w:rsid w:val="1D18127A"/>
    <w:rsid w:val="1D848619"/>
    <w:rsid w:val="206AE644"/>
    <w:rsid w:val="20A80F76"/>
    <w:rsid w:val="21FE39E0"/>
    <w:rsid w:val="2211D6F1"/>
    <w:rsid w:val="2214ED25"/>
    <w:rsid w:val="228495AB"/>
    <w:rsid w:val="22B71179"/>
    <w:rsid w:val="231B5A56"/>
    <w:rsid w:val="237FB84B"/>
    <w:rsid w:val="25D940F1"/>
    <w:rsid w:val="263DF122"/>
    <w:rsid w:val="263FED53"/>
    <w:rsid w:val="26FE2CBA"/>
    <w:rsid w:val="2754B196"/>
    <w:rsid w:val="28D5F228"/>
    <w:rsid w:val="2A69C77B"/>
    <w:rsid w:val="2B0AA7A2"/>
    <w:rsid w:val="2BB0C4E6"/>
    <w:rsid w:val="2BBDC9C4"/>
    <w:rsid w:val="2BC4674D"/>
    <w:rsid w:val="2C033FCC"/>
    <w:rsid w:val="2C22F1DA"/>
    <w:rsid w:val="2C6B5EB4"/>
    <w:rsid w:val="2CB55C9A"/>
    <w:rsid w:val="2D8A0B37"/>
    <w:rsid w:val="2DE32448"/>
    <w:rsid w:val="2DFB2200"/>
    <w:rsid w:val="2E04D3AA"/>
    <w:rsid w:val="2E513CA6"/>
    <w:rsid w:val="2E7E388C"/>
    <w:rsid w:val="2EB44127"/>
    <w:rsid w:val="2ED16AA0"/>
    <w:rsid w:val="2EEA88A3"/>
    <w:rsid w:val="2F51FF03"/>
    <w:rsid w:val="2F6E6498"/>
    <w:rsid w:val="2FA0A40B"/>
    <w:rsid w:val="30321F7C"/>
    <w:rsid w:val="30509EFF"/>
    <w:rsid w:val="306ADB0B"/>
    <w:rsid w:val="30F33054"/>
    <w:rsid w:val="310A6E79"/>
    <w:rsid w:val="313AB0D6"/>
    <w:rsid w:val="31EB17CE"/>
    <w:rsid w:val="31F33E9C"/>
    <w:rsid w:val="33493617"/>
    <w:rsid w:val="3375A8C7"/>
    <w:rsid w:val="3380E50D"/>
    <w:rsid w:val="33A45395"/>
    <w:rsid w:val="3532376C"/>
    <w:rsid w:val="35DAE2B0"/>
    <w:rsid w:val="36196E0F"/>
    <w:rsid w:val="361E7F93"/>
    <w:rsid w:val="36894E2A"/>
    <w:rsid w:val="36A4BDF7"/>
    <w:rsid w:val="36D43993"/>
    <w:rsid w:val="3713FE8E"/>
    <w:rsid w:val="37722D5B"/>
    <w:rsid w:val="37FC4D73"/>
    <w:rsid w:val="38863ACA"/>
    <w:rsid w:val="38E3DE09"/>
    <w:rsid w:val="3907E6B1"/>
    <w:rsid w:val="39260694"/>
    <w:rsid w:val="3950A787"/>
    <w:rsid w:val="39788DCD"/>
    <w:rsid w:val="39EF6416"/>
    <w:rsid w:val="3A017E99"/>
    <w:rsid w:val="3A50C884"/>
    <w:rsid w:val="3B3FB01C"/>
    <w:rsid w:val="3B5D7041"/>
    <w:rsid w:val="3C498B9C"/>
    <w:rsid w:val="3CD3CEC9"/>
    <w:rsid w:val="3CE9994F"/>
    <w:rsid w:val="3D278559"/>
    <w:rsid w:val="3D4689AB"/>
    <w:rsid w:val="3DD7B452"/>
    <w:rsid w:val="3DFF0DED"/>
    <w:rsid w:val="3E2721A7"/>
    <w:rsid w:val="3E3206F2"/>
    <w:rsid w:val="3E444EB1"/>
    <w:rsid w:val="3E9C485F"/>
    <w:rsid w:val="3EA4882A"/>
    <w:rsid w:val="3F75D79C"/>
    <w:rsid w:val="3FC3A427"/>
    <w:rsid w:val="3FD6220B"/>
    <w:rsid w:val="403513DD"/>
    <w:rsid w:val="405DEFE5"/>
    <w:rsid w:val="40AA8AC8"/>
    <w:rsid w:val="415C1AAF"/>
    <w:rsid w:val="41AEF1A0"/>
    <w:rsid w:val="420A3624"/>
    <w:rsid w:val="4317C188"/>
    <w:rsid w:val="434AC201"/>
    <w:rsid w:val="43DC08C6"/>
    <w:rsid w:val="446E904A"/>
    <w:rsid w:val="448ACBCA"/>
    <w:rsid w:val="44ACD3CD"/>
    <w:rsid w:val="45A3477C"/>
    <w:rsid w:val="4624EC7C"/>
    <w:rsid w:val="4643654A"/>
    <w:rsid w:val="4672C322"/>
    <w:rsid w:val="46E504D1"/>
    <w:rsid w:val="46FB2C03"/>
    <w:rsid w:val="477CB6A4"/>
    <w:rsid w:val="47B77302"/>
    <w:rsid w:val="47D211A7"/>
    <w:rsid w:val="4869830E"/>
    <w:rsid w:val="49A145F3"/>
    <w:rsid w:val="4A1B544E"/>
    <w:rsid w:val="4A32ED8B"/>
    <w:rsid w:val="4AE8591B"/>
    <w:rsid w:val="4B18C90B"/>
    <w:rsid w:val="4B5826B1"/>
    <w:rsid w:val="4C841006"/>
    <w:rsid w:val="4CEF6777"/>
    <w:rsid w:val="4CFCB5FA"/>
    <w:rsid w:val="4D030AA8"/>
    <w:rsid w:val="4D49AC13"/>
    <w:rsid w:val="4DD430DE"/>
    <w:rsid w:val="4DE96F17"/>
    <w:rsid w:val="4F7130DD"/>
    <w:rsid w:val="50060EAD"/>
    <w:rsid w:val="50D14C96"/>
    <w:rsid w:val="51A6DFF3"/>
    <w:rsid w:val="543FB629"/>
    <w:rsid w:val="55083C3F"/>
    <w:rsid w:val="5567D493"/>
    <w:rsid w:val="55BA1495"/>
    <w:rsid w:val="5634EFA0"/>
    <w:rsid w:val="56510511"/>
    <w:rsid w:val="57FB8839"/>
    <w:rsid w:val="588EBCBD"/>
    <w:rsid w:val="58BA85A0"/>
    <w:rsid w:val="594F79FF"/>
    <w:rsid w:val="59A21943"/>
    <w:rsid w:val="5B54ED91"/>
    <w:rsid w:val="5B6CCA2C"/>
    <w:rsid w:val="5BE96A7F"/>
    <w:rsid w:val="5BEACBAE"/>
    <w:rsid w:val="5CE25E9A"/>
    <w:rsid w:val="5D08A2AF"/>
    <w:rsid w:val="5D390166"/>
    <w:rsid w:val="5DD2836A"/>
    <w:rsid w:val="5DED3F8B"/>
    <w:rsid w:val="5E977CEA"/>
    <w:rsid w:val="5E9E0C23"/>
    <w:rsid w:val="5F267330"/>
    <w:rsid w:val="5F29C724"/>
    <w:rsid w:val="5F6450C2"/>
    <w:rsid w:val="5F707163"/>
    <w:rsid w:val="6054D2D5"/>
    <w:rsid w:val="613F2129"/>
    <w:rsid w:val="61B0D600"/>
    <w:rsid w:val="61B2A68B"/>
    <w:rsid w:val="61E3C442"/>
    <w:rsid w:val="622F0170"/>
    <w:rsid w:val="628DD39F"/>
    <w:rsid w:val="62B7C38B"/>
    <w:rsid w:val="636C5520"/>
    <w:rsid w:val="6408B973"/>
    <w:rsid w:val="642B301D"/>
    <w:rsid w:val="64617A89"/>
    <w:rsid w:val="64AB5086"/>
    <w:rsid w:val="64F26756"/>
    <w:rsid w:val="6541750B"/>
    <w:rsid w:val="65C064A2"/>
    <w:rsid w:val="65DE684E"/>
    <w:rsid w:val="661786BD"/>
    <w:rsid w:val="66397502"/>
    <w:rsid w:val="669EC70F"/>
    <w:rsid w:val="66CDE69C"/>
    <w:rsid w:val="66E4B514"/>
    <w:rsid w:val="673FCBCA"/>
    <w:rsid w:val="67EB0EF0"/>
    <w:rsid w:val="68052A6C"/>
    <w:rsid w:val="680F5DE3"/>
    <w:rsid w:val="68704716"/>
    <w:rsid w:val="68A1D19A"/>
    <w:rsid w:val="6932205B"/>
    <w:rsid w:val="69861F26"/>
    <w:rsid w:val="6A36D7D0"/>
    <w:rsid w:val="6A711964"/>
    <w:rsid w:val="6A7B7163"/>
    <w:rsid w:val="6B302D97"/>
    <w:rsid w:val="6BC0FCD3"/>
    <w:rsid w:val="6C64A396"/>
    <w:rsid w:val="6E33A5DD"/>
    <w:rsid w:val="6E3D5D97"/>
    <w:rsid w:val="6EB04246"/>
    <w:rsid w:val="6ECA3255"/>
    <w:rsid w:val="6FE196C9"/>
    <w:rsid w:val="702DBF43"/>
    <w:rsid w:val="708AEB7B"/>
    <w:rsid w:val="71462D8B"/>
    <w:rsid w:val="715E879B"/>
    <w:rsid w:val="716C9ECC"/>
    <w:rsid w:val="7197E737"/>
    <w:rsid w:val="71AF32A8"/>
    <w:rsid w:val="71ECDE48"/>
    <w:rsid w:val="72A8DC73"/>
    <w:rsid w:val="72AA8036"/>
    <w:rsid w:val="72CE492A"/>
    <w:rsid w:val="752AD3E9"/>
    <w:rsid w:val="75F25D7F"/>
    <w:rsid w:val="770B864D"/>
    <w:rsid w:val="777B17F8"/>
    <w:rsid w:val="77D48BB9"/>
    <w:rsid w:val="78066265"/>
    <w:rsid w:val="78EE28EE"/>
    <w:rsid w:val="7914C740"/>
    <w:rsid w:val="7A6C24C9"/>
    <w:rsid w:val="7AF19EDF"/>
    <w:rsid w:val="7B05F694"/>
    <w:rsid w:val="7B366B7F"/>
    <w:rsid w:val="7B3BE895"/>
    <w:rsid w:val="7C1A5793"/>
    <w:rsid w:val="7C4102AC"/>
    <w:rsid w:val="7CCD2EA7"/>
    <w:rsid w:val="7D5E8F4B"/>
    <w:rsid w:val="7E06F966"/>
    <w:rsid w:val="7ED08D30"/>
    <w:rsid w:val="7EDC8958"/>
    <w:rsid w:val="7F76F5F6"/>
    <w:rsid w:val="7FB92B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10B0E5BB-7EED-0A4E-A54C-2F37B86B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3FB"/>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 w:type="character" w:customStyle="1" w:styleId="cf01">
    <w:name w:val="cf01"/>
    <w:basedOn w:val="DefaultParagraphFont"/>
    <w:rsid w:val="003C6F49"/>
    <w:rPr>
      <w:rFonts w:ascii="Segoe UI" w:hAnsi="Segoe UI" w:cs="Segoe UI" w:hint="default"/>
      <w:sz w:val="18"/>
      <w:szCs w:val="18"/>
    </w:rPr>
  </w:style>
  <w:style w:type="paragraph" w:styleId="Revision">
    <w:name w:val="Revision"/>
    <w:hidden/>
    <w:uiPriority w:val="99"/>
    <w:semiHidden/>
    <w:rsid w:val="00382223"/>
    <w:rPr>
      <w:rFonts w:ascii="Arial" w:eastAsia="MS PGothic" w:hAnsi="Arial"/>
      <w:color w:val="000000"/>
    </w:rPr>
  </w:style>
  <w:style w:type="character" w:styleId="Mention">
    <w:name w:val="Mention"/>
    <w:basedOn w:val="DefaultParagraphFont"/>
    <w:uiPriority w:val="99"/>
    <w:unhideWhenUsed/>
    <w:rsid w:val="000E67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FMED7C34SFHF-1711732005-107705</_dlc_DocId>
    <_dlc_DocIdUrl xmlns="8de08c89-df68-48b7-a42e-b489e94a70b6">
      <Url>https://unicef.sharepoint.com/teams/IND-SnP/_layouts/15/DocIdRedir.aspx?ID=FMED7C34SFHF-1711732005-107705</Url>
      <Description>FMED7C34SFHF-1711732005-107705</Description>
    </_dlc_DocIdUrl>
    <lcf76f155ced4ddcb4097134ff3c332f xmlns="fe73b3f3-7b78-4d26-8c27-084e50ccaed4">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1FE6E05E-FC70-4983-9289-82F299F1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2</Pages>
  <Words>554</Words>
  <Characters>3160</Characters>
  <Application>Microsoft Office Word</Application>
  <DocSecurity>0</DocSecurity>
  <Lines>26</Lines>
  <Paragraphs>7</Paragraphs>
  <ScaleCrop>false</ScaleCrop>
  <Company>UNICEF</Company>
  <LinksUpToDate>false</LinksUpToDate>
  <CharactersWithSpaces>3707</CharactersWithSpaces>
  <SharedDoc>false</SharedDoc>
  <HLinks>
    <vt:vector size="36" baseType="variant">
      <vt:variant>
        <vt:i4>3932216</vt:i4>
      </vt:variant>
      <vt:variant>
        <vt:i4>90</vt:i4>
      </vt:variant>
      <vt:variant>
        <vt:i4>0</vt:i4>
      </vt:variant>
      <vt:variant>
        <vt:i4>5</vt:i4>
      </vt:variant>
      <vt:variant>
        <vt:lpwstr>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vt:lpwstr>
      </vt:variant>
      <vt:variant>
        <vt:lpwstr/>
      </vt:variant>
      <vt:variant>
        <vt:i4>8126464</vt:i4>
      </vt:variant>
      <vt:variant>
        <vt:i4>69</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66</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30</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27</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6</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7</cp:revision>
  <cp:lastPrinted>2024-05-09T11:37:00Z</cp:lastPrinted>
  <dcterms:created xsi:type="dcterms:W3CDTF">2024-05-15T04:12:00Z</dcterms:created>
  <dcterms:modified xsi:type="dcterms:W3CDTF">2024-06-04T03:58:00Z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c2378b09-525f-4cdb-9606-4bd32c07d984</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