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14D8F931" w:rsidR="00354810" w:rsidRPr="00B65902" w:rsidRDefault="00163146" w:rsidP="00A638CA">
      <w:pPr>
        <w:spacing w:line="240" w:lineRule="auto"/>
        <w:ind w:left="720" w:hanging="720"/>
        <w:jc w:val="center"/>
        <w:rPr>
          <w:rFonts w:asciiTheme="minorHAnsi" w:hAnsiTheme="minorHAnsi" w:cstheme="minorHAnsi"/>
          <w:b/>
          <w:sz w:val="28"/>
          <w:szCs w:val="28"/>
          <w:u w:val="single"/>
        </w:rPr>
      </w:pPr>
      <w:r w:rsidRPr="00B65902">
        <w:rPr>
          <w:rFonts w:asciiTheme="minorHAnsi" w:hAnsiTheme="minorHAnsi" w:cstheme="minorHAnsi"/>
          <w:b/>
          <w:sz w:val="28"/>
          <w:szCs w:val="28"/>
          <w:u w:val="single"/>
        </w:rPr>
        <w:t xml:space="preserve"> </w:t>
      </w:r>
      <w:r w:rsidR="0092496F" w:rsidRPr="00B65902">
        <w:rPr>
          <w:rFonts w:asciiTheme="minorHAnsi" w:hAnsiTheme="minorHAnsi" w:cstheme="minorHAnsi"/>
          <w:b/>
          <w:sz w:val="28"/>
          <w:szCs w:val="28"/>
          <w:u w:val="single"/>
        </w:rPr>
        <w:t>FINA</w:t>
      </w:r>
      <w:r w:rsidR="00DD0F62" w:rsidRPr="00B65902">
        <w:rPr>
          <w:rFonts w:asciiTheme="minorHAnsi" w:hAnsiTheme="minorHAnsi" w:cstheme="minorHAnsi"/>
          <w:b/>
          <w:sz w:val="28"/>
          <w:szCs w:val="28"/>
          <w:u w:val="single"/>
        </w:rPr>
        <w:t>NCIAL PROPOSAL</w:t>
      </w:r>
    </w:p>
    <w:p w14:paraId="54D76DE3" w14:textId="77777777" w:rsidR="00354810" w:rsidRPr="00B65902" w:rsidRDefault="00354810" w:rsidP="00A638CA">
      <w:pPr>
        <w:spacing w:line="240" w:lineRule="auto"/>
        <w:ind w:left="720" w:hanging="720"/>
        <w:jc w:val="center"/>
        <w:rPr>
          <w:rFonts w:asciiTheme="minorHAnsi" w:hAnsiTheme="minorHAnsi" w:cstheme="minorHAnsi"/>
          <w:b/>
          <w:sz w:val="8"/>
          <w:szCs w:val="8"/>
        </w:rPr>
      </w:pPr>
    </w:p>
    <w:p w14:paraId="39077CC5" w14:textId="62DC84D8" w:rsidR="00D83DF4" w:rsidRPr="00B65902" w:rsidRDefault="00D83DF4" w:rsidP="00A638CA">
      <w:pPr>
        <w:spacing w:line="240" w:lineRule="auto"/>
        <w:jc w:val="center"/>
        <w:rPr>
          <w:rFonts w:asciiTheme="minorHAnsi" w:eastAsia="Arial Unicode MS" w:hAnsiTheme="minorHAnsi" w:cstheme="minorHAnsi"/>
          <w:b/>
          <w:color w:val="auto"/>
          <w:sz w:val="24"/>
          <w:szCs w:val="24"/>
          <w:lang w:val="en-AU"/>
        </w:rPr>
      </w:pPr>
      <w:r w:rsidRPr="00B65902">
        <w:rPr>
          <w:rFonts w:asciiTheme="minorHAnsi" w:eastAsia="Arial Unicode MS" w:hAnsiTheme="minorHAnsi" w:cstheme="minorHAnsi"/>
          <w:b/>
          <w:color w:val="auto"/>
          <w:sz w:val="24"/>
          <w:szCs w:val="24"/>
          <w:lang w:val="en-AU"/>
        </w:rPr>
        <w:t xml:space="preserve">Consultant for </w:t>
      </w:r>
      <w:r w:rsidR="00113B25" w:rsidRPr="00B65902">
        <w:rPr>
          <w:rFonts w:asciiTheme="minorHAnsi" w:eastAsia="Arial Unicode MS" w:hAnsiTheme="minorHAnsi" w:cstheme="minorHAnsi"/>
          <w:b/>
          <w:color w:val="auto"/>
          <w:sz w:val="24"/>
          <w:szCs w:val="24"/>
          <w:lang w:val="en-AU"/>
        </w:rPr>
        <w:t>Mental Health and Psychosocial Support</w:t>
      </w:r>
    </w:p>
    <w:p w14:paraId="6F1D7590" w14:textId="6F4A5CF1" w:rsidR="00354810" w:rsidRPr="00452EF4" w:rsidRDefault="00354810" w:rsidP="00A638CA">
      <w:pPr>
        <w:spacing w:line="240" w:lineRule="auto"/>
        <w:jc w:val="center"/>
        <w:rPr>
          <w:rFonts w:asciiTheme="minorHAnsi" w:hAnsiTheme="minorHAnsi" w:cstheme="minorBidi"/>
          <w:b/>
          <w:bCs/>
          <w:sz w:val="22"/>
          <w:szCs w:val="22"/>
          <w:shd w:val="clear" w:color="auto" w:fill="FFFFFF"/>
        </w:rPr>
      </w:pPr>
    </w:p>
    <w:tbl>
      <w:tblPr>
        <w:tblStyle w:val="TableGrid"/>
        <w:tblW w:w="10890" w:type="dxa"/>
        <w:tblInd w:w="-635" w:type="dxa"/>
        <w:tblLayout w:type="fixed"/>
        <w:tblLook w:val="04A0" w:firstRow="1" w:lastRow="0" w:firstColumn="1" w:lastColumn="0" w:noHBand="0" w:noVBand="1"/>
      </w:tblPr>
      <w:tblGrid>
        <w:gridCol w:w="540"/>
        <w:gridCol w:w="3150"/>
        <w:gridCol w:w="1170"/>
        <w:gridCol w:w="1080"/>
        <w:gridCol w:w="8"/>
        <w:gridCol w:w="982"/>
        <w:gridCol w:w="8"/>
        <w:gridCol w:w="712"/>
        <w:gridCol w:w="8"/>
        <w:gridCol w:w="1162"/>
        <w:gridCol w:w="8"/>
        <w:gridCol w:w="892"/>
        <w:gridCol w:w="8"/>
        <w:gridCol w:w="1162"/>
      </w:tblGrid>
      <w:tr w:rsidR="00DA68B7" w:rsidRPr="00E4086B" w14:paraId="17429B06" w14:textId="77777777" w:rsidTr="00476ADE">
        <w:tc>
          <w:tcPr>
            <w:tcW w:w="540" w:type="dxa"/>
          </w:tcPr>
          <w:p w14:paraId="57D3A337" w14:textId="77777777" w:rsidR="00DA68B7" w:rsidRPr="004F5C0F" w:rsidRDefault="00DA68B7" w:rsidP="00A638CA">
            <w:pPr>
              <w:spacing w:line="240" w:lineRule="auto"/>
              <w:jc w:val="center"/>
              <w:rPr>
                <w:rFonts w:ascii="Times New Roman" w:hAnsi="Times New Roman"/>
                <w:b/>
                <w:bCs/>
              </w:rPr>
            </w:pPr>
            <w:r w:rsidRPr="004F5C0F">
              <w:rPr>
                <w:rFonts w:ascii="Times New Roman" w:hAnsi="Times New Roman"/>
                <w:b/>
                <w:bCs/>
              </w:rPr>
              <w:t>S. No.</w:t>
            </w:r>
          </w:p>
        </w:tc>
        <w:tc>
          <w:tcPr>
            <w:tcW w:w="3150" w:type="dxa"/>
          </w:tcPr>
          <w:p w14:paraId="6D2951AA" w14:textId="77777777" w:rsidR="00DA68B7" w:rsidRPr="004F5C0F" w:rsidRDefault="00DA68B7" w:rsidP="00A638CA">
            <w:pPr>
              <w:spacing w:line="240" w:lineRule="auto"/>
              <w:jc w:val="center"/>
              <w:rPr>
                <w:rFonts w:ascii="Times New Roman" w:hAnsi="Times New Roman"/>
                <w:b/>
                <w:bCs/>
              </w:rPr>
            </w:pPr>
            <w:r w:rsidRPr="004F5C0F">
              <w:rPr>
                <w:rFonts w:ascii="Times New Roman" w:hAnsi="Times New Roman"/>
                <w:b/>
                <w:bCs/>
              </w:rPr>
              <w:t>Deliverables</w:t>
            </w:r>
          </w:p>
        </w:tc>
        <w:tc>
          <w:tcPr>
            <w:tcW w:w="1170" w:type="dxa"/>
          </w:tcPr>
          <w:p w14:paraId="652EDB0B" w14:textId="77777777" w:rsidR="00DA68B7" w:rsidRPr="004F5C0F" w:rsidRDefault="00DA68B7" w:rsidP="00A638CA">
            <w:pPr>
              <w:spacing w:line="240" w:lineRule="auto"/>
              <w:jc w:val="center"/>
              <w:rPr>
                <w:rFonts w:ascii="Times New Roman" w:hAnsi="Times New Roman"/>
                <w:b/>
                <w:bCs/>
              </w:rPr>
            </w:pPr>
            <w:r w:rsidRPr="004F5C0F">
              <w:rPr>
                <w:rFonts w:ascii="Times New Roman" w:hAnsi="Times New Roman"/>
                <w:b/>
                <w:bCs/>
              </w:rPr>
              <w:t>Deadline for completion of deliverable</w:t>
            </w:r>
          </w:p>
        </w:tc>
        <w:tc>
          <w:tcPr>
            <w:tcW w:w="1080" w:type="dxa"/>
            <w:shd w:val="clear" w:color="auto" w:fill="FFFFFF" w:themeFill="background1"/>
          </w:tcPr>
          <w:p w14:paraId="5196319A" w14:textId="77777777" w:rsidR="00DA68B7" w:rsidRPr="004F5C0F" w:rsidRDefault="00DA68B7" w:rsidP="00A638CA">
            <w:pPr>
              <w:spacing w:line="240" w:lineRule="auto"/>
              <w:jc w:val="center"/>
              <w:rPr>
                <w:rFonts w:ascii="Times New Roman" w:hAnsi="Times New Roman"/>
                <w:b/>
                <w:bCs/>
              </w:rPr>
            </w:pPr>
            <w:r w:rsidRPr="004F5C0F">
              <w:rPr>
                <w:rFonts w:ascii="Times New Roman" w:hAnsi="Times New Roman"/>
                <w:b/>
                <w:bCs/>
              </w:rPr>
              <w:t>Details of Travel Required</w:t>
            </w:r>
          </w:p>
        </w:tc>
        <w:tc>
          <w:tcPr>
            <w:tcW w:w="990" w:type="dxa"/>
            <w:gridSpan w:val="2"/>
            <w:shd w:val="clear" w:color="auto" w:fill="F7CAAC" w:themeFill="accent2" w:themeFillTint="66"/>
          </w:tcPr>
          <w:p w14:paraId="09F9BD69" w14:textId="77777777" w:rsidR="00DA68B7" w:rsidRPr="004F5C0F" w:rsidRDefault="00DA68B7" w:rsidP="00A638CA">
            <w:pPr>
              <w:spacing w:line="240" w:lineRule="auto"/>
              <w:jc w:val="center"/>
              <w:rPr>
                <w:rFonts w:ascii="Times New Roman" w:hAnsi="Times New Roman"/>
                <w:b/>
                <w:bCs/>
              </w:rPr>
            </w:pPr>
            <w:r w:rsidRPr="004F5C0F">
              <w:rPr>
                <w:rFonts w:ascii="Times New Roman" w:hAnsi="Times New Roman"/>
                <w:b/>
                <w:bCs/>
              </w:rPr>
              <w:t>Professional Fee (Daily)</w:t>
            </w:r>
          </w:p>
          <w:p w14:paraId="4CE41E2A" w14:textId="77777777" w:rsidR="00DA68B7" w:rsidRPr="004F5C0F" w:rsidRDefault="00DA68B7" w:rsidP="00A638CA">
            <w:pPr>
              <w:spacing w:line="240" w:lineRule="auto"/>
              <w:jc w:val="center"/>
              <w:rPr>
                <w:rFonts w:ascii="Times New Roman" w:hAnsi="Times New Roman"/>
                <w:b/>
                <w:bCs/>
              </w:rPr>
            </w:pPr>
            <w:r w:rsidRPr="004F5C0F">
              <w:rPr>
                <w:rFonts w:ascii="Times New Roman" w:hAnsi="Times New Roman"/>
                <w:b/>
                <w:bCs/>
              </w:rPr>
              <w:t>(INR)</w:t>
            </w:r>
          </w:p>
        </w:tc>
        <w:tc>
          <w:tcPr>
            <w:tcW w:w="720" w:type="dxa"/>
            <w:gridSpan w:val="2"/>
            <w:shd w:val="clear" w:color="auto" w:fill="F7CAAC" w:themeFill="accent2" w:themeFillTint="66"/>
          </w:tcPr>
          <w:p w14:paraId="666613DD" w14:textId="77777777" w:rsidR="00DA68B7" w:rsidRPr="004F5C0F" w:rsidRDefault="00DA68B7" w:rsidP="00A638CA">
            <w:pPr>
              <w:spacing w:line="240" w:lineRule="auto"/>
              <w:jc w:val="center"/>
              <w:rPr>
                <w:rFonts w:ascii="Times New Roman" w:hAnsi="Times New Roman"/>
                <w:b/>
                <w:bCs/>
              </w:rPr>
            </w:pPr>
            <w:r w:rsidRPr="004F5C0F">
              <w:rPr>
                <w:rFonts w:ascii="Times New Roman" w:hAnsi="Times New Roman"/>
                <w:b/>
                <w:bCs/>
              </w:rPr>
              <w:t>Input Days</w:t>
            </w:r>
          </w:p>
        </w:tc>
        <w:tc>
          <w:tcPr>
            <w:tcW w:w="1170" w:type="dxa"/>
            <w:gridSpan w:val="2"/>
            <w:shd w:val="clear" w:color="auto" w:fill="F7CAAC" w:themeFill="accent2" w:themeFillTint="66"/>
          </w:tcPr>
          <w:p w14:paraId="7514E09F" w14:textId="77777777" w:rsidR="00DA68B7" w:rsidRPr="004F5C0F" w:rsidRDefault="00DA68B7" w:rsidP="00A638CA">
            <w:pPr>
              <w:spacing w:line="240" w:lineRule="auto"/>
              <w:jc w:val="center"/>
              <w:rPr>
                <w:rFonts w:ascii="Times New Roman" w:hAnsi="Times New Roman"/>
                <w:b/>
                <w:bCs/>
              </w:rPr>
            </w:pPr>
            <w:r w:rsidRPr="004F5C0F">
              <w:rPr>
                <w:rFonts w:ascii="Times New Roman" w:hAnsi="Times New Roman"/>
                <w:b/>
                <w:bCs/>
              </w:rPr>
              <w:t>Total Professional Fee (INR)</w:t>
            </w:r>
          </w:p>
        </w:tc>
        <w:tc>
          <w:tcPr>
            <w:tcW w:w="900" w:type="dxa"/>
            <w:gridSpan w:val="2"/>
            <w:shd w:val="clear" w:color="auto" w:fill="F7CAAC" w:themeFill="accent2" w:themeFillTint="66"/>
          </w:tcPr>
          <w:p w14:paraId="3CFA1DB6" w14:textId="77777777" w:rsidR="00DA68B7" w:rsidRPr="004F5C0F" w:rsidRDefault="00DA68B7" w:rsidP="00A638CA">
            <w:pPr>
              <w:spacing w:line="240" w:lineRule="auto"/>
              <w:jc w:val="center"/>
              <w:rPr>
                <w:rFonts w:ascii="Times New Roman" w:hAnsi="Times New Roman"/>
                <w:b/>
                <w:bCs/>
              </w:rPr>
            </w:pPr>
            <w:r w:rsidRPr="004F5C0F">
              <w:rPr>
                <w:rFonts w:ascii="Times New Roman" w:hAnsi="Times New Roman"/>
                <w:b/>
                <w:bCs/>
              </w:rPr>
              <w:t>Total Travel Cost (INR)</w:t>
            </w:r>
          </w:p>
        </w:tc>
        <w:tc>
          <w:tcPr>
            <w:tcW w:w="1170" w:type="dxa"/>
            <w:gridSpan w:val="2"/>
            <w:shd w:val="clear" w:color="auto" w:fill="F7CAAC" w:themeFill="accent2" w:themeFillTint="66"/>
          </w:tcPr>
          <w:p w14:paraId="6252A2F6" w14:textId="77777777" w:rsidR="00DA68B7" w:rsidRPr="004F5C0F" w:rsidRDefault="00DA68B7" w:rsidP="00A638CA">
            <w:pPr>
              <w:spacing w:line="240" w:lineRule="auto"/>
              <w:jc w:val="center"/>
              <w:rPr>
                <w:rFonts w:ascii="Times New Roman" w:hAnsi="Times New Roman"/>
                <w:b/>
                <w:bCs/>
              </w:rPr>
            </w:pPr>
            <w:r w:rsidRPr="004F5C0F">
              <w:rPr>
                <w:rFonts w:ascii="Times New Roman" w:hAnsi="Times New Roman"/>
                <w:b/>
                <w:bCs/>
              </w:rPr>
              <w:t>Total Amount (All Inclusive Fee (INR)</w:t>
            </w:r>
          </w:p>
        </w:tc>
      </w:tr>
      <w:tr w:rsidR="00DA68B7" w:rsidRPr="00E4086B" w14:paraId="4084B461" w14:textId="77777777" w:rsidTr="00476ADE">
        <w:tc>
          <w:tcPr>
            <w:tcW w:w="540" w:type="dxa"/>
          </w:tcPr>
          <w:p w14:paraId="7141FEFB" w14:textId="77777777" w:rsidR="00DA68B7" w:rsidRPr="004F5C0F" w:rsidRDefault="00DA68B7" w:rsidP="00A638CA">
            <w:pPr>
              <w:spacing w:line="240" w:lineRule="auto"/>
              <w:jc w:val="center"/>
              <w:rPr>
                <w:rFonts w:ascii="Times New Roman" w:hAnsi="Times New Roman"/>
                <w:b/>
                <w:bCs/>
                <w:i/>
                <w:iCs/>
              </w:rPr>
            </w:pPr>
            <w:r w:rsidRPr="004F5C0F">
              <w:rPr>
                <w:rFonts w:ascii="Times New Roman" w:hAnsi="Times New Roman"/>
                <w:b/>
                <w:bCs/>
                <w:i/>
                <w:iCs/>
              </w:rPr>
              <w:t>(A)</w:t>
            </w:r>
          </w:p>
        </w:tc>
        <w:tc>
          <w:tcPr>
            <w:tcW w:w="3150" w:type="dxa"/>
          </w:tcPr>
          <w:p w14:paraId="0BDFE02B" w14:textId="77777777" w:rsidR="00DA68B7" w:rsidRPr="004F5C0F" w:rsidRDefault="00DA68B7" w:rsidP="00A638CA">
            <w:pPr>
              <w:spacing w:line="240" w:lineRule="auto"/>
              <w:jc w:val="center"/>
              <w:rPr>
                <w:rFonts w:ascii="Times New Roman" w:hAnsi="Times New Roman"/>
                <w:b/>
                <w:bCs/>
                <w:i/>
                <w:iCs/>
              </w:rPr>
            </w:pPr>
            <w:r w:rsidRPr="004F5C0F">
              <w:rPr>
                <w:rFonts w:ascii="Times New Roman" w:hAnsi="Times New Roman"/>
                <w:b/>
                <w:bCs/>
                <w:i/>
                <w:iCs/>
              </w:rPr>
              <w:t>(B)</w:t>
            </w:r>
          </w:p>
        </w:tc>
        <w:tc>
          <w:tcPr>
            <w:tcW w:w="1170" w:type="dxa"/>
          </w:tcPr>
          <w:p w14:paraId="26A78433" w14:textId="77777777" w:rsidR="00DA68B7" w:rsidRPr="004F5C0F" w:rsidRDefault="00DA68B7" w:rsidP="00A638CA">
            <w:pPr>
              <w:spacing w:line="240" w:lineRule="auto"/>
              <w:jc w:val="center"/>
              <w:rPr>
                <w:rFonts w:ascii="Times New Roman" w:hAnsi="Times New Roman"/>
                <w:b/>
                <w:bCs/>
                <w:i/>
                <w:iCs/>
              </w:rPr>
            </w:pPr>
            <w:r w:rsidRPr="004F5C0F">
              <w:rPr>
                <w:rFonts w:ascii="Times New Roman" w:hAnsi="Times New Roman"/>
                <w:b/>
                <w:bCs/>
                <w:i/>
                <w:iCs/>
              </w:rPr>
              <w:t>(C)</w:t>
            </w:r>
          </w:p>
        </w:tc>
        <w:tc>
          <w:tcPr>
            <w:tcW w:w="1080" w:type="dxa"/>
            <w:shd w:val="clear" w:color="auto" w:fill="FFFFFF" w:themeFill="background1"/>
          </w:tcPr>
          <w:p w14:paraId="0387634F" w14:textId="77777777" w:rsidR="00DA68B7" w:rsidRPr="004F5C0F" w:rsidRDefault="00DA68B7" w:rsidP="00A638CA">
            <w:pPr>
              <w:spacing w:line="240" w:lineRule="auto"/>
              <w:jc w:val="center"/>
              <w:rPr>
                <w:rFonts w:ascii="Times New Roman" w:hAnsi="Times New Roman"/>
                <w:b/>
                <w:bCs/>
                <w:i/>
                <w:iCs/>
              </w:rPr>
            </w:pPr>
            <w:r w:rsidRPr="004F5C0F">
              <w:rPr>
                <w:rFonts w:ascii="Times New Roman" w:hAnsi="Times New Roman"/>
                <w:b/>
                <w:bCs/>
                <w:i/>
                <w:iCs/>
              </w:rPr>
              <w:t>(D)</w:t>
            </w:r>
          </w:p>
        </w:tc>
        <w:tc>
          <w:tcPr>
            <w:tcW w:w="990" w:type="dxa"/>
            <w:gridSpan w:val="2"/>
            <w:shd w:val="clear" w:color="auto" w:fill="F7CAAC" w:themeFill="accent2" w:themeFillTint="66"/>
          </w:tcPr>
          <w:p w14:paraId="7BF98BD0" w14:textId="77777777" w:rsidR="00DA68B7" w:rsidRPr="004F5C0F" w:rsidRDefault="00DA68B7" w:rsidP="00A638CA">
            <w:pPr>
              <w:spacing w:line="240" w:lineRule="auto"/>
              <w:jc w:val="center"/>
              <w:rPr>
                <w:rFonts w:ascii="Times New Roman" w:hAnsi="Times New Roman"/>
                <w:b/>
                <w:bCs/>
                <w:i/>
                <w:iCs/>
              </w:rPr>
            </w:pPr>
            <w:r w:rsidRPr="004F5C0F">
              <w:rPr>
                <w:rFonts w:ascii="Times New Roman" w:hAnsi="Times New Roman"/>
                <w:b/>
                <w:bCs/>
                <w:i/>
                <w:iCs/>
              </w:rPr>
              <w:t>(E)</w:t>
            </w:r>
          </w:p>
        </w:tc>
        <w:tc>
          <w:tcPr>
            <w:tcW w:w="720" w:type="dxa"/>
            <w:gridSpan w:val="2"/>
            <w:shd w:val="clear" w:color="auto" w:fill="F7CAAC" w:themeFill="accent2" w:themeFillTint="66"/>
          </w:tcPr>
          <w:p w14:paraId="2F759AA8" w14:textId="77777777" w:rsidR="00DA68B7" w:rsidRPr="004F5C0F" w:rsidRDefault="00DA68B7" w:rsidP="00A638CA">
            <w:pPr>
              <w:spacing w:line="240" w:lineRule="auto"/>
              <w:jc w:val="center"/>
              <w:rPr>
                <w:rFonts w:ascii="Times New Roman" w:hAnsi="Times New Roman"/>
                <w:b/>
                <w:bCs/>
                <w:i/>
                <w:iCs/>
              </w:rPr>
            </w:pPr>
            <w:r w:rsidRPr="004F5C0F">
              <w:rPr>
                <w:rFonts w:ascii="Times New Roman" w:hAnsi="Times New Roman"/>
                <w:b/>
                <w:bCs/>
                <w:i/>
                <w:iCs/>
              </w:rPr>
              <w:t>(F)</w:t>
            </w:r>
          </w:p>
        </w:tc>
        <w:tc>
          <w:tcPr>
            <w:tcW w:w="1170" w:type="dxa"/>
            <w:gridSpan w:val="2"/>
            <w:shd w:val="clear" w:color="auto" w:fill="F7CAAC" w:themeFill="accent2" w:themeFillTint="66"/>
          </w:tcPr>
          <w:p w14:paraId="4DBAEEAE" w14:textId="77777777" w:rsidR="00DA68B7" w:rsidRPr="004F5C0F" w:rsidRDefault="00DA68B7" w:rsidP="00A638CA">
            <w:pPr>
              <w:spacing w:line="240" w:lineRule="auto"/>
              <w:jc w:val="center"/>
              <w:rPr>
                <w:rFonts w:ascii="Times New Roman" w:hAnsi="Times New Roman"/>
                <w:b/>
                <w:bCs/>
                <w:i/>
                <w:iCs/>
              </w:rPr>
            </w:pPr>
            <w:r w:rsidRPr="004F5C0F">
              <w:rPr>
                <w:rFonts w:ascii="Times New Roman" w:hAnsi="Times New Roman"/>
                <w:b/>
                <w:bCs/>
                <w:i/>
                <w:iCs/>
              </w:rPr>
              <w:t>(G =E x F)</w:t>
            </w:r>
          </w:p>
        </w:tc>
        <w:tc>
          <w:tcPr>
            <w:tcW w:w="900" w:type="dxa"/>
            <w:gridSpan w:val="2"/>
            <w:shd w:val="clear" w:color="auto" w:fill="F7CAAC" w:themeFill="accent2" w:themeFillTint="66"/>
          </w:tcPr>
          <w:p w14:paraId="17636646" w14:textId="77777777" w:rsidR="00DA68B7" w:rsidRPr="004F5C0F" w:rsidRDefault="00DA68B7" w:rsidP="00A638CA">
            <w:pPr>
              <w:spacing w:line="240" w:lineRule="auto"/>
              <w:jc w:val="center"/>
              <w:rPr>
                <w:rFonts w:ascii="Times New Roman" w:hAnsi="Times New Roman"/>
                <w:b/>
                <w:bCs/>
                <w:i/>
                <w:iCs/>
              </w:rPr>
            </w:pPr>
            <w:r w:rsidRPr="004F5C0F">
              <w:rPr>
                <w:rFonts w:ascii="Times New Roman" w:hAnsi="Times New Roman"/>
                <w:b/>
                <w:bCs/>
                <w:i/>
                <w:iCs/>
              </w:rPr>
              <w:t>(H)*</w:t>
            </w:r>
          </w:p>
        </w:tc>
        <w:tc>
          <w:tcPr>
            <w:tcW w:w="1170" w:type="dxa"/>
            <w:gridSpan w:val="2"/>
            <w:shd w:val="clear" w:color="auto" w:fill="F7CAAC" w:themeFill="accent2" w:themeFillTint="66"/>
          </w:tcPr>
          <w:p w14:paraId="5B5755D5" w14:textId="77777777" w:rsidR="00DA68B7" w:rsidRPr="004F5C0F" w:rsidRDefault="00DA68B7" w:rsidP="00A638CA">
            <w:pPr>
              <w:spacing w:line="240" w:lineRule="auto"/>
              <w:jc w:val="center"/>
              <w:rPr>
                <w:rFonts w:ascii="Times New Roman" w:hAnsi="Times New Roman"/>
                <w:b/>
                <w:bCs/>
                <w:i/>
                <w:iCs/>
              </w:rPr>
            </w:pPr>
            <w:r w:rsidRPr="004F5C0F">
              <w:rPr>
                <w:rFonts w:ascii="Times New Roman" w:hAnsi="Times New Roman"/>
                <w:b/>
                <w:bCs/>
                <w:i/>
                <w:iCs/>
              </w:rPr>
              <w:t>(I = G + H)</w:t>
            </w:r>
          </w:p>
        </w:tc>
      </w:tr>
      <w:tr w:rsidR="00833A74" w:rsidRPr="000511B8" w14:paraId="1E2D8E56" w14:textId="77777777" w:rsidTr="00476ADE">
        <w:tc>
          <w:tcPr>
            <w:tcW w:w="540" w:type="dxa"/>
          </w:tcPr>
          <w:p w14:paraId="3E08CB93" w14:textId="77777777" w:rsidR="00833A74" w:rsidRPr="00BD6BFC" w:rsidRDefault="00833A74"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t>1.</w:t>
            </w:r>
          </w:p>
        </w:tc>
        <w:tc>
          <w:tcPr>
            <w:tcW w:w="3150" w:type="dxa"/>
          </w:tcPr>
          <w:p w14:paraId="4A1F7104" w14:textId="476CF0FA" w:rsidR="00833A74" w:rsidRPr="00BD6BFC" w:rsidRDefault="00833A74" w:rsidP="00476ADE">
            <w:pPr>
              <w:spacing w:line="240" w:lineRule="auto"/>
              <w:rPr>
                <w:rFonts w:asciiTheme="minorHAnsi" w:hAnsiTheme="minorHAnsi" w:cstheme="minorHAnsi"/>
                <w:sz w:val="22"/>
                <w:szCs w:val="22"/>
              </w:rPr>
            </w:pPr>
            <w:r w:rsidRPr="000511B8">
              <w:rPr>
                <w:rFonts w:asciiTheme="minorHAnsi" w:hAnsiTheme="minorHAnsi" w:cstheme="minorHAnsi"/>
                <w:sz w:val="22"/>
                <w:szCs w:val="22"/>
              </w:rPr>
              <w:t xml:space="preserve">Gantt chart capturing Joint action </w:t>
            </w:r>
            <w:proofErr w:type="spellStart"/>
            <w:r w:rsidRPr="000511B8">
              <w:rPr>
                <w:rFonts w:asciiTheme="minorHAnsi" w:hAnsiTheme="minorHAnsi" w:cstheme="minorHAnsi"/>
                <w:sz w:val="22"/>
                <w:szCs w:val="22"/>
              </w:rPr>
              <w:t>programme</w:t>
            </w:r>
            <w:proofErr w:type="spellEnd"/>
            <w:r w:rsidRPr="000511B8">
              <w:rPr>
                <w:rFonts w:asciiTheme="minorHAnsi" w:hAnsiTheme="minorHAnsi" w:cstheme="minorHAnsi"/>
                <w:sz w:val="22"/>
                <w:szCs w:val="22"/>
              </w:rPr>
              <w:t xml:space="preserve"> of </w:t>
            </w:r>
            <w:proofErr w:type="spellStart"/>
            <w:r w:rsidRPr="000511B8">
              <w:rPr>
                <w:rFonts w:asciiTheme="minorHAnsi" w:hAnsiTheme="minorHAnsi" w:cstheme="minorHAnsi"/>
                <w:sz w:val="22"/>
                <w:szCs w:val="22"/>
              </w:rPr>
              <w:t>YuWaah</w:t>
            </w:r>
            <w:proofErr w:type="spellEnd"/>
            <w:r w:rsidRPr="000511B8">
              <w:rPr>
                <w:rFonts w:asciiTheme="minorHAnsi" w:hAnsiTheme="minorHAnsi" w:cstheme="minorHAnsi"/>
                <w:sz w:val="22"/>
                <w:szCs w:val="22"/>
              </w:rPr>
              <w:t xml:space="preserve"> and UNICEF carrying activities, </w:t>
            </w:r>
            <w:proofErr w:type="gramStart"/>
            <w:r w:rsidRPr="000511B8">
              <w:rPr>
                <w:rFonts w:asciiTheme="minorHAnsi" w:hAnsiTheme="minorHAnsi" w:cstheme="minorHAnsi"/>
                <w:sz w:val="22"/>
                <w:szCs w:val="22"/>
              </w:rPr>
              <w:t>timelines</w:t>
            </w:r>
            <w:proofErr w:type="gramEnd"/>
            <w:r w:rsidRPr="000511B8">
              <w:rPr>
                <w:rFonts w:asciiTheme="minorHAnsi" w:hAnsiTheme="minorHAnsi" w:cstheme="minorHAnsi"/>
                <w:sz w:val="22"/>
                <w:szCs w:val="22"/>
              </w:rPr>
              <w:t xml:space="preserve"> and outcome indicators</w:t>
            </w:r>
            <w:r w:rsidR="00476ADE">
              <w:rPr>
                <w:rFonts w:asciiTheme="minorHAnsi" w:hAnsiTheme="minorHAnsi" w:cstheme="minorHAnsi"/>
                <w:sz w:val="22"/>
                <w:szCs w:val="22"/>
              </w:rPr>
              <w:t xml:space="preserve"> </w:t>
            </w:r>
            <w:r w:rsidRPr="000511B8">
              <w:rPr>
                <w:rFonts w:asciiTheme="minorHAnsi" w:hAnsiTheme="minorHAnsi" w:cstheme="minorHAnsi"/>
                <w:b/>
                <w:bCs/>
                <w:sz w:val="22"/>
                <w:szCs w:val="22"/>
              </w:rPr>
              <w:t xml:space="preserve">FY 2024-2025 </w:t>
            </w:r>
          </w:p>
        </w:tc>
        <w:tc>
          <w:tcPr>
            <w:tcW w:w="1170" w:type="dxa"/>
          </w:tcPr>
          <w:p w14:paraId="2D719807" w14:textId="77777777" w:rsidR="00833A74" w:rsidRPr="000511B8" w:rsidRDefault="00833A74" w:rsidP="00A638CA">
            <w:pPr>
              <w:spacing w:before="60" w:after="60" w:line="240" w:lineRule="auto"/>
              <w:rPr>
                <w:rFonts w:asciiTheme="minorHAnsi" w:hAnsiTheme="minorHAnsi" w:cstheme="minorHAnsi"/>
                <w:sz w:val="22"/>
                <w:szCs w:val="22"/>
              </w:rPr>
            </w:pPr>
            <w:r w:rsidRPr="000511B8">
              <w:rPr>
                <w:rFonts w:asciiTheme="minorHAnsi" w:hAnsiTheme="minorHAnsi" w:cstheme="minorHAnsi"/>
                <w:sz w:val="22"/>
                <w:szCs w:val="22"/>
              </w:rPr>
              <w:t>9 Jul 2024</w:t>
            </w:r>
          </w:p>
          <w:p w14:paraId="333F8B3C" w14:textId="4ED00C64" w:rsidR="00833A74" w:rsidRPr="00BD6BFC" w:rsidRDefault="00833A74" w:rsidP="00A638CA">
            <w:pPr>
              <w:spacing w:line="240" w:lineRule="auto"/>
              <w:rPr>
                <w:rFonts w:asciiTheme="minorHAnsi" w:hAnsiTheme="minorHAnsi" w:cstheme="minorHAnsi"/>
                <w:sz w:val="22"/>
                <w:szCs w:val="22"/>
              </w:rPr>
            </w:pPr>
          </w:p>
        </w:tc>
        <w:tc>
          <w:tcPr>
            <w:tcW w:w="1080" w:type="dxa"/>
            <w:shd w:val="clear" w:color="auto" w:fill="FFFFFF" w:themeFill="background1"/>
          </w:tcPr>
          <w:p w14:paraId="27CD3C0A" w14:textId="6E82230B" w:rsidR="00833A74" w:rsidRPr="00BD6BFC" w:rsidRDefault="00AF072D" w:rsidP="00A638CA">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990" w:type="dxa"/>
            <w:gridSpan w:val="2"/>
            <w:shd w:val="clear" w:color="auto" w:fill="F7CAAC" w:themeFill="accent2" w:themeFillTint="66"/>
          </w:tcPr>
          <w:p w14:paraId="07850ACD"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15FC12AC"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02650CCE"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79A8F6C6"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6210161F" w14:textId="77777777" w:rsidR="00833A74" w:rsidRPr="00BD6BFC" w:rsidRDefault="00833A74" w:rsidP="00A638CA">
            <w:pPr>
              <w:spacing w:line="240" w:lineRule="auto"/>
              <w:rPr>
                <w:rFonts w:asciiTheme="minorHAnsi" w:hAnsiTheme="minorHAnsi" w:cstheme="minorHAnsi"/>
                <w:sz w:val="22"/>
                <w:szCs w:val="22"/>
              </w:rPr>
            </w:pPr>
          </w:p>
        </w:tc>
      </w:tr>
      <w:tr w:rsidR="00833A74" w:rsidRPr="000511B8" w14:paraId="790B8972" w14:textId="77777777" w:rsidTr="00476ADE">
        <w:tc>
          <w:tcPr>
            <w:tcW w:w="540" w:type="dxa"/>
          </w:tcPr>
          <w:p w14:paraId="329819A8" w14:textId="3EDA29DB" w:rsidR="00833A74" w:rsidRPr="00BD6BFC" w:rsidRDefault="00DD6105"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t>2</w:t>
            </w:r>
          </w:p>
        </w:tc>
        <w:tc>
          <w:tcPr>
            <w:tcW w:w="3150" w:type="dxa"/>
          </w:tcPr>
          <w:p w14:paraId="101D1CC6" w14:textId="6F366F7E" w:rsidR="00833A74" w:rsidRPr="00BD6BFC" w:rsidRDefault="00833A74" w:rsidP="00A638CA">
            <w:pPr>
              <w:spacing w:line="240" w:lineRule="auto"/>
              <w:rPr>
                <w:rFonts w:asciiTheme="minorHAnsi" w:hAnsiTheme="minorHAnsi" w:cstheme="minorHAnsi"/>
                <w:sz w:val="22"/>
                <w:szCs w:val="22"/>
              </w:rPr>
            </w:pPr>
            <w:r w:rsidRPr="000511B8">
              <w:rPr>
                <w:rFonts w:asciiTheme="minorHAnsi" w:hAnsiTheme="minorHAnsi" w:cstheme="minorHAnsi"/>
                <w:sz w:val="22"/>
                <w:szCs w:val="22"/>
              </w:rPr>
              <w:t>Agenda for National Conclave; Outcome report</w:t>
            </w:r>
          </w:p>
        </w:tc>
        <w:tc>
          <w:tcPr>
            <w:tcW w:w="1170" w:type="dxa"/>
          </w:tcPr>
          <w:p w14:paraId="47E58A22" w14:textId="42E86482" w:rsidR="00833A74" w:rsidRPr="00BD6BFC" w:rsidRDefault="00833A74" w:rsidP="00476ADE">
            <w:pPr>
              <w:spacing w:before="60" w:after="60" w:line="240" w:lineRule="auto"/>
              <w:rPr>
                <w:rFonts w:asciiTheme="minorHAnsi" w:hAnsiTheme="minorHAnsi" w:cstheme="minorHAnsi"/>
                <w:sz w:val="22"/>
                <w:szCs w:val="22"/>
              </w:rPr>
            </w:pPr>
            <w:r w:rsidRPr="000511B8">
              <w:rPr>
                <w:rFonts w:asciiTheme="minorHAnsi" w:hAnsiTheme="minorHAnsi" w:cstheme="minorHAnsi"/>
                <w:sz w:val="22"/>
                <w:szCs w:val="22"/>
              </w:rPr>
              <w:t>6 Aug 2024</w:t>
            </w:r>
          </w:p>
        </w:tc>
        <w:tc>
          <w:tcPr>
            <w:tcW w:w="1080" w:type="dxa"/>
            <w:shd w:val="clear" w:color="auto" w:fill="FFFFFF" w:themeFill="background1"/>
          </w:tcPr>
          <w:p w14:paraId="4BF108A7" w14:textId="6A80297C" w:rsidR="00833A74" w:rsidRPr="00BD6BFC" w:rsidRDefault="00AF072D" w:rsidP="00A638CA">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990" w:type="dxa"/>
            <w:gridSpan w:val="2"/>
            <w:shd w:val="clear" w:color="auto" w:fill="F7CAAC" w:themeFill="accent2" w:themeFillTint="66"/>
          </w:tcPr>
          <w:p w14:paraId="78E5C163"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2138E130"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1E23A969"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5926D2BF"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416FCCAB" w14:textId="77777777" w:rsidR="00833A74" w:rsidRPr="00BD6BFC" w:rsidRDefault="00833A74" w:rsidP="00A638CA">
            <w:pPr>
              <w:spacing w:line="240" w:lineRule="auto"/>
              <w:rPr>
                <w:rFonts w:asciiTheme="minorHAnsi" w:hAnsiTheme="minorHAnsi" w:cstheme="minorHAnsi"/>
                <w:sz w:val="22"/>
                <w:szCs w:val="22"/>
              </w:rPr>
            </w:pPr>
          </w:p>
        </w:tc>
      </w:tr>
      <w:tr w:rsidR="00833A74" w:rsidRPr="000511B8" w14:paraId="3D7A67F1" w14:textId="77777777" w:rsidTr="00476ADE">
        <w:tc>
          <w:tcPr>
            <w:tcW w:w="540" w:type="dxa"/>
          </w:tcPr>
          <w:p w14:paraId="626F584F" w14:textId="7922633D" w:rsidR="00833A74" w:rsidRPr="00BD6BFC" w:rsidRDefault="00DD6105"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t>3</w:t>
            </w:r>
          </w:p>
        </w:tc>
        <w:tc>
          <w:tcPr>
            <w:tcW w:w="3150" w:type="dxa"/>
          </w:tcPr>
          <w:p w14:paraId="649BB1E7" w14:textId="5077279D" w:rsidR="00833A74" w:rsidRPr="00BD6BFC" w:rsidRDefault="00833A74" w:rsidP="00A638CA">
            <w:pPr>
              <w:spacing w:line="240" w:lineRule="auto"/>
              <w:rPr>
                <w:rFonts w:asciiTheme="minorHAnsi" w:hAnsiTheme="minorHAnsi" w:cstheme="minorHAnsi"/>
                <w:sz w:val="22"/>
                <w:szCs w:val="22"/>
              </w:rPr>
            </w:pPr>
            <w:r w:rsidRPr="00BD6BFC">
              <w:rPr>
                <w:rStyle w:val="normaltextrun"/>
                <w:rFonts w:asciiTheme="minorHAnsi" w:hAnsiTheme="minorHAnsi" w:cstheme="minorHAnsi"/>
                <w:sz w:val="22"/>
                <w:szCs w:val="22"/>
                <w:shd w:val="clear" w:color="auto" w:fill="FFFFFF"/>
              </w:rPr>
              <w:t xml:space="preserve">Master Concept/ strategy note and pitch deck outlining </w:t>
            </w:r>
            <w:proofErr w:type="spellStart"/>
            <w:r w:rsidRPr="00BD6BFC">
              <w:rPr>
                <w:rStyle w:val="normaltextrun"/>
                <w:rFonts w:asciiTheme="minorHAnsi" w:hAnsiTheme="minorHAnsi" w:cstheme="minorHAnsi"/>
                <w:sz w:val="22"/>
                <w:szCs w:val="22"/>
                <w:shd w:val="clear" w:color="auto" w:fill="FFFFFF"/>
              </w:rPr>
              <w:t>YuWaah’s</w:t>
            </w:r>
            <w:proofErr w:type="spellEnd"/>
            <w:r w:rsidRPr="00BD6BFC">
              <w:rPr>
                <w:rStyle w:val="normaltextrun"/>
                <w:rFonts w:asciiTheme="minorHAnsi" w:hAnsiTheme="minorHAnsi" w:cstheme="minorHAnsi"/>
                <w:sz w:val="22"/>
                <w:szCs w:val="22"/>
                <w:shd w:val="clear" w:color="auto" w:fill="FFFFFF"/>
              </w:rPr>
              <w:t xml:space="preserve"> </w:t>
            </w:r>
            <w:r w:rsidRPr="000511B8">
              <w:rPr>
                <w:rFonts w:asciiTheme="minorHAnsi" w:hAnsiTheme="minorHAnsi" w:cstheme="minorHAnsi"/>
                <w:iCs/>
                <w:sz w:val="22"/>
                <w:szCs w:val="22"/>
              </w:rPr>
              <w:t>Mental Health and Wellbeing programming for young people</w:t>
            </w:r>
          </w:p>
        </w:tc>
        <w:tc>
          <w:tcPr>
            <w:tcW w:w="1170" w:type="dxa"/>
          </w:tcPr>
          <w:p w14:paraId="06379E03" w14:textId="77777777" w:rsidR="00833A74" w:rsidRPr="000511B8" w:rsidRDefault="00833A74" w:rsidP="00A638CA">
            <w:pPr>
              <w:spacing w:before="60" w:after="60" w:line="240" w:lineRule="auto"/>
              <w:rPr>
                <w:rFonts w:asciiTheme="minorHAnsi" w:hAnsiTheme="minorHAnsi" w:cstheme="minorHAnsi"/>
                <w:sz w:val="22"/>
                <w:szCs w:val="22"/>
              </w:rPr>
            </w:pPr>
            <w:r w:rsidRPr="000511B8">
              <w:rPr>
                <w:rFonts w:asciiTheme="minorHAnsi" w:hAnsiTheme="minorHAnsi" w:cstheme="minorHAnsi"/>
                <w:sz w:val="22"/>
                <w:szCs w:val="22"/>
              </w:rPr>
              <w:t>6 Sep 2024</w:t>
            </w:r>
          </w:p>
          <w:p w14:paraId="4404D7A4" w14:textId="7FCD3DAA" w:rsidR="00833A74" w:rsidRPr="00BD6BFC" w:rsidRDefault="00833A74" w:rsidP="00A638CA">
            <w:pPr>
              <w:spacing w:line="240" w:lineRule="auto"/>
              <w:rPr>
                <w:rFonts w:asciiTheme="minorHAnsi" w:hAnsiTheme="minorHAnsi" w:cstheme="minorHAnsi"/>
                <w:sz w:val="22"/>
                <w:szCs w:val="22"/>
              </w:rPr>
            </w:pPr>
          </w:p>
        </w:tc>
        <w:tc>
          <w:tcPr>
            <w:tcW w:w="1080" w:type="dxa"/>
            <w:shd w:val="clear" w:color="auto" w:fill="FFFFFF" w:themeFill="background1"/>
          </w:tcPr>
          <w:p w14:paraId="08D17790" w14:textId="1E03CDF4" w:rsidR="00833A74" w:rsidRPr="00BD6BFC" w:rsidRDefault="00AF072D" w:rsidP="00A638CA">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990" w:type="dxa"/>
            <w:gridSpan w:val="2"/>
            <w:shd w:val="clear" w:color="auto" w:fill="F7CAAC" w:themeFill="accent2" w:themeFillTint="66"/>
          </w:tcPr>
          <w:p w14:paraId="66E47FA4"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6701967C"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42F70011"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18CA7108"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295F061E" w14:textId="77777777" w:rsidR="00833A74" w:rsidRPr="00BD6BFC" w:rsidRDefault="00833A74" w:rsidP="00A638CA">
            <w:pPr>
              <w:spacing w:line="240" w:lineRule="auto"/>
              <w:rPr>
                <w:rFonts w:asciiTheme="minorHAnsi" w:hAnsiTheme="minorHAnsi" w:cstheme="minorHAnsi"/>
                <w:sz w:val="22"/>
                <w:szCs w:val="22"/>
              </w:rPr>
            </w:pPr>
          </w:p>
        </w:tc>
      </w:tr>
      <w:tr w:rsidR="00833A74" w:rsidRPr="000511B8" w14:paraId="4255EF40" w14:textId="77777777" w:rsidTr="00476ADE">
        <w:tc>
          <w:tcPr>
            <w:tcW w:w="540" w:type="dxa"/>
          </w:tcPr>
          <w:p w14:paraId="65251AF9" w14:textId="799FD221" w:rsidR="00833A74" w:rsidRPr="00BD6BFC" w:rsidRDefault="00DD6105"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t>4</w:t>
            </w:r>
          </w:p>
        </w:tc>
        <w:tc>
          <w:tcPr>
            <w:tcW w:w="3150" w:type="dxa"/>
          </w:tcPr>
          <w:p w14:paraId="5B88B76B" w14:textId="3883F6E0" w:rsidR="00833A74" w:rsidRPr="00BD6BFC" w:rsidRDefault="00833A74" w:rsidP="00A638CA">
            <w:pPr>
              <w:spacing w:line="240" w:lineRule="auto"/>
              <w:rPr>
                <w:rFonts w:asciiTheme="minorHAnsi" w:hAnsiTheme="minorHAnsi" w:cstheme="minorHAnsi"/>
                <w:sz w:val="22"/>
                <w:szCs w:val="22"/>
              </w:rPr>
            </w:pPr>
            <w:r w:rsidRPr="000511B8">
              <w:rPr>
                <w:rFonts w:asciiTheme="minorHAnsi" w:hAnsiTheme="minorHAnsi" w:cstheme="minorHAnsi"/>
                <w:sz w:val="22"/>
                <w:szCs w:val="22"/>
              </w:rPr>
              <w:t>Agenda and outcomes of TAG; Calendar of Meetings</w:t>
            </w:r>
          </w:p>
        </w:tc>
        <w:tc>
          <w:tcPr>
            <w:tcW w:w="1170" w:type="dxa"/>
          </w:tcPr>
          <w:p w14:paraId="26F17278" w14:textId="6B6E38DA" w:rsidR="00833A74" w:rsidRPr="00BD6BFC" w:rsidRDefault="00833A74" w:rsidP="00476ADE">
            <w:pPr>
              <w:spacing w:before="60" w:after="60" w:line="240" w:lineRule="auto"/>
              <w:rPr>
                <w:rFonts w:asciiTheme="minorHAnsi" w:hAnsiTheme="minorHAnsi" w:cstheme="minorHAnsi"/>
                <w:sz w:val="22"/>
                <w:szCs w:val="22"/>
              </w:rPr>
            </w:pPr>
            <w:r w:rsidRPr="000511B8">
              <w:rPr>
                <w:rFonts w:asciiTheme="minorHAnsi" w:hAnsiTheme="minorHAnsi" w:cstheme="minorHAnsi"/>
                <w:sz w:val="22"/>
                <w:szCs w:val="22"/>
              </w:rPr>
              <w:t>27 Sep 2024</w:t>
            </w:r>
          </w:p>
        </w:tc>
        <w:tc>
          <w:tcPr>
            <w:tcW w:w="1080" w:type="dxa"/>
            <w:shd w:val="clear" w:color="auto" w:fill="FFFFFF" w:themeFill="background1"/>
          </w:tcPr>
          <w:p w14:paraId="17C11CF8" w14:textId="7166000E" w:rsidR="00833A74" w:rsidRPr="00BD6BFC" w:rsidRDefault="00AF072D" w:rsidP="00A638CA">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990" w:type="dxa"/>
            <w:gridSpan w:val="2"/>
            <w:shd w:val="clear" w:color="auto" w:fill="F7CAAC" w:themeFill="accent2" w:themeFillTint="66"/>
          </w:tcPr>
          <w:p w14:paraId="6681127C"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00AF0853"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55DF137F"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69FBC394"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7A8B0544" w14:textId="77777777" w:rsidR="00833A74" w:rsidRPr="00BD6BFC" w:rsidRDefault="00833A74" w:rsidP="00A638CA">
            <w:pPr>
              <w:spacing w:line="240" w:lineRule="auto"/>
              <w:rPr>
                <w:rFonts w:asciiTheme="minorHAnsi" w:hAnsiTheme="minorHAnsi" w:cstheme="minorHAnsi"/>
                <w:sz w:val="22"/>
                <w:szCs w:val="22"/>
              </w:rPr>
            </w:pPr>
          </w:p>
        </w:tc>
      </w:tr>
      <w:tr w:rsidR="00833A74" w:rsidRPr="000511B8" w14:paraId="11979F54" w14:textId="77777777" w:rsidTr="00476ADE">
        <w:tc>
          <w:tcPr>
            <w:tcW w:w="540" w:type="dxa"/>
          </w:tcPr>
          <w:p w14:paraId="7D1D05FB" w14:textId="23BEEF5F" w:rsidR="00833A74" w:rsidRPr="00BD6BFC" w:rsidRDefault="00DD6105"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t>5</w:t>
            </w:r>
          </w:p>
        </w:tc>
        <w:tc>
          <w:tcPr>
            <w:tcW w:w="3150" w:type="dxa"/>
          </w:tcPr>
          <w:p w14:paraId="5D7B7461" w14:textId="1083321C" w:rsidR="00833A74" w:rsidRPr="00BD6BFC" w:rsidRDefault="00833A74" w:rsidP="00A638CA">
            <w:pPr>
              <w:spacing w:line="240" w:lineRule="auto"/>
              <w:rPr>
                <w:rFonts w:asciiTheme="minorHAnsi" w:hAnsiTheme="minorHAnsi" w:cstheme="minorHAnsi"/>
                <w:sz w:val="22"/>
                <w:szCs w:val="22"/>
              </w:rPr>
            </w:pPr>
            <w:r w:rsidRPr="000511B8">
              <w:rPr>
                <w:rFonts w:asciiTheme="minorHAnsi" w:hAnsiTheme="minorHAnsi" w:cstheme="minorHAnsi"/>
                <w:sz w:val="22"/>
                <w:szCs w:val="22"/>
              </w:rPr>
              <w:t xml:space="preserve">Report carrying Table of Contents, content outline and structure </w:t>
            </w:r>
          </w:p>
        </w:tc>
        <w:tc>
          <w:tcPr>
            <w:tcW w:w="1170" w:type="dxa"/>
          </w:tcPr>
          <w:p w14:paraId="14261B1D" w14:textId="77777777" w:rsidR="00833A74" w:rsidRPr="000511B8" w:rsidRDefault="00833A74" w:rsidP="00A638CA">
            <w:pPr>
              <w:spacing w:before="60" w:after="60" w:line="240" w:lineRule="auto"/>
              <w:rPr>
                <w:rFonts w:asciiTheme="minorHAnsi" w:hAnsiTheme="minorHAnsi" w:cstheme="minorHAnsi"/>
                <w:sz w:val="22"/>
                <w:szCs w:val="22"/>
              </w:rPr>
            </w:pPr>
            <w:r w:rsidRPr="000511B8">
              <w:rPr>
                <w:rFonts w:asciiTheme="minorHAnsi" w:hAnsiTheme="minorHAnsi" w:cstheme="minorHAnsi"/>
                <w:sz w:val="22"/>
                <w:szCs w:val="22"/>
              </w:rPr>
              <w:t>29 Oct 2024</w:t>
            </w:r>
          </w:p>
          <w:p w14:paraId="642C935D" w14:textId="717531A1" w:rsidR="00833A74" w:rsidRPr="00BD6BFC" w:rsidRDefault="00833A74" w:rsidP="00A638CA">
            <w:pPr>
              <w:spacing w:line="240" w:lineRule="auto"/>
              <w:rPr>
                <w:rFonts w:asciiTheme="minorHAnsi" w:hAnsiTheme="minorHAnsi" w:cstheme="minorHAnsi"/>
                <w:sz w:val="22"/>
                <w:szCs w:val="22"/>
              </w:rPr>
            </w:pPr>
          </w:p>
        </w:tc>
        <w:tc>
          <w:tcPr>
            <w:tcW w:w="1080" w:type="dxa"/>
            <w:shd w:val="clear" w:color="auto" w:fill="FFFFFF" w:themeFill="background1"/>
          </w:tcPr>
          <w:p w14:paraId="1D1E46BB" w14:textId="0CC759A2" w:rsidR="00833A74" w:rsidRPr="00BD6BFC" w:rsidRDefault="001F623A" w:rsidP="00A638CA">
            <w:pPr>
              <w:spacing w:line="240" w:lineRule="auto"/>
              <w:rPr>
                <w:rFonts w:asciiTheme="minorHAnsi" w:hAnsiTheme="minorHAnsi" w:cstheme="minorHAnsi"/>
                <w:sz w:val="22"/>
                <w:szCs w:val="22"/>
              </w:rPr>
            </w:pPr>
            <w:r w:rsidRPr="00BD6BFC">
              <w:rPr>
                <w:rFonts w:asciiTheme="minorHAnsi" w:hAnsiTheme="minorHAnsi" w:cstheme="minorHAnsi"/>
                <w:sz w:val="22"/>
                <w:szCs w:val="22"/>
              </w:rPr>
              <w:t>1 trip of 3 days</w:t>
            </w:r>
          </w:p>
        </w:tc>
        <w:tc>
          <w:tcPr>
            <w:tcW w:w="990" w:type="dxa"/>
            <w:gridSpan w:val="2"/>
            <w:shd w:val="clear" w:color="auto" w:fill="F7CAAC" w:themeFill="accent2" w:themeFillTint="66"/>
          </w:tcPr>
          <w:p w14:paraId="2D8C35A6"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76F2E03E"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5E919A8A"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12E28F41"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189E7267" w14:textId="77777777" w:rsidR="00833A74" w:rsidRPr="00BD6BFC" w:rsidRDefault="00833A74" w:rsidP="00A638CA">
            <w:pPr>
              <w:spacing w:line="240" w:lineRule="auto"/>
              <w:rPr>
                <w:rFonts w:asciiTheme="minorHAnsi" w:hAnsiTheme="minorHAnsi" w:cstheme="minorHAnsi"/>
                <w:sz w:val="22"/>
                <w:szCs w:val="22"/>
              </w:rPr>
            </w:pPr>
          </w:p>
        </w:tc>
      </w:tr>
      <w:tr w:rsidR="00833A74" w:rsidRPr="000511B8" w14:paraId="33C3F797" w14:textId="77777777" w:rsidTr="00476ADE">
        <w:tc>
          <w:tcPr>
            <w:tcW w:w="540" w:type="dxa"/>
          </w:tcPr>
          <w:p w14:paraId="5AA02531" w14:textId="43C57559" w:rsidR="00833A74" w:rsidRPr="00BD6BFC" w:rsidRDefault="00DD6105"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t>6</w:t>
            </w:r>
          </w:p>
        </w:tc>
        <w:tc>
          <w:tcPr>
            <w:tcW w:w="3150" w:type="dxa"/>
          </w:tcPr>
          <w:p w14:paraId="4CBFB346" w14:textId="1433AD7C" w:rsidR="00833A74" w:rsidRPr="00BD6BFC" w:rsidRDefault="00833A74" w:rsidP="00A638CA">
            <w:pPr>
              <w:spacing w:line="240" w:lineRule="auto"/>
              <w:rPr>
                <w:rFonts w:asciiTheme="minorHAnsi" w:hAnsiTheme="minorHAnsi" w:cstheme="minorHAnsi"/>
                <w:sz w:val="22"/>
                <w:szCs w:val="22"/>
              </w:rPr>
            </w:pPr>
            <w:r w:rsidRPr="000511B8">
              <w:rPr>
                <w:rFonts w:asciiTheme="minorHAnsi" w:hAnsiTheme="minorHAnsi" w:cstheme="minorHAnsi"/>
                <w:sz w:val="22"/>
                <w:szCs w:val="22"/>
              </w:rPr>
              <w:t xml:space="preserve">Rolling Workplan FY 2024-25 on </w:t>
            </w:r>
            <w:r w:rsidRPr="000511B8">
              <w:rPr>
                <w:rFonts w:asciiTheme="minorHAnsi" w:hAnsiTheme="minorHAnsi" w:cstheme="minorHAnsi"/>
                <w:iCs/>
                <w:sz w:val="22"/>
                <w:szCs w:val="22"/>
              </w:rPr>
              <w:t>Mental Health and Wellbeing programming for young people based in schools</w:t>
            </w:r>
          </w:p>
        </w:tc>
        <w:tc>
          <w:tcPr>
            <w:tcW w:w="1170" w:type="dxa"/>
          </w:tcPr>
          <w:p w14:paraId="1D9328DE" w14:textId="77777777" w:rsidR="00833A74" w:rsidRPr="000511B8" w:rsidRDefault="00833A74" w:rsidP="00A638CA">
            <w:pPr>
              <w:spacing w:before="60" w:after="60" w:line="240" w:lineRule="auto"/>
              <w:rPr>
                <w:rFonts w:asciiTheme="minorHAnsi" w:hAnsiTheme="minorHAnsi" w:cstheme="minorHAnsi"/>
                <w:sz w:val="22"/>
                <w:szCs w:val="22"/>
              </w:rPr>
            </w:pPr>
            <w:r w:rsidRPr="000511B8">
              <w:rPr>
                <w:rFonts w:asciiTheme="minorHAnsi" w:hAnsiTheme="minorHAnsi" w:cstheme="minorHAnsi"/>
                <w:sz w:val="22"/>
                <w:szCs w:val="22"/>
              </w:rPr>
              <w:t>6 Nov 2024</w:t>
            </w:r>
          </w:p>
          <w:p w14:paraId="714D6289" w14:textId="62B18E71" w:rsidR="00833A74" w:rsidRPr="00BD6BFC" w:rsidRDefault="00833A74" w:rsidP="00A638CA">
            <w:pPr>
              <w:spacing w:line="240" w:lineRule="auto"/>
              <w:rPr>
                <w:rFonts w:asciiTheme="minorHAnsi" w:hAnsiTheme="minorHAnsi" w:cstheme="minorHAnsi"/>
                <w:sz w:val="22"/>
                <w:szCs w:val="22"/>
              </w:rPr>
            </w:pPr>
          </w:p>
        </w:tc>
        <w:tc>
          <w:tcPr>
            <w:tcW w:w="1080" w:type="dxa"/>
            <w:shd w:val="clear" w:color="auto" w:fill="FFFFFF" w:themeFill="background1"/>
          </w:tcPr>
          <w:p w14:paraId="40CA275E" w14:textId="1AA63E15" w:rsidR="00833A74" w:rsidRPr="00BD6BFC" w:rsidRDefault="00102DD4" w:rsidP="00A638CA">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990" w:type="dxa"/>
            <w:gridSpan w:val="2"/>
            <w:shd w:val="clear" w:color="auto" w:fill="F7CAAC" w:themeFill="accent2" w:themeFillTint="66"/>
          </w:tcPr>
          <w:p w14:paraId="265515E5"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2935B661"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0CA265F5"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4D2E1CC1"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7D11ED27" w14:textId="77777777" w:rsidR="00833A74" w:rsidRPr="00BD6BFC" w:rsidRDefault="00833A74" w:rsidP="00A638CA">
            <w:pPr>
              <w:spacing w:line="240" w:lineRule="auto"/>
              <w:rPr>
                <w:rFonts w:asciiTheme="minorHAnsi" w:hAnsiTheme="minorHAnsi" w:cstheme="minorHAnsi"/>
                <w:sz w:val="22"/>
                <w:szCs w:val="22"/>
              </w:rPr>
            </w:pPr>
          </w:p>
        </w:tc>
      </w:tr>
      <w:tr w:rsidR="00833A74" w:rsidRPr="000511B8" w14:paraId="26A78C71" w14:textId="77777777" w:rsidTr="00476ADE">
        <w:tc>
          <w:tcPr>
            <w:tcW w:w="540" w:type="dxa"/>
          </w:tcPr>
          <w:p w14:paraId="3AD39640" w14:textId="2B6EB9AC" w:rsidR="00833A74" w:rsidRPr="00BD6BFC" w:rsidRDefault="00EE3369"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t>7</w:t>
            </w:r>
          </w:p>
        </w:tc>
        <w:tc>
          <w:tcPr>
            <w:tcW w:w="3150" w:type="dxa"/>
          </w:tcPr>
          <w:p w14:paraId="6237DF47" w14:textId="06085660" w:rsidR="00833A74" w:rsidRPr="00BD6BFC" w:rsidRDefault="00833A74" w:rsidP="00A638CA">
            <w:pPr>
              <w:spacing w:line="240" w:lineRule="auto"/>
              <w:rPr>
                <w:rFonts w:asciiTheme="minorHAnsi" w:hAnsiTheme="minorHAnsi" w:cstheme="minorHAnsi"/>
                <w:sz w:val="22"/>
                <w:szCs w:val="22"/>
              </w:rPr>
            </w:pPr>
            <w:r w:rsidRPr="000511B8">
              <w:rPr>
                <w:rFonts w:asciiTheme="minorHAnsi" w:hAnsiTheme="minorHAnsi" w:cstheme="minorHAnsi"/>
                <w:sz w:val="22"/>
                <w:szCs w:val="22"/>
              </w:rPr>
              <w:t xml:space="preserve">Concept note carrying proposed implementation plan of partner </w:t>
            </w:r>
          </w:p>
        </w:tc>
        <w:tc>
          <w:tcPr>
            <w:tcW w:w="1170" w:type="dxa"/>
          </w:tcPr>
          <w:p w14:paraId="147D9251" w14:textId="7B228FD5" w:rsidR="00833A74" w:rsidRPr="00BD6BFC" w:rsidRDefault="00833A74" w:rsidP="00476ADE">
            <w:pPr>
              <w:spacing w:before="60" w:after="60" w:line="240" w:lineRule="auto"/>
              <w:rPr>
                <w:rFonts w:asciiTheme="minorHAnsi" w:hAnsiTheme="minorHAnsi" w:cstheme="minorHAnsi"/>
                <w:sz w:val="22"/>
                <w:szCs w:val="22"/>
              </w:rPr>
            </w:pPr>
            <w:r w:rsidRPr="000511B8">
              <w:rPr>
                <w:rFonts w:asciiTheme="minorHAnsi" w:hAnsiTheme="minorHAnsi" w:cstheme="minorHAnsi"/>
                <w:sz w:val="22"/>
                <w:szCs w:val="22"/>
              </w:rPr>
              <w:t>11 Dec 2024</w:t>
            </w:r>
          </w:p>
        </w:tc>
        <w:tc>
          <w:tcPr>
            <w:tcW w:w="1080" w:type="dxa"/>
            <w:shd w:val="clear" w:color="auto" w:fill="FFFFFF" w:themeFill="background1"/>
          </w:tcPr>
          <w:p w14:paraId="3062FA01" w14:textId="23456229" w:rsidR="00833A74" w:rsidRPr="00BD6BFC" w:rsidRDefault="00102DD4" w:rsidP="00A638CA">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990" w:type="dxa"/>
            <w:gridSpan w:val="2"/>
            <w:shd w:val="clear" w:color="auto" w:fill="F7CAAC" w:themeFill="accent2" w:themeFillTint="66"/>
          </w:tcPr>
          <w:p w14:paraId="601DC444"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70FF3E9D"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0B120C0B"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4E64B0FA"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07E63C64" w14:textId="77777777" w:rsidR="00833A74" w:rsidRPr="00BD6BFC" w:rsidRDefault="00833A74" w:rsidP="00A638CA">
            <w:pPr>
              <w:spacing w:line="240" w:lineRule="auto"/>
              <w:rPr>
                <w:rFonts w:asciiTheme="minorHAnsi" w:hAnsiTheme="minorHAnsi" w:cstheme="minorHAnsi"/>
                <w:sz w:val="22"/>
                <w:szCs w:val="22"/>
              </w:rPr>
            </w:pPr>
          </w:p>
        </w:tc>
      </w:tr>
      <w:tr w:rsidR="00833A74" w:rsidRPr="000511B8" w14:paraId="492DF9D2" w14:textId="77777777" w:rsidTr="00476ADE">
        <w:tc>
          <w:tcPr>
            <w:tcW w:w="540" w:type="dxa"/>
          </w:tcPr>
          <w:p w14:paraId="3DCA47A0" w14:textId="58ACC65A" w:rsidR="00833A74" w:rsidRPr="00BD6BFC" w:rsidRDefault="00EE3369"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t>8</w:t>
            </w:r>
          </w:p>
        </w:tc>
        <w:tc>
          <w:tcPr>
            <w:tcW w:w="3150" w:type="dxa"/>
          </w:tcPr>
          <w:p w14:paraId="142AAACE" w14:textId="516A02E4" w:rsidR="00833A74" w:rsidRPr="00BD6BFC" w:rsidRDefault="00833A74" w:rsidP="00A638CA">
            <w:pPr>
              <w:spacing w:line="240" w:lineRule="auto"/>
              <w:rPr>
                <w:rFonts w:asciiTheme="minorHAnsi" w:hAnsiTheme="minorHAnsi" w:cstheme="minorHAnsi"/>
                <w:sz w:val="22"/>
                <w:szCs w:val="22"/>
              </w:rPr>
            </w:pPr>
            <w:r w:rsidRPr="000511B8">
              <w:rPr>
                <w:rFonts w:asciiTheme="minorHAnsi" w:hAnsiTheme="minorHAnsi" w:cstheme="minorHAnsi"/>
                <w:sz w:val="22"/>
                <w:szCs w:val="22"/>
              </w:rPr>
              <w:t>Concept note carrying proposed implementation plan of partner</w:t>
            </w:r>
          </w:p>
        </w:tc>
        <w:tc>
          <w:tcPr>
            <w:tcW w:w="1170" w:type="dxa"/>
          </w:tcPr>
          <w:p w14:paraId="43E766F8" w14:textId="418A0D2B" w:rsidR="00833A74" w:rsidRPr="00BD6BFC" w:rsidRDefault="00833A74" w:rsidP="00476ADE">
            <w:pPr>
              <w:spacing w:before="60" w:after="60" w:line="240" w:lineRule="auto"/>
              <w:rPr>
                <w:rFonts w:asciiTheme="minorHAnsi" w:hAnsiTheme="minorHAnsi" w:cstheme="minorHAnsi"/>
                <w:sz w:val="22"/>
                <w:szCs w:val="22"/>
              </w:rPr>
            </w:pPr>
            <w:r w:rsidRPr="000511B8">
              <w:rPr>
                <w:rFonts w:asciiTheme="minorHAnsi" w:hAnsiTheme="minorHAnsi" w:cstheme="minorHAnsi"/>
                <w:sz w:val="22"/>
                <w:szCs w:val="22"/>
              </w:rPr>
              <w:t>15 Jan 2025</w:t>
            </w:r>
          </w:p>
        </w:tc>
        <w:tc>
          <w:tcPr>
            <w:tcW w:w="1080" w:type="dxa"/>
            <w:shd w:val="clear" w:color="auto" w:fill="FFFFFF" w:themeFill="background1"/>
          </w:tcPr>
          <w:p w14:paraId="1F661289" w14:textId="6149D5C1" w:rsidR="00833A74" w:rsidRPr="00BD6BFC" w:rsidRDefault="007B0873" w:rsidP="00A638CA">
            <w:pPr>
              <w:spacing w:line="240" w:lineRule="auto"/>
              <w:rPr>
                <w:rFonts w:asciiTheme="minorHAnsi" w:hAnsiTheme="minorHAnsi" w:cstheme="minorHAnsi"/>
                <w:sz w:val="22"/>
                <w:szCs w:val="22"/>
              </w:rPr>
            </w:pPr>
            <w:r w:rsidRPr="00BD6BFC">
              <w:rPr>
                <w:rFonts w:asciiTheme="minorHAnsi" w:hAnsiTheme="minorHAnsi" w:cstheme="minorHAnsi"/>
                <w:sz w:val="22"/>
                <w:szCs w:val="22"/>
              </w:rPr>
              <w:t>1 trip of 3 days</w:t>
            </w:r>
          </w:p>
        </w:tc>
        <w:tc>
          <w:tcPr>
            <w:tcW w:w="990" w:type="dxa"/>
            <w:gridSpan w:val="2"/>
            <w:shd w:val="clear" w:color="auto" w:fill="F7CAAC" w:themeFill="accent2" w:themeFillTint="66"/>
          </w:tcPr>
          <w:p w14:paraId="29E1CE77"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56BA63A7"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478DCEE4"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2646D6C6"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06AA2A86" w14:textId="77777777" w:rsidR="00833A74" w:rsidRPr="00BD6BFC" w:rsidRDefault="00833A74" w:rsidP="00A638CA">
            <w:pPr>
              <w:spacing w:line="240" w:lineRule="auto"/>
              <w:rPr>
                <w:rFonts w:asciiTheme="minorHAnsi" w:hAnsiTheme="minorHAnsi" w:cstheme="minorHAnsi"/>
                <w:sz w:val="22"/>
                <w:szCs w:val="22"/>
              </w:rPr>
            </w:pPr>
          </w:p>
        </w:tc>
      </w:tr>
      <w:tr w:rsidR="00833A74" w:rsidRPr="000511B8" w14:paraId="7BDA96D0" w14:textId="77777777" w:rsidTr="00476ADE">
        <w:tc>
          <w:tcPr>
            <w:tcW w:w="540" w:type="dxa"/>
          </w:tcPr>
          <w:p w14:paraId="58B383E6" w14:textId="1FC0F33F" w:rsidR="00833A74" w:rsidRPr="00BD6BFC" w:rsidRDefault="00EE3369"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t>9</w:t>
            </w:r>
          </w:p>
        </w:tc>
        <w:tc>
          <w:tcPr>
            <w:tcW w:w="3150" w:type="dxa"/>
          </w:tcPr>
          <w:p w14:paraId="79D7FA13" w14:textId="6101E208" w:rsidR="00833A74" w:rsidRPr="00BD6BFC" w:rsidRDefault="00833A74" w:rsidP="00A638CA">
            <w:pPr>
              <w:spacing w:line="240" w:lineRule="auto"/>
              <w:rPr>
                <w:rFonts w:asciiTheme="minorHAnsi" w:hAnsiTheme="minorHAnsi" w:cstheme="minorHAnsi"/>
                <w:sz w:val="22"/>
                <w:szCs w:val="22"/>
              </w:rPr>
            </w:pPr>
            <w:r w:rsidRPr="000511B8">
              <w:rPr>
                <w:rFonts w:asciiTheme="minorHAnsi" w:hAnsiTheme="minorHAnsi" w:cstheme="minorHAnsi"/>
                <w:sz w:val="22"/>
                <w:szCs w:val="22"/>
              </w:rPr>
              <w:t>Report on support provided towards strengthening evidence systems and knowledge products</w:t>
            </w:r>
          </w:p>
        </w:tc>
        <w:tc>
          <w:tcPr>
            <w:tcW w:w="1170" w:type="dxa"/>
          </w:tcPr>
          <w:p w14:paraId="20494970" w14:textId="77777777" w:rsidR="00833A74" w:rsidRPr="000511B8" w:rsidRDefault="00833A74" w:rsidP="00A638CA">
            <w:pPr>
              <w:spacing w:before="60" w:after="60" w:line="240" w:lineRule="auto"/>
              <w:rPr>
                <w:rFonts w:asciiTheme="minorHAnsi" w:hAnsiTheme="minorHAnsi" w:cstheme="minorHAnsi"/>
                <w:sz w:val="22"/>
                <w:szCs w:val="22"/>
              </w:rPr>
            </w:pPr>
            <w:r w:rsidRPr="000511B8">
              <w:rPr>
                <w:rFonts w:asciiTheme="minorHAnsi" w:hAnsiTheme="minorHAnsi" w:cstheme="minorHAnsi"/>
                <w:sz w:val="22"/>
                <w:szCs w:val="22"/>
              </w:rPr>
              <w:t>5 Feb 2025</w:t>
            </w:r>
          </w:p>
          <w:p w14:paraId="6DA19DD7" w14:textId="05944867" w:rsidR="00833A74" w:rsidRPr="00BD6BFC" w:rsidRDefault="00833A74" w:rsidP="00A638CA">
            <w:pPr>
              <w:spacing w:line="240" w:lineRule="auto"/>
              <w:rPr>
                <w:rFonts w:asciiTheme="minorHAnsi" w:hAnsiTheme="minorHAnsi" w:cstheme="minorHAnsi"/>
                <w:sz w:val="22"/>
                <w:szCs w:val="22"/>
              </w:rPr>
            </w:pPr>
          </w:p>
        </w:tc>
        <w:tc>
          <w:tcPr>
            <w:tcW w:w="1080" w:type="dxa"/>
            <w:shd w:val="clear" w:color="auto" w:fill="FFFFFF" w:themeFill="background1"/>
          </w:tcPr>
          <w:p w14:paraId="6C313385" w14:textId="71724A10" w:rsidR="00833A74" w:rsidRPr="00BD6BFC" w:rsidRDefault="00102DD4" w:rsidP="00A638CA">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990" w:type="dxa"/>
            <w:gridSpan w:val="2"/>
            <w:shd w:val="clear" w:color="auto" w:fill="F7CAAC" w:themeFill="accent2" w:themeFillTint="66"/>
          </w:tcPr>
          <w:p w14:paraId="36925D3E"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280FEAF7"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05B5DE99"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2D295765"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260A7FEE" w14:textId="77777777" w:rsidR="00833A74" w:rsidRPr="00BD6BFC" w:rsidRDefault="00833A74" w:rsidP="00A638CA">
            <w:pPr>
              <w:spacing w:line="240" w:lineRule="auto"/>
              <w:rPr>
                <w:rFonts w:asciiTheme="minorHAnsi" w:hAnsiTheme="minorHAnsi" w:cstheme="minorHAnsi"/>
                <w:sz w:val="22"/>
                <w:szCs w:val="22"/>
              </w:rPr>
            </w:pPr>
          </w:p>
        </w:tc>
      </w:tr>
      <w:tr w:rsidR="00833A74" w:rsidRPr="000511B8" w14:paraId="7670377E" w14:textId="77777777" w:rsidTr="00476ADE">
        <w:tc>
          <w:tcPr>
            <w:tcW w:w="540" w:type="dxa"/>
          </w:tcPr>
          <w:p w14:paraId="53885AEB" w14:textId="40606EEE" w:rsidR="00833A74" w:rsidRPr="00BD6BFC" w:rsidRDefault="00EE3369"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t>10</w:t>
            </w:r>
          </w:p>
        </w:tc>
        <w:tc>
          <w:tcPr>
            <w:tcW w:w="3150" w:type="dxa"/>
          </w:tcPr>
          <w:p w14:paraId="3114BF77" w14:textId="45B97F37" w:rsidR="00833A74" w:rsidRPr="00BD6BFC" w:rsidRDefault="00833A74" w:rsidP="00A638CA">
            <w:pPr>
              <w:spacing w:line="240" w:lineRule="auto"/>
              <w:rPr>
                <w:rFonts w:asciiTheme="minorHAnsi" w:hAnsiTheme="minorHAnsi" w:cstheme="minorHAnsi"/>
                <w:sz w:val="22"/>
                <w:szCs w:val="22"/>
              </w:rPr>
            </w:pPr>
            <w:r w:rsidRPr="000511B8">
              <w:rPr>
                <w:rFonts w:asciiTheme="minorHAnsi" w:hAnsiTheme="minorHAnsi" w:cstheme="minorHAnsi"/>
                <w:sz w:val="22"/>
                <w:szCs w:val="22"/>
              </w:rPr>
              <w:t>Report on structure and script of A/V resources</w:t>
            </w:r>
          </w:p>
        </w:tc>
        <w:tc>
          <w:tcPr>
            <w:tcW w:w="1170" w:type="dxa"/>
          </w:tcPr>
          <w:p w14:paraId="040206C2" w14:textId="08182CC0" w:rsidR="00833A74" w:rsidRPr="00BD6BFC" w:rsidRDefault="00833A74" w:rsidP="00476ADE">
            <w:pPr>
              <w:spacing w:before="60" w:after="60" w:line="240" w:lineRule="auto"/>
              <w:rPr>
                <w:rFonts w:asciiTheme="minorHAnsi" w:hAnsiTheme="minorHAnsi" w:cstheme="minorHAnsi"/>
                <w:sz w:val="22"/>
                <w:szCs w:val="22"/>
              </w:rPr>
            </w:pPr>
            <w:r w:rsidRPr="000511B8">
              <w:rPr>
                <w:rFonts w:asciiTheme="minorHAnsi" w:hAnsiTheme="minorHAnsi" w:cstheme="minorHAnsi"/>
                <w:sz w:val="22"/>
                <w:szCs w:val="22"/>
              </w:rPr>
              <w:t>7 Mar 2025</w:t>
            </w:r>
          </w:p>
        </w:tc>
        <w:tc>
          <w:tcPr>
            <w:tcW w:w="1080" w:type="dxa"/>
            <w:shd w:val="clear" w:color="auto" w:fill="FFFFFF" w:themeFill="background1"/>
          </w:tcPr>
          <w:p w14:paraId="5CCA01BD" w14:textId="5AB9DFAA" w:rsidR="00833A74" w:rsidRPr="00BD6BFC" w:rsidRDefault="00102DD4" w:rsidP="00A638CA">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990" w:type="dxa"/>
            <w:gridSpan w:val="2"/>
            <w:shd w:val="clear" w:color="auto" w:fill="F7CAAC" w:themeFill="accent2" w:themeFillTint="66"/>
          </w:tcPr>
          <w:p w14:paraId="4CB19184"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53285755"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4DAB44AD"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3E7670CC"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60D214AE" w14:textId="77777777" w:rsidR="00833A74" w:rsidRPr="00BD6BFC" w:rsidRDefault="00833A74" w:rsidP="00A638CA">
            <w:pPr>
              <w:spacing w:line="240" w:lineRule="auto"/>
              <w:rPr>
                <w:rFonts w:asciiTheme="minorHAnsi" w:hAnsiTheme="minorHAnsi" w:cstheme="minorHAnsi"/>
                <w:sz w:val="22"/>
                <w:szCs w:val="22"/>
              </w:rPr>
            </w:pPr>
          </w:p>
        </w:tc>
      </w:tr>
      <w:tr w:rsidR="00833A74" w:rsidRPr="000511B8" w14:paraId="52B363EE" w14:textId="77777777" w:rsidTr="00476ADE">
        <w:tc>
          <w:tcPr>
            <w:tcW w:w="540" w:type="dxa"/>
          </w:tcPr>
          <w:p w14:paraId="7011C07C" w14:textId="62B4A9AE" w:rsidR="00833A74" w:rsidRPr="00BD6BFC" w:rsidRDefault="00EE3369"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t>11</w:t>
            </w:r>
          </w:p>
        </w:tc>
        <w:tc>
          <w:tcPr>
            <w:tcW w:w="3150" w:type="dxa"/>
          </w:tcPr>
          <w:p w14:paraId="741256F8" w14:textId="3F4E19A9" w:rsidR="00833A74" w:rsidRPr="00BD6BFC" w:rsidRDefault="00833A74" w:rsidP="00A638CA">
            <w:pPr>
              <w:spacing w:line="240" w:lineRule="auto"/>
              <w:rPr>
                <w:rFonts w:asciiTheme="minorHAnsi" w:hAnsiTheme="minorHAnsi" w:cstheme="minorHAnsi"/>
                <w:sz w:val="22"/>
                <w:szCs w:val="22"/>
              </w:rPr>
            </w:pPr>
            <w:r w:rsidRPr="000511B8">
              <w:rPr>
                <w:rFonts w:asciiTheme="minorHAnsi" w:hAnsiTheme="minorHAnsi" w:cstheme="minorHAnsi"/>
                <w:sz w:val="22"/>
                <w:szCs w:val="22"/>
              </w:rPr>
              <w:t xml:space="preserve">Executive summary of proposed scheme for </w:t>
            </w:r>
            <w:r w:rsidRPr="000511B8">
              <w:rPr>
                <w:rFonts w:asciiTheme="minorHAnsi" w:hAnsiTheme="minorHAnsi" w:cstheme="minorHAnsi"/>
                <w:iCs/>
                <w:sz w:val="22"/>
                <w:szCs w:val="22"/>
              </w:rPr>
              <w:t>Mental Health and Wellbeing programming for young people based in schools</w:t>
            </w:r>
          </w:p>
        </w:tc>
        <w:tc>
          <w:tcPr>
            <w:tcW w:w="1170" w:type="dxa"/>
          </w:tcPr>
          <w:p w14:paraId="323B4827" w14:textId="77777777" w:rsidR="00833A74" w:rsidRPr="000511B8" w:rsidRDefault="00833A74" w:rsidP="00A638CA">
            <w:pPr>
              <w:spacing w:before="60" w:after="60" w:line="240" w:lineRule="auto"/>
              <w:rPr>
                <w:rFonts w:asciiTheme="minorHAnsi" w:hAnsiTheme="minorHAnsi" w:cstheme="minorHAnsi"/>
                <w:sz w:val="22"/>
                <w:szCs w:val="22"/>
              </w:rPr>
            </w:pPr>
            <w:r w:rsidRPr="000511B8">
              <w:rPr>
                <w:rFonts w:asciiTheme="minorHAnsi" w:hAnsiTheme="minorHAnsi" w:cstheme="minorHAnsi"/>
                <w:sz w:val="22"/>
                <w:szCs w:val="22"/>
              </w:rPr>
              <w:t>28 Mar 2025</w:t>
            </w:r>
          </w:p>
          <w:p w14:paraId="7E9F6718" w14:textId="0929C805" w:rsidR="00833A74" w:rsidRPr="00BD6BFC" w:rsidRDefault="00833A74" w:rsidP="00A638CA">
            <w:pPr>
              <w:spacing w:line="240" w:lineRule="auto"/>
              <w:rPr>
                <w:rFonts w:asciiTheme="minorHAnsi" w:hAnsiTheme="minorHAnsi" w:cstheme="minorHAnsi"/>
                <w:sz w:val="22"/>
                <w:szCs w:val="22"/>
              </w:rPr>
            </w:pPr>
          </w:p>
        </w:tc>
        <w:tc>
          <w:tcPr>
            <w:tcW w:w="1080" w:type="dxa"/>
            <w:shd w:val="clear" w:color="auto" w:fill="FFFFFF" w:themeFill="background1"/>
          </w:tcPr>
          <w:p w14:paraId="4442FF6D" w14:textId="3B990CC1" w:rsidR="00833A74" w:rsidRPr="00BD6BFC" w:rsidRDefault="00102DD4" w:rsidP="00A638CA">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990" w:type="dxa"/>
            <w:gridSpan w:val="2"/>
            <w:shd w:val="clear" w:color="auto" w:fill="F7CAAC" w:themeFill="accent2" w:themeFillTint="66"/>
          </w:tcPr>
          <w:p w14:paraId="594DCE3D"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18EDEB9B"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7A744CEE"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5AB84C6E"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6B590F78" w14:textId="77777777" w:rsidR="00833A74" w:rsidRPr="00BD6BFC" w:rsidRDefault="00833A74" w:rsidP="00A638CA">
            <w:pPr>
              <w:spacing w:line="240" w:lineRule="auto"/>
              <w:rPr>
                <w:rFonts w:asciiTheme="minorHAnsi" w:hAnsiTheme="minorHAnsi" w:cstheme="minorHAnsi"/>
                <w:sz w:val="22"/>
                <w:szCs w:val="22"/>
              </w:rPr>
            </w:pPr>
          </w:p>
        </w:tc>
      </w:tr>
      <w:tr w:rsidR="00833A74" w:rsidRPr="000511B8" w14:paraId="24C83A91" w14:textId="77777777" w:rsidTr="00476ADE">
        <w:tc>
          <w:tcPr>
            <w:tcW w:w="540" w:type="dxa"/>
          </w:tcPr>
          <w:p w14:paraId="45034BE9" w14:textId="7CD150A4" w:rsidR="00833A74" w:rsidRPr="00BD6BFC" w:rsidRDefault="00EE3369"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t>12</w:t>
            </w:r>
          </w:p>
        </w:tc>
        <w:tc>
          <w:tcPr>
            <w:tcW w:w="3150" w:type="dxa"/>
          </w:tcPr>
          <w:p w14:paraId="2A840C07" w14:textId="01FDC7C7" w:rsidR="00833A74" w:rsidRPr="00BD6BFC" w:rsidRDefault="00833A74" w:rsidP="00A638CA">
            <w:pPr>
              <w:spacing w:line="240" w:lineRule="auto"/>
              <w:rPr>
                <w:rFonts w:asciiTheme="minorHAnsi" w:hAnsiTheme="minorHAnsi" w:cstheme="minorHAnsi"/>
                <w:sz w:val="22"/>
                <w:szCs w:val="22"/>
              </w:rPr>
            </w:pPr>
            <w:r w:rsidRPr="000511B8">
              <w:rPr>
                <w:rFonts w:asciiTheme="minorHAnsi" w:hAnsiTheme="minorHAnsi" w:cstheme="minorHAnsi"/>
                <w:sz w:val="22"/>
                <w:szCs w:val="22"/>
              </w:rPr>
              <w:t>Concept note carrying proposed implementation plan of partner</w:t>
            </w:r>
          </w:p>
        </w:tc>
        <w:tc>
          <w:tcPr>
            <w:tcW w:w="1170" w:type="dxa"/>
          </w:tcPr>
          <w:p w14:paraId="26CE2EFA" w14:textId="406BAA8B" w:rsidR="00833A74" w:rsidRPr="00BD6BFC" w:rsidRDefault="00833A74" w:rsidP="00476ADE">
            <w:pPr>
              <w:spacing w:before="60" w:after="60" w:line="240" w:lineRule="auto"/>
              <w:rPr>
                <w:rFonts w:asciiTheme="minorHAnsi" w:hAnsiTheme="minorHAnsi" w:cstheme="minorHAnsi"/>
                <w:sz w:val="22"/>
                <w:szCs w:val="22"/>
              </w:rPr>
            </w:pPr>
            <w:r w:rsidRPr="000511B8">
              <w:rPr>
                <w:rFonts w:asciiTheme="minorHAnsi" w:hAnsiTheme="minorHAnsi" w:cstheme="minorHAnsi"/>
                <w:sz w:val="22"/>
                <w:szCs w:val="22"/>
              </w:rPr>
              <w:t>2 May 2025</w:t>
            </w:r>
          </w:p>
        </w:tc>
        <w:tc>
          <w:tcPr>
            <w:tcW w:w="1080" w:type="dxa"/>
            <w:shd w:val="clear" w:color="auto" w:fill="FFFFFF" w:themeFill="background1"/>
          </w:tcPr>
          <w:p w14:paraId="4EECFCC5" w14:textId="5FC966A5" w:rsidR="00833A74" w:rsidRPr="00BD6BFC" w:rsidRDefault="00102DD4" w:rsidP="00A638CA">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990" w:type="dxa"/>
            <w:gridSpan w:val="2"/>
            <w:shd w:val="clear" w:color="auto" w:fill="F7CAAC" w:themeFill="accent2" w:themeFillTint="66"/>
          </w:tcPr>
          <w:p w14:paraId="74A9E422"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34A1F300"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43F40A36"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043890D6"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091925B5" w14:textId="77777777" w:rsidR="00833A74" w:rsidRPr="00BD6BFC" w:rsidRDefault="00833A74" w:rsidP="00A638CA">
            <w:pPr>
              <w:spacing w:line="240" w:lineRule="auto"/>
              <w:rPr>
                <w:rFonts w:asciiTheme="minorHAnsi" w:hAnsiTheme="minorHAnsi" w:cstheme="minorHAnsi"/>
                <w:sz w:val="22"/>
                <w:szCs w:val="22"/>
              </w:rPr>
            </w:pPr>
          </w:p>
        </w:tc>
      </w:tr>
      <w:tr w:rsidR="00833A74" w:rsidRPr="000511B8" w14:paraId="43255A44" w14:textId="77777777" w:rsidTr="00476ADE">
        <w:tc>
          <w:tcPr>
            <w:tcW w:w="540" w:type="dxa"/>
          </w:tcPr>
          <w:p w14:paraId="6EFA132D" w14:textId="388D1AD6" w:rsidR="00833A74" w:rsidRPr="00BD6BFC" w:rsidRDefault="00EE3369"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t>13</w:t>
            </w:r>
          </w:p>
        </w:tc>
        <w:tc>
          <w:tcPr>
            <w:tcW w:w="3150" w:type="dxa"/>
          </w:tcPr>
          <w:p w14:paraId="0ABEA3FB" w14:textId="0E740311" w:rsidR="00833A74" w:rsidRPr="00BD6BFC" w:rsidRDefault="00833A74" w:rsidP="00A638CA">
            <w:pPr>
              <w:spacing w:line="240" w:lineRule="auto"/>
              <w:rPr>
                <w:rFonts w:asciiTheme="minorHAnsi" w:hAnsiTheme="minorHAnsi" w:cstheme="minorHAnsi"/>
                <w:sz w:val="22"/>
                <w:szCs w:val="22"/>
              </w:rPr>
            </w:pPr>
            <w:r w:rsidRPr="00BD6BFC">
              <w:rPr>
                <w:rStyle w:val="normaltextrun"/>
                <w:rFonts w:asciiTheme="minorHAnsi" w:hAnsiTheme="minorHAnsi" w:cstheme="minorHAnsi"/>
                <w:sz w:val="22"/>
                <w:szCs w:val="22"/>
                <w:shd w:val="clear" w:color="auto" w:fill="FFFFFF"/>
              </w:rPr>
              <w:t xml:space="preserve">Resource package created for ensuring all youth benefitting from </w:t>
            </w:r>
            <w:proofErr w:type="spellStart"/>
            <w:r w:rsidRPr="00BD6BFC">
              <w:rPr>
                <w:rStyle w:val="normaltextrun"/>
                <w:rFonts w:asciiTheme="minorHAnsi" w:hAnsiTheme="minorHAnsi" w:cstheme="minorHAnsi"/>
                <w:sz w:val="22"/>
                <w:szCs w:val="22"/>
                <w:shd w:val="clear" w:color="auto" w:fill="FFFFFF"/>
              </w:rPr>
              <w:t>YuWaah</w:t>
            </w:r>
            <w:proofErr w:type="spellEnd"/>
            <w:r w:rsidRPr="00BD6BFC">
              <w:rPr>
                <w:rStyle w:val="normaltextrun"/>
                <w:rFonts w:asciiTheme="minorHAnsi" w:hAnsiTheme="minorHAnsi" w:cstheme="minorHAnsi"/>
                <w:sz w:val="22"/>
                <w:szCs w:val="22"/>
                <w:shd w:val="clear" w:color="auto" w:fill="FFFFFF"/>
              </w:rPr>
              <w:t xml:space="preserve"> </w:t>
            </w:r>
            <w:proofErr w:type="spellStart"/>
            <w:r w:rsidRPr="00BD6BFC">
              <w:rPr>
                <w:rStyle w:val="normaltextrun"/>
                <w:rFonts w:asciiTheme="minorHAnsi" w:hAnsiTheme="minorHAnsi" w:cstheme="minorHAnsi"/>
                <w:sz w:val="22"/>
                <w:szCs w:val="22"/>
                <w:shd w:val="clear" w:color="auto" w:fill="FFFFFF"/>
              </w:rPr>
              <w:t>programmes</w:t>
            </w:r>
            <w:proofErr w:type="spellEnd"/>
            <w:r w:rsidRPr="00BD6BFC">
              <w:rPr>
                <w:rStyle w:val="normaltextrun"/>
                <w:rFonts w:asciiTheme="minorHAnsi" w:hAnsiTheme="minorHAnsi" w:cstheme="minorHAnsi"/>
                <w:sz w:val="22"/>
                <w:szCs w:val="22"/>
                <w:shd w:val="clear" w:color="auto" w:fill="FFFFFF"/>
              </w:rPr>
              <w:t xml:space="preserve"> gain access to MHPSS resources </w:t>
            </w:r>
            <w:r w:rsidRPr="00BD6BFC">
              <w:rPr>
                <w:rStyle w:val="eop"/>
                <w:rFonts w:asciiTheme="minorHAnsi" w:hAnsiTheme="minorHAnsi" w:cstheme="minorHAnsi"/>
                <w:sz w:val="22"/>
                <w:szCs w:val="22"/>
                <w:shd w:val="clear" w:color="auto" w:fill="FFFFFF"/>
              </w:rPr>
              <w:t> </w:t>
            </w:r>
          </w:p>
        </w:tc>
        <w:tc>
          <w:tcPr>
            <w:tcW w:w="1170" w:type="dxa"/>
          </w:tcPr>
          <w:p w14:paraId="13A66E1B" w14:textId="77777777" w:rsidR="00833A74" w:rsidRPr="000511B8" w:rsidRDefault="00833A74" w:rsidP="00A638CA">
            <w:pPr>
              <w:spacing w:before="60" w:after="60" w:line="240" w:lineRule="auto"/>
              <w:rPr>
                <w:rFonts w:asciiTheme="minorHAnsi" w:hAnsiTheme="minorHAnsi" w:cstheme="minorHAnsi"/>
                <w:sz w:val="22"/>
                <w:szCs w:val="22"/>
              </w:rPr>
            </w:pPr>
            <w:r w:rsidRPr="000511B8">
              <w:rPr>
                <w:rFonts w:asciiTheme="minorHAnsi" w:hAnsiTheme="minorHAnsi" w:cstheme="minorHAnsi"/>
                <w:sz w:val="22"/>
                <w:szCs w:val="22"/>
              </w:rPr>
              <w:t>16 May 2025</w:t>
            </w:r>
          </w:p>
          <w:p w14:paraId="4EA586C2" w14:textId="104134BE" w:rsidR="00833A74" w:rsidRPr="00BD6BFC" w:rsidRDefault="00833A74" w:rsidP="00A638CA">
            <w:pPr>
              <w:spacing w:line="240" w:lineRule="auto"/>
              <w:rPr>
                <w:rFonts w:asciiTheme="minorHAnsi" w:hAnsiTheme="minorHAnsi" w:cstheme="minorHAnsi"/>
                <w:sz w:val="22"/>
                <w:szCs w:val="22"/>
              </w:rPr>
            </w:pPr>
          </w:p>
        </w:tc>
        <w:tc>
          <w:tcPr>
            <w:tcW w:w="1080" w:type="dxa"/>
            <w:shd w:val="clear" w:color="auto" w:fill="FFFFFF" w:themeFill="background1"/>
          </w:tcPr>
          <w:p w14:paraId="3F2FB19E" w14:textId="1735A2F4" w:rsidR="00833A74" w:rsidRPr="00BD6BFC" w:rsidRDefault="00102DD4" w:rsidP="00A638CA">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990" w:type="dxa"/>
            <w:gridSpan w:val="2"/>
            <w:shd w:val="clear" w:color="auto" w:fill="F7CAAC" w:themeFill="accent2" w:themeFillTint="66"/>
          </w:tcPr>
          <w:p w14:paraId="23BDDEE1"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461C2778"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4122F63E"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754D8595"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3A0A95E6" w14:textId="77777777" w:rsidR="00833A74" w:rsidRPr="00BD6BFC" w:rsidRDefault="00833A74" w:rsidP="00A638CA">
            <w:pPr>
              <w:spacing w:line="240" w:lineRule="auto"/>
              <w:rPr>
                <w:rFonts w:asciiTheme="minorHAnsi" w:hAnsiTheme="minorHAnsi" w:cstheme="minorHAnsi"/>
                <w:sz w:val="22"/>
                <w:szCs w:val="22"/>
              </w:rPr>
            </w:pPr>
          </w:p>
        </w:tc>
      </w:tr>
      <w:tr w:rsidR="00833A74" w:rsidRPr="000511B8" w14:paraId="4F93E5B8" w14:textId="77777777" w:rsidTr="00476ADE">
        <w:trPr>
          <w:trHeight w:val="1520"/>
        </w:trPr>
        <w:tc>
          <w:tcPr>
            <w:tcW w:w="540" w:type="dxa"/>
          </w:tcPr>
          <w:p w14:paraId="0233D995" w14:textId="59B7CBDD" w:rsidR="00833A74" w:rsidRPr="00BD6BFC" w:rsidRDefault="00EE3369" w:rsidP="00A638CA">
            <w:pPr>
              <w:spacing w:line="240" w:lineRule="auto"/>
              <w:jc w:val="both"/>
              <w:rPr>
                <w:rFonts w:asciiTheme="minorHAnsi" w:hAnsiTheme="minorHAnsi" w:cstheme="minorHAnsi"/>
                <w:sz w:val="22"/>
                <w:szCs w:val="22"/>
              </w:rPr>
            </w:pPr>
            <w:r w:rsidRPr="00BD6BFC">
              <w:rPr>
                <w:rFonts w:asciiTheme="minorHAnsi" w:hAnsiTheme="minorHAnsi" w:cstheme="minorHAnsi"/>
                <w:sz w:val="22"/>
                <w:szCs w:val="22"/>
              </w:rPr>
              <w:lastRenderedPageBreak/>
              <w:t>14</w:t>
            </w:r>
          </w:p>
        </w:tc>
        <w:tc>
          <w:tcPr>
            <w:tcW w:w="3150" w:type="dxa"/>
          </w:tcPr>
          <w:p w14:paraId="1A2EEA9E" w14:textId="72FE2EDB" w:rsidR="00833A74" w:rsidRPr="00BD6BFC" w:rsidRDefault="00833A74" w:rsidP="00A638CA">
            <w:pPr>
              <w:spacing w:line="240" w:lineRule="auto"/>
              <w:rPr>
                <w:rFonts w:asciiTheme="minorHAnsi" w:hAnsiTheme="minorHAnsi" w:cstheme="minorHAnsi"/>
                <w:sz w:val="22"/>
                <w:szCs w:val="22"/>
              </w:rPr>
            </w:pPr>
            <w:r w:rsidRPr="000511B8">
              <w:rPr>
                <w:rFonts w:asciiTheme="minorHAnsi" w:hAnsiTheme="minorHAnsi" w:cstheme="minorHAnsi"/>
                <w:sz w:val="22"/>
                <w:szCs w:val="22"/>
              </w:rPr>
              <w:t xml:space="preserve">Report on support provided to ensure that </w:t>
            </w:r>
            <w:proofErr w:type="spellStart"/>
            <w:r w:rsidRPr="000511B8">
              <w:rPr>
                <w:rFonts w:asciiTheme="minorHAnsi" w:hAnsiTheme="minorHAnsi" w:cstheme="minorHAnsi"/>
                <w:sz w:val="22"/>
                <w:szCs w:val="22"/>
              </w:rPr>
              <w:t>programme</w:t>
            </w:r>
            <w:proofErr w:type="spellEnd"/>
            <w:r w:rsidRPr="000511B8">
              <w:rPr>
                <w:rFonts w:asciiTheme="minorHAnsi" w:hAnsiTheme="minorHAnsi" w:cstheme="minorHAnsi"/>
                <w:sz w:val="22"/>
                <w:szCs w:val="22"/>
              </w:rPr>
              <w:t xml:space="preserve"> and partnership progress are on track and that any challenges have been resolved</w:t>
            </w:r>
          </w:p>
        </w:tc>
        <w:tc>
          <w:tcPr>
            <w:tcW w:w="1170" w:type="dxa"/>
          </w:tcPr>
          <w:p w14:paraId="14EB7FCD" w14:textId="57A39F0D" w:rsidR="00833A74" w:rsidRPr="00BD6BFC" w:rsidRDefault="00833A74" w:rsidP="00A638CA">
            <w:pPr>
              <w:spacing w:line="240" w:lineRule="auto"/>
              <w:rPr>
                <w:rFonts w:asciiTheme="minorHAnsi" w:hAnsiTheme="minorHAnsi" w:cstheme="minorHAnsi"/>
                <w:sz w:val="22"/>
                <w:szCs w:val="22"/>
              </w:rPr>
            </w:pPr>
            <w:r w:rsidRPr="000511B8">
              <w:rPr>
                <w:rFonts w:asciiTheme="minorHAnsi" w:hAnsiTheme="minorHAnsi" w:cstheme="minorHAnsi"/>
                <w:sz w:val="22"/>
                <w:szCs w:val="22"/>
              </w:rPr>
              <w:t>26 Sep 2024; 10 Jan 2025; 3 May 2025</w:t>
            </w:r>
          </w:p>
        </w:tc>
        <w:tc>
          <w:tcPr>
            <w:tcW w:w="1080" w:type="dxa"/>
            <w:shd w:val="clear" w:color="auto" w:fill="FFFFFF" w:themeFill="background1"/>
          </w:tcPr>
          <w:p w14:paraId="2992A222" w14:textId="67E24FFF" w:rsidR="00833A74" w:rsidRPr="00BD6BFC" w:rsidRDefault="00EE3369" w:rsidP="00A638CA">
            <w:pPr>
              <w:spacing w:line="240" w:lineRule="auto"/>
              <w:rPr>
                <w:rFonts w:asciiTheme="minorHAnsi" w:hAnsiTheme="minorHAnsi" w:cstheme="minorHAnsi"/>
                <w:sz w:val="22"/>
                <w:szCs w:val="22"/>
              </w:rPr>
            </w:pPr>
            <w:r w:rsidRPr="00BD6BFC">
              <w:rPr>
                <w:rFonts w:asciiTheme="minorHAnsi" w:hAnsiTheme="minorHAnsi" w:cstheme="minorHAnsi"/>
                <w:sz w:val="22"/>
                <w:szCs w:val="22"/>
              </w:rPr>
              <w:t>1 trip of 3 days</w:t>
            </w:r>
          </w:p>
        </w:tc>
        <w:tc>
          <w:tcPr>
            <w:tcW w:w="990" w:type="dxa"/>
            <w:gridSpan w:val="2"/>
            <w:shd w:val="clear" w:color="auto" w:fill="F7CAAC" w:themeFill="accent2" w:themeFillTint="66"/>
          </w:tcPr>
          <w:p w14:paraId="7962B0D7" w14:textId="77777777" w:rsidR="00833A74" w:rsidRPr="00BD6BFC" w:rsidRDefault="00833A74" w:rsidP="00A638CA">
            <w:pPr>
              <w:spacing w:line="240" w:lineRule="auto"/>
              <w:rPr>
                <w:rFonts w:asciiTheme="minorHAnsi" w:hAnsiTheme="minorHAnsi" w:cstheme="minorHAnsi"/>
                <w:sz w:val="22"/>
                <w:szCs w:val="22"/>
              </w:rPr>
            </w:pPr>
          </w:p>
        </w:tc>
        <w:tc>
          <w:tcPr>
            <w:tcW w:w="720" w:type="dxa"/>
            <w:gridSpan w:val="2"/>
            <w:shd w:val="clear" w:color="auto" w:fill="F7CAAC" w:themeFill="accent2" w:themeFillTint="66"/>
          </w:tcPr>
          <w:p w14:paraId="5A2714AD"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28511255" w14:textId="77777777" w:rsidR="00833A74" w:rsidRPr="00BD6BFC" w:rsidRDefault="00833A74"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4939066B" w14:textId="77777777" w:rsidR="00833A74" w:rsidRPr="00BD6BFC" w:rsidRDefault="00833A74"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2BB811E9" w14:textId="77777777" w:rsidR="00833A74" w:rsidRPr="00BD6BFC" w:rsidRDefault="00833A74" w:rsidP="00A638CA">
            <w:pPr>
              <w:spacing w:line="240" w:lineRule="auto"/>
              <w:rPr>
                <w:rFonts w:asciiTheme="minorHAnsi" w:hAnsiTheme="minorHAnsi" w:cstheme="minorHAnsi"/>
                <w:sz w:val="22"/>
                <w:szCs w:val="22"/>
              </w:rPr>
            </w:pPr>
          </w:p>
        </w:tc>
      </w:tr>
      <w:tr w:rsidR="00A638CA" w:rsidRPr="000511B8" w14:paraId="2DF70816" w14:textId="77777777" w:rsidTr="00476ADE">
        <w:trPr>
          <w:trHeight w:val="530"/>
        </w:trPr>
        <w:tc>
          <w:tcPr>
            <w:tcW w:w="5948" w:type="dxa"/>
            <w:gridSpan w:val="5"/>
          </w:tcPr>
          <w:p w14:paraId="50F7475A" w14:textId="3D198239" w:rsidR="00A638CA" w:rsidRPr="00A638CA" w:rsidRDefault="00A638CA" w:rsidP="00A638CA">
            <w:pPr>
              <w:spacing w:line="240" w:lineRule="auto"/>
              <w:jc w:val="right"/>
              <w:rPr>
                <w:rFonts w:asciiTheme="minorHAnsi" w:hAnsiTheme="minorHAnsi" w:cstheme="minorHAnsi"/>
                <w:b/>
                <w:bCs/>
                <w:sz w:val="22"/>
                <w:szCs w:val="22"/>
              </w:rPr>
            </w:pPr>
            <w:r w:rsidRPr="00A638CA">
              <w:rPr>
                <w:rFonts w:asciiTheme="minorHAnsi" w:hAnsiTheme="minorHAnsi" w:cstheme="minorHAnsi"/>
                <w:b/>
                <w:bCs/>
                <w:sz w:val="22"/>
                <w:szCs w:val="22"/>
              </w:rPr>
              <w:t>TOTAL (INR)</w:t>
            </w:r>
          </w:p>
        </w:tc>
        <w:tc>
          <w:tcPr>
            <w:tcW w:w="990" w:type="dxa"/>
            <w:gridSpan w:val="2"/>
            <w:shd w:val="clear" w:color="auto" w:fill="F7CAAC" w:themeFill="accent2" w:themeFillTint="66"/>
          </w:tcPr>
          <w:p w14:paraId="39792C8D" w14:textId="77777777" w:rsidR="00A638CA" w:rsidRPr="00A638CA" w:rsidRDefault="00A638CA" w:rsidP="00A638CA">
            <w:pPr>
              <w:spacing w:line="240" w:lineRule="auto"/>
              <w:rPr>
                <w:rFonts w:asciiTheme="minorHAnsi" w:hAnsiTheme="minorHAnsi" w:cstheme="minorHAnsi"/>
                <w:b/>
                <w:bCs/>
                <w:sz w:val="22"/>
                <w:szCs w:val="22"/>
              </w:rPr>
            </w:pPr>
          </w:p>
        </w:tc>
        <w:tc>
          <w:tcPr>
            <w:tcW w:w="720" w:type="dxa"/>
            <w:gridSpan w:val="2"/>
            <w:shd w:val="clear" w:color="auto" w:fill="F7CAAC" w:themeFill="accent2" w:themeFillTint="66"/>
          </w:tcPr>
          <w:p w14:paraId="78AEE36D" w14:textId="77777777" w:rsidR="00A638CA" w:rsidRPr="00BD6BFC" w:rsidRDefault="00A638CA" w:rsidP="00A638CA">
            <w:pPr>
              <w:spacing w:line="240" w:lineRule="auto"/>
              <w:rPr>
                <w:rFonts w:asciiTheme="minorHAnsi" w:hAnsiTheme="minorHAnsi" w:cstheme="minorHAnsi"/>
                <w:sz w:val="22"/>
                <w:szCs w:val="22"/>
              </w:rPr>
            </w:pPr>
          </w:p>
        </w:tc>
        <w:tc>
          <w:tcPr>
            <w:tcW w:w="1170" w:type="dxa"/>
            <w:gridSpan w:val="2"/>
            <w:shd w:val="clear" w:color="auto" w:fill="F7CAAC" w:themeFill="accent2" w:themeFillTint="66"/>
          </w:tcPr>
          <w:p w14:paraId="6857D45E" w14:textId="77777777" w:rsidR="00A638CA" w:rsidRPr="00BD6BFC" w:rsidRDefault="00A638CA" w:rsidP="00A638CA">
            <w:pPr>
              <w:spacing w:line="240" w:lineRule="auto"/>
              <w:rPr>
                <w:rFonts w:asciiTheme="minorHAnsi" w:hAnsiTheme="minorHAnsi" w:cstheme="minorHAnsi"/>
                <w:sz w:val="22"/>
                <w:szCs w:val="22"/>
              </w:rPr>
            </w:pPr>
          </w:p>
        </w:tc>
        <w:tc>
          <w:tcPr>
            <w:tcW w:w="900" w:type="dxa"/>
            <w:gridSpan w:val="2"/>
            <w:shd w:val="clear" w:color="auto" w:fill="F7CAAC" w:themeFill="accent2" w:themeFillTint="66"/>
          </w:tcPr>
          <w:p w14:paraId="0C7AF916" w14:textId="77777777" w:rsidR="00A638CA" w:rsidRPr="00BD6BFC" w:rsidRDefault="00A638CA" w:rsidP="00A638CA">
            <w:pPr>
              <w:spacing w:line="240" w:lineRule="auto"/>
              <w:rPr>
                <w:rFonts w:asciiTheme="minorHAnsi" w:hAnsiTheme="minorHAnsi" w:cstheme="minorHAnsi"/>
                <w:sz w:val="22"/>
                <w:szCs w:val="22"/>
              </w:rPr>
            </w:pPr>
          </w:p>
        </w:tc>
        <w:tc>
          <w:tcPr>
            <w:tcW w:w="1162" w:type="dxa"/>
            <w:shd w:val="clear" w:color="auto" w:fill="F7CAAC" w:themeFill="accent2" w:themeFillTint="66"/>
          </w:tcPr>
          <w:p w14:paraId="64B279C9" w14:textId="77777777" w:rsidR="00A638CA" w:rsidRPr="00BD6BFC" w:rsidRDefault="00A638CA" w:rsidP="00A638CA">
            <w:pPr>
              <w:spacing w:line="240" w:lineRule="auto"/>
              <w:rPr>
                <w:rFonts w:asciiTheme="minorHAnsi" w:hAnsiTheme="minorHAnsi" w:cstheme="minorHAnsi"/>
                <w:sz w:val="22"/>
                <w:szCs w:val="22"/>
              </w:rPr>
            </w:pPr>
          </w:p>
        </w:tc>
      </w:tr>
    </w:tbl>
    <w:p w14:paraId="5CA0F40A" w14:textId="77777777" w:rsidR="004D14A2" w:rsidRPr="00452EF4" w:rsidRDefault="004D14A2" w:rsidP="00A638CA">
      <w:pPr>
        <w:spacing w:line="240" w:lineRule="auto"/>
        <w:jc w:val="both"/>
        <w:rPr>
          <w:rFonts w:asciiTheme="minorHAnsi" w:hAnsiTheme="minorHAnsi" w:cstheme="minorHAnsi"/>
          <w:b/>
          <w:bCs/>
          <w:iCs/>
          <w:sz w:val="22"/>
          <w:szCs w:val="22"/>
          <w:u w:val="single"/>
        </w:rPr>
      </w:pPr>
    </w:p>
    <w:p w14:paraId="6A44E5AC" w14:textId="2B46F7E6" w:rsidR="00DE54AF" w:rsidRPr="00452EF4" w:rsidRDefault="00DE54AF" w:rsidP="00A638CA">
      <w:pPr>
        <w:spacing w:line="240" w:lineRule="auto"/>
        <w:jc w:val="both"/>
        <w:rPr>
          <w:rFonts w:asciiTheme="minorHAnsi" w:hAnsiTheme="minorHAnsi" w:cstheme="minorHAnsi"/>
          <w:iCs/>
          <w:color w:val="FF0000"/>
          <w:sz w:val="22"/>
          <w:szCs w:val="22"/>
          <w:u w:val="single"/>
        </w:rPr>
      </w:pPr>
      <w:r w:rsidRPr="00452EF4">
        <w:rPr>
          <w:rFonts w:asciiTheme="minorHAnsi" w:hAnsiTheme="minorHAnsi" w:cstheme="minorHAnsi"/>
          <w:b/>
          <w:bCs/>
          <w:iCs/>
          <w:sz w:val="22"/>
          <w:szCs w:val="22"/>
          <w:u w:val="single"/>
        </w:rPr>
        <w:t xml:space="preserve">BREAK UP OF TRAVEL COSTS: </w:t>
      </w:r>
      <w:r w:rsidR="005D6958" w:rsidRPr="00452EF4">
        <w:rPr>
          <w:rFonts w:asciiTheme="minorHAnsi" w:hAnsiTheme="minorHAnsi" w:cstheme="minorHAnsi"/>
          <w:iCs/>
          <w:color w:val="FF0000"/>
          <w:sz w:val="22"/>
          <w:szCs w:val="22"/>
          <w:u w:val="single"/>
        </w:rPr>
        <w:t>This is o</w:t>
      </w:r>
      <w:r w:rsidRPr="00452EF4">
        <w:rPr>
          <w:rFonts w:asciiTheme="minorHAnsi" w:hAnsiTheme="minorHAnsi" w:cstheme="minorHAnsi"/>
          <w:iCs/>
          <w:color w:val="FF0000"/>
          <w:sz w:val="22"/>
          <w:szCs w:val="22"/>
          <w:u w:val="single"/>
        </w:rPr>
        <w:t>nly for the purpose of budgeting the travel cost/per diem. Based on the rates applied in the below table, total travel costs per deliverable to be calculated and included under ‘T</w:t>
      </w:r>
      <w:r w:rsidR="005D6958" w:rsidRPr="00452EF4">
        <w:rPr>
          <w:rFonts w:asciiTheme="minorHAnsi" w:hAnsiTheme="minorHAnsi" w:cstheme="minorHAnsi"/>
          <w:iCs/>
          <w:color w:val="FF0000"/>
          <w:sz w:val="22"/>
          <w:szCs w:val="22"/>
          <w:u w:val="single"/>
        </w:rPr>
        <w:t>otal T</w:t>
      </w:r>
      <w:r w:rsidRPr="00452EF4">
        <w:rPr>
          <w:rFonts w:asciiTheme="minorHAnsi" w:hAnsiTheme="minorHAnsi" w:cstheme="minorHAnsi"/>
          <w:iCs/>
          <w:color w:val="FF0000"/>
          <w:sz w:val="22"/>
          <w:szCs w:val="22"/>
          <w:u w:val="single"/>
        </w:rPr>
        <w:t xml:space="preserve">ravel </w:t>
      </w:r>
      <w:r w:rsidR="005D6958" w:rsidRPr="00452EF4">
        <w:rPr>
          <w:rFonts w:asciiTheme="minorHAnsi" w:hAnsiTheme="minorHAnsi" w:cstheme="minorHAnsi"/>
          <w:iCs/>
          <w:color w:val="FF0000"/>
          <w:sz w:val="22"/>
          <w:szCs w:val="22"/>
          <w:u w:val="single"/>
        </w:rPr>
        <w:t>C</w:t>
      </w:r>
      <w:r w:rsidRPr="00452EF4">
        <w:rPr>
          <w:rFonts w:asciiTheme="minorHAnsi" w:hAnsiTheme="minorHAnsi" w:cstheme="minorHAnsi"/>
          <w:iCs/>
          <w:color w:val="FF0000"/>
          <w:sz w:val="22"/>
          <w:szCs w:val="22"/>
          <w:u w:val="single"/>
        </w:rPr>
        <w:t>ost’ in the table above</w:t>
      </w:r>
      <w:r w:rsidR="00A62C20" w:rsidRPr="00452EF4">
        <w:rPr>
          <w:rFonts w:asciiTheme="minorHAnsi" w:hAnsiTheme="minorHAnsi" w:cstheme="minorHAnsi"/>
          <w:iCs/>
          <w:color w:val="FF0000"/>
          <w:sz w:val="22"/>
          <w:szCs w:val="22"/>
          <w:u w:val="single"/>
        </w:rPr>
        <w:t>.</w:t>
      </w:r>
    </w:p>
    <w:p w14:paraId="40DF165C" w14:textId="29384F98" w:rsidR="00A62C20" w:rsidRPr="00452EF4" w:rsidRDefault="00A62C20" w:rsidP="00A638CA">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DE54AF" w:rsidRPr="00452EF4" w14:paraId="1A655FC8" w14:textId="77777777" w:rsidTr="00A3408A">
        <w:trPr>
          <w:trHeight w:val="269"/>
          <w:jc w:val="center"/>
        </w:trPr>
        <w:tc>
          <w:tcPr>
            <w:tcW w:w="5000" w:type="pct"/>
            <w:gridSpan w:val="5"/>
          </w:tcPr>
          <w:p w14:paraId="5CDC0562" w14:textId="3774A917" w:rsidR="00DE54AF" w:rsidRPr="00452EF4" w:rsidRDefault="00DE54AF" w:rsidP="00A638CA">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 xml:space="preserve">Travel details and budget break up for this </w:t>
            </w:r>
            <w:proofErr w:type="gramStart"/>
            <w:r w:rsidRPr="00452EF4">
              <w:rPr>
                <w:rFonts w:asciiTheme="minorHAnsi" w:hAnsiTheme="minorHAnsi" w:cstheme="minorHAnsi"/>
                <w:b/>
                <w:sz w:val="22"/>
                <w:szCs w:val="22"/>
              </w:rPr>
              <w:t>consultancy</w:t>
            </w:r>
            <w:proofErr w:type="gramEnd"/>
          </w:p>
          <w:p w14:paraId="7FC76022" w14:textId="799D7D8B" w:rsidR="00DE54AF" w:rsidRPr="00452EF4" w:rsidRDefault="00DE54AF" w:rsidP="00A638CA">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 xml:space="preserve">a. Number of trips = </w:t>
            </w:r>
            <w:r w:rsidR="0044681F">
              <w:rPr>
                <w:rFonts w:asciiTheme="minorHAnsi" w:hAnsiTheme="minorHAnsi" w:cstheme="minorHAnsi"/>
                <w:b/>
                <w:sz w:val="22"/>
                <w:szCs w:val="22"/>
              </w:rPr>
              <w:t>3</w:t>
            </w:r>
            <w:r w:rsidR="00DA4DE5" w:rsidRPr="00452EF4">
              <w:rPr>
                <w:rFonts w:asciiTheme="minorHAnsi" w:hAnsiTheme="minorHAnsi" w:cstheme="minorHAnsi"/>
                <w:b/>
                <w:sz w:val="22"/>
                <w:szCs w:val="22"/>
              </w:rPr>
              <w:t xml:space="preserve"> </w:t>
            </w:r>
            <w:r w:rsidR="0048565A" w:rsidRPr="00452EF4">
              <w:rPr>
                <w:rFonts w:asciiTheme="minorHAnsi" w:hAnsiTheme="minorHAnsi" w:cstheme="minorHAnsi"/>
                <w:b/>
                <w:sz w:val="22"/>
                <w:szCs w:val="22"/>
              </w:rPr>
              <w:t>trips</w:t>
            </w:r>
          </w:p>
          <w:p w14:paraId="1EBFE8E5" w14:textId="7D3C376A" w:rsidR="00DE54AF" w:rsidRPr="00452EF4" w:rsidRDefault="00DE54AF" w:rsidP="00A638CA">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 xml:space="preserve">b. Number of </w:t>
            </w:r>
            <w:r w:rsidR="00026C75" w:rsidRPr="00452EF4">
              <w:rPr>
                <w:rFonts w:asciiTheme="minorHAnsi" w:hAnsiTheme="minorHAnsi" w:cstheme="minorHAnsi"/>
                <w:b/>
                <w:sz w:val="22"/>
                <w:szCs w:val="22"/>
              </w:rPr>
              <w:t xml:space="preserve">total </w:t>
            </w:r>
            <w:r w:rsidR="00B20E1A" w:rsidRPr="00452EF4">
              <w:rPr>
                <w:rFonts w:asciiTheme="minorHAnsi" w:hAnsiTheme="minorHAnsi" w:cstheme="minorHAnsi"/>
                <w:b/>
                <w:sz w:val="22"/>
                <w:szCs w:val="22"/>
              </w:rPr>
              <w:t xml:space="preserve">travel </w:t>
            </w:r>
            <w:r w:rsidRPr="00452EF4">
              <w:rPr>
                <w:rFonts w:asciiTheme="minorHAnsi" w:hAnsiTheme="minorHAnsi" w:cstheme="minorHAnsi"/>
                <w:b/>
                <w:sz w:val="22"/>
                <w:szCs w:val="22"/>
              </w:rPr>
              <w:t xml:space="preserve">days </w:t>
            </w:r>
            <w:r w:rsidR="00B20E1A" w:rsidRPr="00452EF4">
              <w:rPr>
                <w:rFonts w:asciiTheme="minorHAnsi" w:hAnsiTheme="minorHAnsi" w:cstheme="minorHAnsi"/>
                <w:b/>
                <w:sz w:val="22"/>
                <w:szCs w:val="22"/>
              </w:rPr>
              <w:t>for all trips</w:t>
            </w:r>
            <w:r w:rsidRPr="00452EF4">
              <w:rPr>
                <w:rFonts w:asciiTheme="minorHAnsi" w:hAnsiTheme="minorHAnsi" w:cstheme="minorHAnsi"/>
                <w:b/>
                <w:sz w:val="22"/>
                <w:szCs w:val="22"/>
              </w:rPr>
              <w:t xml:space="preserve"> = </w:t>
            </w:r>
            <w:r w:rsidR="0044681F">
              <w:rPr>
                <w:rFonts w:asciiTheme="minorHAnsi" w:hAnsiTheme="minorHAnsi" w:cstheme="minorHAnsi"/>
                <w:b/>
                <w:sz w:val="22"/>
                <w:szCs w:val="22"/>
              </w:rPr>
              <w:t xml:space="preserve">9 </w:t>
            </w:r>
            <w:r w:rsidR="00666A67" w:rsidRPr="00452EF4">
              <w:rPr>
                <w:rFonts w:asciiTheme="minorHAnsi" w:hAnsiTheme="minorHAnsi" w:cstheme="minorHAnsi"/>
                <w:b/>
                <w:sz w:val="22"/>
                <w:szCs w:val="22"/>
              </w:rPr>
              <w:t>days</w:t>
            </w:r>
          </w:p>
          <w:p w14:paraId="43566C70" w14:textId="7CFD1E38" w:rsidR="00DE54AF" w:rsidRPr="00452EF4" w:rsidRDefault="00DE54AF" w:rsidP="00A638CA">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 xml:space="preserve">c. States/Districts where travel is required = </w:t>
            </w:r>
            <w:proofErr w:type="spellStart"/>
            <w:r w:rsidR="00857BF6">
              <w:rPr>
                <w:rFonts w:asciiTheme="minorHAnsi" w:hAnsiTheme="minorHAnsi" w:cstheme="minorHAnsi"/>
                <w:b/>
                <w:sz w:val="22"/>
                <w:szCs w:val="22"/>
              </w:rPr>
              <w:t>Chattisgarh</w:t>
            </w:r>
            <w:proofErr w:type="spellEnd"/>
            <w:r w:rsidR="00857BF6">
              <w:rPr>
                <w:rFonts w:asciiTheme="minorHAnsi" w:hAnsiTheme="minorHAnsi" w:cstheme="minorHAnsi"/>
                <w:b/>
                <w:sz w:val="22"/>
                <w:szCs w:val="22"/>
              </w:rPr>
              <w:t>, Mumbai &amp; Kerala</w:t>
            </w:r>
          </w:p>
          <w:p w14:paraId="658AD6F5" w14:textId="77777777" w:rsidR="00DE54AF" w:rsidRPr="00452EF4" w:rsidRDefault="00DE54AF" w:rsidP="00A638CA">
            <w:pPr>
              <w:spacing w:line="240" w:lineRule="auto"/>
              <w:rPr>
                <w:rFonts w:asciiTheme="minorHAnsi" w:hAnsiTheme="minorHAnsi" w:cstheme="minorHAnsi"/>
                <w:bCs/>
                <w:color w:val="000000" w:themeColor="text1"/>
                <w:sz w:val="22"/>
                <w:szCs w:val="22"/>
              </w:rPr>
            </w:pPr>
          </w:p>
        </w:tc>
      </w:tr>
      <w:tr w:rsidR="00DE54AF" w:rsidRPr="00452EF4" w14:paraId="4E50DE3F" w14:textId="77777777" w:rsidTr="0026614B">
        <w:trPr>
          <w:trHeight w:val="269"/>
          <w:jc w:val="center"/>
        </w:trPr>
        <w:tc>
          <w:tcPr>
            <w:tcW w:w="361" w:type="pct"/>
          </w:tcPr>
          <w:p w14:paraId="3E1828EA" w14:textId="77777777" w:rsidR="00DE54AF" w:rsidRPr="00452EF4" w:rsidRDefault="00DE54AF" w:rsidP="00A638CA">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S. No.</w:t>
            </w:r>
          </w:p>
        </w:tc>
        <w:tc>
          <w:tcPr>
            <w:tcW w:w="2139" w:type="pct"/>
          </w:tcPr>
          <w:p w14:paraId="3FE667C2" w14:textId="77777777" w:rsidR="00DE54AF" w:rsidRPr="00452EF4" w:rsidRDefault="00DE54AF" w:rsidP="00A638CA">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Description</w:t>
            </w:r>
          </w:p>
        </w:tc>
        <w:tc>
          <w:tcPr>
            <w:tcW w:w="768" w:type="pct"/>
          </w:tcPr>
          <w:p w14:paraId="052753A6" w14:textId="77777777" w:rsidR="00DE54AF" w:rsidRPr="00452EF4" w:rsidRDefault="00DE54AF" w:rsidP="00A638CA">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Unit</w:t>
            </w:r>
          </w:p>
        </w:tc>
        <w:tc>
          <w:tcPr>
            <w:tcW w:w="818" w:type="pct"/>
            <w:shd w:val="clear" w:color="auto" w:fill="F7CAAC" w:themeFill="accent2" w:themeFillTint="66"/>
          </w:tcPr>
          <w:p w14:paraId="50C0B66F" w14:textId="77777777" w:rsidR="00DE54AF" w:rsidRPr="00452EF4" w:rsidRDefault="00DE54AF" w:rsidP="00A638CA">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Unit cost (INR)</w:t>
            </w:r>
          </w:p>
        </w:tc>
        <w:tc>
          <w:tcPr>
            <w:tcW w:w="914" w:type="pct"/>
            <w:shd w:val="clear" w:color="auto" w:fill="F7CAAC" w:themeFill="accent2" w:themeFillTint="66"/>
          </w:tcPr>
          <w:p w14:paraId="0C23A3D5" w14:textId="77777777" w:rsidR="00DE54AF" w:rsidRPr="00452EF4" w:rsidRDefault="00DE54AF" w:rsidP="00A638CA">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Total Cost (INR)</w:t>
            </w:r>
          </w:p>
        </w:tc>
      </w:tr>
      <w:tr w:rsidR="00DE54AF" w:rsidRPr="00452EF4" w14:paraId="7757CBCD" w14:textId="77777777" w:rsidTr="0026614B">
        <w:trPr>
          <w:trHeight w:val="269"/>
          <w:jc w:val="center"/>
        </w:trPr>
        <w:tc>
          <w:tcPr>
            <w:tcW w:w="361" w:type="pct"/>
          </w:tcPr>
          <w:p w14:paraId="0F6AF5C0" w14:textId="77777777" w:rsidR="00DE54AF" w:rsidRPr="00452EF4" w:rsidRDefault="00DE54AF" w:rsidP="00A638CA">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1.</w:t>
            </w:r>
          </w:p>
        </w:tc>
        <w:tc>
          <w:tcPr>
            <w:tcW w:w="2139" w:type="pct"/>
          </w:tcPr>
          <w:p w14:paraId="15627895" w14:textId="26120701" w:rsidR="00DE54AF" w:rsidRPr="00452EF4" w:rsidRDefault="00DE54AF" w:rsidP="00A638CA">
            <w:pPr>
              <w:spacing w:line="240" w:lineRule="auto"/>
              <w:rPr>
                <w:rFonts w:asciiTheme="minorHAnsi" w:hAnsiTheme="minorHAnsi" w:cstheme="minorHAnsi"/>
                <w:sz w:val="22"/>
                <w:szCs w:val="22"/>
              </w:rPr>
            </w:pPr>
            <w:r w:rsidRPr="00452EF4">
              <w:rPr>
                <w:rFonts w:asciiTheme="minorHAnsi" w:hAnsiTheme="minorHAnsi" w:cstheme="minorHAnsi"/>
                <w:sz w:val="22"/>
                <w:szCs w:val="22"/>
              </w:rPr>
              <w:t>Air ticket cost (Return Trip)</w:t>
            </w:r>
            <w:r w:rsidR="00037AEE" w:rsidRPr="00452EF4">
              <w:rPr>
                <w:rFonts w:asciiTheme="minorHAnsi" w:hAnsiTheme="minorHAnsi" w:cstheme="minorHAnsi"/>
                <w:sz w:val="22"/>
                <w:szCs w:val="22"/>
              </w:rPr>
              <w:t xml:space="preserve"> including transfers</w:t>
            </w:r>
          </w:p>
        </w:tc>
        <w:tc>
          <w:tcPr>
            <w:tcW w:w="768" w:type="pct"/>
          </w:tcPr>
          <w:p w14:paraId="7DB89795" w14:textId="157D3738" w:rsidR="00DE54AF" w:rsidRPr="00452EF4" w:rsidRDefault="00857BF6" w:rsidP="00A638CA">
            <w:pPr>
              <w:spacing w:line="240" w:lineRule="auto"/>
              <w:rPr>
                <w:rFonts w:asciiTheme="minorHAnsi" w:hAnsiTheme="minorHAnsi" w:cstheme="minorHAnsi"/>
                <w:bCs/>
                <w:sz w:val="22"/>
                <w:szCs w:val="22"/>
              </w:rPr>
            </w:pPr>
            <w:r>
              <w:rPr>
                <w:rFonts w:asciiTheme="minorHAnsi" w:hAnsiTheme="minorHAnsi" w:cstheme="minorHAnsi"/>
                <w:bCs/>
                <w:sz w:val="22"/>
                <w:szCs w:val="22"/>
              </w:rPr>
              <w:t>3</w:t>
            </w:r>
            <w:r w:rsidR="00666A67" w:rsidRPr="00452EF4">
              <w:rPr>
                <w:rFonts w:asciiTheme="minorHAnsi" w:hAnsiTheme="minorHAnsi" w:cstheme="minorHAnsi"/>
                <w:bCs/>
                <w:sz w:val="22"/>
                <w:szCs w:val="22"/>
              </w:rPr>
              <w:t xml:space="preserve"> </w:t>
            </w:r>
            <w:r w:rsidR="00DE54AF" w:rsidRPr="00452EF4">
              <w:rPr>
                <w:rFonts w:asciiTheme="minorHAnsi" w:hAnsiTheme="minorHAnsi" w:cstheme="minorHAnsi"/>
                <w:bCs/>
                <w:sz w:val="22"/>
                <w:szCs w:val="22"/>
              </w:rPr>
              <w:t>trip</w:t>
            </w:r>
            <w:r w:rsidR="006467BA" w:rsidRPr="00452EF4">
              <w:rPr>
                <w:rFonts w:asciiTheme="minorHAnsi" w:hAnsiTheme="minorHAnsi" w:cstheme="minorHAnsi"/>
                <w:bCs/>
                <w:sz w:val="22"/>
                <w:szCs w:val="22"/>
              </w:rPr>
              <w:t>s</w:t>
            </w:r>
          </w:p>
        </w:tc>
        <w:tc>
          <w:tcPr>
            <w:tcW w:w="818" w:type="pct"/>
            <w:shd w:val="clear" w:color="auto" w:fill="F7CAAC" w:themeFill="accent2" w:themeFillTint="66"/>
          </w:tcPr>
          <w:p w14:paraId="2D9C3CD2" w14:textId="77777777" w:rsidR="00DE54AF" w:rsidRPr="00452EF4" w:rsidRDefault="00DE54AF" w:rsidP="00A638CA">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___ per trip</w:t>
            </w:r>
          </w:p>
        </w:tc>
        <w:tc>
          <w:tcPr>
            <w:tcW w:w="914" w:type="pct"/>
            <w:shd w:val="clear" w:color="auto" w:fill="F7CAAC" w:themeFill="accent2" w:themeFillTint="66"/>
          </w:tcPr>
          <w:p w14:paraId="5DD60A58" w14:textId="77777777" w:rsidR="00DE54AF" w:rsidRPr="00452EF4" w:rsidRDefault="00DE54AF" w:rsidP="00A638CA">
            <w:pPr>
              <w:spacing w:line="240" w:lineRule="auto"/>
              <w:rPr>
                <w:rFonts w:asciiTheme="minorHAnsi" w:hAnsiTheme="minorHAnsi" w:cstheme="minorHAnsi"/>
                <w:bCs/>
                <w:sz w:val="22"/>
                <w:szCs w:val="22"/>
              </w:rPr>
            </w:pPr>
          </w:p>
        </w:tc>
      </w:tr>
      <w:tr w:rsidR="00DE54AF" w:rsidRPr="00452EF4" w14:paraId="0958F2C0" w14:textId="77777777" w:rsidTr="0026614B">
        <w:trPr>
          <w:trHeight w:val="269"/>
          <w:jc w:val="center"/>
        </w:trPr>
        <w:tc>
          <w:tcPr>
            <w:tcW w:w="361" w:type="pct"/>
          </w:tcPr>
          <w:p w14:paraId="7E325EA5" w14:textId="77777777" w:rsidR="00DE54AF" w:rsidRPr="00452EF4" w:rsidRDefault="00DE54AF" w:rsidP="00A638CA">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2.</w:t>
            </w:r>
          </w:p>
        </w:tc>
        <w:tc>
          <w:tcPr>
            <w:tcW w:w="2139" w:type="pct"/>
          </w:tcPr>
          <w:p w14:paraId="6D65E4C9" w14:textId="01415A51" w:rsidR="00DE54AF" w:rsidRPr="00452EF4" w:rsidRDefault="00DE54AF" w:rsidP="00A638CA">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 xml:space="preserve">Per Diem </w:t>
            </w:r>
            <w:r w:rsidR="0026614B" w:rsidRPr="00452EF4">
              <w:rPr>
                <w:rFonts w:asciiTheme="minorHAnsi" w:hAnsiTheme="minorHAnsi" w:cstheme="minorHAnsi"/>
                <w:bCs/>
                <w:sz w:val="22"/>
                <w:szCs w:val="22"/>
              </w:rPr>
              <w:t>(</w:t>
            </w:r>
            <w:r w:rsidRPr="00452EF4">
              <w:rPr>
                <w:rFonts w:asciiTheme="minorHAnsi" w:hAnsiTheme="minorHAnsi" w:cstheme="minorHAnsi"/>
                <w:bCs/>
                <w:sz w:val="22"/>
                <w:szCs w:val="22"/>
              </w:rPr>
              <w:t>food and accommodation cost)</w:t>
            </w:r>
          </w:p>
        </w:tc>
        <w:tc>
          <w:tcPr>
            <w:tcW w:w="768" w:type="pct"/>
          </w:tcPr>
          <w:p w14:paraId="7906F52B" w14:textId="7FBC0FF8" w:rsidR="00DE54AF" w:rsidRPr="00452EF4" w:rsidRDefault="00857BF6" w:rsidP="00A638CA">
            <w:pPr>
              <w:spacing w:line="240" w:lineRule="auto"/>
              <w:rPr>
                <w:rFonts w:asciiTheme="minorHAnsi" w:hAnsiTheme="minorHAnsi" w:cstheme="minorHAnsi"/>
                <w:bCs/>
                <w:sz w:val="22"/>
                <w:szCs w:val="22"/>
              </w:rPr>
            </w:pPr>
            <w:r>
              <w:rPr>
                <w:rFonts w:asciiTheme="minorHAnsi" w:hAnsiTheme="minorHAnsi" w:cstheme="minorHAnsi"/>
                <w:bCs/>
                <w:sz w:val="22"/>
                <w:szCs w:val="22"/>
              </w:rPr>
              <w:t>9</w:t>
            </w:r>
            <w:r w:rsidR="00DE54AF" w:rsidRPr="00452EF4">
              <w:rPr>
                <w:rFonts w:asciiTheme="minorHAnsi" w:hAnsiTheme="minorHAnsi" w:cstheme="minorHAnsi"/>
                <w:bCs/>
                <w:sz w:val="22"/>
                <w:szCs w:val="22"/>
              </w:rPr>
              <w:t xml:space="preserve"> days</w:t>
            </w:r>
          </w:p>
        </w:tc>
        <w:tc>
          <w:tcPr>
            <w:tcW w:w="818" w:type="pct"/>
            <w:shd w:val="clear" w:color="auto" w:fill="F7CAAC" w:themeFill="accent2" w:themeFillTint="66"/>
          </w:tcPr>
          <w:p w14:paraId="1AF86018" w14:textId="77777777" w:rsidR="00DE54AF" w:rsidRPr="00452EF4" w:rsidRDefault="00DE54AF" w:rsidP="00A638CA">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____ per day</w:t>
            </w:r>
          </w:p>
        </w:tc>
        <w:tc>
          <w:tcPr>
            <w:tcW w:w="914" w:type="pct"/>
            <w:shd w:val="clear" w:color="auto" w:fill="F7CAAC" w:themeFill="accent2" w:themeFillTint="66"/>
          </w:tcPr>
          <w:p w14:paraId="458B3ABB" w14:textId="77777777" w:rsidR="00DE54AF" w:rsidRPr="00452EF4" w:rsidRDefault="00DE54AF" w:rsidP="00A638CA">
            <w:pPr>
              <w:spacing w:line="240" w:lineRule="auto"/>
              <w:rPr>
                <w:rFonts w:asciiTheme="minorHAnsi" w:hAnsiTheme="minorHAnsi" w:cstheme="minorHAnsi"/>
                <w:bCs/>
                <w:sz w:val="22"/>
                <w:szCs w:val="22"/>
              </w:rPr>
            </w:pPr>
          </w:p>
        </w:tc>
      </w:tr>
      <w:tr w:rsidR="00385BCF" w:rsidRPr="00452EF4" w14:paraId="52D863FB" w14:textId="77777777" w:rsidTr="00EC7FFB">
        <w:trPr>
          <w:trHeight w:val="413"/>
          <w:jc w:val="center"/>
        </w:trPr>
        <w:tc>
          <w:tcPr>
            <w:tcW w:w="361" w:type="pct"/>
          </w:tcPr>
          <w:p w14:paraId="781D82E2" w14:textId="26BB8ED1" w:rsidR="00385BCF" w:rsidRPr="00452EF4" w:rsidRDefault="00385BCF" w:rsidP="00A638CA">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3.</w:t>
            </w:r>
          </w:p>
        </w:tc>
        <w:tc>
          <w:tcPr>
            <w:tcW w:w="2139" w:type="pct"/>
          </w:tcPr>
          <w:p w14:paraId="1F331BAE" w14:textId="5194D21B" w:rsidR="00385BCF" w:rsidRPr="00452EF4" w:rsidRDefault="00385BCF" w:rsidP="00A638CA">
            <w:pPr>
              <w:spacing w:line="240" w:lineRule="auto"/>
              <w:rPr>
                <w:rFonts w:asciiTheme="minorHAnsi" w:hAnsiTheme="minorHAnsi" w:cstheme="minorHAnsi"/>
                <w:bCs/>
                <w:sz w:val="22"/>
                <w:szCs w:val="22"/>
              </w:rPr>
            </w:pPr>
            <w:r w:rsidRPr="00452EF4">
              <w:rPr>
                <w:rFonts w:asciiTheme="minorHAnsi" w:hAnsiTheme="minorHAnsi" w:cstheme="minorHAnsi"/>
                <w:bCs/>
                <w:sz w:val="22"/>
                <w:szCs w:val="22"/>
              </w:rPr>
              <w:t>Other</w:t>
            </w:r>
            <w:r w:rsidR="00433CE2" w:rsidRPr="00452EF4">
              <w:rPr>
                <w:rFonts w:asciiTheme="minorHAnsi" w:hAnsiTheme="minorHAnsi" w:cstheme="minorHAnsi"/>
                <w:bCs/>
                <w:sz w:val="22"/>
                <w:szCs w:val="22"/>
              </w:rPr>
              <w:t xml:space="preserve"> expenses</w:t>
            </w:r>
            <w:r w:rsidRPr="00452EF4">
              <w:rPr>
                <w:rFonts w:asciiTheme="minorHAnsi" w:hAnsiTheme="minorHAnsi" w:cstheme="minorHAnsi"/>
                <w:bCs/>
                <w:sz w:val="22"/>
                <w:szCs w:val="22"/>
              </w:rPr>
              <w:t>, if applicable</w:t>
            </w:r>
          </w:p>
        </w:tc>
        <w:tc>
          <w:tcPr>
            <w:tcW w:w="768" w:type="pct"/>
          </w:tcPr>
          <w:p w14:paraId="06B99431" w14:textId="77777777" w:rsidR="00385BCF" w:rsidRPr="00452EF4" w:rsidRDefault="00385BCF" w:rsidP="00A638CA">
            <w:pPr>
              <w:spacing w:line="240" w:lineRule="auto"/>
              <w:rPr>
                <w:rFonts w:asciiTheme="minorHAnsi" w:hAnsiTheme="minorHAnsi" w:cstheme="minorHAnsi"/>
                <w:bCs/>
                <w:sz w:val="22"/>
                <w:szCs w:val="22"/>
              </w:rPr>
            </w:pPr>
          </w:p>
        </w:tc>
        <w:tc>
          <w:tcPr>
            <w:tcW w:w="818" w:type="pct"/>
            <w:shd w:val="clear" w:color="auto" w:fill="F7CAAC" w:themeFill="accent2" w:themeFillTint="66"/>
          </w:tcPr>
          <w:p w14:paraId="1876D533" w14:textId="77777777" w:rsidR="00385BCF" w:rsidRPr="00452EF4" w:rsidRDefault="00385BCF" w:rsidP="00A638CA">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21DDBE40" w14:textId="77777777" w:rsidR="00385BCF" w:rsidRPr="00452EF4" w:rsidRDefault="00385BCF" w:rsidP="00A638CA">
            <w:pPr>
              <w:spacing w:line="240" w:lineRule="auto"/>
              <w:rPr>
                <w:rFonts w:asciiTheme="minorHAnsi" w:hAnsiTheme="minorHAnsi" w:cstheme="minorHAnsi"/>
                <w:bCs/>
                <w:sz w:val="22"/>
                <w:szCs w:val="22"/>
              </w:rPr>
            </w:pPr>
          </w:p>
        </w:tc>
      </w:tr>
      <w:tr w:rsidR="00DE54AF" w:rsidRPr="00452EF4" w14:paraId="76A11F55" w14:textId="77777777" w:rsidTr="00EC7FFB">
        <w:trPr>
          <w:trHeight w:val="341"/>
          <w:jc w:val="center"/>
        </w:trPr>
        <w:tc>
          <w:tcPr>
            <w:tcW w:w="361" w:type="pct"/>
          </w:tcPr>
          <w:p w14:paraId="0768BC71" w14:textId="77777777" w:rsidR="00DE54AF" w:rsidRPr="00452EF4" w:rsidRDefault="00DE54AF" w:rsidP="00A638CA">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2D233560" w14:textId="215F8D48" w:rsidR="00DE54AF" w:rsidRPr="00452EF4" w:rsidRDefault="00DE54AF" w:rsidP="00A638CA">
            <w:pPr>
              <w:spacing w:line="240" w:lineRule="auto"/>
              <w:rPr>
                <w:rFonts w:asciiTheme="minorHAnsi" w:hAnsiTheme="minorHAnsi" w:cstheme="minorHAnsi"/>
                <w:b/>
                <w:sz w:val="22"/>
                <w:szCs w:val="22"/>
              </w:rPr>
            </w:pPr>
            <w:r w:rsidRPr="00452EF4">
              <w:rPr>
                <w:rFonts w:asciiTheme="minorHAnsi" w:hAnsiTheme="minorHAnsi" w:cstheme="minorHAnsi"/>
                <w:b/>
                <w:sz w:val="22"/>
                <w:szCs w:val="22"/>
              </w:rPr>
              <w:t>Total Travel Costs = INR</w:t>
            </w:r>
          </w:p>
        </w:tc>
        <w:tc>
          <w:tcPr>
            <w:tcW w:w="914" w:type="pct"/>
            <w:shd w:val="clear" w:color="auto" w:fill="F7CAAC" w:themeFill="accent2" w:themeFillTint="66"/>
          </w:tcPr>
          <w:p w14:paraId="3AC36FB4" w14:textId="77777777" w:rsidR="00DE54AF" w:rsidRPr="00452EF4" w:rsidRDefault="00DE54AF" w:rsidP="00A638CA">
            <w:pPr>
              <w:spacing w:line="240" w:lineRule="auto"/>
              <w:rPr>
                <w:rFonts w:asciiTheme="minorHAnsi" w:hAnsiTheme="minorHAnsi" w:cstheme="minorHAnsi"/>
                <w:bCs/>
                <w:sz w:val="22"/>
                <w:szCs w:val="22"/>
              </w:rPr>
            </w:pPr>
          </w:p>
        </w:tc>
      </w:tr>
    </w:tbl>
    <w:p w14:paraId="1E3C0301" w14:textId="77777777" w:rsidR="00DE54AF" w:rsidRPr="00452EF4" w:rsidRDefault="00DE54AF" w:rsidP="00A638CA">
      <w:pPr>
        <w:spacing w:line="240" w:lineRule="auto"/>
        <w:ind w:left="-720"/>
        <w:jc w:val="both"/>
        <w:rPr>
          <w:rFonts w:asciiTheme="minorHAnsi" w:hAnsiTheme="minorHAnsi" w:cstheme="minorHAnsi"/>
          <w:i/>
          <w:sz w:val="22"/>
          <w:szCs w:val="22"/>
        </w:rPr>
      </w:pPr>
    </w:p>
    <w:p w14:paraId="7F4C1267" w14:textId="60EC33EA" w:rsidR="00DE54AF" w:rsidRPr="00452EF4" w:rsidRDefault="0026614B" w:rsidP="00A638CA">
      <w:pPr>
        <w:spacing w:line="240" w:lineRule="auto"/>
        <w:ind w:left="-720"/>
        <w:jc w:val="both"/>
        <w:rPr>
          <w:rFonts w:asciiTheme="minorHAnsi" w:hAnsiTheme="minorHAnsi" w:cstheme="minorHAnsi"/>
          <w:i/>
          <w:sz w:val="22"/>
          <w:szCs w:val="22"/>
        </w:rPr>
      </w:pPr>
      <w:r w:rsidRPr="00476ADE">
        <w:rPr>
          <w:rFonts w:asciiTheme="minorHAnsi" w:hAnsiTheme="minorHAnsi" w:cstheme="minorHAnsi"/>
          <w:i/>
          <w:sz w:val="22"/>
          <w:szCs w:val="22"/>
          <w:highlight w:val="yellow"/>
        </w:rPr>
        <w:t xml:space="preserve">All </w:t>
      </w:r>
      <w:r w:rsidR="00741B90" w:rsidRPr="00476ADE">
        <w:rPr>
          <w:rFonts w:asciiTheme="minorHAnsi" w:hAnsiTheme="minorHAnsi" w:cstheme="minorHAnsi"/>
          <w:i/>
          <w:sz w:val="22"/>
          <w:szCs w:val="22"/>
          <w:highlight w:val="yellow"/>
        </w:rPr>
        <w:t>s</w:t>
      </w:r>
      <w:r w:rsidR="00DE54AF" w:rsidRPr="00476ADE">
        <w:rPr>
          <w:rFonts w:asciiTheme="minorHAnsi" w:hAnsiTheme="minorHAnsi" w:cstheme="minorHAnsi"/>
          <w:i/>
          <w:sz w:val="22"/>
          <w:szCs w:val="22"/>
          <w:highlight w:val="yellow"/>
        </w:rPr>
        <w:t xml:space="preserve">haded areas to be filled in by </w:t>
      </w:r>
      <w:r w:rsidR="00CB7939" w:rsidRPr="00476ADE">
        <w:rPr>
          <w:rFonts w:asciiTheme="minorHAnsi" w:hAnsiTheme="minorHAnsi" w:cstheme="minorHAnsi"/>
          <w:i/>
          <w:sz w:val="22"/>
          <w:szCs w:val="22"/>
          <w:highlight w:val="yellow"/>
        </w:rPr>
        <w:t xml:space="preserve">the </w:t>
      </w:r>
      <w:proofErr w:type="gramStart"/>
      <w:r w:rsidR="00DE54AF" w:rsidRPr="00476ADE">
        <w:rPr>
          <w:rFonts w:asciiTheme="minorHAnsi" w:hAnsiTheme="minorHAnsi" w:cstheme="minorHAnsi"/>
          <w:i/>
          <w:sz w:val="22"/>
          <w:szCs w:val="22"/>
          <w:highlight w:val="yellow"/>
        </w:rPr>
        <w:t>Candidate</w:t>
      </w:r>
      <w:proofErr w:type="gramEnd"/>
    </w:p>
    <w:p w14:paraId="37E5AFDA" w14:textId="77777777" w:rsidR="00DE54AF" w:rsidRPr="00452EF4" w:rsidRDefault="00DE54AF" w:rsidP="00A638CA">
      <w:pPr>
        <w:spacing w:line="240" w:lineRule="auto"/>
        <w:ind w:left="-720"/>
        <w:jc w:val="both"/>
        <w:rPr>
          <w:rFonts w:asciiTheme="minorHAnsi" w:hAnsiTheme="minorHAnsi" w:cstheme="minorHAnsi"/>
          <w:i/>
          <w:sz w:val="22"/>
          <w:szCs w:val="22"/>
        </w:rPr>
      </w:pPr>
    </w:p>
    <w:p w14:paraId="4CC3EEB6" w14:textId="77777777" w:rsidR="00741B90" w:rsidRPr="00452EF4" w:rsidRDefault="00DE54AF" w:rsidP="00A638CA">
      <w:pPr>
        <w:spacing w:line="240" w:lineRule="auto"/>
        <w:ind w:hanging="720"/>
        <w:jc w:val="both"/>
        <w:rPr>
          <w:rFonts w:asciiTheme="minorHAnsi" w:hAnsiTheme="minorHAnsi" w:cstheme="minorHAnsi"/>
          <w:b/>
          <w:bCs/>
          <w:sz w:val="22"/>
          <w:szCs w:val="22"/>
          <w:u w:val="single"/>
        </w:rPr>
      </w:pPr>
      <w:r w:rsidRPr="00452EF4">
        <w:rPr>
          <w:rFonts w:asciiTheme="minorHAnsi" w:hAnsiTheme="minorHAnsi" w:cstheme="minorHAnsi"/>
          <w:b/>
          <w:bCs/>
          <w:sz w:val="22"/>
          <w:szCs w:val="22"/>
          <w:u w:val="single"/>
        </w:rPr>
        <w:t>Notes to financial offer:</w:t>
      </w:r>
    </w:p>
    <w:p w14:paraId="0F7BD2E2" w14:textId="78BB2EED" w:rsidR="00741B90" w:rsidRPr="00452EF4" w:rsidRDefault="00DE54AF" w:rsidP="00A638CA">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52EF4">
        <w:rPr>
          <w:rFonts w:asciiTheme="minorHAnsi" w:hAnsiTheme="minorHAnsi" w:cstheme="minorHAnsi"/>
          <w:i/>
          <w:iCs/>
          <w:sz w:val="22"/>
          <w:szCs w:val="22"/>
        </w:rPr>
        <w:t>Payment will made on submission and acceptance of deliverables</w:t>
      </w:r>
      <w:r w:rsidR="00741B90" w:rsidRPr="00452EF4">
        <w:rPr>
          <w:rFonts w:asciiTheme="minorHAnsi" w:hAnsiTheme="minorHAnsi" w:cstheme="minorHAnsi"/>
          <w:i/>
          <w:iCs/>
          <w:sz w:val="22"/>
          <w:szCs w:val="22"/>
        </w:rPr>
        <w:t xml:space="preserve"> as stated above</w:t>
      </w:r>
      <w:r w:rsidRPr="00452EF4">
        <w:rPr>
          <w:rFonts w:asciiTheme="minorHAnsi" w:hAnsiTheme="minorHAnsi" w:cstheme="minorHAnsi"/>
          <w:i/>
          <w:iCs/>
          <w:sz w:val="22"/>
          <w:szCs w:val="22"/>
        </w:rPr>
        <w:t>. UNICEF reserves the right to withhold payment in case the deliverables submitted are not up to the required standard or in case of delays in submitting the deliverables on the part of the consultant</w:t>
      </w:r>
      <w:r w:rsidR="00A60C27" w:rsidRPr="00452EF4">
        <w:rPr>
          <w:rFonts w:asciiTheme="minorHAnsi" w:hAnsiTheme="minorHAnsi" w:cstheme="minorHAnsi"/>
          <w:i/>
          <w:iCs/>
          <w:sz w:val="22"/>
          <w:szCs w:val="22"/>
        </w:rPr>
        <w:t>.</w:t>
      </w:r>
    </w:p>
    <w:p w14:paraId="5199F3BC" w14:textId="786AE26E" w:rsidR="00202D55" w:rsidRPr="00452EF4" w:rsidRDefault="00DE54AF" w:rsidP="00A638CA">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52EF4">
        <w:rPr>
          <w:rFonts w:asciiTheme="minorHAnsi" w:hAnsiTheme="minorHAnsi" w:cstheme="minorHAnsi"/>
          <w:i/>
          <w:iCs/>
          <w:sz w:val="22"/>
          <w:szCs w:val="22"/>
        </w:rPr>
        <w:t>Air travel should be by economy class using the most direct route</w:t>
      </w:r>
      <w:r w:rsidR="00AE01E5" w:rsidRPr="00452EF4">
        <w:rPr>
          <w:rFonts w:asciiTheme="minorHAnsi" w:hAnsiTheme="minorHAnsi" w:cstheme="minorHAnsi"/>
          <w:i/>
          <w:iCs/>
          <w:sz w:val="22"/>
          <w:szCs w:val="22"/>
        </w:rPr>
        <w:t>.</w:t>
      </w:r>
    </w:p>
    <w:p w14:paraId="492E6687" w14:textId="77777777" w:rsidR="00202D55" w:rsidRPr="00452EF4" w:rsidRDefault="00DE54AF" w:rsidP="00A638CA">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52EF4">
        <w:rPr>
          <w:rFonts w:asciiTheme="minorHAnsi" w:hAnsiTheme="minorHAnsi" w:cstheme="minorHAnsi"/>
          <w:i/>
          <w:iCs/>
          <w:sz w:val="22"/>
          <w:szCs w:val="22"/>
        </w:rPr>
        <w:t>No other fee would be paid or reimbursed other than the fee indicated in the financial proposal.</w:t>
      </w:r>
    </w:p>
    <w:p w14:paraId="19C384D4" w14:textId="4D5E0940" w:rsidR="00DE54AF" w:rsidRPr="00452EF4" w:rsidRDefault="00DE54AF" w:rsidP="00A638CA">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52EF4">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3151397B" w14:textId="77777777" w:rsidR="00202D55" w:rsidRPr="00452EF4" w:rsidRDefault="00202D55" w:rsidP="00A638CA">
      <w:pPr>
        <w:spacing w:line="240" w:lineRule="auto"/>
        <w:jc w:val="both"/>
        <w:rPr>
          <w:rFonts w:asciiTheme="minorHAnsi" w:hAnsiTheme="minorHAnsi" w:cstheme="minorHAnsi"/>
          <w:b/>
          <w:sz w:val="22"/>
          <w:szCs w:val="22"/>
          <w:u w:val="single"/>
        </w:rPr>
      </w:pPr>
    </w:p>
    <w:p w14:paraId="268067BE" w14:textId="14202C53" w:rsidR="00DE54AF" w:rsidRPr="00452EF4" w:rsidRDefault="00DE54AF" w:rsidP="00A638CA">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u w:val="single"/>
        </w:rPr>
        <w:t xml:space="preserve">PAYMENT TERMS: </w:t>
      </w:r>
      <w:r w:rsidRPr="00452EF4">
        <w:rPr>
          <w:rFonts w:asciiTheme="minorHAnsi" w:hAnsiTheme="minorHAnsi" w:cstheme="minorHAnsi"/>
          <w:b/>
          <w:sz w:val="22"/>
          <w:szCs w:val="22"/>
        </w:rPr>
        <w:t xml:space="preserve"> </w:t>
      </w:r>
      <w:r w:rsidRPr="00452EF4">
        <w:rPr>
          <w:rFonts w:asciiTheme="minorHAnsi" w:hAnsiTheme="minorHAnsi" w:cstheme="minorHAnsi"/>
          <w:bCs/>
          <w:sz w:val="22"/>
          <w:szCs w:val="22"/>
        </w:rPr>
        <w:t>Net 30 days</w:t>
      </w:r>
    </w:p>
    <w:p w14:paraId="7B49D82E" w14:textId="77777777" w:rsidR="00DE54AF" w:rsidRPr="00452EF4" w:rsidRDefault="00DE54AF" w:rsidP="00A638CA">
      <w:pPr>
        <w:spacing w:line="240" w:lineRule="auto"/>
        <w:jc w:val="both"/>
        <w:rPr>
          <w:rFonts w:asciiTheme="minorHAnsi" w:hAnsiTheme="minorHAnsi" w:cstheme="minorHAnsi"/>
          <w:i/>
          <w:iCs/>
          <w:sz w:val="22"/>
          <w:szCs w:val="22"/>
        </w:rPr>
      </w:pPr>
    </w:p>
    <w:p w14:paraId="5AF743BC" w14:textId="77777777" w:rsidR="00DE54AF" w:rsidRPr="00452EF4" w:rsidRDefault="00DE54AF" w:rsidP="00A638CA">
      <w:pPr>
        <w:spacing w:line="240" w:lineRule="auto"/>
        <w:jc w:val="both"/>
        <w:rPr>
          <w:rFonts w:asciiTheme="minorHAnsi" w:hAnsiTheme="minorHAnsi" w:cstheme="minorHAnsi"/>
          <w:i/>
          <w:iCs/>
          <w:sz w:val="22"/>
          <w:szCs w:val="22"/>
        </w:rPr>
      </w:pPr>
    </w:p>
    <w:p w14:paraId="5AEE7A35" w14:textId="77777777" w:rsidR="00DE54AF" w:rsidRPr="00452EF4" w:rsidRDefault="00DE54AF" w:rsidP="00A638CA">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rPr>
        <w:t>Name of the Candidate:</w:t>
      </w:r>
      <w:r w:rsidRPr="00452EF4">
        <w:rPr>
          <w:rFonts w:asciiTheme="minorHAnsi" w:hAnsiTheme="minorHAnsi" w:cstheme="minorHAnsi"/>
          <w:b/>
          <w:sz w:val="22"/>
          <w:szCs w:val="22"/>
        </w:rPr>
        <w:tab/>
      </w:r>
    </w:p>
    <w:p w14:paraId="049401F0" w14:textId="77777777" w:rsidR="00DE54AF" w:rsidRPr="00452EF4" w:rsidRDefault="00DE54AF" w:rsidP="00A638CA">
      <w:pPr>
        <w:spacing w:line="240" w:lineRule="auto"/>
        <w:jc w:val="both"/>
        <w:rPr>
          <w:rFonts w:asciiTheme="minorHAnsi" w:hAnsiTheme="minorHAnsi" w:cstheme="minorHAnsi"/>
          <w:i/>
          <w:iCs/>
          <w:sz w:val="22"/>
          <w:szCs w:val="22"/>
        </w:rPr>
      </w:pPr>
    </w:p>
    <w:p w14:paraId="3D1AF3F5" w14:textId="77777777" w:rsidR="00DE54AF" w:rsidRPr="00452EF4" w:rsidRDefault="00DE54AF" w:rsidP="00A638CA">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rPr>
        <w:t xml:space="preserve">Signature of the Candidate:   </w:t>
      </w:r>
      <w:r w:rsidRPr="00452EF4">
        <w:rPr>
          <w:rFonts w:asciiTheme="minorHAnsi" w:hAnsiTheme="minorHAnsi" w:cstheme="minorHAnsi"/>
          <w:b/>
          <w:sz w:val="22"/>
          <w:szCs w:val="22"/>
        </w:rPr>
        <w:tab/>
      </w:r>
    </w:p>
    <w:p w14:paraId="04354A1C" w14:textId="77777777" w:rsidR="00DE54AF" w:rsidRPr="00452EF4" w:rsidRDefault="00DE54AF" w:rsidP="00A638CA">
      <w:pPr>
        <w:spacing w:line="240" w:lineRule="auto"/>
        <w:jc w:val="both"/>
        <w:rPr>
          <w:rFonts w:asciiTheme="minorHAnsi" w:hAnsiTheme="minorHAnsi" w:cstheme="minorHAnsi"/>
          <w:i/>
          <w:iCs/>
          <w:sz w:val="22"/>
          <w:szCs w:val="22"/>
        </w:rPr>
      </w:pPr>
    </w:p>
    <w:p w14:paraId="0B68CC99" w14:textId="77777777" w:rsidR="00DE54AF" w:rsidRPr="00452EF4" w:rsidRDefault="00DE54AF" w:rsidP="00A638CA">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rPr>
        <w:t xml:space="preserve">Address: </w:t>
      </w:r>
    </w:p>
    <w:p w14:paraId="478028FE" w14:textId="77777777" w:rsidR="00DE54AF" w:rsidRPr="00452EF4" w:rsidRDefault="00DE54AF" w:rsidP="00A638CA">
      <w:pPr>
        <w:spacing w:line="240" w:lineRule="auto"/>
        <w:jc w:val="both"/>
        <w:rPr>
          <w:rFonts w:asciiTheme="minorHAnsi" w:hAnsiTheme="minorHAnsi" w:cstheme="minorHAnsi"/>
          <w:i/>
          <w:iCs/>
          <w:sz w:val="22"/>
          <w:szCs w:val="22"/>
        </w:rPr>
      </w:pPr>
    </w:p>
    <w:p w14:paraId="1AB17F3A" w14:textId="77777777" w:rsidR="00DE54AF" w:rsidRPr="00452EF4" w:rsidRDefault="00DE54AF" w:rsidP="00A638CA">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rPr>
        <w:t>Contact no.:</w:t>
      </w:r>
      <w:r w:rsidRPr="00452EF4">
        <w:rPr>
          <w:rFonts w:asciiTheme="minorHAnsi" w:hAnsiTheme="minorHAnsi" w:cstheme="minorHAnsi"/>
          <w:b/>
          <w:sz w:val="22"/>
          <w:szCs w:val="22"/>
        </w:rPr>
        <w:tab/>
      </w:r>
    </w:p>
    <w:p w14:paraId="266A9D94" w14:textId="77777777" w:rsidR="00DE54AF" w:rsidRPr="00452EF4" w:rsidRDefault="00DE54AF" w:rsidP="00A638CA">
      <w:pPr>
        <w:spacing w:line="240" w:lineRule="auto"/>
        <w:jc w:val="both"/>
        <w:rPr>
          <w:rFonts w:asciiTheme="minorHAnsi" w:hAnsiTheme="minorHAnsi" w:cstheme="minorHAnsi"/>
          <w:i/>
          <w:iCs/>
          <w:sz w:val="22"/>
          <w:szCs w:val="22"/>
        </w:rPr>
      </w:pPr>
    </w:p>
    <w:p w14:paraId="27DCF1A7" w14:textId="77777777" w:rsidR="00DE54AF" w:rsidRPr="00452EF4" w:rsidRDefault="00DE54AF" w:rsidP="00A638CA">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rPr>
        <w:t>Email address:</w:t>
      </w:r>
      <w:r w:rsidRPr="00452EF4">
        <w:rPr>
          <w:rFonts w:asciiTheme="minorHAnsi" w:hAnsiTheme="minorHAnsi" w:cstheme="minorHAnsi"/>
          <w:b/>
          <w:sz w:val="22"/>
          <w:szCs w:val="22"/>
        </w:rPr>
        <w:tab/>
      </w:r>
    </w:p>
    <w:p w14:paraId="622F5CF2" w14:textId="77777777" w:rsidR="00DE54AF" w:rsidRPr="00452EF4" w:rsidRDefault="00DE54AF" w:rsidP="00A638CA">
      <w:pPr>
        <w:spacing w:line="240" w:lineRule="auto"/>
        <w:jc w:val="both"/>
        <w:rPr>
          <w:rFonts w:asciiTheme="minorHAnsi" w:hAnsiTheme="minorHAnsi" w:cstheme="minorHAnsi"/>
          <w:b/>
          <w:sz w:val="22"/>
          <w:szCs w:val="22"/>
        </w:rPr>
      </w:pPr>
    </w:p>
    <w:p w14:paraId="7C1F181B" w14:textId="77777777" w:rsidR="00DE54AF" w:rsidRPr="00452EF4" w:rsidRDefault="00DE54AF" w:rsidP="00A638CA">
      <w:pPr>
        <w:spacing w:line="240" w:lineRule="auto"/>
        <w:jc w:val="both"/>
        <w:rPr>
          <w:rFonts w:asciiTheme="minorHAnsi" w:hAnsiTheme="minorHAnsi" w:cstheme="minorHAnsi"/>
          <w:i/>
          <w:iCs/>
          <w:sz w:val="22"/>
          <w:szCs w:val="22"/>
        </w:rPr>
      </w:pPr>
      <w:r w:rsidRPr="00452EF4">
        <w:rPr>
          <w:rFonts w:asciiTheme="minorHAnsi" w:hAnsiTheme="minorHAnsi" w:cstheme="minorHAnsi"/>
          <w:b/>
          <w:sz w:val="22"/>
          <w:szCs w:val="22"/>
        </w:rPr>
        <w:t>Date:</w:t>
      </w:r>
      <w:r w:rsidRPr="00452EF4">
        <w:rPr>
          <w:rFonts w:asciiTheme="minorHAnsi" w:hAnsiTheme="minorHAnsi" w:cstheme="minorHAnsi"/>
          <w:b/>
          <w:sz w:val="22"/>
          <w:szCs w:val="22"/>
        </w:rPr>
        <w:tab/>
      </w:r>
    </w:p>
    <w:p w14:paraId="0C5805BB" w14:textId="77777777" w:rsidR="00DE54AF" w:rsidRPr="00452EF4" w:rsidRDefault="00DE54AF" w:rsidP="00A638CA">
      <w:pPr>
        <w:spacing w:before="120" w:after="200" w:line="240" w:lineRule="auto"/>
        <w:rPr>
          <w:rFonts w:asciiTheme="minorHAnsi" w:hAnsiTheme="minorHAnsi" w:cstheme="minorHAnsi"/>
          <w:color w:val="000000" w:themeColor="text1"/>
          <w:sz w:val="22"/>
          <w:szCs w:val="22"/>
        </w:rPr>
      </w:pPr>
    </w:p>
    <w:sectPr w:rsidR="00DE54AF" w:rsidRPr="00452EF4" w:rsidSect="005B5F4D">
      <w:footerReference w:type="default" r:id="rId14"/>
      <w:footerReference w:type="first" r:id="rId15"/>
      <w:pgSz w:w="11907" w:h="16839" w:code="9"/>
      <w:pgMar w:top="720" w:right="1224" w:bottom="80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D835" w14:textId="77777777" w:rsidR="00BA4E0C" w:rsidRDefault="00BA4E0C" w:rsidP="000C3710">
      <w:r>
        <w:separator/>
      </w:r>
    </w:p>
  </w:endnote>
  <w:endnote w:type="continuationSeparator" w:id="0">
    <w:p w14:paraId="516CCFE0" w14:textId="77777777" w:rsidR="00BA4E0C" w:rsidRDefault="00BA4E0C" w:rsidP="000C3710">
      <w:r>
        <w:continuationSeparator/>
      </w:r>
    </w:p>
  </w:endnote>
  <w:endnote w:type="continuationNotice" w:id="1">
    <w:p w14:paraId="1332345D" w14:textId="77777777" w:rsidR="00BA4E0C" w:rsidRDefault="00BA4E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77737A6E" w14:paraId="4EEA7B8D" w14:textId="77777777" w:rsidTr="002D5F5C">
      <w:trPr>
        <w:trHeight w:val="300"/>
      </w:trPr>
      <w:tc>
        <w:tcPr>
          <w:tcW w:w="3150" w:type="dxa"/>
        </w:tcPr>
        <w:p w14:paraId="07F20086" w14:textId="6FD3044D" w:rsidR="77737A6E" w:rsidRDefault="77737A6E" w:rsidP="002D5F5C">
          <w:pPr>
            <w:pStyle w:val="Header"/>
            <w:ind w:left="-115"/>
          </w:pPr>
        </w:p>
      </w:tc>
      <w:tc>
        <w:tcPr>
          <w:tcW w:w="3150" w:type="dxa"/>
        </w:tcPr>
        <w:p w14:paraId="1D0C4263" w14:textId="46572531" w:rsidR="77737A6E" w:rsidRDefault="77737A6E" w:rsidP="002D5F5C">
          <w:pPr>
            <w:pStyle w:val="Header"/>
            <w:jc w:val="center"/>
          </w:pPr>
        </w:p>
      </w:tc>
      <w:tc>
        <w:tcPr>
          <w:tcW w:w="3150" w:type="dxa"/>
        </w:tcPr>
        <w:p w14:paraId="5A16880E" w14:textId="4A9DCE14" w:rsidR="77737A6E" w:rsidRDefault="77737A6E" w:rsidP="002D5F5C">
          <w:pPr>
            <w:pStyle w:val="Header"/>
            <w:ind w:right="-115"/>
            <w:jc w:val="right"/>
          </w:pPr>
        </w:p>
      </w:tc>
    </w:tr>
  </w:tbl>
  <w:p w14:paraId="1908B5BB" w14:textId="32CF264A" w:rsidR="008A17FE" w:rsidRDefault="008A1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E88D" w14:textId="77777777" w:rsidR="00BA4E0C" w:rsidRDefault="00BA4E0C" w:rsidP="000C3710">
      <w:r>
        <w:separator/>
      </w:r>
    </w:p>
  </w:footnote>
  <w:footnote w:type="continuationSeparator" w:id="0">
    <w:p w14:paraId="75DDFA5D" w14:textId="77777777" w:rsidR="00BA4E0C" w:rsidRDefault="00BA4E0C" w:rsidP="000C3710">
      <w:r>
        <w:continuationSeparator/>
      </w:r>
    </w:p>
  </w:footnote>
  <w:footnote w:type="continuationNotice" w:id="1">
    <w:p w14:paraId="64962C92" w14:textId="77777777" w:rsidR="00BA4E0C" w:rsidRDefault="00BA4E0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1BF3A2E"/>
    <w:multiLevelType w:val="hybridMultilevel"/>
    <w:tmpl w:val="339E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63560C9"/>
    <w:multiLevelType w:val="hybridMultilevel"/>
    <w:tmpl w:val="ABBA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286EE3"/>
    <w:multiLevelType w:val="hybridMultilevel"/>
    <w:tmpl w:val="8DEE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956C28"/>
    <w:multiLevelType w:val="hybridMultilevel"/>
    <w:tmpl w:val="BF08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72311C8"/>
    <w:multiLevelType w:val="hybridMultilevel"/>
    <w:tmpl w:val="AC70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BE26CA"/>
    <w:multiLevelType w:val="hybridMultilevel"/>
    <w:tmpl w:val="FBD4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9671E2"/>
    <w:multiLevelType w:val="hybridMultilevel"/>
    <w:tmpl w:val="F812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CC706F"/>
    <w:multiLevelType w:val="hybridMultilevel"/>
    <w:tmpl w:val="B72EE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CD3E18"/>
    <w:multiLevelType w:val="hybridMultilevel"/>
    <w:tmpl w:val="F48C5F78"/>
    <w:lvl w:ilvl="0" w:tplc="E598A48A">
      <w:start w:val="1"/>
      <w:numFmt w:val="decimal"/>
      <w:lvlText w:val="%1."/>
      <w:lvlJc w:val="left"/>
      <w:pPr>
        <w:ind w:left="720" w:hanging="360"/>
      </w:pPr>
      <w:rPr>
        <w:rFonts w:ascii="Aptos" w:hAnsi="Aptos"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66576834"/>
    <w:multiLevelType w:val="hybridMultilevel"/>
    <w:tmpl w:val="1C4CF78A"/>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42" w15:restartNumberingAfterBreak="0">
    <w:nsid w:val="698019AA"/>
    <w:multiLevelType w:val="hybridMultilevel"/>
    <w:tmpl w:val="A91E6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D5D76"/>
    <w:multiLevelType w:val="hybridMultilevel"/>
    <w:tmpl w:val="95043294"/>
    <w:lvl w:ilvl="0" w:tplc="96026680">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7"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CF4577"/>
    <w:multiLevelType w:val="multilevel"/>
    <w:tmpl w:val="58E4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5021033">
    <w:abstractNumId w:val="25"/>
  </w:num>
  <w:num w:numId="2" w16cid:durableId="965358774">
    <w:abstractNumId w:val="30"/>
  </w:num>
  <w:num w:numId="3" w16cid:durableId="929267191">
    <w:abstractNumId w:val="22"/>
  </w:num>
  <w:num w:numId="4" w16cid:durableId="1953854440">
    <w:abstractNumId w:val="16"/>
  </w:num>
  <w:num w:numId="5" w16cid:durableId="506143203">
    <w:abstractNumId w:val="15"/>
  </w:num>
  <w:num w:numId="6" w16cid:durableId="454645476">
    <w:abstractNumId w:val="24"/>
  </w:num>
  <w:num w:numId="7" w16cid:durableId="1957829183">
    <w:abstractNumId w:val="32"/>
  </w:num>
  <w:num w:numId="8" w16cid:durableId="498816998">
    <w:abstractNumId w:val="33"/>
  </w:num>
  <w:num w:numId="9" w16cid:durableId="1034382105">
    <w:abstractNumId w:val="11"/>
    <w:lvlOverride w:ilvl="0">
      <w:lvl w:ilvl="0">
        <w:numFmt w:val="bullet"/>
        <w:lvlText w:val=""/>
        <w:legacy w:legacy="1" w:legacySpace="0" w:legacyIndent="0"/>
        <w:lvlJc w:val="left"/>
        <w:rPr>
          <w:rFonts w:ascii="Symbol" w:hAnsi="Symbol" w:hint="default"/>
          <w:sz w:val="22"/>
        </w:rPr>
      </w:lvl>
    </w:lvlOverride>
  </w:num>
  <w:num w:numId="10" w16cid:durableId="2050184486">
    <w:abstractNumId w:val="29"/>
  </w:num>
  <w:num w:numId="11" w16cid:durableId="1017847771">
    <w:abstractNumId w:val="28"/>
  </w:num>
  <w:num w:numId="12" w16cid:durableId="49883597">
    <w:abstractNumId w:val="39"/>
  </w:num>
  <w:num w:numId="13" w16cid:durableId="1382367850">
    <w:abstractNumId w:val="0"/>
  </w:num>
  <w:num w:numId="14" w16cid:durableId="1198618031">
    <w:abstractNumId w:val="10"/>
  </w:num>
  <w:num w:numId="15" w16cid:durableId="1514303883">
    <w:abstractNumId w:val="8"/>
  </w:num>
  <w:num w:numId="16" w16cid:durableId="1272274346">
    <w:abstractNumId w:val="7"/>
  </w:num>
  <w:num w:numId="17" w16cid:durableId="1905986234">
    <w:abstractNumId w:val="6"/>
  </w:num>
  <w:num w:numId="18" w16cid:durableId="472330527">
    <w:abstractNumId w:val="5"/>
  </w:num>
  <w:num w:numId="19" w16cid:durableId="1939635261">
    <w:abstractNumId w:val="9"/>
  </w:num>
  <w:num w:numId="20" w16cid:durableId="379792721">
    <w:abstractNumId w:val="4"/>
  </w:num>
  <w:num w:numId="21" w16cid:durableId="1942639876">
    <w:abstractNumId w:val="3"/>
  </w:num>
  <w:num w:numId="22" w16cid:durableId="1336108987">
    <w:abstractNumId w:val="2"/>
  </w:num>
  <w:num w:numId="23" w16cid:durableId="693845654">
    <w:abstractNumId w:val="1"/>
  </w:num>
  <w:num w:numId="24" w16cid:durableId="850142085">
    <w:abstractNumId w:val="18"/>
  </w:num>
  <w:num w:numId="25" w16cid:durableId="1411073190">
    <w:abstractNumId w:val="37"/>
  </w:num>
  <w:num w:numId="26" w16cid:durableId="606159056">
    <w:abstractNumId w:val="31"/>
  </w:num>
  <w:num w:numId="27" w16cid:durableId="851722698">
    <w:abstractNumId w:val="20"/>
  </w:num>
  <w:num w:numId="28" w16cid:durableId="1284846081">
    <w:abstractNumId w:val="45"/>
  </w:num>
  <w:num w:numId="29" w16cid:durableId="329989047">
    <w:abstractNumId w:val="13"/>
  </w:num>
  <w:num w:numId="30" w16cid:durableId="952398275">
    <w:abstractNumId w:val="35"/>
  </w:num>
  <w:num w:numId="31" w16cid:durableId="91317960">
    <w:abstractNumId w:val="21"/>
  </w:num>
  <w:num w:numId="32" w16cid:durableId="559025040">
    <w:abstractNumId w:val="41"/>
  </w:num>
  <w:num w:numId="33" w16cid:durableId="1337725745">
    <w:abstractNumId w:val="44"/>
  </w:num>
  <w:num w:numId="34" w16cid:durableId="1747993675">
    <w:abstractNumId w:val="36"/>
  </w:num>
  <w:num w:numId="35" w16cid:durableId="434594104">
    <w:abstractNumId w:val="47"/>
  </w:num>
  <w:num w:numId="36" w16cid:durableId="224995720">
    <w:abstractNumId w:val="43"/>
  </w:num>
  <w:num w:numId="37" w16cid:durableId="36201964">
    <w:abstractNumId w:val="40"/>
  </w:num>
  <w:num w:numId="38" w16cid:durableId="1145664639">
    <w:abstractNumId w:val="48"/>
  </w:num>
  <w:num w:numId="39" w16cid:durableId="1274440227">
    <w:abstractNumId w:val="46"/>
  </w:num>
  <w:num w:numId="40" w16cid:durableId="6340635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8438978">
    <w:abstractNumId w:val="26"/>
  </w:num>
  <w:num w:numId="42" w16cid:durableId="1165123984">
    <w:abstractNumId w:val="17"/>
  </w:num>
  <w:num w:numId="43" w16cid:durableId="562525510">
    <w:abstractNumId w:val="23"/>
  </w:num>
  <w:num w:numId="44" w16cid:durableId="753286157">
    <w:abstractNumId w:val="14"/>
  </w:num>
  <w:num w:numId="45" w16cid:durableId="1697850070">
    <w:abstractNumId w:val="42"/>
  </w:num>
  <w:num w:numId="46" w16cid:durableId="603655785">
    <w:abstractNumId w:val="12"/>
  </w:num>
  <w:num w:numId="47" w16cid:durableId="17507522">
    <w:abstractNumId w:val="19"/>
  </w:num>
  <w:num w:numId="48" w16cid:durableId="99179936">
    <w:abstractNumId w:val="27"/>
  </w:num>
  <w:num w:numId="49" w16cid:durableId="103901420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1E12"/>
    <w:rsid w:val="00002D17"/>
    <w:rsid w:val="00003070"/>
    <w:rsid w:val="00005765"/>
    <w:rsid w:val="00007E4A"/>
    <w:rsid w:val="00012797"/>
    <w:rsid w:val="000157E0"/>
    <w:rsid w:val="00020079"/>
    <w:rsid w:val="0002075C"/>
    <w:rsid w:val="000241D1"/>
    <w:rsid w:val="00025F29"/>
    <w:rsid w:val="00026C75"/>
    <w:rsid w:val="00027F46"/>
    <w:rsid w:val="00030834"/>
    <w:rsid w:val="00030B47"/>
    <w:rsid w:val="000310DE"/>
    <w:rsid w:val="000314E6"/>
    <w:rsid w:val="00034066"/>
    <w:rsid w:val="0003444F"/>
    <w:rsid w:val="00035810"/>
    <w:rsid w:val="000378BF"/>
    <w:rsid w:val="00037AEE"/>
    <w:rsid w:val="00037F58"/>
    <w:rsid w:val="000415E9"/>
    <w:rsid w:val="0004335B"/>
    <w:rsid w:val="0004433C"/>
    <w:rsid w:val="000507DE"/>
    <w:rsid w:val="00050AE9"/>
    <w:rsid w:val="000511B8"/>
    <w:rsid w:val="00051966"/>
    <w:rsid w:val="00052F75"/>
    <w:rsid w:val="00055783"/>
    <w:rsid w:val="00056A18"/>
    <w:rsid w:val="000576DC"/>
    <w:rsid w:val="0006106E"/>
    <w:rsid w:val="00063121"/>
    <w:rsid w:val="00064448"/>
    <w:rsid w:val="00064C0C"/>
    <w:rsid w:val="00066CAF"/>
    <w:rsid w:val="00072D23"/>
    <w:rsid w:val="00076437"/>
    <w:rsid w:val="00085150"/>
    <w:rsid w:val="0008564B"/>
    <w:rsid w:val="0008696B"/>
    <w:rsid w:val="0008719A"/>
    <w:rsid w:val="0009288C"/>
    <w:rsid w:val="000928B3"/>
    <w:rsid w:val="00096010"/>
    <w:rsid w:val="00096192"/>
    <w:rsid w:val="00096574"/>
    <w:rsid w:val="000965AE"/>
    <w:rsid w:val="000A7045"/>
    <w:rsid w:val="000B00C0"/>
    <w:rsid w:val="000B07FF"/>
    <w:rsid w:val="000B4053"/>
    <w:rsid w:val="000B4B2C"/>
    <w:rsid w:val="000B5829"/>
    <w:rsid w:val="000B5B6D"/>
    <w:rsid w:val="000B5DCD"/>
    <w:rsid w:val="000B6553"/>
    <w:rsid w:val="000B6811"/>
    <w:rsid w:val="000C0A05"/>
    <w:rsid w:val="000C1097"/>
    <w:rsid w:val="000C1AF2"/>
    <w:rsid w:val="000C1F24"/>
    <w:rsid w:val="000C2D8C"/>
    <w:rsid w:val="000C3710"/>
    <w:rsid w:val="000C5046"/>
    <w:rsid w:val="000C5EC3"/>
    <w:rsid w:val="000C605E"/>
    <w:rsid w:val="000C61F2"/>
    <w:rsid w:val="000C68DF"/>
    <w:rsid w:val="000C76D7"/>
    <w:rsid w:val="000D1148"/>
    <w:rsid w:val="000D2964"/>
    <w:rsid w:val="000D58F4"/>
    <w:rsid w:val="000D64A8"/>
    <w:rsid w:val="000D6CA1"/>
    <w:rsid w:val="000E1755"/>
    <w:rsid w:val="000E1CA5"/>
    <w:rsid w:val="000E26DC"/>
    <w:rsid w:val="000E28B8"/>
    <w:rsid w:val="000E3253"/>
    <w:rsid w:val="000E414F"/>
    <w:rsid w:val="000E4515"/>
    <w:rsid w:val="000E4D76"/>
    <w:rsid w:val="000E7EAF"/>
    <w:rsid w:val="000F01ED"/>
    <w:rsid w:val="000F047C"/>
    <w:rsid w:val="000F0C32"/>
    <w:rsid w:val="000F0EB9"/>
    <w:rsid w:val="000F387F"/>
    <w:rsid w:val="000F4144"/>
    <w:rsid w:val="000F4684"/>
    <w:rsid w:val="000F5597"/>
    <w:rsid w:val="000F5881"/>
    <w:rsid w:val="000F6440"/>
    <w:rsid w:val="0010017B"/>
    <w:rsid w:val="00100D1C"/>
    <w:rsid w:val="00102DD4"/>
    <w:rsid w:val="0010395D"/>
    <w:rsid w:val="00104408"/>
    <w:rsid w:val="00107087"/>
    <w:rsid w:val="00107B7A"/>
    <w:rsid w:val="00110EA9"/>
    <w:rsid w:val="0011137D"/>
    <w:rsid w:val="001120B8"/>
    <w:rsid w:val="00112DEE"/>
    <w:rsid w:val="00113B25"/>
    <w:rsid w:val="001141AC"/>
    <w:rsid w:val="001201B0"/>
    <w:rsid w:val="00124BDB"/>
    <w:rsid w:val="0012674B"/>
    <w:rsid w:val="001275FD"/>
    <w:rsid w:val="00127E1C"/>
    <w:rsid w:val="001303A7"/>
    <w:rsid w:val="00131125"/>
    <w:rsid w:val="00134CB1"/>
    <w:rsid w:val="00135181"/>
    <w:rsid w:val="00137BD8"/>
    <w:rsid w:val="00142B4D"/>
    <w:rsid w:val="001433E1"/>
    <w:rsid w:val="0014367A"/>
    <w:rsid w:val="001477B0"/>
    <w:rsid w:val="00150A11"/>
    <w:rsid w:val="00153A99"/>
    <w:rsid w:val="001555CD"/>
    <w:rsid w:val="001557E3"/>
    <w:rsid w:val="00155EB6"/>
    <w:rsid w:val="0015717D"/>
    <w:rsid w:val="0015757A"/>
    <w:rsid w:val="0015D3C8"/>
    <w:rsid w:val="00163146"/>
    <w:rsid w:val="001637C2"/>
    <w:rsid w:val="00164C95"/>
    <w:rsid w:val="0016539C"/>
    <w:rsid w:val="00165C9B"/>
    <w:rsid w:val="0016637B"/>
    <w:rsid w:val="00166EAD"/>
    <w:rsid w:val="00167392"/>
    <w:rsid w:val="00167F3B"/>
    <w:rsid w:val="00173B47"/>
    <w:rsid w:val="00175103"/>
    <w:rsid w:val="00175E9C"/>
    <w:rsid w:val="00176711"/>
    <w:rsid w:val="00177F06"/>
    <w:rsid w:val="0018206E"/>
    <w:rsid w:val="00182C1C"/>
    <w:rsid w:val="001832A2"/>
    <w:rsid w:val="001832EB"/>
    <w:rsid w:val="00183A6F"/>
    <w:rsid w:val="00183FA9"/>
    <w:rsid w:val="0018402A"/>
    <w:rsid w:val="0018585D"/>
    <w:rsid w:val="00186E13"/>
    <w:rsid w:val="00191C88"/>
    <w:rsid w:val="00193668"/>
    <w:rsid w:val="00193BD3"/>
    <w:rsid w:val="00195467"/>
    <w:rsid w:val="0019551D"/>
    <w:rsid w:val="001A1767"/>
    <w:rsid w:val="001A2556"/>
    <w:rsid w:val="001A4B63"/>
    <w:rsid w:val="001B190C"/>
    <w:rsid w:val="001B291B"/>
    <w:rsid w:val="001B5041"/>
    <w:rsid w:val="001B5D66"/>
    <w:rsid w:val="001B7475"/>
    <w:rsid w:val="001C5BDE"/>
    <w:rsid w:val="001C5F9E"/>
    <w:rsid w:val="001C79B5"/>
    <w:rsid w:val="001D0117"/>
    <w:rsid w:val="001D0BCE"/>
    <w:rsid w:val="001D3653"/>
    <w:rsid w:val="001D3A5A"/>
    <w:rsid w:val="001D5955"/>
    <w:rsid w:val="001D7502"/>
    <w:rsid w:val="001D7E1A"/>
    <w:rsid w:val="001E0BB6"/>
    <w:rsid w:val="001E112E"/>
    <w:rsid w:val="001E678D"/>
    <w:rsid w:val="001E7405"/>
    <w:rsid w:val="001F1CDD"/>
    <w:rsid w:val="001F245E"/>
    <w:rsid w:val="001F2BB3"/>
    <w:rsid w:val="001F623A"/>
    <w:rsid w:val="001F651F"/>
    <w:rsid w:val="001F66E3"/>
    <w:rsid w:val="002027B1"/>
    <w:rsid w:val="00202A7D"/>
    <w:rsid w:val="00202D55"/>
    <w:rsid w:val="002040E4"/>
    <w:rsid w:val="00206AEB"/>
    <w:rsid w:val="002072D5"/>
    <w:rsid w:val="00213A86"/>
    <w:rsid w:val="00214E11"/>
    <w:rsid w:val="00215E5E"/>
    <w:rsid w:val="0021791D"/>
    <w:rsid w:val="0022123C"/>
    <w:rsid w:val="00222CFE"/>
    <w:rsid w:val="00222F56"/>
    <w:rsid w:val="00223358"/>
    <w:rsid w:val="0022736E"/>
    <w:rsid w:val="00231085"/>
    <w:rsid w:val="00231590"/>
    <w:rsid w:val="00232D08"/>
    <w:rsid w:val="00233ED5"/>
    <w:rsid w:val="00234AD4"/>
    <w:rsid w:val="00235F65"/>
    <w:rsid w:val="0023750E"/>
    <w:rsid w:val="002377BB"/>
    <w:rsid w:val="00244E25"/>
    <w:rsid w:val="00245906"/>
    <w:rsid w:val="00245E09"/>
    <w:rsid w:val="002460BE"/>
    <w:rsid w:val="00247353"/>
    <w:rsid w:val="00251348"/>
    <w:rsid w:val="002523B0"/>
    <w:rsid w:val="002555D3"/>
    <w:rsid w:val="00257BD7"/>
    <w:rsid w:val="0026317E"/>
    <w:rsid w:val="00263767"/>
    <w:rsid w:val="002659AE"/>
    <w:rsid w:val="0026614B"/>
    <w:rsid w:val="0026644B"/>
    <w:rsid w:val="0026789A"/>
    <w:rsid w:val="0027015A"/>
    <w:rsid w:val="0027143A"/>
    <w:rsid w:val="00273F70"/>
    <w:rsid w:val="00280765"/>
    <w:rsid w:val="002839CD"/>
    <w:rsid w:val="00283DE7"/>
    <w:rsid w:val="00285811"/>
    <w:rsid w:val="00287673"/>
    <w:rsid w:val="00291EF8"/>
    <w:rsid w:val="00293255"/>
    <w:rsid w:val="002952E4"/>
    <w:rsid w:val="002A2BB3"/>
    <w:rsid w:val="002A45B4"/>
    <w:rsid w:val="002A54B5"/>
    <w:rsid w:val="002B2A26"/>
    <w:rsid w:val="002B31EA"/>
    <w:rsid w:val="002B4CF9"/>
    <w:rsid w:val="002B4E63"/>
    <w:rsid w:val="002B5144"/>
    <w:rsid w:val="002B6832"/>
    <w:rsid w:val="002B7647"/>
    <w:rsid w:val="002B7E36"/>
    <w:rsid w:val="002B7E57"/>
    <w:rsid w:val="002C1FBB"/>
    <w:rsid w:val="002C4601"/>
    <w:rsid w:val="002C4DEB"/>
    <w:rsid w:val="002C5AA6"/>
    <w:rsid w:val="002CE646"/>
    <w:rsid w:val="002D06AE"/>
    <w:rsid w:val="002D0C54"/>
    <w:rsid w:val="002D1351"/>
    <w:rsid w:val="002D16CD"/>
    <w:rsid w:val="002D17AD"/>
    <w:rsid w:val="002D38E9"/>
    <w:rsid w:val="002D4DEF"/>
    <w:rsid w:val="002D502F"/>
    <w:rsid w:val="002D5F5C"/>
    <w:rsid w:val="002D62E4"/>
    <w:rsid w:val="002D7D3A"/>
    <w:rsid w:val="002E111A"/>
    <w:rsid w:val="002E29E2"/>
    <w:rsid w:val="002E443D"/>
    <w:rsid w:val="002E5E42"/>
    <w:rsid w:val="002F21FC"/>
    <w:rsid w:val="002F2367"/>
    <w:rsid w:val="002F363E"/>
    <w:rsid w:val="002F4DDE"/>
    <w:rsid w:val="0030109E"/>
    <w:rsid w:val="00301D05"/>
    <w:rsid w:val="00302AF9"/>
    <w:rsid w:val="00305E11"/>
    <w:rsid w:val="00306E1E"/>
    <w:rsid w:val="00311346"/>
    <w:rsid w:val="003117C2"/>
    <w:rsid w:val="003147B8"/>
    <w:rsid w:val="00314847"/>
    <w:rsid w:val="00315AFD"/>
    <w:rsid w:val="00315E21"/>
    <w:rsid w:val="00315E80"/>
    <w:rsid w:val="003168D9"/>
    <w:rsid w:val="0031758E"/>
    <w:rsid w:val="00320886"/>
    <w:rsid w:val="0032151B"/>
    <w:rsid w:val="00322155"/>
    <w:rsid w:val="0032216B"/>
    <w:rsid w:val="003229A4"/>
    <w:rsid w:val="003230B8"/>
    <w:rsid w:val="00324A98"/>
    <w:rsid w:val="00330015"/>
    <w:rsid w:val="00332D2A"/>
    <w:rsid w:val="0033360B"/>
    <w:rsid w:val="00335D33"/>
    <w:rsid w:val="0033730E"/>
    <w:rsid w:val="00340CC4"/>
    <w:rsid w:val="0034354C"/>
    <w:rsid w:val="003442DE"/>
    <w:rsid w:val="00347E9E"/>
    <w:rsid w:val="00352278"/>
    <w:rsid w:val="00352EFE"/>
    <w:rsid w:val="00352F03"/>
    <w:rsid w:val="00353547"/>
    <w:rsid w:val="003547FB"/>
    <w:rsid w:val="00354810"/>
    <w:rsid w:val="00355397"/>
    <w:rsid w:val="00357966"/>
    <w:rsid w:val="00361834"/>
    <w:rsid w:val="003655B8"/>
    <w:rsid w:val="0037152D"/>
    <w:rsid w:val="00372E4B"/>
    <w:rsid w:val="00373453"/>
    <w:rsid w:val="0037425C"/>
    <w:rsid w:val="0037664E"/>
    <w:rsid w:val="00377BF5"/>
    <w:rsid w:val="00377E69"/>
    <w:rsid w:val="00381771"/>
    <w:rsid w:val="0038200F"/>
    <w:rsid w:val="003832D2"/>
    <w:rsid w:val="003849AD"/>
    <w:rsid w:val="00385A7C"/>
    <w:rsid w:val="00385BCF"/>
    <w:rsid w:val="003903B0"/>
    <w:rsid w:val="00395F11"/>
    <w:rsid w:val="00396BF0"/>
    <w:rsid w:val="003977CD"/>
    <w:rsid w:val="003A000B"/>
    <w:rsid w:val="003A00B6"/>
    <w:rsid w:val="003A29CE"/>
    <w:rsid w:val="003A2D50"/>
    <w:rsid w:val="003A40D1"/>
    <w:rsid w:val="003A4ED6"/>
    <w:rsid w:val="003B3D28"/>
    <w:rsid w:val="003B3F83"/>
    <w:rsid w:val="003B52AA"/>
    <w:rsid w:val="003B650D"/>
    <w:rsid w:val="003B7251"/>
    <w:rsid w:val="003C0559"/>
    <w:rsid w:val="003C1BC1"/>
    <w:rsid w:val="003C3271"/>
    <w:rsid w:val="003C4672"/>
    <w:rsid w:val="003C47AD"/>
    <w:rsid w:val="003C48FF"/>
    <w:rsid w:val="003C6B19"/>
    <w:rsid w:val="003C6F49"/>
    <w:rsid w:val="003D04D3"/>
    <w:rsid w:val="003D0BC9"/>
    <w:rsid w:val="003D0F6C"/>
    <w:rsid w:val="003D2BCF"/>
    <w:rsid w:val="003D2F8B"/>
    <w:rsid w:val="003D42F1"/>
    <w:rsid w:val="003D553A"/>
    <w:rsid w:val="003D74A5"/>
    <w:rsid w:val="003D7B38"/>
    <w:rsid w:val="003E010A"/>
    <w:rsid w:val="003E0FE6"/>
    <w:rsid w:val="003E2752"/>
    <w:rsid w:val="003E4220"/>
    <w:rsid w:val="003E6B36"/>
    <w:rsid w:val="003E7063"/>
    <w:rsid w:val="003E7E75"/>
    <w:rsid w:val="003F01E1"/>
    <w:rsid w:val="003F0AE2"/>
    <w:rsid w:val="003F0C84"/>
    <w:rsid w:val="003F2347"/>
    <w:rsid w:val="003F616C"/>
    <w:rsid w:val="003F6A30"/>
    <w:rsid w:val="003F70D4"/>
    <w:rsid w:val="004000A1"/>
    <w:rsid w:val="00400680"/>
    <w:rsid w:val="00400C21"/>
    <w:rsid w:val="004013CC"/>
    <w:rsid w:val="004024EB"/>
    <w:rsid w:val="00402921"/>
    <w:rsid w:val="00403413"/>
    <w:rsid w:val="00403E5F"/>
    <w:rsid w:val="00405AC2"/>
    <w:rsid w:val="00405FAF"/>
    <w:rsid w:val="00407258"/>
    <w:rsid w:val="00407853"/>
    <w:rsid w:val="00410401"/>
    <w:rsid w:val="00411C47"/>
    <w:rsid w:val="00411F46"/>
    <w:rsid w:val="00414836"/>
    <w:rsid w:val="004160E9"/>
    <w:rsid w:val="00416141"/>
    <w:rsid w:val="00421BB7"/>
    <w:rsid w:val="00422097"/>
    <w:rsid w:val="00422305"/>
    <w:rsid w:val="00424666"/>
    <w:rsid w:val="0042471B"/>
    <w:rsid w:val="00424F8B"/>
    <w:rsid w:val="00425A13"/>
    <w:rsid w:val="0042638F"/>
    <w:rsid w:val="004328CA"/>
    <w:rsid w:val="00433152"/>
    <w:rsid w:val="00433CE2"/>
    <w:rsid w:val="00435AB0"/>
    <w:rsid w:val="0043646D"/>
    <w:rsid w:val="00437115"/>
    <w:rsid w:val="00441945"/>
    <w:rsid w:val="004429D6"/>
    <w:rsid w:val="00442DB1"/>
    <w:rsid w:val="00443AC8"/>
    <w:rsid w:val="004445FF"/>
    <w:rsid w:val="00445CFF"/>
    <w:rsid w:val="0044681F"/>
    <w:rsid w:val="00446F4F"/>
    <w:rsid w:val="00447004"/>
    <w:rsid w:val="00452EF4"/>
    <w:rsid w:val="00463073"/>
    <w:rsid w:val="0046319D"/>
    <w:rsid w:val="00471407"/>
    <w:rsid w:val="00472395"/>
    <w:rsid w:val="004724F2"/>
    <w:rsid w:val="00472889"/>
    <w:rsid w:val="00472BBD"/>
    <w:rsid w:val="00474024"/>
    <w:rsid w:val="00476ADE"/>
    <w:rsid w:val="004809D8"/>
    <w:rsid w:val="00481D11"/>
    <w:rsid w:val="00482EDB"/>
    <w:rsid w:val="00483F16"/>
    <w:rsid w:val="004846CA"/>
    <w:rsid w:val="004851A1"/>
    <w:rsid w:val="0048565A"/>
    <w:rsid w:val="004859AF"/>
    <w:rsid w:val="00485A4E"/>
    <w:rsid w:val="00492638"/>
    <w:rsid w:val="004933C4"/>
    <w:rsid w:val="004939F0"/>
    <w:rsid w:val="00495954"/>
    <w:rsid w:val="0049624D"/>
    <w:rsid w:val="004A051A"/>
    <w:rsid w:val="004A13AE"/>
    <w:rsid w:val="004A2DE3"/>
    <w:rsid w:val="004A4D6C"/>
    <w:rsid w:val="004A5ABA"/>
    <w:rsid w:val="004A64C8"/>
    <w:rsid w:val="004A6710"/>
    <w:rsid w:val="004A6CA6"/>
    <w:rsid w:val="004B276A"/>
    <w:rsid w:val="004C2C7B"/>
    <w:rsid w:val="004C4923"/>
    <w:rsid w:val="004C54A0"/>
    <w:rsid w:val="004D08C1"/>
    <w:rsid w:val="004D14A2"/>
    <w:rsid w:val="004D2245"/>
    <w:rsid w:val="004D309E"/>
    <w:rsid w:val="004D41C0"/>
    <w:rsid w:val="004D5368"/>
    <w:rsid w:val="004D5D35"/>
    <w:rsid w:val="004D7F11"/>
    <w:rsid w:val="004E0144"/>
    <w:rsid w:val="004E0E05"/>
    <w:rsid w:val="004E2D0B"/>
    <w:rsid w:val="004E4381"/>
    <w:rsid w:val="004E5575"/>
    <w:rsid w:val="004E5864"/>
    <w:rsid w:val="004E67BE"/>
    <w:rsid w:val="004F1A27"/>
    <w:rsid w:val="004F1D74"/>
    <w:rsid w:val="004F208D"/>
    <w:rsid w:val="004F25B4"/>
    <w:rsid w:val="004F315F"/>
    <w:rsid w:val="004F3228"/>
    <w:rsid w:val="00502D17"/>
    <w:rsid w:val="005032F9"/>
    <w:rsid w:val="00506925"/>
    <w:rsid w:val="005075C6"/>
    <w:rsid w:val="00511A6E"/>
    <w:rsid w:val="0051203E"/>
    <w:rsid w:val="00514729"/>
    <w:rsid w:val="00515486"/>
    <w:rsid w:val="00515EFF"/>
    <w:rsid w:val="00516148"/>
    <w:rsid w:val="005177E4"/>
    <w:rsid w:val="00523923"/>
    <w:rsid w:val="005246DC"/>
    <w:rsid w:val="0052755F"/>
    <w:rsid w:val="005356FF"/>
    <w:rsid w:val="00535C09"/>
    <w:rsid w:val="00541BFA"/>
    <w:rsid w:val="00542245"/>
    <w:rsid w:val="00544027"/>
    <w:rsid w:val="00544A89"/>
    <w:rsid w:val="00544B75"/>
    <w:rsid w:val="0054592E"/>
    <w:rsid w:val="00545C83"/>
    <w:rsid w:val="00546C57"/>
    <w:rsid w:val="005512D6"/>
    <w:rsid w:val="00551509"/>
    <w:rsid w:val="005537D9"/>
    <w:rsid w:val="0055557C"/>
    <w:rsid w:val="00555615"/>
    <w:rsid w:val="00556B1E"/>
    <w:rsid w:val="00561372"/>
    <w:rsid w:val="005627F7"/>
    <w:rsid w:val="00562CC0"/>
    <w:rsid w:val="00563FAB"/>
    <w:rsid w:val="00567CFF"/>
    <w:rsid w:val="00570AED"/>
    <w:rsid w:val="00572FE7"/>
    <w:rsid w:val="00573CEF"/>
    <w:rsid w:val="00575C63"/>
    <w:rsid w:val="00584F9A"/>
    <w:rsid w:val="00587145"/>
    <w:rsid w:val="00587E7D"/>
    <w:rsid w:val="00591246"/>
    <w:rsid w:val="00591755"/>
    <w:rsid w:val="00591CD6"/>
    <w:rsid w:val="00592EBF"/>
    <w:rsid w:val="0059671E"/>
    <w:rsid w:val="00596D49"/>
    <w:rsid w:val="00596DFF"/>
    <w:rsid w:val="00597A80"/>
    <w:rsid w:val="005A0672"/>
    <w:rsid w:val="005A15AC"/>
    <w:rsid w:val="005A533D"/>
    <w:rsid w:val="005A643C"/>
    <w:rsid w:val="005B26E3"/>
    <w:rsid w:val="005B3739"/>
    <w:rsid w:val="005B3804"/>
    <w:rsid w:val="005B3B26"/>
    <w:rsid w:val="005B5F4D"/>
    <w:rsid w:val="005B7AC6"/>
    <w:rsid w:val="005C103A"/>
    <w:rsid w:val="005C65BC"/>
    <w:rsid w:val="005D0BBF"/>
    <w:rsid w:val="005D1BC2"/>
    <w:rsid w:val="005D3854"/>
    <w:rsid w:val="005D6958"/>
    <w:rsid w:val="005E0B16"/>
    <w:rsid w:val="005E2FC6"/>
    <w:rsid w:val="005E304F"/>
    <w:rsid w:val="005E394B"/>
    <w:rsid w:val="005E3D4E"/>
    <w:rsid w:val="005E479E"/>
    <w:rsid w:val="005E60D6"/>
    <w:rsid w:val="005E6187"/>
    <w:rsid w:val="005E629A"/>
    <w:rsid w:val="005E66A0"/>
    <w:rsid w:val="005E6FE1"/>
    <w:rsid w:val="005F04F7"/>
    <w:rsid w:val="005F2E5A"/>
    <w:rsid w:val="005F334C"/>
    <w:rsid w:val="005F3AFC"/>
    <w:rsid w:val="005F4EF2"/>
    <w:rsid w:val="005F57A9"/>
    <w:rsid w:val="005F5AA0"/>
    <w:rsid w:val="005F66DF"/>
    <w:rsid w:val="005F6D40"/>
    <w:rsid w:val="005F7A83"/>
    <w:rsid w:val="005F7D7E"/>
    <w:rsid w:val="006007DA"/>
    <w:rsid w:val="00602B83"/>
    <w:rsid w:val="00604676"/>
    <w:rsid w:val="00604D4C"/>
    <w:rsid w:val="00606222"/>
    <w:rsid w:val="0061489D"/>
    <w:rsid w:val="00617F0D"/>
    <w:rsid w:val="0062248C"/>
    <w:rsid w:val="00622ED3"/>
    <w:rsid w:val="00624DE5"/>
    <w:rsid w:val="00625A0C"/>
    <w:rsid w:val="00626681"/>
    <w:rsid w:val="0062692E"/>
    <w:rsid w:val="0063203B"/>
    <w:rsid w:val="00632D59"/>
    <w:rsid w:val="00634B6B"/>
    <w:rsid w:val="00635702"/>
    <w:rsid w:val="00635920"/>
    <w:rsid w:val="00635D23"/>
    <w:rsid w:val="00637182"/>
    <w:rsid w:val="00640DA3"/>
    <w:rsid w:val="00641AEF"/>
    <w:rsid w:val="006465EB"/>
    <w:rsid w:val="006467BA"/>
    <w:rsid w:val="006468AD"/>
    <w:rsid w:val="00650511"/>
    <w:rsid w:val="00651233"/>
    <w:rsid w:val="0065131C"/>
    <w:rsid w:val="006516A6"/>
    <w:rsid w:val="00653E0C"/>
    <w:rsid w:val="00657150"/>
    <w:rsid w:val="006572BF"/>
    <w:rsid w:val="006579B7"/>
    <w:rsid w:val="00661BE1"/>
    <w:rsid w:val="00661D8C"/>
    <w:rsid w:val="006642C4"/>
    <w:rsid w:val="0066692F"/>
    <w:rsid w:val="00666A67"/>
    <w:rsid w:val="00667FFE"/>
    <w:rsid w:val="006720D6"/>
    <w:rsid w:val="006746A4"/>
    <w:rsid w:val="00674FCB"/>
    <w:rsid w:val="0067530E"/>
    <w:rsid w:val="00675365"/>
    <w:rsid w:val="00675DFC"/>
    <w:rsid w:val="00677C14"/>
    <w:rsid w:val="0068360C"/>
    <w:rsid w:val="00684C99"/>
    <w:rsid w:val="006850EA"/>
    <w:rsid w:val="00685BAD"/>
    <w:rsid w:val="0068655C"/>
    <w:rsid w:val="00687E78"/>
    <w:rsid w:val="00690222"/>
    <w:rsid w:val="006907A6"/>
    <w:rsid w:val="00690CA1"/>
    <w:rsid w:val="00691E7F"/>
    <w:rsid w:val="0069214B"/>
    <w:rsid w:val="006921D1"/>
    <w:rsid w:val="006924E4"/>
    <w:rsid w:val="00692837"/>
    <w:rsid w:val="0069296A"/>
    <w:rsid w:val="00693CB9"/>
    <w:rsid w:val="00696525"/>
    <w:rsid w:val="006968C1"/>
    <w:rsid w:val="006A108C"/>
    <w:rsid w:val="006A38AA"/>
    <w:rsid w:val="006A4DDD"/>
    <w:rsid w:val="006A5001"/>
    <w:rsid w:val="006A59C4"/>
    <w:rsid w:val="006A5CFB"/>
    <w:rsid w:val="006B1A1E"/>
    <w:rsid w:val="006B3260"/>
    <w:rsid w:val="006B4298"/>
    <w:rsid w:val="006B45D2"/>
    <w:rsid w:val="006B49D4"/>
    <w:rsid w:val="006B6BD4"/>
    <w:rsid w:val="006B75FA"/>
    <w:rsid w:val="006B79FE"/>
    <w:rsid w:val="006B7F68"/>
    <w:rsid w:val="006C47DD"/>
    <w:rsid w:val="006C5703"/>
    <w:rsid w:val="006C688F"/>
    <w:rsid w:val="006C7D5A"/>
    <w:rsid w:val="006D028F"/>
    <w:rsid w:val="006D1BD7"/>
    <w:rsid w:val="006D5D9B"/>
    <w:rsid w:val="006D6A75"/>
    <w:rsid w:val="006D6C69"/>
    <w:rsid w:val="006D7369"/>
    <w:rsid w:val="006D772E"/>
    <w:rsid w:val="006D7FCF"/>
    <w:rsid w:val="006E10C6"/>
    <w:rsid w:val="006E13A0"/>
    <w:rsid w:val="006E3839"/>
    <w:rsid w:val="006E5797"/>
    <w:rsid w:val="006E7114"/>
    <w:rsid w:val="006F01A6"/>
    <w:rsid w:val="006F3357"/>
    <w:rsid w:val="006F5310"/>
    <w:rsid w:val="006F5537"/>
    <w:rsid w:val="006F5AF0"/>
    <w:rsid w:val="006F6E40"/>
    <w:rsid w:val="006F6F75"/>
    <w:rsid w:val="006F7A0D"/>
    <w:rsid w:val="007001DA"/>
    <w:rsid w:val="007002EC"/>
    <w:rsid w:val="00701326"/>
    <w:rsid w:val="0070263C"/>
    <w:rsid w:val="007050FE"/>
    <w:rsid w:val="00706943"/>
    <w:rsid w:val="0070700E"/>
    <w:rsid w:val="00711510"/>
    <w:rsid w:val="00711C06"/>
    <w:rsid w:val="0071297F"/>
    <w:rsid w:val="007142C7"/>
    <w:rsid w:val="00716A6F"/>
    <w:rsid w:val="00717484"/>
    <w:rsid w:val="00722F88"/>
    <w:rsid w:val="007238B7"/>
    <w:rsid w:val="00724DFE"/>
    <w:rsid w:val="007267FA"/>
    <w:rsid w:val="007309E0"/>
    <w:rsid w:val="00732051"/>
    <w:rsid w:val="00733FF8"/>
    <w:rsid w:val="0073439D"/>
    <w:rsid w:val="0073582E"/>
    <w:rsid w:val="00735E20"/>
    <w:rsid w:val="00736426"/>
    <w:rsid w:val="007369AB"/>
    <w:rsid w:val="00741434"/>
    <w:rsid w:val="00741B90"/>
    <w:rsid w:val="00741DA9"/>
    <w:rsid w:val="00745587"/>
    <w:rsid w:val="00746FD9"/>
    <w:rsid w:val="007470DF"/>
    <w:rsid w:val="00747591"/>
    <w:rsid w:val="00751237"/>
    <w:rsid w:val="00751645"/>
    <w:rsid w:val="00753EA7"/>
    <w:rsid w:val="00754088"/>
    <w:rsid w:val="0075490C"/>
    <w:rsid w:val="00756755"/>
    <w:rsid w:val="007613B3"/>
    <w:rsid w:val="00767565"/>
    <w:rsid w:val="00770C64"/>
    <w:rsid w:val="0077152D"/>
    <w:rsid w:val="00771C00"/>
    <w:rsid w:val="0077224E"/>
    <w:rsid w:val="00774438"/>
    <w:rsid w:val="00774DEC"/>
    <w:rsid w:val="0077559E"/>
    <w:rsid w:val="00776321"/>
    <w:rsid w:val="00780E6D"/>
    <w:rsid w:val="007820BF"/>
    <w:rsid w:val="007826F8"/>
    <w:rsid w:val="00785AD7"/>
    <w:rsid w:val="00786F54"/>
    <w:rsid w:val="00787656"/>
    <w:rsid w:val="007921E1"/>
    <w:rsid w:val="007929C0"/>
    <w:rsid w:val="00793EF2"/>
    <w:rsid w:val="00795601"/>
    <w:rsid w:val="00795F95"/>
    <w:rsid w:val="00797D06"/>
    <w:rsid w:val="007A189B"/>
    <w:rsid w:val="007A4426"/>
    <w:rsid w:val="007A6C96"/>
    <w:rsid w:val="007B0873"/>
    <w:rsid w:val="007B3CF3"/>
    <w:rsid w:val="007B6BF8"/>
    <w:rsid w:val="007B7D3B"/>
    <w:rsid w:val="007C0CA7"/>
    <w:rsid w:val="007C116F"/>
    <w:rsid w:val="007C12FC"/>
    <w:rsid w:val="007C2413"/>
    <w:rsid w:val="007C2977"/>
    <w:rsid w:val="007C3C01"/>
    <w:rsid w:val="007C66E2"/>
    <w:rsid w:val="007C7F78"/>
    <w:rsid w:val="007D4EAF"/>
    <w:rsid w:val="007D5968"/>
    <w:rsid w:val="007D5F9B"/>
    <w:rsid w:val="007D735E"/>
    <w:rsid w:val="007D7750"/>
    <w:rsid w:val="007E36CF"/>
    <w:rsid w:val="007E73F5"/>
    <w:rsid w:val="007F1526"/>
    <w:rsid w:val="007F233B"/>
    <w:rsid w:val="007F33B2"/>
    <w:rsid w:val="007F3A02"/>
    <w:rsid w:val="007F76C5"/>
    <w:rsid w:val="00801C3E"/>
    <w:rsid w:val="00802DB2"/>
    <w:rsid w:val="00803DAB"/>
    <w:rsid w:val="0080479A"/>
    <w:rsid w:val="0080603F"/>
    <w:rsid w:val="00806AF3"/>
    <w:rsid w:val="00806BAD"/>
    <w:rsid w:val="008128B2"/>
    <w:rsid w:val="00812FFA"/>
    <w:rsid w:val="00813D3A"/>
    <w:rsid w:val="00814E94"/>
    <w:rsid w:val="008215A3"/>
    <w:rsid w:val="008215B0"/>
    <w:rsid w:val="008256A4"/>
    <w:rsid w:val="0082759F"/>
    <w:rsid w:val="00832141"/>
    <w:rsid w:val="00832BBE"/>
    <w:rsid w:val="00833A74"/>
    <w:rsid w:val="00835398"/>
    <w:rsid w:val="0083760D"/>
    <w:rsid w:val="00837F2E"/>
    <w:rsid w:val="008449B5"/>
    <w:rsid w:val="00845125"/>
    <w:rsid w:val="008458FF"/>
    <w:rsid w:val="00847CEE"/>
    <w:rsid w:val="00850070"/>
    <w:rsid w:val="0085186D"/>
    <w:rsid w:val="00853475"/>
    <w:rsid w:val="00857BF6"/>
    <w:rsid w:val="00861563"/>
    <w:rsid w:val="00871947"/>
    <w:rsid w:val="00872275"/>
    <w:rsid w:val="00873C12"/>
    <w:rsid w:val="0087765D"/>
    <w:rsid w:val="00880602"/>
    <w:rsid w:val="00883D70"/>
    <w:rsid w:val="008843F0"/>
    <w:rsid w:val="00884F21"/>
    <w:rsid w:val="00884F6C"/>
    <w:rsid w:val="008866C8"/>
    <w:rsid w:val="0088752F"/>
    <w:rsid w:val="00887BD0"/>
    <w:rsid w:val="00890514"/>
    <w:rsid w:val="00890F41"/>
    <w:rsid w:val="00891D55"/>
    <w:rsid w:val="00893CB7"/>
    <w:rsid w:val="00894DE2"/>
    <w:rsid w:val="00896383"/>
    <w:rsid w:val="008979BF"/>
    <w:rsid w:val="008A159A"/>
    <w:rsid w:val="008A17FE"/>
    <w:rsid w:val="008A2A60"/>
    <w:rsid w:val="008A3B52"/>
    <w:rsid w:val="008A7869"/>
    <w:rsid w:val="008B0A0B"/>
    <w:rsid w:val="008B0AC4"/>
    <w:rsid w:val="008B21EF"/>
    <w:rsid w:val="008B3BDE"/>
    <w:rsid w:val="008B60B3"/>
    <w:rsid w:val="008B6876"/>
    <w:rsid w:val="008C000B"/>
    <w:rsid w:val="008C14C3"/>
    <w:rsid w:val="008C223B"/>
    <w:rsid w:val="008C2A97"/>
    <w:rsid w:val="008C3103"/>
    <w:rsid w:val="008C5761"/>
    <w:rsid w:val="008C6F15"/>
    <w:rsid w:val="008C6F4E"/>
    <w:rsid w:val="008D0E24"/>
    <w:rsid w:val="008D73F3"/>
    <w:rsid w:val="008D786F"/>
    <w:rsid w:val="008D79DD"/>
    <w:rsid w:val="008D7CCD"/>
    <w:rsid w:val="008E10DB"/>
    <w:rsid w:val="008E1BA3"/>
    <w:rsid w:val="008E375E"/>
    <w:rsid w:val="008E3A5F"/>
    <w:rsid w:val="008E43C8"/>
    <w:rsid w:val="008F07C8"/>
    <w:rsid w:val="008F1E40"/>
    <w:rsid w:val="0090065A"/>
    <w:rsid w:val="00900912"/>
    <w:rsid w:val="00903E9D"/>
    <w:rsid w:val="00905953"/>
    <w:rsid w:val="00905B00"/>
    <w:rsid w:val="00906E2A"/>
    <w:rsid w:val="00907B60"/>
    <w:rsid w:val="009109A5"/>
    <w:rsid w:val="0091382D"/>
    <w:rsid w:val="00913CA2"/>
    <w:rsid w:val="00914205"/>
    <w:rsid w:val="00915108"/>
    <w:rsid w:val="00916AD4"/>
    <w:rsid w:val="00917EA0"/>
    <w:rsid w:val="009203FF"/>
    <w:rsid w:val="00922852"/>
    <w:rsid w:val="009247BD"/>
    <w:rsid w:val="0092496F"/>
    <w:rsid w:val="00924E22"/>
    <w:rsid w:val="00925FC0"/>
    <w:rsid w:val="009263DC"/>
    <w:rsid w:val="00926D9B"/>
    <w:rsid w:val="00926E48"/>
    <w:rsid w:val="00927A03"/>
    <w:rsid w:val="009359AA"/>
    <w:rsid w:val="00935F24"/>
    <w:rsid w:val="00941C59"/>
    <w:rsid w:val="009428CE"/>
    <w:rsid w:val="00946970"/>
    <w:rsid w:val="00947567"/>
    <w:rsid w:val="00950AD2"/>
    <w:rsid w:val="009512AC"/>
    <w:rsid w:val="00952948"/>
    <w:rsid w:val="0095309F"/>
    <w:rsid w:val="009531E8"/>
    <w:rsid w:val="0095572A"/>
    <w:rsid w:val="00957E7C"/>
    <w:rsid w:val="00960715"/>
    <w:rsid w:val="00961E58"/>
    <w:rsid w:val="0096249B"/>
    <w:rsid w:val="00962534"/>
    <w:rsid w:val="00962F0B"/>
    <w:rsid w:val="009637FF"/>
    <w:rsid w:val="00963C52"/>
    <w:rsid w:val="00964DE6"/>
    <w:rsid w:val="009657AF"/>
    <w:rsid w:val="00970EBD"/>
    <w:rsid w:val="00971184"/>
    <w:rsid w:val="0097298A"/>
    <w:rsid w:val="009752AA"/>
    <w:rsid w:val="00975550"/>
    <w:rsid w:val="00976A98"/>
    <w:rsid w:val="0098090C"/>
    <w:rsid w:val="00981D8F"/>
    <w:rsid w:val="00982CF1"/>
    <w:rsid w:val="00984A5A"/>
    <w:rsid w:val="00986834"/>
    <w:rsid w:val="00987EA4"/>
    <w:rsid w:val="009919FA"/>
    <w:rsid w:val="009951A3"/>
    <w:rsid w:val="00995348"/>
    <w:rsid w:val="00995F89"/>
    <w:rsid w:val="009976A7"/>
    <w:rsid w:val="00997CF0"/>
    <w:rsid w:val="009A11FE"/>
    <w:rsid w:val="009A12DF"/>
    <w:rsid w:val="009A1C63"/>
    <w:rsid w:val="009A2950"/>
    <w:rsid w:val="009A4F2D"/>
    <w:rsid w:val="009A7CEB"/>
    <w:rsid w:val="009B0B6E"/>
    <w:rsid w:val="009B2858"/>
    <w:rsid w:val="009B2F5C"/>
    <w:rsid w:val="009B3C84"/>
    <w:rsid w:val="009B4CDC"/>
    <w:rsid w:val="009B606D"/>
    <w:rsid w:val="009B6BAC"/>
    <w:rsid w:val="009B7362"/>
    <w:rsid w:val="009C29A4"/>
    <w:rsid w:val="009C3C64"/>
    <w:rsid w:val="009C7FB3"/>
    <w:rsid w:val="009D0FF7"/>
    <w:rsid w:val="009D1EBD"/>
    <w:rsid w:val="009D4415"/>
    <w:rsid w:val="009D477C"/>
    <w:rsid w:val="009D4F1D"/>
    <w:rsid w:val="009D5ED5"/>
    <w:rsid w:val="009E1E94"/>
    <w:rsid w:val="009E2E8E"/>
    <w:rsid w:val="009E3006"/>
    <w:rsid w:val="009E4C93"/>
    <w:rsid w:val="009E758D"/>
    <w:rsid w:val="009F0687"/>
    <w:rsid w:val="009F13F1"/>
    <w:rsid w:val="009F3759"/>
    <w:rsid w:val="009F5040"/>
    <w:rsid w:val="009F7C6C"/>
    <w:rsid w:val="00A0262D"/>
    <w:rsid w:val="00A0375D"/>
    <w:rsid w:val="00A05FB5"/>
    <w:rsid w:val="00A07328"/>
    <w:rsid w:val="00A11FA1"/>
    <w:rsid w:val="00A1500D"/>
    <w:rsid w:val="00A15D12"/>
    <w:rsid w:val="00A16388"/>
    <w:rsid w:val="00A1743C"/>
    <w:rsid w:val="00A24803"/>
    <w:rsid w:val="00A24FA9"/>
    <w:rsid w:val="00A2758B"/>
    <w:rsid w:val="00A30168"/>
    <w:rsid w:val="00A30234"/>
    <w:rsid w:val="00A31333"/>
    <w:rsid w:val="00A33063"/>
    <w:rsid w:val="00A3408A"/>
    <w:rsid w:val="00A3477D"/>
    <w:rsid w:val="00A35914"/>
    <w:rsid w:val="00A37AF0"/>
    <w:rsid w:val="00A40CAC"/>
    <w:rsid w:val="00A4106F"/>
    <w:rsid w:val="00A4183E"/>
    <w:rsid w:val="00A41ABC"/>
    <w:rsid w:val="00A42346"/>
    <w:rsid w:val="00A431EC"/>
    <w:rsid w:val="00A44CDE"/>
    <w:rsid w:val="00A467AF"/>
    <w:rsid w:val="00A47DCD"/>
    <w:rsid w:val="00A54152"/>
    <w:rsid w:val="00A54396"/>
    <w:rsid w:val="00A54608"/>
    <w:rsid w:val="00A56EC7"/>
    <w:rsid w:val="00A60C27"/>
    <w:rsid w:val="00A62C20"/>
    <w:rsid w:val="00A638CA"/>
    <w:rsid w:val="00A64AEC"/>
    <w:rsid w:val="00A6574B"/>
    <w:rsid w:val="00A66A50"/>
    <w:rsid w:val="00A70522"/>
    <w:rsid w:val="00A708F8"/>
    <w:rsid w:val="00A70AA3"/>
    <w:rsid w:val="00A71AB3"/>
    <w:rsid w:val="00A73543"/>
    <w:rsid w:val="00A73F07"/>
    <w:rsid w:val="00A7544D"/>
    <w:rsid w:val="00A767BE"/>
    <w:rsid w:val="00A7722C"/>
    <w:rsid w:val="00A80C16"/>
    <w:rsid w:val="00A80CB5"/>
    <w:rsid w:val="00A81E2F"/>
    <w:rsid w:val="00A8354D"/>
    <w:rsid w:val="00A934E9"/>
    <w:rsid w:val="00A93F12"/>
    <w:rsid w:val="00A94248"/>
    <w:rsid w:val="00A9640C"/>
    <w:rsid w:val="00AA0F1A"/>
    <w:rsid w:val="00AA1C06"/>
    <w:rsid w:val="00AA5269"/>
    <w:rsid w:val="00AA648D"/>
    <w:rsid w:val="00AA78BB"/>
    <w:rsid w:val="00AB0273"/>
    <w:rsid w:val="00AB2843"/>
    <w:rsid w:val="00AB5446"/>
    <w:rsid w:val="00AB6AF4"/>
    <w:rsid w:val="00AC083A"/>
    <w:rsid w:val="00AC3680"/>
    <w:rsid w:val="00AC40ED"/>
    <w:rsid w:val="00AC542F"/>
    <w:rsid w:val="00AC78AC"/>
    <w:rsid w:val="00AD138A"/>
    <w:rsid w:val="00AD46BE"/>
    <w:rsid w:val="00AE01E5"/>
    <w:rsid w:val="00AE21B8"/>
    <w:rsid w:val="00AE48C4"/>
    <w:rsid w:val="00AE5B49"/>
    <w:rsid w:val="00AE74FB"/>
    <w:rsid w:val="00AF072D"/>
    <w:rsid w:val="00AF077A"/>
    <w:rsid w:val="00AF23F8"/>
    <w:rsid w:val="00AF3022"/>
    <w:rsid w:val="00AF3B0E"/>
    <w:rsid w:val="00AF6D02"/>
    <w:rsid w:val="00AF6EDD"/>
    <w:rsid w:val="00B0137E"/>
    <w:rsid w:val="00B02636"/>
    <w:rsid w:val="00B032EC"/>
    <w:rsid w:val="00B05630"/>
    <w:rsid w:val="00B059CF"/>
    <w:rsid w:val="00B05ABF"/>
    <w:rsid w:val="00B12DA7"/>
    <w:rsid w:val="00B14BE6"/>
    <w:rsid w:val="00B20E1A"/>
    <w:rsid w:val="00B2135D"/>
    <w:rsid w:val="00B22FF0"/>
    <w:rsid w:val="00B25923"/>
    <w:rsid w:val="00B25E55"/>
    <w:rsid w:val="00B31E7F"/>
    <w:rsid w:val="00B3253A"/>
    <w:rsid w:val="00B33294"/>
    <w:rsid w:val="00B334BC"/>
    <w:rsid w:val="00B346EA"/>
    <w:rsid w:val="00B34D45"/>
    <w:rsid w:val="00B35723"/>
    <w:rsid w:val="00B37562"/>
    <w:rsid w:val="00B4095A"/>
    <w:rsid w:val="00B4127F"/>
    <w:rsid w:val="00B415E7"/>
    <w:rsid w:val="00B57719"/>
    <w:rsid w:val="00B60874"/>
    <w:rsid w:val="00B63E76"/>
    <w:rsid w:val="00B65902"/>
    <w:rsid w:val="00B66698"/>
    <w:rsid w:val="00B667DA"/>
    <w:rsid w:val="00B66C6F"/>
    <w:rsid w:val="00B677D8"/>
    <w:rsid w:val="00B7121F"/>
    <w:rsid w:val="00B77619"/>
    <w:rsid w:val="00B814B7"/>
    <w:rsid w:val="00B8379D"/>
    <w:rsid w:val="00B84824"/>
    <w:rsid w:val="00B84938"/>
    <w:rsid w:val="00B85957"/>
    <w:rsid w:val="00B872DD"/>
    <w:rsid w:val="00B90404"/>
    <w:rsid w:val="00B92F13"/>
    <w:rsid w:val="00B9307E"/>
    <w:rsid w:val="00B940C0"/>
    <w:rsid w:val="00B96825"/>
    <w:rsid w:val="00B96CAE"/>
    <w:rsid w:val="00BA4742"/>
    <w:rsid w:val="00BA4E0C"/>
    <w:rsid w:val="00BA5141"/>
    <w:rsid w:val="00BB0027"/>
    <w:rsid w:val="00BB09DB"/>
    <w:rsid w:val="00BB1006"/>
    <w:rsid w:val="00BB173B"/>
    <w:rsid w:val="00BB2293"/>
    <w:rsid w:val="00BB2D00"/>
    <w:rsid w:val="00BB2EBD"/>
    <w:rsid w:val="00BB314B"/>
    <w:rsid w:val="00BB34F1"/>
    <w:rsid w:val="00BB4A6F"/>
    <w:rsid w:val="00BB4B94"/>
    <w:rsid w:val="00BC0092"/>
    <w:rsid w:val="00BC0484"/>
    <w:rsid w:val="00BC06E9"/>
    <w:rsid w:val="00BC1FE5"/>
    <w:rsid w:val="00BC313E"/>
    <w:rsid w:val="00BC42AD"/>
    <w:rsid w:val="00BC4D6C"/>
    <w:rsid w:val="00BC59A3"/>
    <w:rsid w:val="00BD0133"/>
    <w:rsid w:val="00BD18F2"/>
    <w:rsid w:val="00BD1F44"/>
    <w:rsid w:val="00BD2A82"/>
    <w:rsid w:val="00BD2C27"/>
    <w:rsid w:val="00BD2FB1"/>
    <w:rsid w:val="00BD6BFC"/>
    <w:rsid w:val="00BE0881"/>
    <w:rsid w:val="00BE0F10"/>
    <w:rsid w:val="00BE1D4F"/>
    <w:rsid w:val="00BE1FFB"/>
    <w:rsid w:val="00BE3067"/>
    <w:rsid w:val="00BE5105"/>
    <w:rsid w:val="00BF0B64"/>
    <w:rsid w:val="00BF1F94"/>
    <w:rsid w:val="00BF2634"/>
    <w:rsid w:val="00BF386F"/>
    <w:rsid w:val="00BF4FAA"/>
    <w:rsid w:val="00BF605F"/>
    <w:rsid w:val="00BF6E8D"/>
    <w:rsid w:val="00C0118C"/>
    <w:rsid w:val="00C03004"/>
    <w:rsid w:val="00C03816"/>
    <w:rsid w:val="00C046B2"/>
    <w:rsid w:val="00C05232"/>
    <w:rsid w:val="00C06282"/>
    <w:rsid w:val="00C1296E"/>
    <w:rsid w:val="00C12C30"/>
    <w:rsid w:val="00C138BE"/>
    <w:rsid w:val="00C1551F"/>
    <w:rsid w:val="00C169B6"/>
    <w:rsid w:val="00C22F43"/>
    <w:rsid w:val="00C25DC0"/>
    <w:rsid w:val="00C2655C"/>
    <w:rsid w:val="00C26D2F"/>
    <w:rsid w:val="00C30990"/>
    <w:rsid w:val="00C34C2B"/>
    <w:rsid w:val="00C376DD"/>
    <w:rsid w:val="00C401E7"/>
    <w:rsid w:val="00C42113"/>
    <w:rsid w:val="00C423C7"/>
    <w:rsid w:val="00C427CA"/>
    <w:rsid w:val="00C448ED"/>
    <w:rsid w:val="00C45832"/>
    <w:rsid w:val="00C4784D"/>
    <w:rsid w:val="00C50DA7"/>
    <w:rsid w:val="00C52003"/>
    <w:rsid w:val="00C5624A"/>
    <w:rsid w:val="00C61284"/>
    <w:rsid w:val="00C62EFB"/>
    <w:rsid w:val="00C647A3"/>
    <w:rsid w:val="00C67879"/>
    <w:rsid w:val="00C711EC"/>
    <w:rsid w:val="00C7328A"/>
    <w:rsid w:val="00C756A2"/>
    <w:rsid w:val="00C75F4D"/>
    <w:rsid w:val="00C7750E"/>
    <w:rsid w:val="00C77B32"/>
    <w:rsid w:val="00C77DDC"/>
    <w:rsid w:val="00C81E29"/>
    <w:rsid w:val="00C8235A"/>
    <w:rsid w:val="00C849FF"/>
    <w:rsid w:val="00C90787"/>
    <w:rsid w:val="00C92199"/>
    <w:rsid w:val="00C92726"/>
    <w:rsid w:val="00C97056"/>
    <w:rsid w:val="00C972F8"/>
    <w:rsid w:val="00CA0F4E"/>
    <w:rsid w:val="00CA2A83"/>
    <w:rsid w:val="00CA72EA"/>
    <w:rsid w:val="00CA7AE1"/>
    <w:rsid w:val="00CB2AE3"/>
    <w:rsid w:val="00CB3A47"/>
    <w:rsid w:val="00CB3D7D"/>
    <w:rsid w:val="00CB61EA"/>
    <w:rsid w:val="00CB717E"/>
    <w:rsid w:val="00CB7939"/>
    <w:rsid w:val="00CC3E3A"/>
    <w:rsid w:val="00CC576D"/>
    <w:rsid w:val="00CC6923"/>
    <w:rsid w:val="00CC7EC9"/>
    <w:rsid w:val="00CD056D"/>
    <w:rsid w:val="00CD3149"/>
    <w:rsid w:val="00CD356D"/>
    <w:rsid w:val="00CD3E5C"/>
    <w:rsid w:val="00CE1DF1"/>
    <w:rsid w:val="00CE46A7"/>
    <w:rsid w:val="00CE4873"/>
    <w:rsid w:val="00CE769B"/>
    <w:rsid w:val="00CF009E"/>
    <w:rsid w:val="00CF5DBD"/>
    <w:rsid w:val="00CF5EAB"/>
    <w:rsid w:val="00D03797"/>
    <w:rsid w:val="00D042EF"/>
    <w:rsid w:val="00D05933"/>
    <w:rsid w:val="00D06DD5"/>
    <w:rsid w:val="00D13E49"/>
    <w:rsid w:val="00D1499C"/>
    <w:rsid w:val="00D161CB"/>
    <w:rsid w:val="00D206BC"/>
    <w:rsid w:val="00D21595"/>
    <w:rsid w:val="00D21648"/>
    <w:rsid w:val="00D22235"/>
    <w:rsid w:val="00D24E21"/>
    <w:rsid w:val="00D26336"/>
    <w:rsid w:val="00D30FC3"/>
    <w:rsid w:val="00D3303B"/>
    <w:rsid w:val="00D34CB8"/>
    <w:rsid w:val="00D35998"/>
    <w:rsid w:val="00D36D20"/>
    <w:rsid w:val="00D401C7"/>
    <w:rsid w:val="00D42DEE"/>
    <w:rsid w:val="00D442CE"/>
    <w:rsid w:val="00D460BE"/>
    <w:rsid w:val="00D46AE7"/>
    <w:rsid w:val="00D47009"/>
    <w:rsid w:val="00D505DE"/>
    <w:rsid w:val="00D5253B"/>
    <w:rsid w:val="00D5258E"/>
    <w:rsid w:val="00D53D22"/>
    <w:rsid w:val="00D541BC"/>
    <w:rsid w:val="00D56DEF"/>
    <w:rsid w:val="00D5738E"/>
    <w:rsid w:val="00D57552"/>
    <w:rsid w:val="00D6113F"/>
    <w:rsid w:val="00D61A9A"/>
    <w:rsid w:val="00D62DCC"/>
    <w:rsid w:val="00D64897"/>
    <w:rsid w:val="00D662B8"/>
    <w:rsid w:val="00D66E06"/>
    <w:rsid w:val="00D67207"/>
    <w:rsid w:val="00D675C4"/>
    <w:rsid w:val="00D725CC"/>
    <w:rsid w:val="00D72E5E"/>
    <w:rsid w:val="00D740EA"/>
    <w:rsid w:val="00D74268"/>
    <w:rsid w:val="00D767FD"/>
    <w:rsid w:val="00D80FEF"/>
    <w:rsid w:val="00D82001"/>
    <w:rsid w:val="00D83DF4"/>
    <w:rsid w:val="00D84097"/>
    <w:rsid w:val="00D860E7"/>
    <w:rsid w:val="00D86D91"/>
    <w:rsid w:val="00D90036"/>
    <w:rsid w:val="00D90078"/>
    <w:rsid w:val="00D92AE1"/>
    <w:rsid w:val="00D97068"/>
    <w:rsid w:val="00D971B3"/>
    <w:rsid w:val="00DA0188"/>
    <w:rsid w:val="00DA4DE5"/>
    <w:rsid w:val="00DA68B7"/>
    <w:rsid w:val="00DB2233"/>
    <w:rsid w:val="00DB25B2"/>
    <w:rsid w:val="00DB342D"/>
    <w:rsid w:val="00DB3627"/>
    <w:rsid w:val="00DB36D8"/>
    <w:rsid w:val="00DC1EB9"/>
    <w:rsid w:val="00DC4A5E"/>
    <w:rsid w:val="00DD0F62"/>
    <w:rsid w:val="00DD20EB"/>
    <w:rsid w:val="00DD4825"/>
    <w:rsid w:val="00DD6105"/>
    <w:rsid w:val="00DE40E3"/>
    <w:rsid w:val="00DE4CF1"/>
    <w:rsid w:val="00DE54AF"/>
    <w:rsid w:val="00DE7397"/>
    <w:rsid w:val="00DF07E5"/>
    <w:rsid w:val="00E00934"/>
    <w:rsid w:val="00E00B53"/>
    <w:rsid w:val="00E036DE"/>
    <w:rsid w:val="00E04134"/>
    <w:rsid w:val="00E05E8C"/>
    <w:rsid w:val="00E12B61"/>
    <w:rsid w:val="00E13740"/>
    <w:rsid w:val="00E13993"/>
    <w:rsid w:val="00E13AB0"/>
    <w:rsid w:val="00E16208"/>
    <w:rsid w:val="00E2153C"/>
    <w:rsid w:val="00E2217E"/>
    <w:rsid w:val="00E24709"/>
    <w:rsid w:val="00E3221B"/>
    <w:rsid w:val="00E3444B"/>
    <w:rsid w:val="00E34590"/>
    <w:rsid w:val="00E35448"/>
    <w:rsid w:val="00E355AF"/>
    <w:rsid w:val="00E404FC"/>
    <w:rsid w:val="00E4144D"/>
    <w:rsid w:val="00E4244C"/>
    <w:rsid w:val="00E4561A"/>
    <w:rsid w:val="00E45D6C"/>
    <w:rsid w:val="00E47BA4"/>
    <w:rsid w:val="00E502D4"/>
    <w:rsid w:val="00E5163F"/>
    <w:rsid w:val="00E52ECB"/>
    <w:rsid w:val="00E533A8"/>
    <w:rsid w:val="00E54586"/>
    <w:rsid w:val="00E54A5D"/>
    <w:rsid w:val="00E55ABB"/>
    <w:rsid w:val="00E55B2F"/>
    <w:rsid w:val="00E610CC"/>
    <w:rsid w:val="00E612AA"/>
    <w:rsid w:val="00E61D56"/>
    <w:rsid w:val="00E630F3"/>
    <w:rsid w:val="00E6373C"/>
    <w:rsid w:val="00E654DC"/>
    <w:rsid w:val="00E66B9D"/>
    <w:rsid w:val="00E70461"/>
    <w:rsid w:val="00E70DFE"/>
    <w:rsid w:val="00E729EF"/>
    <w:rsid w:val="00E75A8F"/>
    <w:rsid w:val="00E82A93"/>
    <w:rsid w:val="00E83B9D"/>
    <w:rsid w:val="00E84A03"/>
    <w:rsid w:val="00E86039"/>
    <w:rsid w:val="00E86881"/>
    <w:rsid w:val="00E97525"/>
    <w:rsid w:val="00E976CC"/>
    <w:rsid w:val="00EA0779"/>
    <w:rsid w:val="00EA35F1"/>
    <w:rsid w:val="00EA45D1"/>
    <w:rsid w:val="00EA4BDE"/>
    <w:rsid w:val="00EA50B7"/>
    <w:rsid w:val="00EA545F"/>
    <w:rsid w:val="00EA55FC"/>
    <w:rsid w:val="00EA6D4D"/>
    <w:rsid w:val="00EA7033"/>
    <w:rsid w:val="00EB05AD"/>
    <w:rsid w:val="00EB20AE"/>
    <w:rsid w:val="00EB27D2"/>
    <w:rsid w:val="00EB5037"/>
    <w:rsid w:val="00EB76A6"/>
    <w:rsid w:val="00EC054D"/>
    <w:rsid w:val="00EC354D"/>
    <w:rsid w:val="00EC5E3A"/>
    <w:rsid w:val="00EC6616"/>
    <w:rsid w:val="00EC7FFB"/>
    <w:rsid w:val="00ED0C3E"/>
    <w:rsid w:val="00ED1391"/>
    <w:rsid w:val="00ED188D"/>
    <w:rsid w:val="00ED3FC8"/>
    <w:rsid w:val="00ED513B"/>
    <w:rsid w:val="00EE1D02"/>
    <w:rsid w:val="00EE3369"/>
    <w:rsid w:val="00EE3A60"/>
    <w:rsid w:val="00EE7747"/>
    <w:rsid w:val="00EE784D"/>
    <w:rsid w:val="00EF051D"/>
    <w:rsid w:val="00EF5A83"/>
    <w:rsid w:val="00EF72E6"/>
    <w:rsid w:val="00F0220E"/>
    <w:rsid w:val="00F02419"/>
    <w:rsid w:val="00F027D0"/>
    <w:rsid w:val="00F04392"/>
    <w:rsid w:val="00F044F1"/>
    <w:rsid w:val="00F05702"/>
    <w:rsid w:val="00F063D7"/>
    <w:rsid w:val="00F13F95"/>
    <w:rsid w:val="00F14704"/>
    <w:rsid w:val="00F15893"/>
    <w:rsid w:val="00F162E2"/>
    <w:rsid w:val="00F16C42"/>
    <w:rsid w:val="00F219DD"/>
    <w:rsid w:val="00F2296D"/>
    <w:rsid w:val="00F2300E"/>
    <w:rsid w:val="00F24528"/>
    <w:rsid w:val="00F246C3"/>
    <w:rsid w:val="00F24CE1"/>
    <w:rsid w:val="00F27929"/>
    <w:rsid w:val="00F279BC"/>
    <w:rsid w:val="00F27CD5"/>
    <w:rsid w:val="00F30A06"/>
    <w:rsid w:val="00F30F44"/>
    <w:rsid w:val="00F31886"/>
    <w:rsid w:val="00F33F86"/>
    <w:rsid w:val="00F349B0"/>
    <w:rsid w:val="00F35260"/>
    <w:rsid w:val="00F35E74"/>
    <w:rsid w:val="00F36BED"/>
    <w:rsid w:val="00F47062"/>
    <w:rsid w:val="00F501DD"/>
    <w:rsid w:val="00F50254"/>
    <w:rsid w:val="00F509A4"/>
    <w:rsid w:val="00F547AB"/>
    <w:rsid w:val="00F56FF7"/>
    <w:rsid w:val="00F607FC"/>
    <w:rsid w:val="00F608B3"/>
    <w:rsid w:val="00F64D8A"/>
    <w:rsid w:val="00F64E6E"/>
    <w:rsid w:val="00F66FDB"/>
    <w:rsid w:val="00F67FA1"/>
    <w:rsid w:val="00F70C24"/>
    <w:rsid w:val="00F7484C"/>
    <w:rsid w:val="00F74FA8"/>
    <w:rsid w:val="00F750D0"/>
    <w:rsid w:val="00F834BF"/>
    <w:rsid w:val="00F8356D"/>
    <w:rsid w:val="00F8439C"/>
    <w:rsid w:val="00F87227"/>
    <w:rsid w:val="00F90618"/>
    <w:rsid w:val="00F90F1F"/>
    <w:rsid w:val="00F91DCE"/>
    <w:rsid w:val="00F9267D"/>
    <w:rsid w:val="00F9539A"/>
    <w:rsid w:val="00F972E4"/>
    <w:rsid w:val="00F9794A"/>
    <w:rsid w:val="00F97B64"/>
    <w:rsid w:val="00FA02F8"/>
    <w:rsid w:val="00FA091C"/>
    <w:rsid w:val="00FA118B"/>
    <w:rsid w:val="00FA2082"/>
    <w:rsid w:val="00FA248D"/>
    <w:rsid w:val="00FA52D9"/>
    <w:rsid w:val="00FA55CB"/>
    <w:rsid w:val="00FA5970"/>
    <w:rsid w:val="00FA7FB7"/>
    <w:rsid w:val="00FB01A1"/>
    <w:rsid w:val="00FB2082"/>
    <w:rsid w:val="00FB3858"/>
    <w:rsid w:val="00FB390D"/>
    <w:rsid w:val="00FB3E25"/>
    <w:rsid w:val="00FB6F21"/>
    <w:rsid w:val="00FB77C9"/>
    <w:rsid w:val="00FB7870"/>
    <w:rsid w:val="00FC0364"/>
    <w:rsid w:val="00FC1ABD"/>
    <w:rsid w:val="00FC7BCC"/>
    <w:rsid w:val="00FD08F9"/>
    <w:rsid w:val="00FD1476"/>
    <w:rsid w:val="00FD14BF"/>
    <w:rsid w:val="00FD1C9E"/>
    <w:rsid w:val="00FD4985"/>
    <w:rsid w:val="00FE1530"/>
    <w:rsid w:val="00FE3848"/>
    <w:rsid w:val="00FE4389"/>
    <w:rsid w:val="00FE46C7"/>
    <w:rsid w:val="00FE6481"/>
    <w:rsid w:val="00FE73FC"/>
    <w:rsid w:val="00FF0AF2"/>
    <w:rsid w:val="00FF1A52"/>
    <w:rsid w:val="00FF713E"/>
    <w:rsid w:val="015E9E72"/>
    <w:rsid w:val="01C8B6A7"/>
    <w:rsid w:val="01E510CA"/>
    <w:rsid w:val="0262EF6F"/>
    <w:rsid w:val="02A46A46"/>
    <w:rsid w:val="02A6287D"/>
    <w:rsid w:val="02B413E5"/>
    <w:rsid w:val="02C0E6C0"/>
    <w:rsid w:val="034DD3C2"/>
    <w:rsid w:val="03AAD07F"/>
    <w:rsid w:val="03B8B818"/>
    <w:rsid w:val="03CD2EDA"/>
    <w:rsid w:val="04A0C9AC"/>
    <w:rsid w:val="04C74296"/>
    <w:rsid w:val="053D840F"/>
    <w:rsid w:val="05E9E213"/>
    <w:rsid w:val="05F215D0"/>
    <w:rsid w:val="066312F7"/>
    <w:rsid w:val="06757CBE"/>
    <w:rsid w:val="067C0883"/>
    <w:rsid w:val="0690BFCA"/>
    <w:rsid w:val="070311BA"/>
    <w:rsid w:val="07111098"/>
    <w:rsid w:val="07394290"/>
    <w:rsid w:val="073CED80"/>
    <w:rsid w:val="07570F39"/>
    <w:rsid w:val="07EA3070"/>
    <w:rsid w:val="0804D38B"/>
    <w:rsid w:val="095A99B8"/>
    <w:rsid w:val="096EEBA5"/>
    <w:rsid w:val="09CA2D73"/>
    <w:rsid w:val="09EA8096"/>
    <w:rsid w:val="0A509EE0"/>
    <w:rsid w:val="0AB7BF49"/>
    <w:rsid w:val="0BBAB6FA"/>
    <w:rsid w:val="0BE481BB"/>
    <w:rsid w:val="0C1157FF"/>
    <w:rsid w:val="0D56875B"/>
    <w:rsid w:val="0DB3E2CA"/>
    <w:rsid w:val="0EAFB0F3"/>
    <w:rsid w:val="0F20B604"/>
    <w:rsid w:val="0F50DBBC"/>
    <w:rsid w:val="106D4DE5"/>
    <w:rsid w:val="106E8CD4"/>
    <w:rsid w:val="10B5A091"/>
    <w:rsid w:val="114E017D"/>
    <w:rsid w:val="118CF34F"/>
    <w:rsid w:val="12071159"/>
    <w:rsid w:val="12297930"/>
    <w:rsid w:val="123407BA"/>
    <w:rsid w:val="125F7FB5"/>
    <w:rsid w:val="12AA00C2"/>
    <w:rsid w:val="12DB8F87"/>
    <w:rsid w:val="133DB1C9"/>
    <w:rsid w:val="13426048"/>
    <w:rsid w:val="136E4016"/>
    <w:rsid w:val="1395B3CA"/>
    <w:rsid w:val="14BD46F6"/>
    <w:rsid w:val="14EA3D57"/>
    <w:rsid w:val="15054E37"/>
    <w:rsid w:val="1575A62E"/>
    <w:rsid w:val="15D7FB47"/>
    <w:rsid w:val="16378A7E"/>
    <w:rsid w:val="166C7D61"/>
    <w:rsid w:val="16A11E98"/>
    <w:rsid w:val="16C2B103"/>
    <w:rsid w:val="16E9E342"/>
    <w:rsid w:val="1773CBA8"/>
    <w:rsid w:val="17EE43AC"/>
    <w:rsid w:val="18166BFC"/>
    <w:rsid w:val="18253316"/>
    <w:rsid w:val="18993A02"/>
    <w:rsid w:val="18CAF249"/>
    <w:rsid w:val="19425242"/>
    <w:rsid w:val="194510AE"/>
    <w:rsid w:val="1947B79B"/>
    <w:rsid w:val="1991BB9D"/>
    <w:rsid w:val="19D1BA95"/>
    <w:rsid w:val="1A30E28E"/>
    <w:rsid w:val="1A7B681D"/>
    <w:rsid w:val="1C19CD32"/>
    <w:rsid w:val="1C473CCB"/>
    <w:rsid w:val="1CB106BA"/>
    <w:rsid w:val="1DA6FECE"/>
    <w:rsid w:val="1E0B735A"/>
    <w:rsid w:val="1E0E28E2"/>
    <w:rsid w:val="1E97AC9F"/>
    <w:rsid w:val="1ECA46F5"/>
    <w:rsid w:val="1F544954"/>
    <w:rsid w:val="1FAD82B1"/>
    <w:rsid w:val="20A7F360"/>
    <w:rsid w:val="20AFAED8"/>
    <w:rsid w:val="20D2624C"/>
    <w:rsid w:val="20DA97B5"/>
    <w:rsid w:val="20F29C49"/>
    <w:rsid w:val="21C71DA8"/>
    <w:rsid w:val="224F8F36"/>
    <w:rsid w:val="225FDDD9"/>
    <w:rsid w:val="227446F4"/>
    <w:rsid w:val="22766816"/>
    <w:rsid w:val="231AB6DE"/>
    <w:rsid w:val="240DA4F0"/>
    <w:rsid w:val="253E4E58"/>
    <w:rsid w:val="258B2B86"/>
    <w:rsid w:val="2629D7CD"/>
    <w:rsid w:val="263A9138"/>
    <w:rsid w:val="2670849B"/>
    <w:rsid w:val="26840FE7"/>
    <w:rsid w:val="26CC05EB"/>
    <w:rsid w:val="26E30B16"/>
    <w:rsid w:val="27028203"/>
    <w:rsid w:val="2773C806"/>
    <w:rsid w:val="2776485F"/>
    <w:rsid w:val="27F0C51A"/>
    <w:rsid w:val="283908A5"/>
    <w:rsid w:val="28DF5F58"/>
    <w:rsid w:val="28E11613"/>
    <w:rsid w:val="28E19C46"/>
    <w:rsid w:val="28E992DB"/>
    <w:rsid w:val="296321FE"/>
    <w:rsid w:val="2997D2BF"/>
    <w:rsid w:val="29989857"/>
    <w:rsid w:val="29A178CB"/>
    <w:rsid w:val="29CB6356"/>
    <w:rsid w:val="2A268D4C"/>
    <w:rsid w:val="2AEAC8EA"/>
    <w:rsid w:val="2B25C8C3"/>
    <w:rsid w:val="2B43F5BE"/>
    <w:rsid w:val="2B66E477"/>
    <w:rsid w:val="2BC2CCC0"/>
    <w:rsid w:val="2C29AB6E"/>
    <w:rsid w:val="2C6B5EB4"/>
    <w:rsid w:val="2C703433"/>
    <w:rsid w:val="2D23FF52"/>
    <w:rsid w:val="2D680BD6"/>
    <w:rsid w:val="2D86982D"/>
    <w:rsid w:val="2DF38DF2"/>
    <w:rsid w:val="2E8F21CC"/>
    <w:rsid w:val="2EB0D49F"/>
    <w:rsid w:val="2F0FDB4F"/>
    <w:rsid w:val="2F83C680"/>
    <w:rsid w:val="2F8F5E53"/>
    <w:rsid w:val="306ADB0B"/>
    <w:rsid w:val="306B4EFD"/>
    <w:rsid w:val="30949EDF"/>
    <w:rsid w:val="30CEC8B0"/>
    <w:rsid w:val="312B2EB4"/>
    <w:rsid w:val="316E33E3"/>
    <w:rsid w:val="31DA856F"/>
    <w:rsid w:val="32306F40"/>
    <w:rsid w:val="3293E0D1"/>
    <w:rsid w:val="32C6FF15"/>
    <w:rsid w:val="32D48F9F"/>
    <w:rsid w:val="330A0444"/>
    <w:rsid w:val="336CE3D9"/>
    <w:rsid w:val="3380E50D"/>
    <w:rsid w:val="34964794"/>
    <w:rsid w:val="34B84904"/>
    <w:rsid w:val="34C7CE93"/>
    <w:rsid w:val="35DAE2B0"/>
    <w:rsid w:val="36052B9C"/>
    <w:rsid w:val="36209EAA"/>
    <w:rsid w:val="3641A506"/>
    <w:rsid w:val="366368F8"/>
    <w:rsid w:val="36894E2A"/>
    <w:rsid w:val="36B14807"/>
    <w:rsid w:val="36B1F92E"/>
    <w:rsid w:val="370DC04C"/>
    <w:rsid w:val="37227F58"/>
    <w:rsid w:val="3783A8BD"/>
    <w:rsid w:val="37B067CF"/>
    <w:rsid w:val="3907E6B1"/>
    <w:rsid w:val="39788DCD"/>
    <w:rsid w:val="39BB979F"/>
    <w:rsid w:val="39DB6C98"/>
    <w:rsid w:val="39E50089"/>
    <w:rsid w:val="39F9E506"/>
    <w:rsid w:val="3A017E99"/>
    <w:rsid w:val="3A2FEAD0"/>
    <w:rsid w:val="3A7AB6C2"/>
    <w:rsid w:val="3AF0F22D"/>
    <w:rsid w:val="3B4D9BB8"/>
    <w:rsid w:val="3B6BC13B"/>
    <w:rsid w:val="3B6DA4D4"/>
    <w:rsid w:val="3B9A7B18"/>
    <w:rsid w:val="3C34B41E"/>
    <w:rsid w:val="3C4763C9"/>
    <w:rsid w:val="3C745A2A"/>
    <w:rsid w:val="3CEA5332"/>
    <w:rsid w:val="3CFE1396"/>
    <w:rsid w:val="3D0722E8"/>
    <w:rsid w:val="3D23A456"/>
    <w:rsid w:val="3D364B79"/>
    <w:rsid w:val="3E04A101"/>
    <w:rsid w:val="3E342E6A"/>
    <w:rsid w:val="3E8CB44D"/>
    <w:rsid w:val="3EA54596"/>
    <w:rsid w:val="3EA65DA5"/>
    <w:rsid w:val="3EC732DF"/>
    <w:rsid w:val="3EF1DCDC"/>
    <w:rsid w:val="401C4FD4"/>
    <w:rsid w:val="40F45374"/>
    <w:rsid w:val="40F68DEB"/>
    <w:rsid w:val="415C9342"/>
    <w:rsid w:val="423DDA83"/>
    <w:rsid w:val="42B28463"/>
    <w:rsid w:val="42DE205C"/>
    <w:rsid w:val="430D6B40"/>
    <w:rsid w:val="4378B6B9"/>
    <w:rsid w:val="437A896F"/>
    <w:rsid w:val="43A58CFD"/>
    <w:rsid w:val="4400F599"/>
    <w:rsid w:val="440190C6"/>
    <w:rsid w:val="442EAA44"/>
    <w:rsid w:val="443AE8C1"/>
    <w:rsid w:val="44822FD3"/>
    <w:rsid w:val="448ACBCA"/>
    <w:rsid w:val="452537DF"/>
    <w:rsid w:val="456A6CAC"/>
    <w:rsid w:val="45BD6969"/>
    <w:rsid w:val="45E9878B"/>
    <w:rsid w:val="4638B8ED"/>
    <w:rsid w:val="464E86F4"/>
    <w:rsid w:val="4665B925"/>
    <w:rsid w:val="466DB254"/>
    <w:rsid w:val="46CB480B"/>
    <w:rsid w:val="46D6B7B6"/>
    <w:rsid w:val="47365871"/>
    <w:rsid w:val="47EA5755"/>
    <w:rsid w:val="47FB5053"/>
    <w:rsid w:val="48062F06"/>
    <w:rsid w:val="4825F4A2"/>
    <w:rsid w:val="486CF090"/>
    <w:rsid w:val="487AD71F"/>
    <w:rsid w:val="492FB031"/>
    <w:rsid w:val="4987A810"/>
    <w:rsid w:val="49EB9255"/>
    <w:rsid w:val="4A6157A9"/>
    <w:rsid w:val="4A725687"/>
    <w:rsid w:val="4A7B5341"/>
    <w:rsid w:val="4B655153"/>
    <w:rsid w:val="4BD4F0F4"/>
    <w:rsid w:val="4C3FA0B2"/>
    <w:rsid w:val="4CB95FD9"/>
    <w:rsid w:val="4D030AA8"/>
    <w:rsid w:val="4D06E9CC"/>
    <w:rsid w:val="4D0A1978"/>
    <w:rsid w:val="4D0A2507"/>
    <w:rsid w:val="4D1C5115"/>
    <w:rsid w:val="4D3346E6"/>
    <w:rsid w:val="4D545550"/>
    <w:rsid w:val="4D745FEC"/>
    <w:rsid w:val="4D8AE10B"/>
    <w:rsid w:val="4DCD7FEC"/>
    <w:rsid w:val="4E19BF5E"/>
    <w:rsid w:val="4E2A7B5F"/>
    <w:rsid w:val="4E66155B"/>
    <w:rsid w:val="4EC1DD38"/>
    <w:rsid w:val="4EF025B1"/>
    <w:rsid w:val="4EFAC867"/>
    <w:rsid w:val="4F841D62"/>
    <w:rsid w:val="4F9DF17C"/>
    <w:rsid w:val="4FCCEE7B"/>
    <w:rsid w:val="4FF08451"/>
    <w:rsid w:val="505BB154"/>
    <w:rsid w:val="50BAD0D1"/>
    <w:rsid w:val="5131D457"/>
    <w:rsid w:val="514EE5F3"/>
    <w:rsid w:val="517C8586"/>
    <w:rsid w:val="51BA2F45"/>
    <w:rsid w:val="5261A59A"/>
    <w:rsid w:val="531186E7"/>
    <w:rsid w:val="531A52E9"/>
    <w:rsid w:val="5333F9B6"/>
    <w:rsid w:val="53C5DD1C"/>
    <w:rsid w:val="541F1547"/>
    <w:rsid w:val="54607C38"/>
    <w:rsid w:val="55403AC3"/>
    <w:rsid w:val="5634EFA0"/>
    <w:rsid w:val="56C4E3B7"/>
    <w:rsid w:val="57ECC319"/>
    <w:rsid w:val="5825E3BE"/>
    <w:rsid w:val="58FD76E8"/>
    <w:rsid w:val="593CE63C"/>
    <w:rsid w:val="59449069"/>
    <w:rsid w:val="5A2CD0B8"/>
    <w:rsid w:val="5A62444A"/>
    <w:rsid w:val="5A6BB1F4"/>
    <w:rsid w:val="5A7170E5"/>
    <w:rsid w:val="5AB295C1"/>
    <w:rsid w:val="5AB6C6E2"/>
    <w:rsid w:val="5B3E7640"/>
    <w:rsid w:val="5BEACBAE"/>
    <w:rsid w:val="5BF761BD"/>
    <w:rsid w:val="5C57110A"/>
    <w:rsid w:val="5C9845E1"/>
    <w:rsid w:val="5CBE8AA9"/>
    <w:rsid w:val="5D6849F1"/>
    <w:rsid w:val="5DD2836A"/>
    <w:rsid w:val="5F8DB50D"/>
    <w:rsid w:val="5F98C9D0"/>
    <w:rsid w:val="5FBD72B5"/>
    <w:rsid w:val="5FD81D2E"/>
    <w:rsid w:val="60470A2C"/>
    <w:rsid w:val="604E1636"/>
    <w:rsid w:val="612A49AB"/>
    <w:rsid w:val="62040B03"/>
    <w:rsid w:val="629E0818"/>
    <w:rsid w:val="62C9EB39"/>
    <w:rsid w:val="62D28DAB"/>
    <w:rsid w:val="62E3BC1F"/>
    <w:rsid w:val="631FA172"/>
    <w:rsid w:val="63B7B040"/>
    <w:rsid w:val="63C6509E"/>
    <w:rsid w:val="6478605D"/>
    <w:rsid w:val="64AE8300"/>
    <w:rsid w:val="64C05646"/>
    <w:rsid w:val="64DAA2B7"/>
    <w:rsid w:val="6501201D"/>
    <w:rsid w:val="65448868"/>
    <w:rsid w:val="655B5A25"/>
    <w:rsid w:val="658E4EB5"/>
    <w:rsid w:val="65B378B4"/>
    <w:rsid w:val="65CD9443"/>
    <w:rsid w:val="66057BFB"/>
    <w:rsid w:val="66203E4E"/>
    <w:rsid w:val="66B9C8FF"/>
    <w:rsid w:val="673CE28D"/>
    <w:rsid w:val="676F33E3"/>
    <w:rsid w:val="681632C1"/>
    <w:rsid w:val="687BC1A7"/>
    <w:rsid w:val="68908465"/>
    <w:rsid w:val="68C54D08"/>
    <w:rsid w:val="68E1508D"/>
    <w:rsid w:val="691016E8"/>
    <w:rsid w:val="692DB347"/>
    <w:rsid w:val="6941CF2F"/>
    <w:rsid w:val="694D63AD"/>
    <w:rsid w:val="69757834"/>
    <w:rsid w:val="69861F26"/>
    <w:rsid w:val="699C7BF1"/>
    <w:rsid w:val="6B1FD31A"/>
    <w:rsid w:val="6B4C2BD2"/>
    <w:rsid w:val="6BB59158"/>
    <w:rsid w:val="6BBC5BB6"/>
    <w:rsid w:val="6BD16283"/>
    <w:rsid w:val="6CD49661"/>
    <w:rsid w:val="6D1DB2E5"/>
    <w:rsid w:val="6E7AFFF5"/>
    <w:rsid w:val="6EC57A2B"/>
    <w:rsid w:val="6F463DBD"/>
    <w:rsid w:val="6F8310BD"/>
    <w:rsid w:val="6FC19EB7"/>
    <w:rsid w:val="7016D056"/>
    <w:rsid w:val="708BAB49"/>
    <w:rsid w:val="7098C77B"/>
    <w:rsid w:val="71553FD0"/>
    <w:rsid w:val="7186868D"/>
    <w:rsid w:val="7226470F"/>
    <w:rsid w:val="72277BAA"/>
    <w:rsid w:val="7240A407"/>
    <w:rsid w:val="72EE2FF4"/>
    <w:rsid w:val="7310BADC"/>
    <w:rsid w:val="7326F561"/>
    <w:rsid w:val="738D9365"/>
    <w:rsid w:val="73AFC0BF"/>
    <w:rsid w:val="73BBF2BE"/>
    <w:rsid w:val="73E31E5A"/>
    <w:rsid w:val="740FDA71"/>
    <w:rsid w:val="742E76D5"/>
    <w:rsid w:val="75468C82"/>
    <w:rsid w:val="75CF327C"/>
    <w:rsid w:val="7657BAFF"/>
    <w:rsid w:val="766EB36A"/>
    <w:rsid w:val="77616F3D"/>
    <w:rsid w:val="77737A6E"/>
    <w:rsid w:val="7788E2F1"/>
    <w:rsid w:val="778E338F"/>
    <w:rsid w:val="77E8F8DC"/>
    <w:rsid w:val="79106DC6"/>
    <w:rsid w:val="794CED95"/>
    <w:rsid w:val="79883A98"/>
    <w:rsid w:val="79A5D7A7"/>
    <w:rsid w:val="79AB044F"/>
    <w:rsid w:val="7A00D548"/>
    <w:rsid w:val="7A1F0243"/>
    <w:rsid w:val="7ABBD87B"/>
    <w:rsid w:val="7B62BB83"/>
    <w:rsid w:val="7BD3C6A4"/>
    <w:rsid w:val="7C915E3D"/>
    <w:rsid w:val="7D119FA6"/>
    <w:rsid w:val="7DB854FF"/>
    <w:rsid w:val="7DBBD261"/>
    <w:rsid w:val="7DD1D023"/>
    <w:rsid w:val="7E583A60"/>
    <w:rsid w:val="7E8EEA28"/>
    <w:rsid w:val="7E97B0CC"/>
    <w:rsid w:val="7EF8EC75"/>
    <w:rsid w:val="7F05FEB2"/>
    <w:rsid w:val="7F89F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F5510E3B-0992-4DD3-8D92-3B8021EC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BodyTextIndent">
    <w:name w:val="Body Text Indent"/>
    <w:basedOn w:val="Normal"/>
    <w:link w:val="BodyTextIndentChar"/>
    <w:uiPriority w:val="99"/>
    <w:semiHidden/>
    <w:unhideWhenUsed/>
    <w:rsid w:val="00C75F4D"/>
    <w:pPr>
      <w:spacing w:after="120"/>
      <w:ind w:left="360"/>
    </w:pPr>
    <w:rPr>
      <w:rFonts w:asciiTheme="minorHAnsi" w:eastAsiaTheme="minorHAnsi" w:hAnsiTheme="minorHAnsi" w:cstheme="minorBidi"/>
      <w:color w:val="auto"/>
      <w:sz w:val="22"/>
      <w:szCs w:val="22"/>
      <w:lang w:val="en-GB"/>
    </w:rPr>
  </w:style>
  <w:style w:type="character" w:customStyle="1" w:styleId="BodyTextIndentChar">
    <w:name w:val="Body Text Indent Char"/>
    <w:basedOn w:val="DefaultParagraphFont"/>
    <w:link w:val="BodyTextIndent"/>
    <w:uiPriority w:val="99"/>
    <w:semiHidden/>
    <w:rsid w:val="00C75F4D"/>
    <w:rPr>
      <w:rFonts w:asciiTheme="minorHAnsi" w:eastAsiaTheme="minorHAnsi" w:hAnsiTheme="minorHAnsi" w:cstheme="minorBidi"/>
      <w:sz w:val="22"/>
      <w:szCs w:val="22"/>
      <w:lang w:val="en-GB"/>
    </w:rPr>
  </w:style>
  <w:style w:type="character" w:customStyle="1" w:styleId="cf01">
    <w:name w:val="cf01"/>
    <w:basedOn w:val="DefaultParagraphFont"/>
    <w:rsid w:val="003C6F49"/>
    <w:rPr>
      <w:rFonts w:ascii="Segoe UI" w:hAnsi="Segoe UI" w:cs="Segoe UI" w:hint="default"/>
      <w:sz w:val="18"/>
      <w:szCs w:val="18"/>
    </w:rPr>
  </w:style>
  <w:style w:type="character" w:customStyle="1" w:styleId="textrun">
    <w:name w:val="textrun"/>
    <w:basedOn w:val="DefaultParagraphFont"/>
    <w:rsid w:val="00675365"/>
  </w:style>
  <w:style w:type="character" w:customStyle="1" w:styleId="findhit">
    <w:name w:val="findhit"/>
    <w:basedOn w:val="DefaultParagraphFont"/>
    <w:rsid w:val="00675365"/>
  </w:style>
  <w:style w:type="character" w:styleId="Mention">
    <w:name w:val="Mention"/>
    <w:basedOn w:val="DefaultParagraphFont"/>
    <w:uiPriority w:val="99"/>
    <w:unhideWhenUsed/>
    <w:rsid w:val="00AB5446"/>
    <w:rPr>
      <w:color w:val="2B579A"/>
      <w:shd w:val="clear" w:color="auto" w:fill="E1DFDD"/>
    </w:rPr>
  </w:style>
  <w:style w:type="paragraph" w:styleId="Revision">
    <w:name w:val="Revision"/>
    <w:hidden/>
    <w:uiPriority w:val="99"/>
    <w:semiHidden/>
    <w:rsid w:val="00741434"/>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848">
      <w:bodyDiv w:val="1"/>
      <w:marLeft w:val="0"/>
      <w:marRight w:val="0"/>
      <w:marTop w:val="0"/>
      <w:marBottom w:val="0"/>
      <w:divBdr>
        <w:top w:val="none" w:sz="0" w:space="0" w:color="auto"/>
        <w:left w:val="none" w:sz="0" w:space="0" w:color="auto"/>
        <w:bottom w:val="none" w:sz="0" w:space="0" w:color="auto"/>
        <w:right w:val="none" w:sz="0" w:space="0" w:color="auto"/>
      </w:divBdr>
      <w:divsChild>
        <w:div w:id="1776246164">
          <w:marLeft w:val="0"/>
          <w:marRight w:val="0"/>
          <w:marTop w:val="0"/>
          <w:marBottom w:val="0"/>
          <w:divBdr>
            <w:top w:val="none" w:sz="0" w:space="0" w:color="auto"/>
            <w:left w:val="none" w:sz="0" w:space="0" w:color="auto"/>
            <w:bottom w:val="none" w:sz="0" w:space="0" w:color="auto"/>
            <w:right w:val="none" w:sz="0" w:space="0" w:color="auto"/>
          </w:divBdr>
          <w:divsChild>
            <w:div w:id="238298498">
              <w:marLeft w:val="0"/>
              <w:marRight w:val="0"/>
              <w:marTop w:val="0"/>
              <w:marBottom w:val="0"/>
              <w:divBdr>
                <w:top w:val="none" w:sz="0" w:space="0" w:color="auto"/>
                <w:left w:val="none" w:sz="0" w:space="0" w:color="auto"/>
                <w:bottom w:val="none" w:sz="0" w:space="0" w:color="auto"/>
                <w:right w:val="none" w:sz="0" w:space="0" w:color="auto"/>
              </w:divBdr>
            </w:div>
            <w:div w:id="44112927">
              <w:marLeft w:val="0"/>
              <w:marRight w:val="0"/>
              <w:marTop w:val="0"/>
              <w:marBottom w:val="0"/>
              <w:divBdr>
                <w:top w:val="none" w:sz="0" w:space="0" w:color="auto"/>
                <w:left w:val="none" w:sz="0" w:space="0" w:color="auto"/>
                <w:bottom w:val="none" w:sz="0" w:space="0" w:color="auto"/>
                <w:right w:val="none" w:sz="0" w:space="0" w:color="auto"/>
              </w:divBdr>
            </w:div>
          </w:divsChild>
        </w:div>
        <w:div w:id="112752706">
          <w:marLeft w:val="0"/>
          <w:marRight w:val="0"/>
          <w:marTop w:val="0"/>
          <w:marBottom w:val="0"/>
          <w:divBdr>
            <w:top w:val="none" w:sz="0" w:space="0" w:color="auto"/>
            <w:left w:val="none" w:sz="0" w:space="0" w:color="auto"/>
            <w:bottom w:val="none" w:sz="0" w:space="0" w:color="auto"/>
            <w:right w:val="none" w:sz="0" w:space="0" w:color="auto"/>
          </w:divBdr>
          <w:divsChild>
            <w:div w:id="332415931">
              <w:marLeft w:val="0"/>
              <w:marRight w:val="0"/>
              <w:marTop w:val="0"/>
              <w:marBottom w:val="0"/>
              <w:divBdr>
                <w:top w:val="none" w:sz="0" w:space="0" w:color="auto"/>
                <w:left w:val="none" w:sz="0" w:space="0" w:color="auto"/>
                <w:bottom w:val="none" w:sz="0" w:space="0" w:color="auto"/>
                <w:right w:val="none" w:sz="0" w:space="0" w:color="auto"/>
              </w:divBdr>
            </w:div>
          </w:divsChild>
        </w:div>
        <w:div w:id="1411659839">
          <w:marLeft w:val="0"/>
          <w:marRight w:val="0"/>
          <w:marTop w:val="0"/>
          <w:marBottom w:val="0"/>
          <w:divBdr>
            <w:top w:val="none" w:sz="0" w:space="0" w:color="auto"/>
            <w:left w:val="none" w:sz="0" w:space="0" w:color="auto"/>
            <w:bottom w:val="none" w:sz="0" w:space="0" w:color="auto"/>
            <w:right w:val="none" w:sz="0" w:space="0" w:color="auto"/>
          </w:divBdr>
          <w:divsChild>
            <w:div w:id="632443066">
              <w:marLeft w:val="0"/>
              <w:marRight w:val="0"/>
              <w:marTop w:val="0"/>
              <w:marBottom w:val="0"/>
              <w:divBdr>
                <w:top w:val="none" w:sz="0" w:space="0" w:color="auto"/>
                <w:left w:val="none" w:sz="0" w:space="0" w:color="auto"/>
                <w:bottom w:val="none" w:sz="0" w:space="0" w:color="auto"/>
                <w:right w:val="none" w:sz="0" w:space="0" w:color="auto"/>
              </w:divBdr>
            </w:div>
            <w:div w:id="2113546849">
              <w:marLeft w:val="0"/>
              <w:marRight w:val="0"/>
              <w:marTop w:val="0"/>
              <w:marBottom w:val="0"/>
              <w:divBdr>
                <w:top w:val="none" w:sz="0" w:space="0" w:color="auto"/>
                <w:left w:val="none" w:sz="0" w:space="0" w:color="auto"/>
                <w:bottom w:val="none" w:sz="0" w:space="0" w:color="auto"/>
                <w:right w:val="none" w:sz="0" w:space="0" w:color="auto"/>
              </w:divBdr>
            </w:div>
            <w:div w:id="1649944472">
              <w:marLeft w:val="0"/>
              <w:marRight w:val="0"/>
              <w:marTop w:val="0"/>
              <w:marBottom w:val="0"/>
              <w:divBdr>
                <w:top w:val="none" w:sz="0" w:space="0" w:color="auto"/>
                <w:left w:val="none" w:sz="0" w:space="0" w:color="auto"/>
                <w:bottom w:val="none" w:sz="0" w:space="0" w:color="auto"/>
                <w:right w:val="none" w:sz="0" w:space="0" w:color="auto"/>
              </w:divBdr>
            </w:div>
            <w:div w:id="140849659">
              <w:marLeft w:val="0"/>
              <w:marRight w:val="0"/>
              <w:marTop w:val="0"/>
              <w:marBottom w:val="0"/>
              <w:divBdr>
                <w:top w:val="none" w:sz="0" w:space="0" w:color="auto"/>
                <w:left w:val="none" w:sz="0" w:space="0" w:color="auto"/>
                <w:bottom w:val="none" w:sz="0" w:space="0" w:color="auto"/>
                <w:right w:val="none" w:sz="0" w:space="0" w:color="auto"/>
              </w:divBdr>
            </w:div>
            <w:div w:id="2141534476">
              <w:marLeft w:val="0"/>
              <w:marRight w:val="0"/>
              <w:marTop w:val="0"/>
              <w:marBottom w:val="0"/>
              <w:divBdr>
                <w:top w:val="none" w:sz="0" w:space="0" w:color="auto"/>
                <w:left w:val="none" w:sz="0" w:space="0" w:color="auto"/>
                <w:bottom w:val="none" w:sz="0" w:space="0" w:color="auto"/>
                <w:right w:val="none" w:sz="0" w:space="0" w:color="auto"/>
              </w:divBdr>
            </w:div>
            <w:div w:id="531501685">
              <w:marLeft w:val="0"/>
              <w:marRight w:val="0"/>
              <w:marTop w:val="0"/>
              <w:marBottom w:val="0"/>
              <w:divBdr>
                <w:top w:val="none" w:sz="0" w:space="0" w:color="auto"/>
                <w:left w:val="none" w:sz="0" w:space="0" w:color="auto"/>
                <w:bottom w:val="none" w:sz="0" w:space="0" w:color="auto"/>
                <w:right w:val="none" w:sz="0" w:space="0" w:color="auto"/>
              </w:divBdr>
            </w:div>
            <w:div w:id="417601324">
              <w:marLeft w:val="0"/>
              <w:marRight w:val="0"/>
              <w:marTop w:val="0"/>
              <w:marBottom w:val="0"/>
              <w:divBdr>
                <w:top w:val="none" w:sz="0" w:space="0" w:color="auto"/>
                <w:left w:val="none" w:sz="0" w:space="0" w:color="auto"/>
                <w:bottom w:val="none" w:sz="0" w:space="0" w:color="auto"/>
                <w:right w:val="none" w:sz="0" w:space="0" w:color="auto"/>
              </w:divBdr>
            </w:div>
            <w:div w:id="68236002">
              <w:marLeft w:val="0"/>
              <w:marRight w:val="0"/>
              <w:marTop w:val="0"/>
              <w:marBottom w:val="0"/>
              <w:divBdr>
                <w:top w:val="none" w:sz="0" w:space="0" w:color="auto"/>
                <w:left w:val="none" w:sz="0" w:space="0" w:color="auto"/>
                <w:bottom w:val="none" w:sz="0" w:space="0" w:color="auto"/>
                <w:right w:val="none" w:sz="0" w:space="0" w:color="auto"/>
              </w:divBdr>
            </w:div>
            <w:div w:id="453714501">
              <w:marLeft w:val="0"/>
              <w:marRight w:val="0"/>
              <w:marTop w:val="0"/>
              <w:marBottom w:val="0"/>
              <w:divBdr>
                <w:top w:val="none" w:sz="0" w:space="0" w:color="auto"/>
                <w:left w:val="none" w:sz="0" w:space="0" w:color="auto"/>
                <w:bottom w:val="none" w:sz="0" w:space="0" w:color="auto"/>
                <w:right w:val="none" w:sz="0" w:space="0" w:color="auto"/>
              </w:divBdr>
            </w:div>
          </w:divsChild>
        </w:div>
        <w:div w:id="780687652">
          <w:marLeft w:val="0"/>
          <w:marRight w:val="0"/>
          <w:marTop w:val="0"/>
          <w:marBottom w:val="0"/>
          <w:divBdr>
            <w:top w:val="none" w:sz="0" w:space="0" w:color="auto"/>
            <w:left w:val="none" w:sz="0" w:space="0" w:color="auto"/>
            <w:bottom w:val="none" w:sz="0" w:space="0" w:color="auto"/>
            <w:right w:val="none" w:sz="0" w:space="0" w:color="auto"/>
          </w:divBdr>
          <w:divsChild>
            <w:div w:id="1724056498">
              <w:marLeft w:val="0"/>
              <w:marRight w:val="0"/>
              <w:marTop w:val="0"/>
              <w:marBottom w:val="0"/>
              <w:divBdr>
                <w:top w:val="none" w:sz="0" w:space="0" w:color="auto"/>
                <w:left w:val="none" w:sz="0" w:space="0" w:color="auto"/>
                <w:bottom w:val="none" w:sz="0" w:space="0" w:color="auto"/>
                <w:right w:val="none" w:sz="0" w:space="0" w:color="auto"/>
              </w:divBdr>
            </w:div>
            <w:div w:id="1555120079">
              <w:marLeft w:val="0"/>
              <w:marRight w:val="0"/>
              <w:marTop w:val="0"/>
              <w:marBottom w:val="0"/>
              <w:divBdr>
                <w:top w:val="none" w:sz="0" w:space="0" w:color="auto"/>
                <w:left w:val="none" w:sz="0" w:space="0" w:color="auto"/>
                <w:bottom w:val="none" w:sz="0" w:space="0" w:color="auto"/>
                <w:right w:val="none" w:sz="0" w:space="0" w:color="auto"/>
              </w:divBdr>
            </w:div>
            <w:div w:id="2142990995">
              <w:marLeft w:val="0"/>
              <w:marRight w:val="0"/>
              <w:marTop w:val="0"/>
              <w:marBottom w:val="0"/>
              <w:divBdr>
                <w:top w:val="none" w:sz="0" w:space="0" w:color="auto"/>
                <w:left w:val="none" w:sz="0" w:space="0" w:color="auto"/>
                <w:bottom w:val="none" w:sz="0" w:space="0" w:color="auto"/>
                <w:right w:val="none" w:sz="0" w:space="0" w:color="auto"/>
              </w:divBdr>
            </w:div>
          </w:divsChild>
        </w:div>
        <w:div w:id="976379018">
          <w:marLeft w:val="0"/>
          <w:marRight w:val="0"/>
          <w:marTop w:val="0"/>
          <w:marBottom w:val="0"/>
          <w:divBdr>
            <w:top w:val="none" w:sz="0" w:space="0" w:color="auto"/>
            <w:left w:val="none" w:sz="0" w:space="0" w:color="auto"/>
            <w:bottom w:val="none" w:sz="0" w:space="0" w:color="auto"/>
            <w:right w:val="none" w:sz="0" w:space="0" w:color="auto"/>
          </w:divBdr>
          <w:divsChild>
            <w:div w:id="1614553686">
              <w:marLeft w:val="0"/>
              <w:marRight w:val="0"/>
              <w:marTop w:val="0"/>
              <w:marBottom w:val="0"/>
              <w:divBdr>
                <w:top w:val="none" w:sz="0" w:space="0" w:color="auto"/>
                <w:left w:val="none" w:sz="0" w:space="0" w:color="auto"/>
                <w:bottom w:val="none" w:sz="0" w:space="0" w:color="auto"/>
                <w:right w:val="none" w:sz="0" w:space="0" w:color="auto"/>
              </w:divBdr>
            </w:div>
            <w:div w:id="1395395529">
              <w:marLeft w:val="0"/>
              <w:marRight w:val="0"/>
              <w:marTop w:val="0"/>
              <w:marBottom w:val="0"/>
              <w:divBdr>
                <w:top w:val="none" w:sz="0" w:space="0" w:color="auto"/>
                <w:left w:val="none" w:sz="0" w:space="0" w:color="auto"/>
                <w:bottom w:val="none" w:sz="0" w:space="0" w:color="auto"/>
                <w:right w:val="none" w:sz="0" w:space="0" w:color="auto"/>
              </w:divBdr>
            </w:div>
          </w:divsChild>
        </w:div>
        <w:div w:id="1027021390">
          <w:marLeft w:val="0"/>
          <w:marRight w:val="0"/>
          <w:marTop w:val="0"/>
          <w:marBottom w:val="0"/>
          <w:divBdr>
            <w:top w:val="none" w:sz="0" w:space="0" w:color="auto"/>
            <w:left w:val="none" w:sz="0" w:space="0" w:color="auto"/>
            <w:bottom w:val="none" w:sz="0" w:space="0" w:color="auto"/>
            <w:right w:val="none" w:sz="0" w:space="0" w:color="auto"/>
          </w:divBdr>
          <w:divsChild>
            <w:div w:id="848527296">
              <w:marLeft w:val="0"/>
              <w:marRight w:val="0"/>
              <w:marTop w:val="0"/>
              <w:marBottom w:val="0"/>
              <w:divBdr>
                <w:top w:val="none" w:sz="0" w:space="0" w:color="auto"/>
                <w:left w:val="none" w:sz="0" w:space="0" w:color="auto"/>
                <w:bottom w:val="none" w:sz="0" w:space="0" w:color="auto"/>
                <w:right w:val="none" w:sz="0" w:space="0" w:color="auto"/>
              </w:divBdr>
            </w:div>
            <w:div w:id="478762912">
              <w:marLeft w:val="0"/>
              <w:marRight w:val="0"/>
              <w:marTop w:val="0"/>
              <w:marBottom w:val="0"/>
              <w:divBdr>
                <w:top w:val="none" w:sz="0" w:space="0" w:color="auto"/>
                <w:left w:val="none" w:sz="0" w:space="0" w:color="auto"/>
                <w:bottom w:val="none" w:sz="0" w:space="0" w:color="auto"/>
                <w:right w:val="none" w:sz="0" w:space="0" w:color="auto"/>
              </w:divBdr>
            </w:div>
          </w:divsChild>
        </w:div>
        <w:div w:id="864710413">
          <w:marLeft w:val="0"/>
          <w:marRight w:val="0"/>
          <w:marTop w:val="0"/>
          <w:marBottom w:val="0"/>
          <w:divBdr>
            <w:top w:val="none" w:sz="0" w:space="0" w:color="auto"/>
            <w:left w:val="none" w:sz="0" w:space="0" w:color="auto"/>
            <w:bottom w:val="none" w:sz="0" w:space="0" w:color="auto"/>
            <w:right w:val="none" w:sz="0" w:space="0" w:color="auto"/>
          </w:divBdr>
          <w:divsChild>
            <w:div w:id="884095946">
              <w:marLeft w:val="0"/>
              <w:marRight w:val="0"/>
              <w:marTop w:val="0"/>
              <w:marBottom w:val="0"/>
              <w:divBdr>
                <w:top w:val="none" w:sz="0" w:space="0" w:color="auto"/>
                <w:left w:val="none" w:sz="0" w:space="0" w:color="auto"/>
                <w:bottom w:val="none" w:sz="0" w:space="0" w:color="auto"/>
                <w:right w:val="none" w:sz="0" w:space="0" w:color="auto"/>
              </w:divBdr>
            </w:div>
            <w:div w:id="10779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6205">
      <w:bodyDiv w:val="1"/>
      <w:marLeft w:val="0"/>
      <w:marRight w:val="0"/>
      <w:marTop w:val="0"/>
      <w:marBottom w:val="0"/>
      <w:divBdr>
        <w:top w:val="none" w:sz="0" w:space="0" w:color="auto"/>
        <w:left w:val="none" w:sz="0" w:space="0" w:color="auto"/>
        <w:bottom w:val="none" w:sz="0" w:space="0" w:color="auto"/>
        <w:right w:val="none" w:sz="0" w:space="0" w:color="auto"/>
      </w:divBdr>
      <w:divsChild>
        <w:div w:id="534931105">
          <w:marLeft w:val="0"/>
          <w:marRight w:val="0"/>
          <w:marTop w:val="0"/>
          <w:marBottom w:val="0"/>
          <w:divBdr>
            <w:top w:val="none" w:sz="0" w:space="0" w:color="auto"/>
            <w:left w:val="none" w:sz="0" w:space="0" w:color="auto"/>
            <w:bottom w:val="none" w:sz="0" w:space="0" w:color="auto"/>
            <w:right w:val="none" w:sz="0" w:space="0" w:color="auto"/>
          </w:divBdr>
        </w:div>
        <w:div w:id="1231383018">
          <w:marLeft w:val="0"/>
          <w:marRight w:val="0"/>
          <w:marTop w:val="0"/>
          <w:marBottom w:val="0"/>
          <w:divBdr>
            <w:top w:val="none" w:sz="0" w:space="0" w:color="auto"/>
            <w:left w:val="none" w:sz="0" w:space="0" w:color="auto"/>
            <w:bottom w:val="none" w:sz="0" w:space="0" w:color="auto"/>
            <w:right w:val="none" w:sz="0" w:space="0" w:color="auto"/>
          </w:divBdr>
        </w:div>
        <w:div w:id="1818262579">
          <w:marLeft w:val="0"/>
          <w:marRight w:val="0"/>
          <w:marTop w:val="0"/>
          <w:marBottom w:val="0"/>
          <w:divBdr>
            <w:top w:val="none" w:sz="0" w:space="0" w:color="auto"/>
            <w:left w:val="none" w:sz="0" w:space="0" w:color="auto"/>
            <w:bottom w:val="none" w:sz="0" w:space="0" w:color="auto"/>
            <w:right w:val="none" w:sz="0" w:space="0" w:color="auto"/>
          </w:divBdr>
        </w:div>
        <w:div w:id="1587106045">
          <w:marLeft w:val="0"/>
          <w:marRight w:val="0"/>
          <w:marTop w:val="0"/>
          <w:marBottom w:val="0"/>
          <w:divBdr>
            <w:top w:val="none" w:sz="0" w:space="0" w:color="auto"/>
            <w:left w:val="none" w:sz="0" w:space="0" w:color="auto"/>
            <w:bottom w:val="none" w:sz="0" w:space="0" w:color="auto"/>
            <w:right w:val="none" w:sz="0" w:space="0" w:color="auto"/>
          </w:divBdr>
        </w:div>
      </w:divsChild>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55866001">
      <w:bodyDiv w:val="1"/>
      <w:marLeft w:val="0"/>
      <w:marRight w:val="0"/>
      <w:marTop w:val="0"/>
      <w:marBottom w:val="0"/>
      <w:divBdr>
        <w:top w:val="none" w:sz="0" w:space="0" w:color="auto"/>
        <w:left w:val="none" w:sz="0" w:space="0" w:color="auto"/>
        <w:bottom w:val="none" w:sz="0" w:space="0" w:color="auto"/>
        <w:right w:val="none" w:sz="0" w:space="0" w:color="auto"/>
      </w:divBdr>
      <w:divsChild>
        <w:div w:id="1110009819">
          <w:marLeft w:val="0"/>
          <w:marRight w:val="0"/>
          <w:marTop w:val="0"/>
          <w:marBottom w:val="0"/>
          <w:divBdr>
            <w:top w:val="none" w:sz="0" w:space="0" w:color="auto"/>
            <w:left w:val="none" w:sz="0" w:space="0" w:color="auto"/>
            <w:bottom w:val="none" w:sz="0" w:space="0" w:color="auto"/>
            <w:right w:val="none" w:sz="0" w:space="0" w:color="auto"/>
          </w:divBdr>
        </w:div>
        <w:div w:id="1398357022">
          <w:marLeft w:val="0"/>
          <w:marRight w:val="0"/>
          <w:marTop w:val="0"/>
          <w:marBottom w:val="0"/>
          <w:divBdr>
            <w:top w:val="none" w:sz="0" w:space="0" w:color="auto"/>
            <w:left w:val="none" w:sz="0" w:space="0" w:color="auto"/>
            <w:bottom w:val="none" w:sz="0" w:space="0" w:color="auto"/>
            <w:right w:val="none" w:sz="0" w:space="0" w:color="auto"/>
          </w:divBdr>
        </w:div>
        <w:div w:id="1994210215">
          <w:marLeft w:val="0"/>
          <w:marRight w:val="0"/>
          <w:marTop w:val="0"/>
          <w:marBottom w:val="0"/>
          <w:divBdr>
            <w:top w:val="none" w:sz="0" w:space="0" w:color="auto"/>
            <w:left w:val="none" w:sz="0" w:space="0" w:color="auto"/>
            <w:bottom w:val="none" w:sz="0" w:space="0" w:color="auto"/>
            <w:right w:val="none" w:sz="0" w:space="0" w:color="auto"/>
          </w:divBdr>
        </w:div>
        <w:div w:id="2134664433">
          <w:marLeft w:val="0"/>
          <w:marRight w:val="0"/>
          <w:marTop w:val="0"/>
          <w:marBottom w:val="0"/>
          <w:divBdr>
            <w:top w:val="none" w:sz="0" w:space="0" w:color="auto"/>
            <w:left w:val="none" w:sz="0" w:space="0" w:color="auto"/>
            <w:bottom w:val="none" w:sz="0" w:space="0" w:color="auto"/>
            <w:right w:val="none" w:sz="0" w:space="0" w:color="auto"/>
          </w:divBdr>
        </w:div>
      </w:divsChild>
    </w:div>
    <w:div w:id="520125586">
      <w:bodyDiv w:val="1"/>
      <w:marLeft w:val="0"/>
      <w:marRight w:val="0"/>
      <w:marTop w:val="0"/>
      <w:marBottom w:val="0"/>
      <w:divBdr>
        <w:top w:val="none" w:sz="0" w:space="0" w:color="auto"/>
        <w:left w:val="none" w:sz="0" w:space="0" w:color="auto"/>
        <w:bottom w:val="none" w:sz="0" w:space="0" w:color="auto"/>
        <w:right w:val="none" w:sz="0" w:space="0" w:color="auto"/>
      </w:divBdr>
      <w:divsChild>
        <w:div w:id="160587547">
          <w:marLeft w:val="0"/>
          <w:marRight w:val="0"/>
          <w:marTop w:val="0"/>
          <w:marBottom w:val="0"/>
          <w:divBdr>
            <w:top w:val="none" w:sz="0" w:space="0" w:color="auto"/>
            <w:left w:val="none" w:sz="0" w:space="0" w:color="auto"/>
            <w:bottom w:val="none" w:sz="0" w:space="0" w:color="auto"/>
            <w:right w:val="none" w:sz="0" w:space="0" w:color="auto"/>
          </w:divBdr>
        </w:div>
        <w:div w:id="1147894090">
          <w:marLeft w:val="0"/>
          <w:marRight w:val="0"/>
          <w:marTop w:val="0"/>
          <w:marBottom w:val="0"/>
          <w:divBdr>
            <w:top w:val="none" w:sz="0" w:space="0" w:color="auto"/>
            <w:left w:val="none" w:sz="0" w:space="0" w:color="auto"/>
            <w:bottom w:val="none" w:sz="0" w:space="0" w:color="auto"/>
            <w:right w:val="none" w:sz="0" w:space="0" w:color="auto"/>
          </w:divBdr>
        </w:div>
        <w:div w:id="1100100715">
          <w:marLeft w:val="0"/>
          <w:marRight w:val="0"/>
          <w:marTop w:val="0"/>
          <w:marBottom w:val="0"/>
          <w:divBdr>
            <w:top w:val="none" w:sz="0" w:space="0" w:color="auto"/>
            <w:left w:val="none" w:sz="0" w:space="0" w:color="auto"/>
            <w:bottom w:val="none" w:sz="0" w:space="0" w:color="auto"/>
            <w:right w:val="none" w:sz="0" w:space="0" w:color="auto"/>
          </w:divBdr>
        </w:div>
        <w:div w:id="259220761">
          <w:marLeft w:val="0"/>
          <w:marRight w:val="0"/>
          <w:marTop w:val="0"/>
          <w:marBottom w:val="0"/>
          <w:divBdr>
            <w:top w:val="none" w:sz="0" w:space="0" w:color="auto"/>
            <w:left w:val="none" w:sz="0" w:space="0" w:color="auto"/>
            <w:bottom w:val="none" w:sz="0" w:space="0" w:color="auto"/>
            <w:right w:val="none" w:sz="0" w:space="0" w:color="auto"/>
          </w:divBdr>
        </w:div>
      </w:divsChild>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452750589">
      <w:bodyDiv w:val="1"/>
      <w:marLeft w:val="0"/>
      <w:marRight w:val="0"/>
      <w:marTop w:val="0"/>
      <w:marBottom w:val="0"/>
      <w:divBdr>
        <w:top w:val="none" w:sz="0" w:space="0" w:color="auto"/>
        <w:left w:val="none" w:sz="0" w:space="0" w:color="auto"/>
        <w:bottom w:val="none" w:sz="0" w:space="0" w:color="auto"/>
        <w:right w:val="none" w:sz="0" w:space="0" w:color="auto"/>
      </w:divBdr>
      <w:divsChild>
        <w:div w:id="1858040939">
          <w:marLeft w:val="0"/>
          <w:marRight w:val="0"/>
          <w:marTop w:val="0"/>
          <w:marBottom w:val="0"/>
          <w:divBdr>
            <w:top w:val="none" w:sz="0" w:space="0" w:color="auto"/>
            <w:left w:val="none" w:sz="0" w:space="0" w:color="auto"/>
            <w:bottom w:val="none" w:sz="0" w:space="0" w:color="auto"/>
            <w:right w:val="none" w:sz="0" w:space="0" w:color="auto"/>
          </w:divBdr>
        </w:div>
        <w:div w:id="1496073484">
          <w:marLeft w:val="0"/>
          <w:marRight w:val="0"/>
          <w:marTop w:val="0"/>
          <w:marBottom w:val="0"/>
          <w:divBdr>
            <w:top w:val="none" w:sz="0" w:space="0" w:color="auto"/>
            <w:left w:val="none" w:sz="0" w:space="0" w:color="auto"/>
            <w:bottom w:val="none" w:sz="0" w:space="0" w:color="auto"/>
            <w:right w:val="none" w:sz="0" w:space="0" w:color="auto"/>
          </w:divBdr>
        </w:div>
        <w:div w:id="1777404765">
          <w:marLeft w:val="0"/>
          <w:marRight w:val="0"/>
          <w:marTop w:val="0"/>
          <w:marBottom w:val="0"/>
          <w:divBdr>
            <w:top w:val="none" w:sz="0" w:space="0" w:color="auto"/>
            <w:left w:val="none" w:sz="0" w:space="0" w:color="auto"/>
            <w:bottom w:val="none" w:sz="0" w:space="0" w:color="auto"/>
            <w:right w:val="none" w:sz="0" w:space="0" w:color="auto"/>
          </w:divBdr>
        </w:div>
        <w:div w:id="2000767460">
          <w:marLeft w:val="0"/>
          <w:marRight w:val="0"/>
          <w:marTop w:val="0"/>
          <w:marBottom w:val="0"/>
          <w:divBdr>
            <w:top w:val="none" w:sz="0" w:space="0" w:color="auto"/>
            <w:left w:val="none" w:sz="0" w:space="0" w:color="auto"/>
            <w:bottom w:val="none" w:sz="0" w:space="0" w:color="auto"/>
            <w:right w:val="none" w:sz="0" w:space="0" w:color="auto"/>
          </w:divBdr>
        </w:div>
        <w:div w:id="1486512056">
          <w:marLeft w:val="0"/>
          <w:marRight w:val="0"/>
          <w:marTop w:val="0"/>
          <w:marBottom w:val="0"/>
          <w:divBdr>
            <w:top w:val="none" w:sz="0" w:space="0" w:color="auto"/>
            <w:left w:val="none" w:sz="0" w:space="0" w:color="auto"/>
            <w:bottom w:val="none" w:sz="0" w:space="0" w:color="auto"/>
            <w:right w:val="none" w:sz="0" w:space="0" w:color="auto"/>
          </w:divBdr>
        </w:div>
        <w:div w:id="749079186">
          <w:marLeft w:val="0"/>
          <w:marRight w:val="0"/>
          <w:marTop w:val="0"/>
          <w:marBottom w:val="0"/>
          <w:divBdr>
            <w:top w:val="none" w:sz="0" w:space="0" w:color="auto"/>
            <w:left w:val="none" w:sz="0" w:space="0" w:color="auto"/>
            <w:bottom w:val="none" w:sz="0" w:space="0" w:color="auto"/>
            <w:right w:val="none" w:sz="0" w:space="0" w:color="auto"/>
          </w:divBdr>
        </w:div>
        <w:div w:id="443883108">
          <w:marLeft w:val="0"/>
          <w:marRight w:val="0"/>
          <w:marTop w:val="0"/>
          <w:marBottom w:val="0"/>
          <w:divBdr>
            <w:top w:val="none" w:sz="0" w:space="0" w:color="auto"/>
            <w:left w:val="none" w:sz="0" w:space="0" w:color="auto"/>
            <w:bottom w:val="none" w:sz="0" w:space="0" w:color="auto"/>
            <w:right w:val="none" w:sz="0" w:space="0" w:color="auto"/>
          </w:divBdr>
        </w:div>
        <w:div w:id="46729449">
          <w:marLeft w:val="0"/>
          <w:marRight w:val="0"/>
          <w:marTop w:val="0"/>
          <w:marBottom w:val="0"/>
          <w:divBdr>
            <w:top w:val="none" w:sz="0" w:space="0" w:color="auto"/>
            <w:left w:val="none" w:sz="0" w:space="0" w:color="auto"/>
            <w:bottom w:val="none" w:sz="0" w:space="0" w:color="auto"/>
            <w:right w:val="none" w:sz="0" w:space="0" w:color="auto"/>
          </w:divBdr>
        </w:div>
      </w:divsChild>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856965188">
      <w:bodyDiv w:val="1"/>
      <w:marLeft w:val="0"/>
      <w:marRight w:val="0"/>
      <w:marTop w:val="0"/>
      <w:marBottom w:val="0"/>
      <w:divBdr>
        <w:top w:val="none" w:sz="0" w:space="0" w:color="auto"/>
        <w:left w:val="none" w:sz="0" w:space="0" w:color="auto"/>
        <w:bottom w:val="none" w:sz="0" w:space="0" w:color="auto"/>
        <w:right w:val="none" w:sz="0" w:space="0" w:color="auto"/>
      </w:divBdr>
      <w:divsChild>
        <w:div w:id="71507401">
          <w:marLeft w:val="0"/>
          <w:marRight w:val="0"/>
          <w:marTop w:val="0"/>
          <w:marBottom w:val="0"/>
          <w:divBdr>
            <w:top w:val="none" w:sz="0" w:space="0" w:color="auto"/>
            <w:left w:val="none" w:sz="0" w:space="0" w:color="auto"/>
            <w:bottom w:val="none" w:sz="0" w:space="0" w:color="auto"/>
            <w:right w:val="none" w:sz="0" w:space="0" w:color="auto"/>
          </w:divBdr>
        </w:div>
        <w:div w:id="1248491770">
          <w:marLeft w:val="0"/>
          <w:marRight w:val="0"/>
          <w:marTop w:val="0"/>
          <w:marBottom w:val="0"/>
          <w:divBdr>
            <w:top w:val="none" w:sz="0" w:space="0" w:color="auto"/>
            <w:left w:val="none" w:sz="0" w:space="0" w:color="auto"/>
            <w:bottom w:val="none" w:sz="0" w:space="0" w:color="auto"/>
            <w:right w:val="none" w:sz="0" w:space="0" w:color="auto"/>
          </w:divBdr>
        </w:div>
        <w:div w:id="1248226156">
          <w:marLeft w:val="0"/>
          <w:marRight w:val="0"/>
          <w:marTop w:val="0"/>
          <w:marBottom w:val="0"/>
          <w:divBdr>
            <w:top w:val="none" w:sz="0" w:space="0" w:color="auto"/>
            <w:left w:val="none" w:sz="0" w:space="0" w:color="auto"/>
            <w:bottom w:val="none" w:sz="0" w:space="0" w:color="auto"/>
            <w:right w:val="none" w:sz="0" w:space="0" w:color="auto"/>
          </w:divBdr>
        </w:div>
        <w:div w:id="1060247253">
          <w:marLeft w:val="0"/>
          <w:marRight w:val="0"/>
          <w:marTop w:val="0"/>
          <w:marBottom w:val="0"/>
          <w:divBdr>
            <w:top w:val="none" w:sz="0" w:space="0" w:color="auto"/>
            <w:left w:val="none" w:sz="0" w:space="0" w:color="auto"/>
            <w:bottom w:val="none" w:sz="0" w:space="0" w:color="auto"/>
            <w:right w:val="none" w:sz="0" w:space="0" w:color="auto"/>
          </w:divBdr>
        </w:div>
      </w:divsChild>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66352525">
      <w:bodyDiv w:val="1"/>
      <w:marLeft w:val="0"/>
      <w:marRight w:val="0"/>
      <w:marTop w:val="0"/>
      <w:marBottom w:val="0"/>
      <w:divBdr>
        <w:top w:val="none" w:sz="0" w:space="0" w:color="auto"/>
        <w:left w:val="none" w:sz="0" w:space="0" w:color="auto"/>
        <w:bottom w:val="none" w:sz="0" w:space="0" w:color="auto"/>
        <w:right w:val="none" w:sz="0" w:space="0" w:color="auto"/>
      </w:divBdr>
      <w:divsChild>
        <w:div w:id="1799448582">
          <w:marLeft w:val="0"/>
          <w:marRight w:val="0"/>
          <w:marTop w:val="0"/>
          <w:marBottom w:val="0"/>
          <w:divBdr>
            <w:top w:val="none" w:sz="0" w:space="0" w:color="auto"/>
            <w:left w:val="none" w:sz="0" w:space="0" w:color="auto"/>
            <w:bottom w:val="none" w:sz="0" w:space="0" w:color="auto"/>
            <w:right w:val="none" w:sz="0" w:space="0" w:color="auto"/>
          </w:divBdr>
        </w:div>
        <w:div w:id="1728409381">
          <w:marLeft w:val="0"/>
          <w:marRight w:val="0"/>
          <w:marTop w:val="0"/>
          <w:marBottom w:val="0"/>
          <w:divBdr>
            <w:top w:val="none" w:sz="0" w:space="0" w:color="auto"/>
            <w:left w:val="none" w:sz="0" w:space="0" w:color="auto"/>
            <w:bottom w:val="none" w:sz="0" w:space="0" w:color="auto"/>
            <w:right w:val="none" w:sz="0" w:space="0" w:color="auto"/>
          </w:divBdr>
        </w:div>
        <w:div w:id="415593710">
          <w:marLeft w:val="0"/>
          <w:marRight w:val="0"/>
          <w:marTop w:val="0"/>
          <w:marBottom w:val="0"/>
          <w:divBdr>
            <w:top w:val="none" w:sz="0" w:space="0" w:color="auto"/>
            <w:left w:val="none" w:sz="0" w:space="0" w:color="auto"/>
            <w:bottom w:val="none" w:sz="0" w:space="0" w:color="auto"/>
            <w:right w:val="none" w:sz="0" w:space="0" w:color="auto"/>
          </w:divBdr>
        </w:div>
        <w:div w:id="2120756446">
          <w:marLeft w:val="0"/>
          <w:marRight w:val="0"/>
          <w:marTop w:val="0"/>
          <w:marBottom w:val="0"/>
          <w:divBdr>
            <w:top w:val="none" w:sz="0" w:space="0" w:color="auto"/>
            <w:left w:val="none" w:sz="0" w:space="0" w:color="auto"/>
            <w:bottom w:val="none" w:sz="0" w:space="0" w:color="auto"/>
            <w:right w:val="none" w:sz="0" w:space="0" w:color="auto"/>
          </w:divBdr>
        </w:div>
        <w:div w:id="1672174307">
          <w:marLeft w:val="0"/>
          <w:marRight w:val="0"/>
          <w:marTop w:val="0"/>
          <w:marBottom w:val="0"/>
          <w:divBdr>
            <w:top w:val="none" w:sz="0" w:space="0" w:color="auto"/>
            <w:left w:val="none" w:sz="0" w:space="0" w:color="auto"/>
            <w:bottom w:val="none" w:sz="0" w:space="0" w:color="auto"/>
            <w:right w:val="none" w:sz="0" w:space="0" w:color="auto"/>
          </w:divBdr>
        </w:div>
        <w:div w:id="1207134227">
          <w:marLeft w:val="0"/>
          <w:marRight w:val="0"/>
          <w:marTop w:val="0"/>
          <w:marBottom w:val="0"/>
          <w:divBdr>
            <w:top w:val="none" w:sz="0" w:space="0" w:color="auto"/>
            <w:left w:val="none" w:sz="0" w:space="0" w:color="auto"/>
            <w:bottom w:val="none" w:sz="0" w:space="0" w:color="auto"/>
            <w:right w:val="none" w:sz="0" w:space="0" w:color="auto"/>
          </w:divBdr>
        </w:div>
        <w:div w:id="1171218433">
          <w:marLeft w:val="0"/>
          <w:marRight w:val="0"/>
          <w:marTop w:val="0"/>
          <w:marBottom w:val="0"/>
          <w:divBdr>
            <w:top w:val="none" w:sz="0" w:space="0" w:color="auto"/>
            <w:left w:val="none" w:sz="0" w:space="0" w:color="auto"/>
            <w:bottom w:val="none" w:sz="0" w:space="0" w:color="auto"/>
            <w:right w:val="none" w:sz="0" w:space="0" w:color="auto"/>
          </w:divBdr>
        </w:div>
        <w:div w:id="768546233">
          <w:marLeft w:val="0"/>
          <w:marRight w:val="0"/>
          <w:marTop w:val="0"/>
          <w:marBottom w:val="0"/>
          <w:divBdr>
            <w:top w:val="none" w:sz="0" w:space="0" w:color="auto"/>
            <w:left w:val="none" w:sz="0" w:space="0" w:color="auto"/>
            <w:bottom w:val="none" w:sz="0" w:space="0" w:color="auto"/>
            <w:right w:val="none" w:sz="0" w:space="0" w:color="auto"/>
          </w:divBdr>
        </w:div>
      </w:divsChild>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67948267">
      <w:bodyDiv w:val="1"/>
      <w:marLeft w:val="0"/>
      <w:marRight w:val="0"/>
      <w:marTop w:val="0"/>
      <w:marBottom w:val="0"/>
      <w:divBdr>
        <w:top w:val="none" w:sz="0" w:space="0" w:color="auto"/>
        <w:left w:val="none" w:sz="0" w:space="0" w:color="auto"/>
        <w:bottom w:val="none" w:sz="0" w:space="0" w:color="auto"/>
        <w:right w:val="none" w:sz="0" w:space="0" w:color="auto"/>
      </w:divBdr>
      <w:divsChild>
        <w:div w:id="2006743363">
          <w:marLeft w:val="0"/>
          <w:marRight w:val="0"/>
          <w:marTop w:val="0"/>
          <w:marBottom w:val="0"/>
          <w:divBdr>
            <w:top w:val="none" w:sz="0" w:space="0" w:color="auto"/>
            <w:left w:val="none" w:sz="0" w:space="0" w:color="auto"/>
            <w:bottom w:val="none" w:sz="0" w:space="0" w:color="auto"/>
            <w:right w:val="none" w:sz="0" w:space="0" w:color="auto"/>
          </w:divBdr>
        </w:div>
        <w:div w:id="79202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FMED7C34SFHF-1711732005-107635</_dlc_DocId>
    <_dlc_DocIdUrl xmlns="8de08c89-df68-48b7-a42e-b489e94a70b6">
      <Url>https://unicef.sharepoint.com/teams/IND-SnP/_layouts/15/DocIdRedir.aspx?ID=FMED7C34SFHF-1711732005-107635</Url>
      <Description>FMED7C34SFHF-1711732005-107635</Description>
    </_dlc_DocIdUrl>
    <lcf76f155ced4ddcb4097134ff3c332f xmlns="fe73b3f3-7b78-4d26-8c27-084e50ccaed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8" ma:contentTypeDescription="" ma:contentTypeScope="" ma:versionID="789b28df438962e474999e062bcf0424">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40418c6e0e7d3fa980e61c368b95f6b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 ds:uri="fe73b3f3-7b78-4d26-8c27-084e50ccaed4"/>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7.xml><?xml version="1.0" encoding="utf-8"?>
<ds:datastoreItem xmlns:ds="http://schemas.openxmlformats.org/officeDocument/2006/customXml" ds:itemID="{2A3493CA-D2C0-4DC9-A2B5-EFBE5248A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18</TotalTime>
  <Pages>2</Pages>
  <Words>584</Words>
  <Characters>2967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22</cp:revision>
  <cp:lastPrinted>2017-01-06T22:20:00Z</cp:lastPrinted>
  <dcterms:created xsi:type="dcterms:W3CDTF">2024-05-23T03:38:00Z</dcterms:created>
  <dcterms:modified xsi:type="dcterms:W3CDTF">2024-05-27T10:53:00Z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8aa258b0-f683-43a9-9f66-364565557ba7</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