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42903527">
        <w:tc>
          <w:tcPr>
            <w:tcW w:w="2698" w:type="dxa"/>
            <w:tcBorders>
              <w:bottom w:val="nil"/>
            </w:tcBorders>
            <w:shd w:val="clear" w:color="auto" w:fill="auto"/>
            <w:noWrap/>
            <w:hideMark/>
          </w:tcPr>
          <w:p w14:paraId="5B12A891" w14:textId="64813E8F" w:rsidR="007613B3" w:rsidRPr="00E46D38"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r w:rsidRPr="00E46D38">
              <w:rPr>
                <w:rFonts w:ascii="Calibri" w:eastAsia="Arial Unicode MS" w:hAnsi="Calibri" w:cs="Calibri"/>
                <w:b/>
                <w:color w:val="auto"/>
                <w:lang w:val="fr-FR"/>
              </w:rPr>
              <w:t>Title</w:t>
            </w:r>
            <w:proofErr w:type="spellEnd"/>
          </w:p>
          <w:p w14:paraId="4D49F340" w14:textId="4EB8BEAF" w:rsidR="00A15D91" w:rsidRPr="00E46D38" w:rsidRDefault="00A15D91" w:rsidP="00377BF5">
            <w:pPr>
              <w:spacing w:before="100" w:beforeAutospacing="1" w:after="100" w:afterAutospacing="1" w:line="240" w:lineRule="auto"/>
              <w:rPr>
                <w:rFonts w:ascii="Calibri" w:eastAsia="Arial Unicode MS" w:hAnsi="Calibri" w:cs="Calibri"/>
                <w:b/>
                <w:color w:val="auto"/>
                <w:lang w:val="fr-FR"/>
              </w:rPr>
            </w:pPr>
            <w:r w:rsidRPr="00E46D38">
              <w:rPr>
                <w:rFonts w:ascii="Calibri" w:eastAsia="Arial Unicode MS" w:hAnsi="Calibri" w:cs="Calibri"/>
                <w:b/>
                <w:color w:val="auto"/>
                <w:lang w:val="fr-FR"/>
              </w:rPr>
              <w:t>Recrutement d’un Consultant national</w:t>
            </w:r>
            <w:r w:rsidR="00E46D38" w:rsidRPr="00E46D38">
              <w:rPr>
                <w:rFonts w:ascii="Calibri" w:eastAsia="Arial Unicode MS" w:hAnsi="Calibri" w:cs="Calibri"/>
                <w:b/>
                <w:color w:val="auto"/>
                <w:lang w:val="fr-FR"/>
              </w:rPr>
              <w:t xml:space="preserve"> </w:t>
            </w:r>
            <w:r w:rsidR="00E46D38">
              <w:rPr>
                <w:rFonts w:ascii="Calibri" w:eastAsia="Arial Unicode MS" w:hAnsi="Calibri" w:cs="Calibri"/>
                <w:b/>
                <w:color w:val="auto"/>
                <w:lang w:val="fr-FR"/>
              </w:rPr>
              <w:t>pour la finalisation du P</w:t>
            </w:r>
            <w:r w:rsidR="00E46D38" w:rsidRPr="00A15D91">
              <w:rPr>
                <w:rFonts w:ascii="Calibri" w:eastAsia="Arial Unicode MS" w:hAnsi="Calibri" w:cs="Calibri"/>
                <w:b/>
                <w:color w:val="auto"/>
                <w:lang w:val="fr-FR"/>
              </w:rPr>
              <w:t xml:space="preserve">lan </w:t>
            </w:r>
            <w:r w:rsidR="00E46D38">
              <w:rPr>
                <w:rFonts w:ascii="Calibri" w:eastAsia="Arial Unicode MS" w:hAnsi="Calibri" w:cs="Calibri"/>
                <w:b/>
                <w:color w:val="auto"/>
                <w:lang w:val="fr-FR"/>
              </w:rPr>
              <w:t>O</w:t>
            </w:r>
            <w:r w:rsidR="00E46D38" w:rsidRPr="00A15D91">
              <w:rPr>
                <w:rFonts w:ascii="Calibri" w:eastAsia="Arial Unicode MS" w:hAnsi="Calibri" w:cs="Calibri"/>
                <w:b/>
                <w:color w:val="auto"/>
                <w:lang w:val="fr-FR"/>
              </w:rPr>
              <w:t>pérationnel d</w:t>
            </w:r>
            <w:r w:rsidR="00E46D38">
              <w:rPr>
                <w:rFonts w:ascii="Calibri" w:eastAsia="Arial Unicode MS" w:hAnsi="Calibri" w:cs="Calibri"/>
                <w:b/>
                <w:color w:val="auto"/>
                <w:lang w:val="fr-FR"/>
              </w:rPr>
              <w:t xml:space="preserve">e la </w:t>
            </w:r>
            <w:r w:rsidR="00E46D38" w:rsidRPr="00A15D91">
              <w:rPr>
                <w:rFonts w:ascii="Calibri" w:eastAsia="Arial Unicode MS" w:hAnsi="Calibri" w:cs="Calibri"/>
                <w:b/>
                <w:color w:val="auto"/>
                <w:lang w:val="fr-FR"/>
              </w:rPr>
              <w:t>Stratégie Nationale Multisectoriel</w:t>
            </w:r>
            <w:r w:rsidR="00E46D38">
              <w:rPr>
                <w:rFonts w:ascii="Calibri" w:eastAsia="Arial Unicode MS" w:hAnsi="Calibri" w:cs="Calibri"/>
                <w:b/>
                <w:color w:val="auto"/>
                <w:lang w:val="fr-FR"/>
              </w:rPr>
              <w:t>le</w:t>
            </w:r>
            <w:r w:rsidR="00E46D38" w:rsidRPr="00A15D91">
              <w:rPr>
                <w:rFonts w:ascii="Calibri" w:eastAsia="Arial Unicode MS" w:hAnsi="Calibri" w:cs="Calibri"/>
                <w:b/>
                <w:color w:val="auto"/>
                <w:lang w:val="fr-FR"/>
              </w:rPr>
              <w:t xml:space="preserve"> pour le Développement de la Petite Enfance</w:t>
            </w:r>
          </w:p>
          <w:p w14:paraId="75D9A581" w14:textId="77777777" w:rsidR="007613B3" w:rsidRPr="00E46D38" w:rsidRDefault="007613B3" w:rsidP="00377BF5">
            <w:pPr>
              <w:spacing w:before="100" w:beforeAutospacing="1" w:after="100" w:afterAutospacing="1" w:line="240" w:lineRule="auto"/>
              <w:rPr>
                <w:rFonts w:ascii="Calibri" w:eastAsia="Arial Unicode MS" w:hAnsi="Calibri" w:cs="Calibri"/>
                <w:color w:val="auto"/>
                <w:lang w:val="fr-FR"/>
              </w:rPr>
            </w:pPr>
          </w:p>
        </w:tc>
        <w:tc>
          <w:tcPr>
            <w:tcW w:w="2143" w:type="dxa"/>
            <w:tcBorders>
              <w:bottom w:val="nil"/>
            </w:tcBorders>
            <w:shd w:val="clear" w:color="auto" w:fill="auto"/>
          </w:tcPr>
          <w:p w14:paraId="10BA2AEE"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510D9B11" w:rsidR="00E46D38" w:rsidRPr="007613B3" w:rsidRDefault="00E46D38" w:rsidP="00F24557">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9AED177" w:rsidR="007613B3" w:rsidRDefault="00A15D91"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4D3C6593" w:rsidR="007613B3" w:rsidRDefault="00A15D91" w:rsidP="42903527">
            <w:pPr>
              <w:spacing w:before="60" w:after="60" w:line="240" w:lineRule="auto"/>
              <w:ind w:right="-108"/>
              <w:rPr>
                <w:rFonts w:ascii="Calibri" w:eastAsia="Arial Unicode MS" w:hAnsi="Calibri" w:cs="Calibri"/>
                <w:color w:val="FF0000"/>
                <w:lang w:val="en-AU"/>
              </w:rPr>
            </w:pPr>
            <w:r>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4D1864B4"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009A020F" w:rsidRPr="009A020F">
              <w:rPr>
                <w:rFonts w:ascii="Calibri" w:eastAsia="Arial Unicode MS" w:hAnsi="Calibri" w:cs="Calibri"/>
                <w:b/>
                <w:bCs/>
                <w:color w:val="FF0000"/>
                <w:lang w:val="en-AU"/>
              </w:rPr>
              <w:t xml:space="preserve">30 </w:t>
            </w:r>
            <w:proofErr w:type="spellStart"/>
            <w:r w:rsidR="009A020F" w:rsidRPr="009A020F">
              <w:rPr>
                <w:rFonts w:ascii="Calibri" w:eastAsia="Arial Unicode MS" w:hAnsi="Calibri" w:cs="Calibri"/>
                <w:b/>
                <w:bCs/>
                <w:color w:val="FF0000"/>
                <w:lang w:val="en-AU"/>
              </w:rPr>
              <w:t>Octobre</w:t>
            </w:r>
            <w:proofErr w:type="spellEnd"/>
            <w:r w:rsidR="009A020F">
              <w:rPr>
                <w:rFonts w:ascii="Calibri" w:eastAsia="Arial Unicode MS" w:hAnsi="Calibri" w:cs="Calibri"/>
                <w:b/>
                <w:bCs/>
                <w:color w:val="FF0000"/>
                <w:lang w:val="en-AU"/>
              </w:rPr>
              <w:t xml:space="preserve"> </w:t>
            </w:r>
            <w:r w:rsidRPr="009A020F">
              <w:rPr>
                <w:rFonts w:ascii="Calibri" w:eastAsia="Arial Unicode MS" w:hAnsi="Calibri" w:cs="Calibri"/>
                <w:b/>
                <w:bCs/>
                <w:color w:val="FF0000"/>
                <w:lang w:val="en-AU"/>
              </w:rPr>
              <w:t>2023</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1BD5649B" w:rsidR="007613B3" w:rsidRPr="007613B3" w:rsidRDefault="00A15D91"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TUNIS</w:t>
            </w:r>
          </w:p>
        </w:tc>
      </w:tr>
      <w:tr w:rsidR="007613B3" w:rsidRPr="0048598E" w14:paraId="2F971280" w14:textId="77777777" w:rsidTr="00EC5D4A">
        <w:trPr>
          <w:trHeight w:val="828"/>
        </w:trPr>
        <w:tc>
          <w:tcPr>
            <w:tcW w:w="9887" w:type="dxa"/>
            <w:gridSpan w:val="4"/>
            <w:tcBorders>
              <w:bottom w:val="single" w:sz="4" w:space="0" w:color="auto"/>
            </w:tcBorders>
            <w:shd w:val="clear" w:color="auto" w:fill="auto"/>
            <w:noWrap/>
            <w:hideMark/>
          </w:tcPr>
          <w:p w14:paraId="087CCFE4" w14:textId="32A68751" w:rsidR="007613B3" w:rsidRPr="00E46D38" w:rsidRDefault="007613B3" w:rsidP="00377BF5">
            <w:pPr>
              <w:spacing w:before="60" w:after="60" w:line="240" w:lineRule="auto"/>
              <w:rPr>
                <w:rFonts w:ascii="Calibri" w:eastAsia="Arial Unicode MS" w:hAnsi="Calibri" w:cs="Calibri"/>
                <w:b/>
                <w:color w:val="auto"/>
                <w:lang w:val="fr-FR"/>
              </w:rPr>
            </w:pPr>
            <w:proofErr w:type="spellStart"/>
            <w:r w:rsidRPr="00E46D38">
              <w:rPr>
                <w:rFonts w:ascii="Calibri" w:eastAsia="Arial Unicode MS" w:hAnsi="Calibri" w:cs="Calibri"/>
                <w:b/>
                <w:color w:val="auto"/>
                <w:lang w:val="fr-FR"/>
              </w:rPr>
              <w:t>Purpose</w:t>
            </w:r>
            <w:proofErr w:type="spellEnd"/>
            <w:r w:rsidRPr="00E46D38">
              <w:rPr>
                <w:rFonts w:ascii="Calibri" w:eastAsia="Arial Unicode MS" w:hAnsi="Calibri" w:cs="Calibri"/>
                <w:b/>
                <w:color w:val="auto"/>
                <w:lang w:val="fr-FR"/>
              </w:rPr>
              <w:t xml:space="preserve"> of Activity/</w:t>
            </w:r>
            <w:proofErr w:type="spellStart"/>
            <w:proofErr w:type="gramStart"/>
            <w:r w:rsidRPr="00E46D38">
              <w:rPr>
                <w:rFonts w:ascii="Calibri" w:eastAsia="Arial Unicode MS" w:hAnsi="Calibri" w:cs="Calibri"/>
                <w:b/>
                <w:color w:val="auto"/>
                <w:lang w:val="fr-FR"/>
              </w:rPr>
              <w:t>Assignment</w:t>
            </w:r>
            <w:proofErr w:type="spellEnd"/>
            <w:r w:rsidRPr="00E46D38">
              <w:rPr>
                <w:rFonts w:ascii="Calibri" w:eastAsia="Arial Unicode MS" w:hAnsi="Calibri" w:cs="Calibri"/>
                <w:b/>
                <w:color w:val="auto"/>
                <w:lang w:val="fr-FR"/>
              </w:rPr>
              <w:t>:</w:t>
            </w:r>
            <w:proofErr w:type="gramEnd"/>
            <w:r w:rsidRPr="00E46D38">
              <w:rPr>
                <w:rFonts w:ascii="Calibri" w:eastAsia="Arial Unicode MS" w:hAnsi="Calibri" w:cs="Calibri"/>
                <w:b/>
                <w:color w:val="auto"/>
                <w:lang w:val="fr-FR"/>
              </w:rPr>
              <w:t xml:space="preserve"> </w:t>
            </w:r>
          </w:p>
          <w:p w14:paraId="39A1F409" w14:textId="2F6D1183" w:rsidR="00A15D91" w:rsidRPr="00E46D38" w:rsidRDefault="00A15D91" w:rsidP="00377BF5">
            <w:pPr>
              <w:spacing w:before="60" w:after="60" w:line="240" w:lineRule="auto"/>
              <w:rPr>
                <w:rFonts w:ascii="Calibri" w:eastAsia="Arial Unicode MS" w:hAnsi="Calibri" w:cs="Calibri"/>
                <w:bCs/>
                <w:color w:val="auto"/>
                <w:lang w:val="fr-FR"/>
              </w:rPr>
            </w:pPr>
            <w:r w:rsidRPr="00E46D38">
              <w:rPr>
                <w:rFonts w:ascii="Calibri" w:eastAsia="Arial Unicode MS" w:hAnsi="Calibri" w:cs="Calibri"/>
                <w:bCs/>
                <w:color w:val="auto"/>
                <w:lang w:val="fr-FR"/>
              </w:rPr>
              <w:t xml:space="preserve">Finaliser le </w:t>
            </w:r>
            <w:r w:rsidR="00E46D38">
              <w:rPr>
                <w:rFonts w:ascii="Calibri" w:eastAsia="Arial Unicode MS" w:hAnsi="Calibri" w:cs="Calibri"/>
                <w:bCs/>
                <w:color w:val="auto"/>
                <w:lang w:val="fr-FR"/>
              </w:rPr>
              <w:t>P</w:t>
            </w:r>
            <w:r w:rsidRPr="00E46D38">
              <w:rPr>
                <w:rFonts w:ascii="Calibri" w:eastAsia="Arial Unicode MS" w:hAnsi="Calibri" w:cs="Calibri"/>
                <w:bCs/>
                <w:color w:val="auto"/>
                <w:lang w:val="fr-FR"/>
              </w:rPr>
              <w:t xml:space="preserve">lan </w:t>
            </w:r>
            <w:r w:rsidR="00E46D38">
              <w:rPr>
                <w:rFonts w:ascii="Calibri" w:eastAsia="Arial Unicode MS" w:hAnsi="Calibri" w:cs="Calibri"/>
                <w:bCs/>
                <w:color w:val="auto"/>
                <w:lang w:val="fr-FR"/>
              </w:rPr>
              <w:t>O</w:t>
            </w:r>
            <w:r w:rsidRPr="00E46D38">
              <w:rPr>
                <w:rFonts w:ascii="Calibri" w:eastAsia="Arial Unicode MS" w:hAnsi="Calibri" w:cs="Calibri"/>
                <w:bCs/>
                <w:color w:val="auto"/>
                <w:lang w:val="fr-FR"/>
              </w:rPr>
              <w:t>pérationnel de la Stratégie Nationale Multisectorielle pour le Développement de la Petite Enfance (SNM DPE) en Tunisie</w:t>
            </w:r>
          </w:p>
          <w:p w14:paraId="37400F48" w14:textId="77777777" w:rsidR="007613B3" w:rsidRPr="00A15D91"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48598E" w14:paraId="55B63C31" w14:textId="77777777" w:rsidTr="009349FE">
        <w:trPr>
          <w:trHeight w:val="7547"/>
        </w:trPr>
        <w:tc>
          <w:tcPr>
            <w:tcW w:w="9887" w:type="dxa"/>
            <w:gridSpan w:val="4"/>
            <w:tcBorders>
              <w:bottom w:val="single" w:sz="4" w:space="0" w:color="auto"/>
            </w:tcBorders>
            <w:shd w:val="clear" w:color="auto" w:fill="auto"/>
            <w:noWrap/>
          </w:tcPr>
          <w:p w14:paraId="64EE50FB" w14:textId="6F49F9EB" w:rsidR="007613B3" w:rsidRPr="00E46D38" w:rsidRDefault="007613B3" w:rsidP="009A6096">
            <w:pPr>
              <w:spacing w:before="60" w:line="240" w:lineRule="auto"/>
              <w:rPr>
                <w:rFonts w:asciiTheme="minorHAnsi" w:eastAsia="Arial Unicode MS" w:hAnsiTheme="minorHAnsi" w:cstheme="minorHAnsi"/>
                <w:b/>
                <w:bCs/>
                <w:color w:val="auto"/>
                <w:sz w:val="22"/>
                <w:szCs w:val="22"/>
                <w:lang w:val="fr-FR"/>
              </w:rPr>
            </w:pPr>
            <w:r w:rsidRPr="00A15D91">
              <w:rPr>
                <w:rFonts w:asciiTheme="minorHAnsi" w:eastAsia="Arial Unicode MS" w:hAnsiTheme="minorHAnsi" w:cstheme="minorHAnsi"/>
                <w:b/>
                <w:bCs/>
                <w:color w:val="auto"/>
                <w:sz w:val="22"/>
                <w:szCs w:val="22"/>
                <w:lang w:val="fr-FR"/>
              </w:rPr>
              <w:t xml:space="preserve">Scope of </w:t>
            </w:r>
            <w:proofErr w:type="gramStart"/>
            <w:r w:rsidRPr="00A15D91">
              <w:rPr>
                <w:rFonts w:asciiTheme="minorHAnsi" w:eastAsia="Arial Unicode MS" w:hAnsiTheme="minorHAnsi" w:cstheme="minorHAnsi"/>
                <w:b/>
                <w:bCs/>
                <w:color w:val="auto"/>
                <w:sz w:val="22"/>
                <w:szCs w:val="22"/>
                <w:lang w:val="fr-FR"/>
              </w:rPr>
              <w:t>Work:</w:t>
            </w:r>
            <w:proofErr w:type="gramEnd"/>
          </w:p>
          <w:p w14:paraId="09546F6C" w14:textId="5D05FD54" w:rsidR="00A15D91" w:rsidRPr="00A15D91" w:rsidRDefault="00E46D38" w:rsidP="009A020F">
            <w:pPr>
              <w:spacing w:before="60" w:line="240" w:lineRule="auto"/>
              <w:jc w:val="both"/>
              <w:rPr>
                <w:rFonts w:asciiTheme="minorHAnsi" w:eastAsia="Times New Roman" w:hAnsiTheme="minorHAnsi" w:cstheme="minorHAnsi"/>
                <w:sz w:val="22"/>
                <w:szCs w:val="22"/>
                <w:lang w:val="fr-FR"/>
              </w:rPr>
            </w:pPr>
            <w:bookmarkStart w:id="2" w:name="_Toc95925916"/>
            <w:r>
              <w:rPr>
                <w:rFonts w:asciiTheme="minorHAnsi" w:eastAsia="Times New Roman" w:hAnsiTheme="minorHAnsi" w:cstheme="minorHAnsi"/>
                <w:b/>
                <w:bCs/>
                <w:color w:val="auto"/>
                <w:sz w:val="22"/>
                <w:szCs w:val="22"/>
                <w:lang w:val="fr-FR"/>
              </w:rPr>
              <w:t xml:space="preserve">En 2018, le gouvernement de la Tunisie a adopté la </w:t>
            </w:r>
            <w:r w:rsidR="00A15D91" w:rsidRPr="00A15D91">
              <w:rPr>
                <w:rFonts w:asciiTheme="minorHAnsi" w:eastAsia="Times New Roman" w:hAnsiTheme="minorHAnsi" w:cstheme="minorHAnsi"/>
                <w:b/>
                <w:bCs/>
                <w:color w:val="auto"/>
                <w:sz w:val="22"/>
                <w:szCs w:val="22"/>
                <w:lang w:val="fr-FR"/>
              </w:rPr>
              <w:t>Stratégie</w:t>
            </w:r>
            <w:bookmarkEnd w:id="2"/>
            <w:r w:rsidR="00A15D91" w:rsidRPr="00A15D91">
              <w:rPr>
                <w:rFonts w:asciiTheme="minorHAnsi" w:eastAsia="Times New Roman" w:hAnsiTheme="minorHAnsi" w:cstheme="minorHAnsi"/>
                <w:b/>
                <w:bCs/>
                <w:color w:val="auto"/>
                <w:sz w:val="22"/>
                <w:szCs w:val="22"/>
                <w:lang w:val="fr-FR"/>
              </w:rPr>
              <w:t xml:space="preserve"> </w:t>
            </w:r>
            <w:r w:rsidR="00A15D91" w:rsidRPr="00A15D91">
              <w:rPr>
                <w:rFonts w:asciiTheme="minorHAnsi" w:eastAsia="Arial Unicode MS" w:hAnsiTheme="minorHAnsi" w:cstheme="minorHAnsi"/>
                <w:b/>
                <w:color w:val="auto"/>
                <w:sz w:val="22"/>
                <w:szCs w:val="22"/>
                <w:lang w:val="fr-FR"/>
              </w:rPr>
              <w:t>Nationale Multisectorielle pour le Développement de la Petite Enfance (SNMDPE) en Tunisie</w:t>
            </w:r>
            <w:r>
              <w:rPr>
                <w:rFonts w:asciiTheme="minorHAnsi" w:eastAsia="Arial Unicode MS" w:hAnsiTheme="minorHAnsi" w:cstheme="minorHAnsi"/>
                <w:b/>
                <w:color w:val="auto"/>
                <w:sz w:val="22"/>
                <w:szCs w:val="22"/>
                <w:lang w:val="fr-FR"/>
              </w:rPr>
              <w:t xml:space="preserve"> dont la vision est que t</w:t>
            </w:r>
            <w:r w:rsidR="00A15D91" w:rsidRPr="00A15D91">
              <w:rPr>
                <w:rFonts w:asciiTheme="minorHAnsi" w:eastAsia="Times New Roman" w:hAnsiTheme="minorHAnsi" w:cstheme="minorHAnsi"/>
                <w:sz w:val="22"/>
                <w:szCs w:val="22"/>
                <w:lang w:val="fr-FR"/>
              </w:rPr>
              <w:t>out petit enfant en Tunisie vit dans un milieu familial propice à son développement, équilibré et dans un environnement sain et stimulant; il bénéficie, précocement et de manière équitable, continue, harmonieuse et adaptée à ses besoins, de prestations promotionnelles, préventives et protectrices de qualité, assurant son bien-être, son développement global et personnalisé, son épanouissement, sa dignité et sa socialisation.</w:t>
            </w:r>
            <w:r>
              <w:rPr>
                <w:rFonts w:asciiTheme="minorHAnsi" w:eastAsia="Times New Roman" w:hAnsiTheme="minorHAnsi" w:cstheme="minorHAnsi"/>
                <w:sz w:val="22"/>
                <w:szCs w:val="22"/>
                <w:lang w:val="fr-FR"/>
              </w:rPr>
              <w:t xml:space="preserve"> </w:t>
            </w:r>
            <w:bookmarkStart w:id="3" w:name="_Toc95925917"/>
            <w:r>
              <w:rPr>
                <w:rFonts w:asciiTheme="minorHAnsi" w:eastAsia="Times New Roman" w:hAnsiTheme="minorHAnsi" w:cstheme="minorHAnsi"/>
                <w:b/>
                <w:bCs/>
                <w:color w:val="auto"/>
                <w:sz w:val="22"/>
                <w:szCs w:val="22"/>
                <w:lang w:val="fr-FR"/>
              </w:rPr>
              <w:t>Le but d</w:t>
            </w:r>
            <w:bookmarkEnd w:id="3"/>
            <w:r>
              <w:rPr>
                <w:rFonts w:asciiTheme="minorHAnsi" w:eastAsia="Times New Roman" w:hAnsiTheme="minorHAnsi" w:cstheme="minorHAnsi"/>
                <w:b/>
                <w:bCs/>
                <w:color w:val="auto"/>
                <w:sz w:val="22"/>
                <w:szCs w:val="22"/>
                <w:lang w:val="fr-FR"/>
              </w:rPr>
              <w:t>e</w:t>
            </w:r>
            <w:r w:rsidR="00F50A99">
              <w:rPr>
                <w:rFonts w:asciiTheme="minorHAnsi" w:eastAsia="Times New Roman" w:hAnsiTheme="minorHAnsi" w:cstheme="minorHAnsi"/>
                <w:b/>
                <w:bCs/>
                <w:color w:val="auto"/>
                <w:sz w:val="22"/>
                <w:szCs w:val="22"/>
                <w:lang w:val="fr-FR"/>
              </w:rPr>
              <w:t xml:space="preserve"> la </w:t>
            </w:r>
            <w:r>
              <w:rPr>
                <w:rFonts w:asciiTheme="minorHAnsi" w:eastAsia="Times New Roman" w:hAnsiTheme="minorHAnsi" w:cstheme="minorHAnsi"/>
                <w:b/>
                <w:bCs/>
                <w:color w:val="auto"/>
                <w:sz w:val="22"/>
                <w:szCs w:val="22"/>
                <w:lang w:val="fr-FR"/>
              </w:rPr>
              <w:t>SNMDPE est d’a</w:t>
            </w:r>
            <w:r w:rsidR="00A15D91" w:rsidRPr="00A15D91">
              <w:rPr>
                <w:rFonts w:asciiTheme="minorHAnsi" w:eastAsia="Times New Roman" w:hAnsiTheme="minorHAnsi" w:cstheme="minorHAnsi"/>
                <w:sz w:val="22"/>
                <w:szCs w:val="22"/>
                <w:lang w:val="fr-FR"/>
              </w:rPr>
              <w:t xml:space="preserve">ssurer, avant 2025 et de manière équitable, à tous les petits enfants en Tunisie et </w:t>
            </w:r>
            <w:r w:rsidR="00A15D91" w:rsidRPr="00A15D91">
              <w:rPr>
                <w:rFonts w:asciiTheme="minorHAnsi" w:eastAsia="Times New Roman" w:hAnsiTheme="minorHAnsi" w:cstheme="minorHAnsi"/>
                <w:color w:val="222222"/>
                <w:sz w:val="22"/>
                <w:szCs w:val="22"/>
                <w:lang w:val="fr-FR"/>
              </w:rPr>
              <w:t xml:space="preserve">en particulier les petits enfants vulnérables et défavorisées, </w:t>
            </w:r>
            <w:r w:rsidR="00A15D91" w:rsidRPr="00A15D91">
              <w:rPr>
                <w:rFonts w:asciiTheme="minorHAnsi" w:eastAsia="Times New Roman" w:hAnsiTheme="minorHAnsi" w:cstheme="minorHAnsi"/>
                <w:sz w:val="22"/>
                <w:szCs w:val="22"/>
                <w:lang w:val="fr-FR"/>
              </w:rPr>
              <w:t xml:space="preserve">des services intégrés de développement </w:t>
            </w:r>
            <w:r w:rsidR="00A15D91" w:rsidRPr="00A15D91">
              <w:rPr>
                <w:rFonts w:asciiTheme="minorHAnsi" w:eastAsia="Times New Roman" w:hAnsiTheme="minorHAnsi" w:cstheme="minorHAnsi"/>
                <w:color w:val="222222"/>
                <w:sz w:val="22"/>
                <w:szCs w:val="22"/>
                <w:lang w:val="fr-FR"/>
              </w:rPr>
              <w:t xml:space="preserve">physique et psychomoteur, cognitif, social et émotionnel </w:t>
            </w:r>
            <w:r w:rsidR="00A15D91" w:rsidRPr="00A15D91">
              <w:rPr>
                <w:rFonts w:asciiTheme="minorHAnsi" w:eastAsia="Times New Roman" w:hAnsiTheme="minorHAnsi" w:cstheme="minorHAnsi"/>
                <w:sz w:val="22"/>
                <w:szCs w:val="22"/>
                <w:lang w:val="fr-FR"/>
              </w:rPr>
              <w:t>à travers un cadre d'action commun, harmonisé et fonctionnel.</w:t>
            </w:r>
          </w:p>
          <w:p w14:paraId="07432801" w14:textId="77777777" w:rsidR="00A15D91" w:rsidRPr="00EC5D4A" w:rsidRDefault="00A15D91" w:rsidP="009A6096">
            <w:pPr>
              <w:jc w:val="both"/>
              <w:rPr>
                <w:rFonts w:asciiTheme="minorHAnsi" w:hAnsiTheme="minorHAnsi" w:cstheme="minorHAnsi"/>
                <w:sz w:val="8"/>
                <w:szCs w:val="8"/>
                <w:lang w:val="fr-FR"/>
              </w:rPr>
            </w:pPr>
          </w:p>
          <w:p w14:paraId="36625075" w14:textId="77777777" w:rsidR="00A15D91" w:rsidRPr="00A15D91" w:rsidRDefault="00A15D91" w:rsidP="009A6096">
            <w:pPr>
              <w:jc w:val="both"/>
              <w:rPr>
                <w:rFonts w:asciiTheme="minorHAnsi" w:hAnsiTheme="minorHAnsi" w:cstheme="minorHAnsi"/>
                <w:sz w:val="22"/>
                <w:szCs w:val="22"/>
                <w:lang w:val="fr-FR"/>
              </w:rPr>
            </w:pPr>
            <w:r w:rsidRPr="00A15D91">
              <w:rPr>
                <w:rFonts w:asciiTheme="minorHAnsi" w:hAnsiTheme="minorHAnsi" w:cstheme="minorHAnsi"/>
                <w:sz w:val="22"/>
                <w:szCs w:val="22"/>
                <w:lang w:val="fr-FR"/>
              </w:rPr>
              <w:t>Pour atteindre la vision et le but, 5 niveaux d’action ont été ciblés par la stratégie, à savoir :</w:t>
            </w:r>
          </w:p>
          <w:p w14:paraId="74B564C7" w14:textId="77777777" w:rsidR="00A15D91" w:rsidRPr="00A15D91" w:rsidRDefault="00A15D91" w:rsidP="00E46D38">
            <w:pPr>
              <w:pStyle w:val="ListParagraph"/>
              <w:numPr>
                <w:ilvl w:val="0"/>
                <w:numId w:val="26"/>
              </w:numPr>
              <w:ind w:left="610" w:right="510" w:hanging="180"/>
              <w:jc w:val="both"/>
              <w:rPr>
                <w:rFonts w:asciiTheme="minorHAnsi" w:hAnsiTheme="minorHAnsi" w:cstheme="minorHAnsi"/>
                <w:sz w:val="22"/>
                <w:szCs w:val="22"/>
                <w:lang w:val="fr-FR"/>
              </w:rPr>
            </w:pPr>
            <w:r w:rsidRPr="00A15D91">
              <w:rPr>
                <w:rFonts w:asciiTheme="minorHAnsi" w:hAnsiTheme="minorHAnsi" w:cstheme="minorHAnsi"/>
                <w:b/>
                <w:bCs/>
                <w:i/>
                <w:iCs/>
                <w:sz w:val="22"/>
                <w:szCs w:val="22"/>
                <w:lang w:val="fr-FR"/>
              </w:rPr>
              <w:t>Le niveau personnel du petit enfant</w:t>
            </w:r>
            <w:r w:rsidRPr="00A15D91">
              <w:rPr>
                <w:rFonts w:asciiTheme="minorHAnsi" w:hAnsiTheme="minorHAnsi" w:cstheme="minorHAnsi"/>
                <w:sz w:val="22"/>
                <w:szCs w:val="22"/>
                <w:lang w:val="fr-FR"/>
              </w:rPr>
              <w:t xml:space="preserve"> qui doit bénéficier d’une attention familiale constructive, d’un environnement communautaire favorable et d’un ensemble de prestations institutionnelles équitables, intégrées et de qualité, répondant à ses besoins selon les cycles de vie et accordant une attention particulière aux petits enfants en situation de vulnérabilité ;</w:t>
            </w:r>
          </w:p>
          <w:p w14:paraId="6DE8230C" w14:textId="77777777" w:rsidR="00A15D91" w:rsidRPr="00A15D91" w:rsidRDefault="00A15D91" w:rsidP="00E46D38">
            <w:pPr>
              <w:pStyle w:val="ListParagraph"/>
              <w:numPr>
                <w:ilvl w:val="0"/>
                <w:numId w:val="26"/>
              </w:numPr>
              <w:ind w:left="610" w:right="510" w:hanging="180"/>
              <w:jc w:val="both"/>
              <w:rPr>
                <w:rFonts w:asciiTheme="minorHAnsi" w:hAnsiTheme="minorHAnsi" w:cstheme="minorHAnsi"/>
                <w:sz w:val="22"/>
                <w:szCs w:val="22"/>
                <w:lang w:val="fr-FR"/>
              </w:rPr>
            </w:pPr>
            <w:r w:rsidRPr="00A15D91">
              <w:rPr>
                <w:rFonts w:asciiTheme="minorHAnsi" w:hAnsiTheme="minorHAnsi" w:cstheme="minorHAnsi"/>
                <w:b/>
                <w:bCs/>
                <w:i/>
                <w:iCs/>
                <w:sz w:val="22"/>
                <w:szCs w:val="22"/>
                <w:lang w:val="fr-FR"/>
              </w:rPr>
              <w:t>Le niveau familial</w:t>
            </w:r>
            <w:r w:rsidRPr="00A15D91">
              <w:rPr>
                <w:rFonts w:asciiTheme="minorHAnsi" w:hAnsiTheme="minorHAnsi" w:cstheme="minorHAnsi"/>
                <w:sz w:val="22"/>
                <w:szCs w:val="22"/>
                <w:lang w:val="fr-FR"/>
              </w:rPr>
              <w:t xml:space="preserve"> où les parents doivent être aidés, soutenus, éduqués pour accomplir leur mission vis-à-vis de leurs petits-enfants ;</w:t>
            </w:r>
          </w:p>
          <w:p w14:paraId="7D956DD4" w14:textId="63DAF138" w:rsidR="00A15D91" w:rsidRPr="00A15D91" w:rsidRDefault="00A15D91" w:rsidP="00E46D38">
            <w:pPr>
              <w:pStyle w:val="ListParagraph"/>
              <w:numPr>
                <w:ilvl w:val="0"/>
                <w:numId w:val="26"/>
              </w:numPr>
              <w:ind w:left="610" w:right="510" w:hanging="180"/>
              <w:jc w:val="both"/>
              <w:rPr>
                <w:rFonts w:asciiTheme="minorHAnsi" w:hAnsiTheme="minorHAnsi" w:cstheme="minorHAnsi"/>
                <w:sz w:val="22"/>
                <w:szCs w:val="22"/>
                <w:lang w:val="fr-FR"/>
              </w:rPr>
            </w:pPr>
            <w:r w:rsidRPr="00A15D91">
              <w:rPr>
                <w:rFonts w:asciiTheme="minorHAnsi" w:hAnsiTheme="minorHAnsi" w:cstheme="minorHAnsi"/>
                <w:b/>
                <w:bCs/>
                <w:i/>
                <w:iCs/>
                <w:sz w:val="22"/>
                <w:szCs w:val="22"/>
                <w:lang w:val="fr-FR"/>
              </w:rPr>
              <w:t>Le niveau institutionnel</w:t>
            </w:r>
            <w:r w:rsidRPr="00A15D91">
              <w:rPr>
                <w:rFonts w:asciiTheme="minorHAnsi" w:hAnsiTheme="minorHAnsi" w:cstheme="minorHAnsi"/>
                <w:sz w:val="22"/>
                <w:szCs w:val="22"/>
                <w:lang w:val="fr-FR"/>
              </w:rPr>
              <w:t xml:space="preserve"> pour que les structures de </w:t>
            </w:r>
            <w:r w:rsidR="00E46D38">
              <w:rPr>
                <w:rFonts w:asciiTheme="minorHAnsi" w:hAnsiTheme="minorHAnsi" w:cstheme="minorHAnsi"/>
                <w:sz w:val="22"/>
                <w:szCs w:val="22"/>
                <w:lang w:val="fr-FR"/>
              </w:rPr>
              <w:t>développement de la petite enfance (</w:t>
            </w:r>
            <w:r w:rsidRPr="00A15D91">
              <w:rPr>
                <w:rFonts w:asciiTheme="minorHAnsi" w:hAnsiTheme="minorHAnsi" w:cstheme="minorHAnsi"/>
                <w:sz w:val="22"/>
                <w:szCs w:val="22"/>
                <w:lang w:val="fr-FR"/>
              </w:rPr>
              <w:t>DPE</w:t>
            </w:r>
            <w:r w:rsidR="00E46D38">
              <w:rPr>
                <w:rFonts w:asciiTheme="minorHAnsi" w:hAnsiTheme="minorHAnsi" w:cstheme="minorHAnsi"/>
                <w:sz w:val="22"/>
                <w:szCs w:val="22"/>
                <w:lang w:val="fr-FR"/>
              </w:rPr>
              <w:t>)</w:t>
            </w:r>
            <w:r w:rsidRPr="00A15D91">
              <w:rPr>
                <w:rFonts w:asciiTheme="minorHAnsi" w:hAnsiTheme="minorHAnsi" w:cstheme="minorHAnsi"/>
                <w:sz w:val="22"/>
                <w:szCs w:val="22"/>
                <w:lang w:val="fr-FR"/>
              </w:rPr>
              <w:t xml:space="preserve"> et les professionnels impliqués puissent assurer des prestations de qualité.</w:t>
            </w:r>
          </w:p>
          <w:p w14:paraId="47260D12" w14:textId="77777777" w:rsidR="00A15D91" w:rsidRPr="00A15D91" w:rsidRDefault="00A15D91" w:rsidP="00E46D38">
            <w:pPr>
              <w:pStyle w:val="ListParagraph"/>
              <w:numPr>
                <w:ilvl w:val="0"/>
                <w:numId w:val="26"/>
              </w:numPr>
              <w:ind w:left="610" w:right="510" w:hanging="180"/>
              <w:jc w:val="both"/>
              <w:rPr>
                <w:rFonts w:asciiTheme="minorHAnsi" w:hAnsiTheme="minorHAnsi" w:cstheme="minorHAnsi"/>
                <w:sz w:val="22"/>
                <w:szCs w:val="22"/>
                <w:lang w:val="fr-FR"/>
              </w:rPr>
            </w:pPr>
            <w:r w:rsidRPr="00A15D91">
              <w:rPr>
                <w:rFonts w:asciiTheme="minorHAnsi" w:hAnsiTheme="minorHAnsi" w:cstheme="minorHAnsi"/>
                <w:b/>
                <w:bCs/>
                <w:i/>
                <w:iCs/>
                <w:sz w:val="22"/>
                <w:szCs w:val="22"/>
                <w:lang w:val="fr-FR"/>
              </w:rPr>
              <w:t>Le niveau communautaire</w:t>
            </w:r>
            <w:r w:rsidRPr="00A15D91">
              <w:rPr>
                <w:rFonts w:asciiTheme="minorHAnsi" w:hAnsiTheme="minorHAnsi" w:cstheme="minorHAnsi"/>
                <w:sz w:val="22"/>
                <w:szCs w:val="22"/>
                <w:lang w:val="fr-FR"/>
              </w:rPr>
              <w:t xml:space="preserve"> pour créer des espaces adéquats et contribuer à prendre en charge les enfants et à répondre à leurs besoins de manière indiscriminée ;</w:t>
            </w:r>
          </w:p>
          <w:p w14:paraId="5482F260" w14:textId="6164D11A" w:rsidR="00A15D91" w:rsidRDefault="00A15D91" w:rsidP="00E46D38">
            <w:pPr>
              <w:pStyle w:val="ListParagraph"/>
              <w:numPr>
                <w:ilvl w:val="0"/>
                <w:numId w:val="26"/>
              </w:numPr>
              <w:ind w:left="610" w:right="510" w:hanging="180"/>
              <w:jc w:val="both"/>
              <w:rPr>
                <w:rFonts w:asciiTheme="minorHAnsi" w:hAnsiTheme="minorHAnsi" w:cstheme="minorHAnsi"/>
                <w:sz w:val="22"/>
                <w:szCs w:val="22"/>
                <w:lang w:val="fr-FR"/>
              </w:rPr>
            </w:pPr>
            <w:r w:rsidRPr="00A15D91">
              <w:rPr>
                <w:rFonts w:asciiTheme="minorHAnsi" w:hAnsiTheme="minorHAnsi" w:cstheme="minorHAnsi"/>
                <w:b/>
                <w:bCs/>
                <w:i/>
                <w:iCs/>
                <w:sz w:val="22"/>
                <w:szCs w:val="22"/>
                <w:lang w:val="fr-FR"/>
              </w:rPr>
              <w:t>Le niveau national</w:t>
            </w:r>
            <w:r w:rsidRPr="00A15D91">
              <w:rPr>
                <w:rFonts w:asciiTheme="minorHAnsi" w:hAnsiTheme="minorHAnsi" w:cstheme="minorHAnsi"/>
                <w:sz w:val="22"/>
                <w:szCs w:val="22"/>
                <w:lang w:val="fr-FR"/>
              </w:rPr>
              <w:t>, vu que l’Etat a la responsabilité de mettre en œuvre et d'assurer le suivi et l’évaluation de la stratégie</w:t>
            </w:r>
          </w:p>
          <w:p w14:paraId="73B6B187" w14:textId="77777777" w:rsidR="00E46D38" w:rsidRPr="00A15D91" w:rsidRDefault="00E46D38" w:rsidP="00E46D38">
            <w:pPr>
              <w:pStyle w:val="ListParagraph"/>
              <w:ind w:left="610" w:right="510"/>
              <w:jc w:val="both"/>
              <w:rPr>
                <w:rFonts w:asciiTheme="minorHAnsi" w:hAnsiTheme="minorHAnsi" w:cstheme="minorHAnsi"/>
                <w:sz w:val="22"/>
                <w:szCs w:val="22"/>
                <w:lang w:val="fr-FR"/>
              </w:rPr>
            </w:pPr>
          </w:p>
          <w:p w14:paraId="4E87C1B3" w14:textId="78185C69" w:rsidR="00A15D91" w:rsidRPr="00A15D91" w:rsidRDefault="00EC5D4A" w:rsidP="009A6096">
            <w:pPr>
              <w:rPr>
                <w:rFonts w:asciiTheme="minorHAnsi" w:eastAsia="Times New Roman" w:hAnsiTheme="minorHAnsi" w:cstheme="minorHAnsi"/>
                <w:b/>
                <w:bCs/>
                <w:sz w:val="22"/>
                <w:szCs w:val="22"/>
                <w:lang w:val="fr-FR"/>
              </w:rPr>
            </w:pPr>
            <w:r>
              <w:rPr>
                <w:rFonts w:asciiTheme="minorHAnsi" w:eastAsia="Times New Roman" w:hAnsiTheme="minorHAnsi" w:cstheme="minorHAnsi"/>
                <w:b/>
                <w:bCs/>
                <w:sz w:val="22"/>
                <w:szCs w:val="22"/>
                <w:lang w:val="fr-FR"/>
              </w:rPr>
              <w:t>Les</w:t>
            </w:r>
            <w:r w:rsidR="00A15D91" w:rsidRPr="00A15D91">
              <w:rPr>
                <w:rFonts w:asciiTheme="minorHAnsi" w:eastAsia="Times New Roman" w:hAnsiTheme="minorHAnsi" w:cstheme="minorHAnsi"/>
                <w:b/>
                <w:bCs/>
                <w:sz w:val="22"/>
                <w:szCs w:val="22"/>
                <w:lang w:val="fr-FR"/>
              </w:rPr>
              <w:t xml:space="preserve"> orientations stratégiques </w:t>
            </w:r>
            <w:r w:rsidR="00E46D38">
              <w:rPr>
                <w:rFonts w:asciiTheme="minorHAnsi" w:eastAsia="Times New Roman" w:hAnsiTheme="minorHAnsi" w:cstheme="minorHAnsi"/>
                <w:b/>
                <w:bCs/>
                <w:sz w:val="22"/>
                <w:szCs w:val="22"/>
                <w:lang w:val="fr-FR"/>
              </w:rPr>
              <w:t xml:space="preserve">définis dans la SNMDPE sont : </w:t>
            </w:r>
          </w:p>
          <w:p w14:paraId="3E16311B" w14:textId="77777777" w:rsidR="00A15D91" w:rsidRPr="00A15D91" w:rsidRDefault="00A15D91" w:rsidP="009A6096">
            <w:pPr>
              <w:pStyle w:val="ListParagraph"/>
              <w:numPr>
                <w:ilvl w:val="0"/>
                <w:numId w:val="27"/>
              </w:numPr>
              <w:ind w:left="251" w:hanging="270"/>
              <w:jc w:val="both"/>
              <w:rPr>
                <w:rFonts w:asciiTheme="minorHAnsi" w:eastAsia="Times New Roman" w:hAnsiTheme="minorHAnsi" w:cstheme="minorHAnsi"/>
                <w:sz w:val="22"/>
                <w:szCs w:val="22"/>
                <w:lang w:val="fr-FR"/>
              </w:rPr>
            </w:pPr>
            <w:r w:rsidRPr="00A15D91">
              <w:rPr>
                <w:rFonts w:asciiTheme="minorHAnsi" w:eastAsia="Times New Roman" w:hAnsiTheme="minorHAnsi" w:cstheme="minorHAnsi"/>
                <w:b/>
                <w:bCs/>
                <w:sz w:val="22"/>
                <w:szCs w:val="22"/>
                <w:lang w:val="fr-FR"/>
              </w:rPr>
              <w:t xml:space="preserve">Prestations et services de développement de la petite enfance adaptés à ses besoins selon les cycles de vie et apportant une réponse appropriée aux situations de vulnérabilité : </w:t>
            </w:r>
            <w:r w:rsidRPr="00A15D91">
              <w:rPr>
                <w:rFonts w:asciiTheme="minorHAnsi" w:eastAsia="Times New Roman" w:hAnsiTheme="minorHAnsi" w:cstheme="minorHAnsi"/>
                <w:sz w:val="22"/>
                <w:szCs w:val="22"/>
                <w:lang w:val="fr-FR"/>
              </w:rPr>
              <w:t xml:space="preserve">A travers cette orientation stratégique, la SNM DPE vis à améliorer le développement moteur, sensoriel, socio émotionnel, cognitif et langagier de la petite enfance en Tunisie grâce à l’expansion équitable et à grande échelle des services intégrés et de qualité de santé, de nutrition, d’éducation inclusive, de protection, de culture et loisirs et </w:t>
            </w:r>
            <w:r w:rsidRPr="00A15D91">
              <w:rPr>
                <w:rFonts w:asciiTheme="minorHAnsi" w:eastAsia="Times New Roman" w:hAnsiTheme="minorHAnsi" w:cstheme="minorHAnsi"/>
                <w:sz w:val="22"/>
                <w:szCs w:val="22"/>
                <w:lang w:val="fr-FR"/>
              </w:rPr>
              <w:lastRenderedPageBreak/>
              <w:t>de sport ainsi qu’à des programmes visant la réduction des facteurs qui nuisent à son développement et son bien-être.</w:t>
            </w:r>
          </w:p>
          <w:p w14:paraId="74669F8A" w14:textId="77777777" w:rsidR="00A15D91" w:rsidRPr="00A15D91" w:rsidRDefault="00A15D91" w:rsidP="009A6096">
            <w:pPr>
              <w:pStyle w:val="ListParagraph"/>
              <w:numPr>
                <w:ilvl w:val="0"/>
                <w:numId w:val="27"/>
              </w:numPr>
              <w:ind w:left="341"/>
              <w:jc w:val="both"/>
              <w:rPr>
                <w:rFonts w:asciiTheme="minorHAnsi" w:eastAsia="Times New Roman" w:hAnsiTheme="minorHAnsi" w:cstheme="minorHAnsi"/>
                <w:b/>
                <w:bCs/>
                <w:sz w:val="22"/>
                <w:szCs w:val="22"/>
                <w:lang w:val="fr-FR"/>
              </w:rPr>
            </w:pPr>
            <w:r w:rsidRPr="00A15D91">
              <w:rPr>
                <w:rFonts w:asciiTheme="minorHAnsi" w:eastAsia="Times New Roman" w:hAnsiTheme="minorHAnsi" w:cstheme="minorHAnsi"/>
                <w:b/>
                <w:bCs/>
                <w:sz w:val="22"/>
                <w:szCs w:val="22"/>
                <w:lang w:val="fr-FR"/>
              </w:rPr>
              <w:t xml:space="preserve">Milieu familial favorable. </w:t>
            </w:r>
            <w:r w:rsidRPr="00A15D91">
              <w:rPr>
                <w:rFonts w:asciiTheme="minorHAnsi" w:eastAsia="Times New Roman" w:hAnsiTheme="minorHAnsi" w:cstheme="minorHAnsi"/>
                <w:sz w:val="22"/>
                <w:szCs w:val="22"/>
                <w:lang w:val="fr-FR"/>
              </w:rPr>
              <w:t>Il s’agira de renforcer, à travers l’éducation parentale, l’accompagnement et le soutien des familles, la place des parents dans le projet de développement des petits enfants et développer leurs capacités pour que la famille soit le premier lieu de bien-être, d’éducation et de socialisation de la petite enfance ;</w:t>
            </w:r>
          </w:p>
          <w:p w14:paraId="7A9429F5" w14:textId="77777777" w:rsidR="00A15D91" w:rsidRPr="00A15D91" w:rsidRDefault="00A15D91" w:rsidP="009A6096">
            <w:pPr>
              <w:pStyle w:val="ListParagraph"/>
              <w:numPr>
                <w:ilvl w:val="0"/>
                <w:numId w:val="27"/>
              </w:numPr>
              <w:ind w:left="341"/>
              <w:jc w:val="both"/>
              <w:rPr>
                <w:rFonts w:asciiTheme="minorHAnsi" w:eastAsia="Times New Roman" w:hAnsiTheme="minorHAnsi" w:cstheme="minorHAnsi"/>
                <w:sz w:val="22"/>
                <w:szCs w:val="22"/>
                <w:lang w:val="fr-FR"/>
              </w:rPr>
            </w:pPr>
            <w:r w:rsidRPr="00A15D91">
              <w:rPr>
                <w:rFonts w:asciiTheme="minorHAnsi" w:eastAsia="Times New Roman" w:hAnsiTheme="minorHAnsi" w:cstheme="minorHAnsi"/>
                <w:b/>
                <w:bCs/>
                <w:sz w:val="22"/>
                <w:szCs w:val="22"/>
                <w:lang w:val="fr-FR"/>
              </w:rPr>
              <w:t xml:space="preserve">Renforcement de l’environnement institutionnel et des compétences et aptitudes des professionnels dans le secteur de la petite enfance : </w:t>
            </w:r>
            <w:r w:rsidRPr="00A15D91">
              <w:rPr>
                <w:rFonts w:asciiTheme="minorHAnsi" w:eastAsia="Times New Roman" w:hAnsiTheme="minorHAnsi" w:cstheme="minorHAnsi"/>
                <w:sz w:val="22"/>
                <w:szCs w:val="22"/>
                <w:lang w:val="fr-FR"/>
              </w:rPr>
              <w:t>Il s’agira d’intégrer les structures de petites enfance dans des démarches de qualité et renforcer la professionnalisation dans le secteur de la petite enfance, dans les domaines de la prise en charge individuelle et collective dans les disciplines de l’éducation, santé, nutrition, assainissement/hygiène, droits et protection et ce à travers de nouvelles normes plus adaptées et une meilleure formation initiale et continue de qualité.</w:t>
            </w:r>
          </w:p>
          <w:p w14:paraId="5721654C" w14:textId="77777777" w:rsidR="00A15D91" w:rsidRPr="00A15D91" w:rsidRDefault="00A15D91" w:rsidP="009A6096">
            <w:pPr>
              <w:pStyle w:val="ListParagraph"/>
              <w:numPr>
                <w:ilvl w:val="0"/>
                <w:numId w:val="27"/>
              </w:numPr>
              <w:ind w:left="431" w:hanging="431"/>
              <w:jc w:val="both"/>
              <w:rPr>
                <w:rFonts w:asciiTheme="minorHAnsi" w:eastAsia="Times New Roman" w:hAnsiTheme="minorHAnsi" w:cstheme="minorHAnsi"/>
                <w:sz w:val="22"/>
                <w:szCs w:val="22"/>
                <w:lang w:val="fr-FR"/>
              </w:rPr>
            </w:pPr>
            <w:r w:rsidRPr="00A15D91">
              <w:rPr>
                <w:rFonts w:asciiTheme="minorHAnsi" w:eastAsia="Times New Roman" w:hAnsiTheme="minorHAnsi" w:cstheme="minorHAnsi"/>
                <w:b/>
                <w:bCs/>
                <w:sz w:val="22"/>
                <w:szCs w:val="22"/>
                <w:lang w:val="fr-FR"/>
              </w:rPr>
              <w:t>Promotion de l’approche communautaire </w:t>
            </w:r>
            <w:r w:rsidRPr="00A15D91">
              <w:rPr>
                <w:rFonts w:asciiTheme="minorHAnsi" w:eastAsia="Times New Roman" w:hAnsiTheme="minorHAnsi" w:cstheme="minorHAnsi"/>
                <w:sz w:val="22"/>
                <w:szCs w:val="22"/>
                <w:lang w:val="fr-FR"/>
              </w:rPr>
              <w:t>: il est visé à travers cette orientation, la promotion de la sensibilisation et la mobilisation des acteurs communautaires à travers le plaidoyer, l’information et la communication pour le développement des petits enfants et des familles, la formation des partenaires et des bénévoles, l’encouragement du partenariat ainsi que la reconnaissance et la valorisation de la contribution des personnes et des associations.</w:t>
            </w:r>
          </w:p>
          <w:p w14:paraId="3737EFF3" w14:textId="77777777" w:rsidR="00A15D91" w:rsidRPr="00A15D91" w:rsidRDefault="00A15D91" w:rsidP="009A6096">
            <w:pPr>
              <w:pStyle w:val="ListParagraph"/>
              <w:numPr>
                <w:ilvl w:val="0"/>
                <w:numId w:val="27"/>
              </w:numPr>
              <w:ind w:left="431" w:hanging="450"/>
              <w:jc w:val="both"/>
              <w:rPr>
                <w:rFonts w:asciiTheme="minorHAnsi" w:eastAsia="Times New Roman" w:hAnsiTheme="minorHAnsi" w:cstheme="minorHAnsi"/>
                <w:sz w:val="22"/>
                <w:szCs w:val="22"/>
                <w:lang w:val="fr-FR"/>
              </w:rPr>
            </w:pPr>
            <w:r w:rsidRPr="00A15D91">
              <w:rPr>
                <w:rFonts w:asciiTheme="minorHAnsi" w:eastAsia="Times New Roman" w:hAnsiTheme="minorHAnsi" w:cstheme="minorHAnsi"/>
                <w:b/>
                <w:bCs/>
                <w:sz w:val="22"/>
                <w:szCs w:val="22"/>
                <w:lang w:val="fr-FR"/>
              </w:rPr>
              <w:t xml:space="preserve">Suivi, évaluation, gouvernance et financement : </w:t>
            </w:r>
            <w:r w:rsidRPr="00A15D91">
              <w:rPr>
                <w:rFonts w:asciiTheme="minorHAnsi" w:eastAsia="Times New Roman" w:hAnsiTheme="minorHAnsi" w:cstheme="minorHAnsi"/>
                <w:sz w:val="22"/>
                <w:szCs w:val="22"/>
                <w:lang w:val="fr-FR"/>
              </w:rPr>
              <w:t>Cette orientation transversale ambitionne élaborer et adopter des processus de gouvernance, faire la coordination et de suivi et évaluation efficaces de la stratégie à travers la mise en place d’une structure nationale de coordination ayant la capacité d’assurer la mise en œuvre, le financement adéquat et l’atteinte de ses objectifs.</w:t>
            </w:r>
          </w:p>
          <w:p w14:paraId="28720304" w14:textId="77777777" w:rsidR="0077187E" w:rsidRPr="0077187E" w:rsidRDefault="0077187E" w:rsidP="009A6096">
            <w:pPr>
              <w:jc w:val="both"/>
              <w:rPr>
                <w:rStyle w:val="fontstyle01"/>
                <w:rFonts w:asciiTheme="minorHAnsi" w:hAnsiTheme="minorHAnsi" w:cstheme="minorHAnsi"/>
                <w:sz w:val="16"/>
                <w:szCs w:val="16"/>
                <w:lang w:val="fr-FR"/>
              </w:rPr>
            </w:pPr>
          </w:p>
          <w:p w14:paraId="2D8BB2BA" w14:textId="6569D735" w:rsidR="00EC5D4A" w:rsidRDefault="00EC5D4A" w:rsidP="009A6096">
            <w:pPr>
              <w:jc w:val="both"/>
              <w:rPr>
                <w:rStyle w:val="fontstyle01"/>
                <w:rFonts w:asciiTheme="minorHAnsi" w:hAnsiTheme="minorHAnsi" w:cstheme="minorHAnsi"/>
                <w:sz w:val="22"/>
                <w:szCs w:val="22"/>
                <w:lang w:val="fr-FR"/>
              </w:rPr>
            </w:pPr>
            <w:r>
              <w:rPr>
                <w:rStyle w:val="fontstyle01"/>
                <w:rFonts w:asciiTheme="minorHAnsi" w:hAnsiTheme="minorHAnsi" w:cstheme="minorHAnsi"/>
                <w:sz w:val="22"/>
                <w:szCs w:val="22"/>
                <w:lang w:val="fr-FR"/>
              </w:rPr>
              <w:t xml:space="preserve">Un </w:t>
            </w:r>
            <w:r w:rsidRPr="00EC5D4A">
              <w:rPr>
                <w:rStyle w:val="fontstyle01"/>
                <w:rFonts w:asciiTheme="minorHAnsi" w:hAnsiTheme="minorHAnsi" w:cstheme="minorHAnsi"/>
                <w:sz w:val="22"/>
                <w:szCs w:val="22"/>
                <w:lang w:val="fr-FR"/>
              </w:rPr>
              <w:t>Plan d’Action Opérationnel (PAO) de la Stratégie Nationale Multisectorielle pour le Développement de la Petite Enfance (SNMDPE)</w:t>
            </w:r>
            <w:r>
              <w:rPr>
                <w:rStyle w:val="fontstyle01"/>
                <w:rFonts w:asciiTheme="minorHAnsi" w:hAnsiTheme="minorHAnsi" w:cstheme="minorHAnsi"/>
                <w:sz w:val="22"/>
                <w:szCs w:val="22"/>
                <w:lang w:val="fr-FR"/>
              </w:rPr>
              <w:t xml:space="preserve"> pour la période </w:t>
            </w:r>
            <w:r w:rsidRPr="00EC5D4A">
              <w:rPr>
                <w:rStyle w:val="fontstyle01"/>
                <w:rFonts w:asciiTheme="minorHAnsi" w:hAnsiTheme="minorHAnsi" w:cstheme="minorHAnsi"/>
                <w:sz w:val="22"/>
                <w:szCs w:val="22"/>
                <w:lang w:val="fr-FR"/>
              </w:rPr>
              <w:t>2017-202</w:t>
            </w:r>
            <w:r>
              <w:rPr>
                <w:rStyle w:val="fontstyle01"/>
                <w:rFonts w:asciiTheme="minorHAnsi" w:hAnsiTheme="minorHAnsi" w:cstheme="minorHAnsi"/>
                <w:sz w:val="22"/>
                <w:szCs w:val="22"/>
                <w:lang w:val="fr-FR"/>
              </w:rPr>
              <w:t>1</w:t>
            </w:r>
            <w:r w:rsidRPr="00EC5D4A">
              <w:rPr>
                <w:rStyle w:val="fontstyle01"/>
                <w:rFonts w:asciiTheme="minorHAnsi" w:hAnsiTheme="minorHAnsi" w:cstheme="minorHAnsi"/>
                <w:sz w:val="22"/>
                <w:szCs w:val="22"/>
                <w:lang w:val="fr-FR"/>
              </w:rPr>
              <w:t>,</w:t>
            </w:r>
            <w:r>
              <w:rPr>
                <w:rStyle w:val="fontstyle01"/>
                <w:rFonts w:asciiTheme="minorHAnsi" w:hAnsiTheme="minorHAnsi" w:cstheme="minorHAnsi"/>
                <w:sz w:val="22"/>
                <w:szCs w:val="22"/>
                <w:lang w:val="fr-FR"/>
              </w:rPr>
              <w:t xml:space="preserve"> </w:t>
            </w:r>
            <w:r w:rsidRPr="003805C5">
              <w:rPr>
                <w:rStyle w:val="fontstyle01"/>
                <w:rFonts w:asciiTheme="minorHAnsi" w:hAnsiTheme="minorHAnsi" w:cstheme="minorHAnsi"/>
                <w:b/>
                <w:bCs/>
                <w:sz w:val="22"/>
                <w:szCs w:val="22"/>
                <w:lang w:val="fr-FR"/>
              </w:rPr>
              <w:t>a été élaboré afin d'établir de manière claire une planification complète et rationnelle de l'ensemble des actions à effectuer, dans le but d'atteindre les objectifs fixés dans le cadre de ladite stratégie.</w:t>
            </w:r>
            <w:r>
              <w:rPr>
                <w:rStyle w:val="fontstyle01"/>
                <w:rFonts w:asciiTheme="minorHAnsi" w:hAnsiTheme="minorHAnsi" w:cstheme="minorHAnsi"/>
                <w:sz w:val="22"/>
                <w:szCs w:val="22"/>
                <w:lang w:val="fr-FR"/>
              </w:rPr>
              <w:t xml:space="preserve"> Le PAO 2017-2021 arrivé à échéance en décembre 2021, les travaux ont démarré en 2022 en vue d’établir un nouveau </w:t>
            </w:r>
            <w:r w:rsidRPr="00EC5D4A">
              <w:rPr>
                <w:rStyle w:val="fontstyle01"/>
                <w:rFonts w:asciiTheme="minorHAnsi" w:hAnsiTheme="minorHAnsi" w:cstheme="minorHAnsi"/>
                <w:sz w:val="22"/>
                <w:szCs w:val="22"/>
                <w:lang w:val="fr-FR"/>
              </w:rPr>
              <w:t xml:space="preserve">PAO pour couvrir la période 2022-2025. </w:t>
            </w:r>
          </w:p>
          <w:p w14:paraId="3DD8CE42" w14:textId="164DEBF5" w:rsidR="00EC5D4A" w:rsidRDefault="00EC5D4A" w:rsidP="009A6096">
            <w:pPr>
              <w:jc w:val="both"/>
              <w:rPr>
                <w:rStyle w:val="fontstyle01"/>
                <w:rFonts w:asciiTheme="minorHAnsi" w:hAnsiTheme="minorHAnsi" w:cstheme="minorHAnsi"/>
                <w:sz w:val="22"/>
                <w:szCs w:val="22"/>
                <w:lang w:val="fr-FR"/>
              </w:rPr>
            </w:pPr>
            <w:r>
              <w:rPr>
                <w:rStyle w:val="fontstyle01"/>
                <w:rFonts w:asciiTheme="minorHAnsi" w:hAnsiTheme="minorHAnsi" w:cstheme="minorHAnsi"/>
                <w:sz w:val="22"/>
                <w:szCs w:val="22"/>
                <w:lang w:val="fr-FR"/>
              </w:rPr>
              <w:t xml:space="preserve">En août 2022, un premier draft </w:t>
            </w:r>
            <w:r w:rsidRPr="00EC5D4A">
              <w:rPr>
                <w:rStyle w:val="fontstyle01"/>
                <w:rFonts w:asciiTheme="minorHAnsi" w:hAnsiTheme="minorHAnsi" w:cstheme="minorHAnsi"/>
                <w:sz w:val="22"/>
                <w:szCs w:val="22"/>
                <w:lang w:val="fr-FR"/>
              </w:rPr>
              <w:t>PAO 202</w:t>
            </w:r>
            <w:r w:rsidR="009A020F">
              <w:rPr>
                <w:rStyle w:val="fontstyle01"/>
                <w:rFonts w:asciiTheme="minorHAnsi" w:hAnsiTheme="minorHAnsi" w:cstheme="minorHAnsi"/>
                <w:sz w:val="22"/>
                <w:szCs w:val="22"/>
                <w:lang w:val="fr-FR"/>
              </w:rPr>
              <w:t>2</w:t>
            </w:r>
            <w:r w:rsidRPr="00EC5D4A">
              <w:rPr>
                <w:rStyle w:val="fontstyle01"/>
                <w:rFonts w:asciiTheme="minorHAnsi" w:hAnsiTheme="minorHAnsi" w:cstheme="minorHAnsi"/>
                <w:sz w:val="22"/>
                <w:szCs w:val="22"/>
                <w:lang w:val="fr-FR"/>
              </w:rPr>
              <w:t xml:space="preserve">-2025 </w:t>
            </w:r>
            <w:r>
              <w:rPr>
                <w:rStyle w:val="fontstyle01"/>
                <w:rFonts w:asciiTheme="minorHAnsi" w:hAnsiTheme="minorHAnsi" w:cstheme="minorHAnsi"/>
                <w:sz w:val="22"/>
                <w:szCs w:val="22"/>
                <w:lang w:val="fr-FR"/>
              </w:rPr>
              <w:t>a été produit sur la base d</w:t>
            </w:r>
            <w:r w:rsidRPr="00EC5D4A">
              <w:rPr>
                <w:rStyle w:val="fontstyle01"/>
                <w:rFonts w:asciiTheme="minorHAnsi" w:hAnsiTheme="minorHAnsi" w:cstheme="minorHAnsi"/>
                <w:sz w:val="22"/>
                <w:szCs w:val="22"/>
                <w:lang w:val="fr-FR"/>
              </w:rPr>
              <w:t>es grandes lignes d</w:t>
            </w:r>
            <w:r>
              <w:rPr>
                <w:rStyle w:val="fontstyle01"/>
                <w:rFonts w:asciiTheme="minorHAnsi" w:hAnsiTheme="minorHAnsi" w:cstheme="minorHAnsi"/>
                <w:sz w:val="22"/>
                <w:szCs w:val="22"/>
                <w:lang w:val="fr-FR"/>
              </w:rPr>
              <w:t xml:space="preserve">u précédent PAO </w:t>
            </w:r>
            <w:r w:rsidRPr="00EC5D4A">
              <w:rPr>
                <w:rStyle w:val="fontstyle01"/>
                <w:rFonts w:asciiTheme="minorHAnsi" w:hAnsiTheme="minorHAnsi" w:cstheme="minorHAnsi"/>
                <w:sz w:val="22"/>
                <w:szCs w:val="22"/>
                <w:lang w:val="fr-FR"/>
              </w:rPr>
              <w:t>en termes d’orientation et des résultats attendus</w:t>
            </w:r>
            <w:r>
              <w:rPr>
                <w:rStyle w:val="fontstyle01"/>
                <w:rFonts w:asciiTheme="minorHAnsi" w:hAnsiTheme="minorHAnsi" w:cstheme="minorHAnsi"/>
                <w:sz w:val="22"/>
                <w:szCs w:val="22"/>
                <w:lang w:val="fr-FR"/>
              </w:rPr>
              <w:t xml:space="preserve"> d’une part, et d</w:t>
            </w:r>
            <w:r w:rsidRPr="00EC5D4A">
              <w:rPr>
                <w:rStyle w:val="fontstyle01"/>
                <w:rFonts w:asciiTheme="minorHAnsi" w:hAnsiTheme="minorHAnsi" w:cstheme="minorHAnsi"/>
                <w:sz w:val="22"/>
                <w:szCs w:val="22"/>
                <w:lang w:val="fr-FR"/>
              </w:rPr>
              <w:t>es plans d’actions des ministères impliqués dans la mise en œuvre de la SNMDPE</w:t>
            </w:r>
            <w:r w:rsidR="0077187E">
              <w:rPr>
                <w:rStyle w:val="fontstyle01"/>
                <w:rFonts w:asciiTheme="minorHAnsi" w:hAnsiTheme="minorHAnsi" w:cstheme="minorHAnsi"/>
                <w:sz w:val="22"/>
                <w:szCs w:val="22"/>
                <w:lang w:val="fr-FR"/>
              </w:rPr>
              <w:t xml:space="preserve"> </w:t>
            </w:r>
            <w:r>
              <w:rPr>
                <w:rStyle w:val="fontstyle01"/>
                <w:rFonts w:asciiTheme="minorHAnsi" w:hAnsiTheme="minorHAnsi" w:cstheme="minorHAnsi"/>
                <w:sz w:val="22"/>
                <w:szCs w:val="22"/>
                <w:lang w:val="fr-FR"/>
              </w:rPr>
              <w:t xml:space="preserve">d’autres part. </w:t>
            </w:r>
            <w:r w:rsidR="0077187E">
              <w:rPr>
                <w:rStyle w:val="fontstyle01"/>
                <w:rFonts w:asciiTheme="minorHAnsi" w:hAnsiTheme="minorHAnsi" w:cstheme="minorHAnsi"/>
                <w:sz w:val="22"/>
                <w:szCs w:val="22"/>
                <w:lang w:val="fr-FR"/>
              </w:rPr>
              <w:t>Le nouveau draft du PAO proposé</w:t>
            </w:r>
            <w:r w:rsidRPr="00EC5D4A">
              <w:rPr>
                <w:rStyle w:val="fontstyle01"/>
                <w:rFonts w:asciiTheme="minorHAnsi" w:hAnsiTheme="minorHAnsi" w:cstheme="minorHAnsi"/>
                <w:sz w:val="22"/>
                <w:szCs w:val="22"/>
                <w:lang w:val="fr-FR"/>
              </w:rPr>
              <w:t xml:space="preserve"> est </w:t>
            </w:r>
            <w:r w:rsidR="0077187E" w:rsidRPr="00EC5D4A">
              <w:rPr>
                <w:rStyle w:val="fontstyle01"/>
                <w:rFonts w:asciiTheme="minorHAnsi" w:hAnsiTheme="minorHAnsi" w:cstheme="minorHAnsi"/>
                <w:sz w:val="22"/>
                <w:szCs w:val="22"/>
                <w:lang w:val="fr-FR"/>
              </w:rPr>
              <w:t>arrimé</w:t>
            </w:r>
            <w:r w:rsidRPr="00EC5D4A">
              <w:rPr>
                <w:rStyle w:val="fontstyle01"/>
                <w:rFonts w:asciiTheme="minorHAnsi" w:hAnsiTheme="minorHAnsi" w:cstheme="minorHAnsi"/>
                <w:sz w:val="22"/>
                <w:szCs w:val="22"/>
                <w:lang w:val="fr-FR"/>
              </w:rPr>
              <w:t xml:space="preserve"> sur la Gestion du Budget par Objectifs (GBO) qui est la nouvelle approche de gestion du budget de l’Etat</w:t>
            </w:r>
            <w:r w:rsidR="0077187E">
              <w:rPr>
                <w:rStyle w:val="fontstyle01"/>
                <w:rFonts w:asciiTheme="minorHAnsi" w:hAnsiTheme="minorHAnsi" w:cstheme="minorHAnsi"/>
                <w:sz w:val="22"/>
                <w:szCs w:val="22"/>
                <w:lang w:val="fr-FR"/>
              </w:rPr>
              <w:t xml:space="preserve"> en Tunisie</w:t>
            </w:r>
            <w:r w:rsidRPr="00EC5D4A">
              <w:rPr>
                <w:rStyle w:val="fontstyle01"/>
                <w:rFonts w:asciiTheme="minorHAnsi" w:hAnsiTheme="minorHAnsi" w:cstheme="minorHAnsi"/>
                <w:sz w:val="22"/>
                <w:szCs w:val="22"/>
                <w:lang w:val="fr-FR"/>
              </w:rPr>
              <w:t xml:space="preserve">. </w:t>
            </w:r>
          </w:p>
          <w:p w14:paraId="2E7D8261" w14:textId="77777777" w:rsidR="003805C5" w:rsidRPr="00EC5D4A" w:rsidRDefault="003805C5" w:rsidP="009A6096">
            <w:pPr>
              <w:jc w:val="both"/>
              <w:rPr>
                <w:rStyle w:val="fontstyle01"/>
                <w:rFonts w:asciiTheme="minorHAnsi" w:hAnsiTheme="minorHAnsi" w:cstheme="minorHAnsi"/>
                <w:sz w:val="22"/>
                <w:szCs w:val="22"/>
                <w:lang w:val="fr-FR"/>
              </w:rPr>
            </w:pPr>
          </w:p>
          <w:p w14:paraId="416D8953" w14:textId="5C13A194" w:rsidR="00EC5D4A" w:rsidRDefault="00EC5D4A" w:rsidP="009A6096">
            <w:pPr>
              <w:jc w:val="both"/>
              <w:rPr>
                <w:rStyle w:val="fontstyle01"/>
                <w:rFonts w:asciiTheme="minorHAnsi" w:hAnsiTheme="minorHAnsi" w:cstheme="minorHAnsi"/>
                <w:sz w:val="22"/>
                <w:szCs w:val="22"/>
                <w:lang w:val="fr-FR"/>
              </w:rPr>
            </w:pPr>
            <w:r w:rsidRPr="003805C5">
              <w:rPr>
                <w:rStyle w:val="fontstyle01"/>
                <w:rFonts w:asciiTheme="minorHAnsi" w:hAnsiTheme="minorHAnsi" w:cstheme="minorHAnsi"/>
                <w:b/>
                <w:bCs/>
                <w:sz w:val="22"/>
                <w:szCs w:val="22"/>
                <w:lang w:val="fr-FR"/>
              </w:rPr>
              <w:t xml:space="preserve">L’élaboration du </w:t>
            </w:r>
            <w:r w:rsidR="0077187E" w:rsidRPr="003805C5">
              <w:rPr>
                <w:rStyle w:val="fontstyle01"/>
                <w:rFonts w:asciiTheme="minorHAnsi" w:hAnsiTheme="minorHAnsi" w:cstheme="minorHAnsi"/>
                <w:b/>
                <w:bCs/>
                <w:sz w:val="22"/>
                <w:szCs w:val="22"/>
                <w:lang w:val="fr-FR"/>
              </w:rPr>
              <w:t xml:space="preserve">draft du </w:t>
            </w:r>
            <w:r w:rsidRPr="003805C5">
              <w:rPr>
                <w:rStyle w:val="fontstyle01"/>
                <w:rFonts w:asciiTheme="minorHAnsi" w:hAnsiTheme="minorHAnsi" w:cstheme="minorHAnsi"/>
                <w:b/>
                <w:bCs/>
                <w:sz w:val="22"/>
                <w:szCs w:val="22"/>
                <w:lang w:val="fr-FR"/>
              </w:rPr>
              <w:t>PAO</w:t>
            </w:r>
            <w:r w:rsidR="00053FCF">
              <w:rPr>
                <w:rStyle w:val="fontstyle01"/>
                <w:rFonts w:asciiTheme="minorHAnsi" w:hAnsiTheme="minorHAnsi" w:cstheme="minorHAnsi"/>
                <w:b/>
                <w:bCs/>
                <w:sz w:val="22"/>
                <w:szCs w:val="22"/>
                <w:lang w:val="fr-FR"/>
              </w:rPr>
              <w:t xml:space="preserve"> 2022-2025</w:t>
            </w:r>
            <w:r w:rsidRPr="003805C5">
              <w:rPr>
                <w:rStyle w:val="fontstyle01"/>
                <w:rFonts w:asciiTheme="minorHAnsi" w:hAnsiTheme="minorHAnsi" w:cstheme="minorHAnsi"/>
                <w:b/>
                <w:bCs/>
                <w:sz w:val="22"/>
                <w:szCs w:val="22"/>
                <w:lang w:val="fr-FR"/>
              </w:rPr>
              <w:t xml:space="preserve"> a suivi un processus participatif et vient compléter l’ensemble des documents élaborés et mis à jour dans le cadre de la mise en place d’un dispositif de suivi et évaluation de la stratégie et des outils de planification, de suivi et de </w:t>
            </w:r>
            <w:proofErr w:type="spellStart"/>
            <w:r w:rsidRPr="00BE3609">
              <w:rPr>
                <w:rStyle w:val="fontstyle01"/>
                <w:rFonts w:asciiTheme="minorHAnsi" w:hAnsiTheme="minorHAnsi" w:cstheme="minorHAnsi"/>
                <w:b/>
                <w:bCs/>
                <w:i/>
                <w:iCs/>
                <w:sz w:val="22"/>
                <w:szCs w:val="22"/>
                <w:lang w:val="fr-FR"/>
              </w:rPr>
              <w:t>reporting</w:t>
            </w:r>
            <w:proofErr w:type="spellEnd"/>
            <w:r w:rsidRPr="003805C5">
              <w:rPr>
                <w:rStyle w:val="fontstyle01"/>
                <w:rFonts w:asciiTheme="minorHAnsi" w:hAnsiTheme="minorHAnsi" w:cstheme="minorHAnsi"/>
                <w:b/>
                <w:bCs/>
                <w:sz w:val="22"/>
                <w:szCs w:val="22"/>
                <w:lang w:val="fr-FR"/>
              </w:rPr>
              <w:t xml:space="preserve"> tant au niveau central que régional et local</w:t>
            </w:r>
            <w:r w:rsidRPr="00EC5D4A">
              <w:rPr>
                <w:rStyle w:val="fontstyle01"/>
                <w:rFonts w:asciiTheme="minorHAnsi" w:hAnsiTheme="minorHAnsi" w:cstheme="minorHAnsi"/>
                <w:sz w:val="22"/>
                <w:szCs w:val="22"/>
                <w:lang w:val="fr-FR"/>
              </w:rPr>
              <w:t xml:space="preserve">. La nouvelle version du </w:t>
            </w:r>
            <w:r w:rsidR="0077187E">
              <w:rPr>
                <w:rStyle w:val="fontstyle01"/>
                <w:rFonts w:asciiTheme="minorHAnsi" w:hAnsiTheme="minorHAnsi" w:cstheme="minorHAnsi"/>
                <w:sz w:val="22"/>
                <w:szCs w:val="22"/>
                <w:lang w:val="fr-FR"/>
              </w:rPr>
              <w:t xml:space="preserve">draft du </w:t>
            </w:r>
            <w:r w:rsidRPr="00EC5D4A">
              <w:rPr>
                <w:rStyle w:val="fontstyle01"/>
                <w:rFonts w:asciiTheme="minorHAnsi" w:hAnsiTheme="minorHAnsi" w:cstheme="minorHAnsi"/>
                <w:sz w:val="22"/>
                <w:szCs w:val="22"/>
                <w:lang w:val="fr-FR"/>
              </w:rPr>
              <w:t xml:space="preserve">PAO présente une architecture différente de la précédente. Dans la nouvelle version, les acteurs de mise en œuvre sont dissociés en Acteurs lead et Acteurs associés, </w:t>
            </w:r>
            <w:r w:rsidR="0077187E">
              <w:rPr>
                <w:rStyle w:val="fontstyle01"/>
                <w:rFonts w:asciiTheme="minorHAnsi" w:hAnsiTheme="minorHAnsi" w:cstheme="minorHAnsi"/>
                <w:sz w:val="22"/>
                <w:szCs w:val="22"/>
                <w:lang w:val="fr-FR"/>
              </w:rPr>
              <w:t xml:space="preserve">le budget est réparti par Ministère impliqué, </w:t>
            </w:r>
            <w:r w:rsidRPr="00EC5D4A">
              <w:rPr>
                <w:rStyle w:val="fontstyle01"/>
                <w:rFonts w:asciiTheme="minorHAnsi" w:hAnsiTheme="minorHAnsi" w:cstheme="minorHAnsi"/>
                <w:sz w:val="22"/>
                <w:szCs w:val="22"/>
                <w:lang w:val="fr-FR"/>
              </w:rPr>
              <w:t xml:space="preserve">le secteur </w:t>
            </w:r>
            <w:r w:rsidR="0077187E">
              <w:rPr>
                <w:rStyle w:val="fontstyle01"/>
                <w:rFonts w:asciiTheme="minorHAnsi" w:hAnsiTheme="minorHAnsi" w:cstheme="minorHAnsi"/>
                <w:sz w:val="22"/>
                <w:szCs w:val="22"/>
                <w:lang w:val="fr-FR"/>
              </w:rPr>
              <w:t xml:space="preserve">d’intervention </w:t>
            </w:r>
            <w:r w:rsidRPr="00EC5D4A">
              <w:rPr>
                <w:rStyle w:val="fontstyle01"/>
                <w:rFonts w:asciiTheme="minorHAnsi" w:hAnsiTheme="minorHAnsi" w:cstheme="minorHAnsi"/>
                <w:sz w:val="22"/>
                <w:szCs w:val="22"/>
                <w:lang w:val="fr-FR"/>
              </w:rPr>
              <w:t>et la location de mise en œuvre de chaque activité planifiée sont précisés.</w:t>
            </w:r>
          </w:p>
          <w:p w14:paraId="248A6E3A" w14:textId="77777777" w:rsidR="003805C5" w:rsidRDefault="003805C5" w:rsidP="009A6096">
            <w:pPr>
              <w:jc w:val="both"/>
              <w:rPr>
                <w:rStyle w:val="fontstyle01"/>
                <w:rFonts w:asciiTheme="minorHAnsi" w:hAnsiTheme="minorHAnsi" w:cstheme="minorHAnsi"/>
                <w:sz w:val="22"/>
                <w:szCs w:val="22"/>
                <w:lang w:val="fr-FR"/>
              </w:rPr>
            </w:pPr>
          </w:p>
          <w:p w14:paraId="12C47532" w14:textId="4661C270" w:rsidR="0077187E" w:rsidRDefault="003805C5" w:rsidP="009A6096">
            <w:pPr>
              <w:jc w:val="both"/>
              <w:rPr>
                <w:rStyle w:val="fontstyle01"/>
                <w:rFonts w:asciiTheme="minorHAnsi" w:hAnsiTheme="minorHAnsi" w:cstheme="minorHAnsi"/>
                <w:sz w:val="22"/>
                <w:szCs w:val="22"/>
                <w:lang w:val="fr-FR"/>
              </w:rPr>
            </w:pPr>
            <w:r>
              <w:rPr>
                <w:rStyle w:val="fontstyle01"/>
                <w:rFonts w:asciiTheme="minorHAnsi" w:hAnsiTheme="minorHAnsi" w:cstheme="minorHAnsi"/>
                <w:sz w:val="22"/>
                <w:szCs w:val="22"/>
                <w:lang w:val="fr-FR"/>
              </w:rPr>
              <w:t>Afin de poursuivre les travaux d’élaboration du Plan d’Action Opérationnel en vue de sa finalisation</w:t>
            </w:r>
            <w:r w:rsidR="0077187E">
              <w:rPr>
                <w:rStyle w:val="fontstyle01"/>
                <w:rFonts w:asciiTheme="minorHAnsi" w:hAnsiTheme="minorHAnsi" w:cstheme="minorHAnsi"/>
                <w:sz w:val="22"/>
                <w:szCs w:val="22"/>
                <w:lang w:val="fr-FR"/>
              </w:rPr>
              <w:t xml:space="preserve">, l’UNICEF vise recruter </w:t>
            </w:r>
            <w:r w:rsidR="00BD52C4">
              <w:rPr>
                <w:rStyle w:val="fontstyle01"/>
                <w:rFonts w:asciiTheme="minorHAnsi" w:hAnsiTheme="minorHAnsi" w:cstheme="minorHAnsi"/>
                <w:sz w:val="22"/>
                <w:szCs w:val="22"/>
                <w:lang w:val="fr-FR"/>
              </w:rPr>
              <w:t>un (e)</w:t>
            </w:r>
            <w:r w:rsidR="0077187E">
              <w:rPr>
                <w:rStyle w:val="fontstyle01"/>
                <w:rFonts w:asciiTheme="minorHAnsi" w:hAnsiTheme="minorHAnsi" w:cstheme="minorHAnsi"/>
                <w:sz w:val="22"/>
                <w:szCs w:val="22"/>
                <w:lang w:val="fr-FR"/>
              </w:rPr>
              <w:t xml:space="preserve"> consultant</w:t>
            </w:r>
            <w:r w:rsidR="00BD52C4">
              <w:rPr>
                <w:rStyle w:val="fontstyle01"/>
                <w:rFonts w:asciiTheme="minorHAnsi" w:hAnsiTheme="minorHAnsi" w:cstheme="minorHAnsi"/>
                <w:sz w:val="22"/>
                <w:szCs w:val="22"/>
                <w:lang w:val="fr-FR"/>
              </w:rPr>
              <w:t xml:space="preserve"> (e)</w:t>
            </w:r>
            <w:r w:rsidR="0077187E">
              <w:rPr>
                <w:rStyle w:val="fontstyle01"/>
                <w:rFonts w:asciiTheme="minorHAnsi" w:hAnsiTheme="minorHAnsi" w:cstheme="minorHAnsi"/>
                <w:sz w:val="22"/>
                <w:szCs w:val="22"/>
                <w:lang w:val="fr-FR"/>
              </w:rPr>
              <w:t xml:space="preserve"> national</w:t>
            </w:r>
            <w:r w:rsidR="00BD52C4">
              <w:rPr>
                <w:rStyle w:val="fontstyle01"/>
                <w:rFonts w:asciiTheme="minorHAnsi" w:hAnsiTheme="minorHAnsi" w:cstheme="minorHAnsi"/>
                <w:sz w:val="22"/>
                <w:szCs w:val="22"/>
                <w:lang w:val="fr-FR"/>
              </w:rPr>
              <w:t xml:space="preserve"> (e)</w:t>
            </w:r>
            <w:r>
              <w:rPr>
                <w:rStyle w:val="fontstyle01"/>
                <w:rFonts w:asciiTheme="minorHAnsi" w:hAnsiTheme="minorHAnsi" w:cstheme="minorHAnsi"/>
                <w:sz w:val="22"/>
                <w:szCs w:val="22"/>
                <w:lang w:val="fr-FR"/>
              </w:rPr>
              <w:t xml:space="preserve">. </w:t>
            </w:r>
            <w:r w:rsidR="0077187E" w:rsidRPr="0077187E">
              <w:rPr>
                <w:rStyle w:val="fontstyle01"/>
                <w:rFonts w:asciiTheme="minorHAnsi" w:hAnsiTheme="minorHAnsi" w:cstheme="minorHAnsi"/>
                <w:sz w:val="22"/>
                <w:szCs w:val="22"/>
                <w:lang w:val="fr-FR"/>
              </w:rPr>
              <w:t>La portée de l’intervention est</w:t>
            </w:r>
            <w:r w:rsidR="0077187E">
              <w:rPr>
                <w:rStyle w:val="fontstyle01"/>
                <w:rFonts w:asciiTheme="minorHAnsi" w:hAnsiTheme="minorHAnsi" w:cstheme="minorHAnsi"/>
                <w:sz w:val="22"/>
                <w:szCs w:val="22"/>
                <w:lang w:val="fr-FR"/>
              </w:rPr>
              <w:t xml:space="preserve"> nationale</w:t>
            </w:r>
            <w:r w:rsidR="0077187E" w:rsidRPr="0077187E">
              <w:rPr>
                <w:rStyle w:val="fontstyle01"/>
                <w:rFonts w:asciiTheme="minorHAnsi" w:hAnsiTheme="minorHAnsi" w:cstheme="minorHAnsi"/>
                <w:sz w:val="22"/>
                <w:szCs w:val="22"/>
                <w:lang w:val="fr-FR"/>
              </w:rPr>
              <w:t>, multisectorielle et multi acteurs</w:t>
            </w:r>
            <w:r>
              <w:rPr>
                <w:rStyle w:val="fontstyle01"/>
                <w:rFonts w:asciiTheme="minorHAnsi" w:hAnsiTheme="minorHAnsi" w:cstheme="minorHAnsi"/>
                <w:sz w:val="22"/>
                <w:szCs w:val="22"/>
                <w:lang w:val="fr-FR"/>
              </w:rPr>
              <w:t xml:space="preserve"> et nécessite une grande aptitude à collaborer avec plusieurs acteurs institutionnels de secteurs d’activités divers.</w:t>
            </w:r>
          </w:p>
          <w:p w14:paraId="16156DFB" w14:textId="77777777" w:rsidR="003805C5" w:rsidRPr="00EC5D4A" w:rsidRDefault="003805C5" w:rsidP="009A6096">
            <w:pPr>
              <w:jc w:val="both"/>
              <w:rPr>
                <w:rStyle w:val="fontstyle01"/>
                <w:rFonts w:asciiTheme="minorHAnsi" w:hAnsiTheme="minorHAnsi" w:cstheme="minorHAnsi"/>
                <w:sz w:val="22"/>
                <w:szCs w:val="22"/>
                <w:lang w:val="fr-FR"/>
              </w:rPr>
            </w:pPr>
          </w:p>
          <w:p w14:paraId="0E49B011" w14:textId="3E846447" w:rsidR="0077187E" w:rsidRPr="0077187E" w:rsidRDefault="0077187E" w:rsidP="009A6096">
            <w:pPr>
              <w:pStyle w:val="ListParagraph"/>
              <w:ind w:left="0"/>
              <w:jc w:val="both"/>
              <w:rPr>
                <w:rFonts w:asciiTheme="minorHAnsi" w:eastAsia="Times New Roman" w:hAnsiTheme="minorHAnsi" w:cstheme="minorHAnsi"/>
                <w:sz w:val="22"/>
                <w:szCs w:val="22"/>
                <w:lang w:val="fr-FR"/>
              </w:rPr>
            </w:pPr>
            <w:r w:rsidRPr="0077187E">
              <w:rPr>
                <w:rFonts w:asciiTheme="minorHAnsi" w:eastAsia="Times New Roman" w:hAnsiTheme="minorHAnsi" w:cstheme="minorHAnsi"/>
                <w:sz w:val="22"/>
                <w:szCs w:val="22"/>
                <w:lang w:val="fr-FR"/>
              </w:rPr>
              <w:t xml:space="preserve">Le </w:t>
            </w:r>
            <w:r w:rsidR="00BD52C4">
              <w:rPr>
                <w:rFonts w:asciiTheme="minorHAnsi" w:eastAsia="Times New Roman" w:hAnsiTheme="minorHAnsi" w:cstheme="minorHAnsi"/>
                <w:sz w:val="22"/>
                <w:szCs w:val="22"/>
                <w:lang w:val="fr-FR"/>
              </w:rPr>
              <w:t xml:space="preserve">(la) </w:t>
            </w:r>
            <w:r w:rsidRPr="0077187E">
              <w:rPr>
                <w:rFonts w:asciiTheme="minorHAnsi" w:eastAsia="Times New Roman" w:hAnsiTheme="minorHAnsi" w:cstheme="minorHAnsi"/>
                <w:sz w:val="22"/>
                <w:szCs w:val="22"/>
                <w:lang w:val="fr-FR"/>
              </w:rPr>
              <w:t>consultant(e)</w:t>
            </w:r>
            <w:r>
              <w:rPr>
                <w:rFonts w:asciiTheme="minorHAnsi" w:eastAsia="Times New Roman" w:hAnsiTheme="minorHAnsi" w:cstheme="minorHAnsi"/>
                <w:sz w:val="22"/>
                <w:szCs w:val="22"/>
                <w:lang w:val="fr-FR"/>
              </w:rPr>
              <w:t xml:space="preserve"> </w:t>
            </w:r>
            <w:r w:rsidRPr="0077187E">
              <w:rPr>
                <w:rFonts w:asciiTheme="minorHAnsi" w:eastAsia="Times New Roman" w:hAnsiTheme="minorHAnsi" w:cstheme="minorHAnsi"/>
                <w:sz w:val="22"/>
                <w:szCs w:val="22"/>
                <w:lang w:val="fr-FR"/>
              </w:rPr>
              <w:t>nationa</w:t>
            </w:r>
            <w:r>
              <w:rPr>
                <w:rFonts w:asciiTheme="minorHAnsi" w:eastAsia="Times New Roman" w:hAnsiTheme="minorHAnsi" w:cstheme="minorHAnsi"/>
                <w:sz w:val="22"/>
                <w:szCs w:val="22"/>
                <w:lang w:val="fr-FR"/>
              </w:rPr>
              <w:t>l</w:t>
            </w:r>
            <w:r w:rsidR="00BD52C4">
              <w:rPr>
                <w:rFonts w:asciiTheme="minorHAnsi" w:eastAsia="Times New Roman" w:hAnsiTheme="minorHAnsi" w:cstheme="minorHAnsi"/>
                <w:sz w:val="22"/>
                <w:szCs w:val="22"/>
                <w:lang w:val="fr-FR"/>
              </w:rPr>
              <w:t xml:space="preserve">(e) </w:t>
            </w:r>
            <w:r w:rsidRPr="0077187E">
              <w:rPr>
                <w:rFonts w:asciiTheme="minorHAnsi" w:eastAsia="Times New Roman" w:hAnsiTheme="minorHAnsi" w:cstheme="minorHAnsi"/>
                <w:sz w:val="22"/>
                <w:szCs w:val="22"/>
                <w:lang w:val="fr-FR"/>
              </w:rPr>
              <w:t>recruté</w:t>
            </w:r>
            <w:r w:rsidR="00BE3609">
              <w:rPr>
                <w:rFonts w:asciiTheme="minorHAnsi" w:eastAsia="Times New Roman" w:hAnsiTheme="minorHAnsi" w:cstheme="minorHAnsi"/>
                <w:sz w:val="22"/>
                <w:szCs w:val="22"/>
                <w:lang w:val="fr-FR"/>
              </w:rPr>
              <w:t xml:space="preserve">(e) </w:t>
            </w:r>
            <w:r w:rsidRPr="0077187E">
              <w:rPr>
                <w:rFonts w:asciiTheme="minorHAnsi" w:eastAsia="Times New Roman" w:hAnsiTheme="minorHAnsi" w:cstheme="minorHAnsi"/>
                <w:sz w:val="22"/>
                <w:szCs w:val="22"/>
                <w:lang w:val="fr-FR"/>
              </w:rPr>
              <w:t>devr</w:t>
            </w:r>
            <w:r>
              <w:rPr>
                <w:rFonts w:asciiTheme="minorHAnsi" w:eastAsia="Times New Roman" w:hAnsiTheme="minorHAnsi" w:cstheme="minorHAnsi"/>
                <w:sz w:val="22"/>
                <w:szCs w:val="22"/>
                <w:lang w:val="fr-FR"/>
              </w:rPr>
              <w:t>a</w:t>
            </w:r>
            <w:r w:rsidRPr="0077187E">
              <w:rPr>
                <w:rFonts w:asciiTheme="minorHAnsi" w:eastAsia="Times New Roman" w:hAnsiTheme="minorHAnsi" w:cstheme="minorHAnsi"/>
                <w:sz w:val="22"/>
                <w:szCs w:val="22"/>
                <w:lang w:val="fr-FR"/>
              </w:rPr>
              <w:t xml:space="preserve"> :</w:t>
            </w:r>
          </w:p>
          <w:p w14:paraId="74466F23" w14:textId="77777777" w:rsidR="009A020F" w:rsidRDefault="0077187E" w:rsidP="009A020F">
            <w:pPr>
              <w:pStyle w:val="ListParagraph"/>
              <w:numPr>
                <w:ilvl w:val="0"/>
                <w:numId w:val="28"/>
              </w:numPr>
              <w:ind w:right="330" w:hanging="20"/>
              <w:jc w:val="both"/>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 xml:space="preserve">Prendre connaissance du draft du </w:t>
            </w:r>
            <w:r w:rsidR="00F57A69">
              <w:rPr>
                <w:rFonts w:asciiTheme="minorHAnsi" w:eastAsia="Times New Roman" w:hAnsiTheme="minorHAnsi" w:cstheme="minorHAnsi"/>
                <w:sz w:val="22"/>
                <w:szCs w:val="22"/>
                <w:lang w:val="fr-FR"/>
              </w:rPr>
              <w:t>Plan d’action opérationnel (PAO)</w:t>
            </w:r>
            <w:r w:rsidR="00BD52C4">
              <w:rPr>
                <w:rFonts w:asciiTheme="minorHAnsi" w:eastAsia="Times New Roman" w:hAnsiTheme="minorHAnsi" w:cstheme="minorHAnsi"/>
                <w:sz w:val="22"/>
                <w:szCs w:val="22"/>
                <w:lang w:val="fr-FR"/>
              </w:rPr>
              <w:t xml:space="preserve"> 2022-2025</w:t>
            </w:r>
            <w:r>
              <w:rPr>
                <w:rFonts w:asciiTheme="minorHAnsi" w:eastAsia="Times New Roman" w:hAnsiTheme="minorHAnsi" w:cstheme="minorHAnsi"/>
                <w:sz w:val="22"/>
                <w:szCs w:val="22"/>
                <w:lang w:val="fr-FR"/>
              </w:rPr>
              <w:t xml:space="preserve"> déjà produit, y apporter des améliorations </w:t>
            </w:r>
            <w:r w:rsidR="003805C5">
              <w:rPr>
                <w:rFonts w:asciiTheme="minorHAnsi" w:eastAsia="Times New Roman" w:hAnsiTheme="minorHAnsi" w:cstheme="minorHAnsi"/>
                <w:sz w:val="22"/>
                <w:szCs w:val="22"/>
                <w:lang w:val="fr-FR"/>
              </w:rPr>
              <w:t>dans la forme si besoin</w:t>
            </w:r>
          </w:p>
          <w:p w14:paraId="23D1B474" w14:textId="1C0C01BB" w:rsidR="0077187E" w:rsidRPr="009A020F" w:rsidRDefault="009A020F" w:rsidP="009A020F">
            <w:pPr>
              <w:pStyle w:val="ListParagraph"/>
              <w:numPr>
                <w:ilvl w:val="0"/>
                <w:numId w:val="28"/>
              </w:numPr>
              <w:ind w:right="330" w:hanging="20"/>
              <w:jc w:val="both"/>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 xml:space="preserve">Analyser le </w:t>
            </w:r>
            <w:r w:rsidR="0077187E" w:rsidRPr="009A020F">
              <w:rPr>
                <w:rFonts w:asciiTheme="minorHAnsi" w:eastAsia="Times New Roman" w:hAnsiTheme="minorHAnsi" w:cstheme="minorHAnsi"/>
                <w:sz w:val="22"/>
                <w:szCs w:val="22"/>
                <w:lang w:val="fr-FR"/>
              </w:rPr>
              <w:t xml:space="preserve">draft du PAO </w:t>
            </w:r>
            <w:r w:rsidR="00F57A69" w:rsidRPr="009A020F">
              <w:rPr>
                <w:rFonts w:asciiTheme="minorHAnsi" w:eastAsia="Times New Roman" w:hAnsiTheme="minorHAnsi" w:cstheme="minorHAnsi"/>
                <w:sz w:val="22"/>
                <w:szCs w:val="22"/>
                <w:lang w:val="fr-FR"/>
              </w:rPr>
              <w:t xml:space="preserve">2022-2025 </w:t>
            </w:r>
            <w:r w:rsidR="0077187E" w:rsidRPr="009A020F">
              <w:rPr>
                <w:rFonts w:asciiTheme="minorHAnsi" w:eastAsia="Times New Roman" w:hAnsiTheme="minorHAnsi" w:cstheme="minorHAnsi"/>
                <w:sz w:val="22"/>
                <w:szCs w:val="22"/>
                <w:lang w:val="fr-FR"/>
              </w:rPr>
              <w:t xml:space="preserve">avec le plan </w:t>
            </w:r>
            <w:r w:rsidR="00BE3609" w:rsidRPr="009A020F">
              <w:rPr>
                <w:rFonts w:asciiTheme="minorHAnsi" w:eastAsia="Times New Roman" w:hAnsiTheme="minorHAnsi" w:cstheme="minorHAnsi"/>
                <w:sz w:val="22"/>
                <w:szCs w:val="22"/>
                <w:lang w:val="fr-FR"/>
              </w:rPr>
              <w:t>t</w:t>
            </w:r>
            <w:r w:rsidR="003805C5" w:rsidRPr="009A020F">
              <w:rPr>
                <w:rFonts w:asciiTheme="minorHAnsi" w:eastAsia="Times New Roman" w:hAnsiTheme="minorHAnsi" w:cstheme="minorHAnsi"/>
                <w:sz w:val="22"/>
                <w:szCs w:val="22"/>
                <w:lang w:val="fr-FR"/>
              </w:rPr>
              <w:t>riennal de développement 2023-2025, afin d’identifier les interventions en lien avec le développement de la Petite enfance et les aligner aux orientations stratégiques de la Stratégie Nationale Multisectorielle de Développement de la Petite enfance</w:t>
            </w:r>
            <w:r w:rsidR="00F57A69" w:rsidRPr="009A020F">
              <w:rPr>
                <w:rFonts w:asciiTheme="minorHAnsi" w:eastAsia="Times New Roman" w:hAnsiTheme="minorHAnsi" w:cstheme="minorHAnsi"/>
                <w:sz w:val="22"/>
                <w:szCs w:val="22"/>
                <w:lang w:val="fr-FR"/>
              </w:rPr>
              <w:t xml:space="preserve"> indiqués dans le draft du PAO 2022-2025</w:t>
            </w:r>
            <w:r>
              <w:rPr>
                <w:rFonts w:asciiTheme="minorHAnsi" w:eastAsia="Times New Roman" w:hAnsiTheme="minorHAnsi" w:cstheme="minorHAnsi"/>
                <w:sz w:val="22"/>
                <w:szCs w:val="22"/>
                <w:lang w:val="fr-FR"/>
              </w:rPr>
              <w:t xml:space="preserve"> et adapter le plan d’action au période de mise en </w:t>
            </w:r>
            <w:proofErr w:type="spellStart"/>
            <w:r>
              <w:rPr>
                <w:rFonts w:asciiTheme="minorHAnsi" w:eastAsia="Times New Roman" w:hAnsiTheme="minorHAnsi" w:cstheme="minorHAnsi"/>
                <w:sz w:val="22"/>
                <w:szCs w:val="22"/>
                <w:lang w:val="fr-FR"/>
              </w:rPr>
              <w:t>oeuvre</w:t>
            </w:r>
            <w:proofErr w:type="spellEnd"/>
          </w:p>
          <w:p w14:paraId="431A1019" w14:textId="13AB258C" w:rsidR="0035015C" w:rsidRPr="0077187E" w:rsidRDefault="0035015C" w:rsidP="00BE3609">
            <w:pPr>
              <w:pStyle w:val="ListParagraph"/>
              <w:numPr>
                <w:ilvl w:val="0"/>
                <w:numId w:val="28"/>
              </w:numPr>
              <w:ind w:right="330" w:hanging="20"/>
              <w:jc w:val="both"/>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Intégrer les résultats</w:t>
            </w:r>
            <w:r w:rsidR="00EB523F">
              <w:rPr>
                <w:rFonts w:asciiTheme="minorHAnsi" w:eastAsia="Times New Roman" w:hAnsiTheme="minorHAnsi" w:cstheme="minorHAnsi"/>
                <w:sz w:val="22"/>
                <w:szCs w:val="22"/>
                <w:lang w:val="fr-FR"/>
              </w:rPr>
              <w:t xml:space="preserve">/recommandations </w:t>
            </w:r>
            <w:r>
              <w:rPr>
                <w:rFonts w:asciiTheme="minorHAnsi" w:eastAsia="Times New Roman" w:hAnsiTheme="minorHAnsi" w:cstheme="minorHAnsi"/>
                <w:sz w:val="22"/>
                <w:szCs w:val="22"/>
                <w:lang w:val="fr-FR"/>
              </w:rPr>
              <w:t xml:space="preserve">de l’évaluation à mi-parcours de </w:t>
            </w:r>
            <w:r w:rsidR="0028635A">
              <w:rPr>
                <w:rFonts w:asciiTheme="minorHAnsi" w:eastAsia="Times New Roman" w:hAnsiTheme="minorHAnsi" w:cstheme="minorHAnsi"/>
                <w:sz w:val="22"/>
                <w:szCs w:val="22"/>
                <w:lang w:val="fr-FR"/>
              </w:rPr>
              <w:t xml:space="preserve">la </w:t>
            </w:r>
            <w:r w:rsidR="002B7947">
              <w:rPr>
                <w:rFonts w:asciiTheme="minorHAnsi" w:eastAsia="Times New Roman" w:hAnsiTheme="minorHAnsi" w:cstheme="minorHAnsi"/>
                <w:sz w:val="22"/>
                <w:szCs w:val="22"/>
                <w:lang w:val="fr-FR"/>
              </w:rPr>
              <w:t>Stratégie Nationale Multisectorielle de Développement de la Petite enfance dans le</w:t>
            </w:r>
            <w:r w:rsidR="007378D7">
              <w:rPr>
                <w:rFonts w:asciiTheme="minorHAnsi" w:eastAsia="Times New Roman" w:hAnsiTheme="minorHAnsi" w:cstheme="minorHAnsi"/>
                <w:sz w:val="22"/>
                <w:szCs w:val="22"/>
                <w:lang w:val="fr-FR"/>
              </w:rPr>
              <w:t xml:space="preserve"> draft du PAO </w:t>
            </w:r>
          </w:p>
          <w:p w14:paraId="299515C1" w14:textId="0A787672" w:rsidR="0077187E" w:rsidRDefault="003805C5" w:rsidP="00BE3609">
            <w:pPr>
              <w:pStyle w:val="ListParagraph"/>
              <w:numPr>
                <w:ilvl w:val="0"/>
                <w:numId w:val="28"/>
              </w:numPr>
              <w:ind w:right="330" w:hanging="20"/>
              <w:jc w:val="both"/>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 xml:space="preserve">Organiser et animer des rencontres multi-acteurs pour la présentation du travail de réconciliation des données </w:t>
            </w:r>
            <w:r w:rsidR="00F57A69">
              <w:rPr>
                <w:rFonts w:asciiTheme="minorHAnsi" w:eastAsia="Times New Roman" w:hAnsiTheme="minorHAnsi" w:cstheme="minorHAnsi"/>
                <w:sz w:val="22"/>
                <w:szCs w:val="22"/>
                <w:lang w:val="fr-FR"/>
              </w:rPr>
              <w:t xml:space="preserve">afin de </w:t>
            </w:r>
            <w:r>
              <w:rPr>
                <w:rFonts w:asciiTheme="minorHAnsi" w:eastAsia="Times New Roman" w:hAnsiTheme="minorHAnsi" w:cstheme="minorHAnsi"/>
                <w:sz w:val="22"/>
                <w:szCs w:val="22"/>
                <w:lang w:val="fr-FR"/>
              </w:rPr>
              <w:t xml:space="preserve">recueillir les </w:t>
            </w:r>
            <w:r w:rsidR="00F57A69">
              <w:rPr>
                <w:rFonts w:asciiTheme="minorHAnsi" w:eastAsia="Times New Roman" w:hAnsiTheme="minorHAnsi" w:cstheme="minorHAnsi"/>
                <w:sz w:val="22"/>
                <w:szCs w:val="22"/>
                <w:lang w:val="fr-FR"/>
              </w:rPr>
              <w:t xml:space="preserve">observations, les </w:t>
            </w:r>
            <w:r>
              <w:rPr>
                <w:rFonts w:asciiTheme="minorHAnsi" w:eastAsia="Times New Roman" w:hAnsiTheme="minorHAnsi" w:cstheme="minorHAnsi"/>
                <w:sz w:val="22"/>
                <w:szCs w:val="22"/>
                <w:lang w:val="fr-FR"/>
              </w:rPr>
              <w:t>recommandations et les commentaires</w:t>
            </w:r>
            <w:r w:rsidR="00F57A69">
              <w:rPr>
                <w:rFonts w:asciiTheme="minorHAnsi" w:eastAsia="Times New Roman" w:hAnsiTheme="minorHAnsi" w:cstheme="minorHAnsi"/>
                <w:sz w:val="22"/>
                <w:szCs w:val="22"/>
                <w:lang w:val="fr-FR"/>
              </w:rPr>
              <w:t xml:space="preserve"> à intégrer dans le draft du Plan d’action opérationnel </w:t>
            </w:r>
          </w:p>
          <w:p w14:paraId="0EC5C2BE" w14:textId="01D7B4E3" w:rsidR="00F57A69" w:rsidRPr="0077187E" w:rsidRDefault="00F57A69" w:rsidP="00BE3609">
            <w:pPr>
              <w:pStyle w:val="ListParagraph"/>
              <w:numPr>
                <w:ilvl w:val="0"/>
                <w:numId w:val="28"/>
              </w:numPr>
              <w:ind w:right="330" w:hanging="20"/>
              <w:jc w:val="both"/>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 xml:space="preserve">Finaliser le draft PAO qui sera soumis pour validation par les Ministères et autres partenaires impliqués dans la mise en œuvre de la Stratégie Nationale Multisectorielle de Développement de la Petite enfance </w:t>
            </w:r>
          </w:p>
          <w:p w14:paraId="0B2B65D1" w14:textId="77777777" w:rsidR="003805C5" w:rsidRPr="00282BBB" w:rsidRDefault="003805C5" w:rsidP="009A6096">
            <w:pPr>
              <w:jc w:val="both"/>
              <w:rPr>
                <w:rFonts w:asciiTheme="minorHAnsi" w:eastAsia="Times New Roman" w:hAnsiTheme="minorHAnsi" w:cstheme="minorHAnsi"/>
                <w:sz w:val="12"/>
                <w:szCs w:val="12"/>
                <w:lang w:val="fr-FR"/>
              </w:rPr>
            </w:pPr>
          </w:p>
          <w:p w14:paraId="5C7F3AE4" w14:textId="4498433F" w:rsidR="0077187E" w:rsidRDefault="0077187E" w:rsidP="009A6096">
            <w:pPr>
              <w:jc w:val="both"/>
              <w:rPr>
                <w:rFonts w:asciiTheme="minorHAnsi" w:eastAsia="Times New Roman" w:hAnsiTheme="minorHAnsi" w:cstheme="minorHAnsi"/>
                <w:sz w:val="22"/>
                <w:szCs w:val="22"/>
                <w:lang w:val="fr-FR"/>
              </w:rPr>
            </w:pPr>
            <w:r w:rsidRPr="003805C5">
              <w:rPr>
                <w:rFonts w:asciiTheme="minorHAnsi" w:eastAsia="Times New Roman" w:hAnsiTheme="minorHAnsi" w:cstheme="minorHAnsi"/>
                <w:sz w:val="22"/>
                <w:szCs w:val="22"/>
                <w:lang w:val="fr-FR"/>
              </w:rPr>
              <w:t xml:space="preserve">Afin d’assurer la réussite de la consultation, la méthodologie proposée par le(la) consultant(e) devra </w:t>
            </w:r>
            <w:r w:rsidR="003805C5">
              <w:rPr>
                <w:rFonts w:asciiTheme="minorHAnsi" w:eastAsia="Times New Roman" w:hAnsiTheme="minorHAnsi" w:cstheme="minorHAnsi"/>
                <w:sz w:val="22"/>
                <w:szCs w:val="22"/>
                <w:lang w:val="fr-FR"/>
              </w:rPr>
              <w:t>être participative</w:t>
            </w:r>
            <w:r w:rsidRPr="003805C5">
              <w:rPr>
                <w:rFonts w:asciiTheme="minorHAnsi" w:eastAsia="Times New Roman" w:hAnsiTheme="minorHAnsi" w:cstheme="minorHAnsi"/>
                <w:sz w:val="22"/>
                <w:szCs w:val="22"/>
                <w:lang w:val="fr-FR"/>
              </w:rPr>
              <w:t xml:space="preserve">.  </w:t>
            </w:r>
          </w:p>
          <w:p w14:paraId="2058A4E0" w14:textId="77777777" w:rsidR="003805C5" w:rsidRPr="00F57A69" w:rsidRDefault="003805C5" w:rsidP="009A6096">
            <w:pPr>
              <w:jc w:val="both"/>
              <w:rPr>
                <w:rFonts w:asciiTheme="minorHAnsi" w:eastAsia="Times New Roman" w:hAnsiTheme="minorHAnsi" w:cstheme="minorHAnsi"/>
                <w:sz w:val="14"/>
                <w:szCs w:val="14"/>
                <w:lang w:val="fr-FR"/>
              </w:rPr>
            </w:pPr>
          </w:p>
          <w:p w14:paraId="18032E7F" w14:textId="77777777" w:rsidR="0077187E" w:rsidRPr="00F57A69" w:rsidRDefault="0077187E" w:rsidP="009A6096">
            <w:pPr>
              <w:jc w:val="both"/>
              <w:rPr>
                <w:rFonts w:asciiTheme="minorHAnsi" w:eastAsia="Times New Roman" w:hAnsiTheme="minorHAnsi" w:cstheme="minorHAnsi"/>
                <w:sz w:val="22"/>
                <w:szCs w:val="22"/>
                <w:lang w:val="fr-FR"/>
              </w:rPr>
            </w:pPr>
            <w:r w:rsidRPr="00F57A69">
              <w:rPr>
                <w:rFonts w:asciiTheme="minorHAnsi" w:eastAsia="Times New Roman" w:hAnsiTheme="minorHAnsi" w:cstheme="minorHAnsi"/>
                <w:sz w:val="22"/>
                <w:szCs w:val="22"/>
                <w:lang w:val="fr-FR"/>
              </w:rPr>
              <w:t xml:space="preserve">Il s’agira pour le consultant de : </w:t>
            </w:r>
          </w:p>
          <w:p w14:paraId="4D1B86AB" w14:textId="5E3EB0D2" w:rsidR="0077187E" w:rsidRPr="005A3E3D" w:rsidRDefault="0077187E" w:rsidP="00BE3609">
            <w:pPr>
              <w:pStyle w:val="ListParagraph"/>
              <w:numPr>
                <w:ilvl w:val="0"/>
                <w:numId w:val="32"/>
              </w:numPr>
              <w:jc w:val="both"/>
              <w:rPr>
                <w:rFonts w:asciiTheme="minorHAnsi" w:eastAsia="Times New Roman" w:hAnsiTheme="minorHAnsi" w:cstheme="minorHAnsi"/>
                <w:b/>
                <w:bCs/>
                <w:i/>
                <w:iCs/>
                <w:sz w:val="22"/>
                <w:szCs w:val="22"/>
                <w:lang w:val="fr-FR"/>
              </w:rPr>
            </w:pPr>
            <w:r w:rsidRPr="005A3E3D">
              <w:rPr>
                <w:rFonts w:asciiTheme="minorHAnsi" w:eastAsia="Times New Roman" w:hAnsiTheme="minorHAnsi" w:cstheme="minorHAnsi"/>
                <w:b/>
                <w:bCs/>
                <w:i/>
                <w:iCs/>
                <w:sz w:val="22"/>
                <w:szCs w:val="22"/>
                <w:lang w:val="fr-FR"/>
              </w:rPr>
              <w:t xml:space="preserve">Proposer </w:t>
            </w:r>
            <w:r w:rsidR="00F57A69" w:rsidRPr="005A3E3D">
              <w:rPr>
                <w:rFonts w:asciiTheme="minorHAnsi" w:eastAsia="Times New Roman" w:hAnsiTheme="minorHAnsi" w:cstheme="minorHAnsi"/>
                <w:b/>
                <w:bCs/>
                <w:i/>
                <w:iCs/>
                <w:sz w:val="22"/>
                <w:szCs w:val="22"/>
                <w:lang w:val="fr-FR"/>
              </w:rPr>
              <w:t>sa méthodologie détaillée et le calendrier détaillé de son intervention</w:t>
            </w:r>
            <w:r w:rsidRPr="005A3E3D">
              <w:rPr>
                <w:rFonts w:asciiTheme="minorHAnsi" w:eastAsia="Times New Roman" w:hAnsiTheme="minorHAnsi" w:cstheme="minorHAnsi"/>
                <w:b/>
                <w:bCs/>
                <w:i/>
                <w:iCs/>
                <w:sz w:val="22"/>
                <w:szCs w:val="22"/>
                <w:lang w:val="fr-FR"/>
              </w:rPr>
              <w:t xml:space="preserve"> </w:t>
            </w:r>
          </w:p>
          <w:p w14:paraId="340A215E" w14:textId="00BA0BE5" w:rsidR="0077187E" w:rsidRPr="005A3E3D" w:rsidRDefault="00F57A69" w:rsidP="00BE3609">
            <w:pPr>
              <w:pStyle w:val="ListParagraph"/>
              <w:numPr>
                <w:ilvl w:val="0"/>
                <w:numId w:val="32"/>
              </w:numPr>
              <w:jc w:val="both"/>
              <w:rPr>
                <w:rFonts w:asciiTheme="minorHAnsi" w:eastAsia="Times New Roman" w:hAnsiTheme="minorHAnsi" w:cstheme="minorHAnsi"/>
                <w:b/>
                <w:bCs/>
                <w:i/>
                <w:iCs/>
                <w:sz w:val="22"/>
                <w:szCs w:val="22"/>
                <w:lang w:val="fr-FR"/>
              </w:rPr>
            </w:pPr>
            <w:r w:rsidRPr="005A3E3D">
              <w:rPr>
                <w:rFonts w:asciiTheme="minorHAnsi" w:eastAsia="Times New Roman" w:hAnsiTheme="minorHAnsi" w:cstheme="minorHAnsi"/>
                <w:b/>
                <w:bCs/>
                <w:i/>
                <w:iCs/>
                <w:sz w:val="22"/>
                <w:szCs w:val="22"/>
                <w:lang w:val="fr-FR"/>
              </w:rPr>
              <w:t xml:space="preserve">Organiser des séances de travail </w:t>
            </w:r>
            <w:r w:rsidR="00544E0C">
              <w:rPr>
                <w:rFonts w:asciiTheme="minorHAnsi" w:eastAsia="Times New Roman" w:hAnsiTheme="minorHAnsi" w:cstheme="minorHAnsi"/>
                <w:b/>
                <w:bCs/>
                <w:i/>
                <w:iCs/>
                <w:sz w:val="22"/>
                <w:szCs w:val="22"/>
                <w:lang w:val="fr-FR"/>
              </w:rPr>
              <w:t>avec les partenaires i</w:t>
            </w:r>
            <w:r w:rsidR="009A6096">
              <w:rPr>
                <w:rFonts w:asciiTheme="minorHAnsi" w:eastAsia="Times New Roman" w:hAnsiTheme="minorHAnsi" w:cstheme="minorHAnsi"/>
                <w:b/>
                <w:bCs/>
                <w:i/>
                <w:iCs/>
                <w:sz w:val="22"/>
                <w:szCs w:val="22"/>
                <w:lang w:val="fr-FR"/>
              </w:rPr>
              <w:t>mpliqués dans la stratégie</w:t>
            </w:r>
            <w:r w:rsidRPr="005A3E3D">
              <w:rPr>
                <w:rFonts w:asciiTheme="minorHAnsi" w:eastAsia="Times New Roman" w:hAnsiTheme="minorHAnsi" w:cstheme="minorHAnsi"/>
                <w:b/>
                <w:bCs/>
                <w:i/>
                <w:iCs/>
                <w:sz w:val="22"/>
                <w:szCs w:val="22"/>
                <w:lang w:val="fr-FR"/>
              </w:rPr>
              <w:t xml:space="preserve"> pour le</w:t>
            </w:r>
            <w:r w:rsidR="009A6096">
              <w:rPr>
                <w:rFonts w:asciiTheme="minorHAnsi" w:eastAsia="Times New Roman" w:hAnsiTheme="minorHAnsi" w:cstheme="minorHAnsi"/>
                <w:b/>
                <w:bCs/>
                <w:i/>
                <w:iCs/>
                <w:sz w:val="22"/>
                <w:szCs w:val="22"/>
                <w:lang w:val="fr-FR"/>
              </w:rPr>
              <w:t xml:space="preserve"> </w:t>
            </w:r>
            <w:r w:rsidRPr="005A3E3D">
              <w:rPr>
                <w:rFonts w:asciiTheme="minorHAnsi" w:eastAsia="Times New Roman" w:hAnsiTheme="minorHAnsi" w:cstheme="minorHAnsi"/>
                <w:b/>
                <w:bCs/>
                <w:i/>
                <w:iCs/>
                <w:sz w:val="22"/>
                <w:szCs w:val="22"/>
                <w:lang w:val="fr-FR"/>
              </w:rPr>
              <w:t>remplissage du Plan d’action opérationnel</w:t>
            </w:r>
            <w:r w:rsidR="0077187E" w:rsidRPr="005A3E3D">
              <w:rPr>
                <w:rFonts w:asciiTheme="minorHAnsi" w:eastAsia="Times New Roman" w:hAnsiTheme="minorHAnsi" w:cstheme="minorHAnsi"/>
                <w:b/>
                <w:bCs/>
                <w:i/>
                <w:iCs/>
                <w:sz w:val="22"/>
                <w:szCs w:val="22"/>
                <w:lang w:val="fr-FR"/>
              </w:rPr>
              <w:t xml:space="preserve"> </w:t>
            </w:r>
          </w:p>
          <w:p w14:paraId="03AEE56C" w14:textId="1546FCD8" w:rsidR="0077187E" w:rsidRPr="005A3E3D" w:rsidRDefault="009A6096" w:rsidP="00BE3609">
            <w:pPr>
              <w:pStyle w:val="ListParagraph"/>
              <w:numPr>
                <w:ilvl w:val="0"/>
                <w:numId w:val="32"/>
              </w:numPr>
              <w:jc w:val="both"/>
              <w:rPr>
                <w:rFonts w:asciiTheme="minorHAnsi" w:eastAsia="Times New Roman" w:hAnsiTheme="minorHAnsi" w:cstheme="minorHAnsi"/>
                <w:b/>
                <w:bCs/>
                <w:i/>
                <w:iCs/>
                <w:sz w:val="22"/>
                <w:szCs w:val="22"/>
                <w:lang w:val="fr-FR"/>
              </w:rPr>
            </w:pPr>
            <w:r>
              <w:rPr>
                <w:rFonts w:asciiTheme="minorHAnsi" w:eastAsia="Times New Roman" w:hAnsiTheme="minorHAnsi" w:cstheme="minorHAnsi"/>
                <w:b/>
                <w:bCs/>
                <w:i/>
                <w:iCs/>
                <w:sz w:val="22"/>
                <w:szCs w:val="22"/>
                <w:lang w:val="fr-FR"/>
              </w:rPr>
              <w:t>Consacrer du temps de travail indiv</w:t>
            </w:r>
            <w:r w:rsidR="00BE3609">
              <w:rPr>
                <w:rFonts w:asciiTheme="minorHAnsi" w:eastAsia="Times New Roman" w:hAnsiTheme="minorHAnsi" w:cstheme="minorHAnsi"/>
                <w:b/>
                <w:bCs/>
                <w:i/>
                <w:iCs/>
                <w:sz w:val="22"/>
                <w:szCs w:val="22"/>
                <w:lang w:val="fr-FR"/>
              </w:rPr>
              <w:t>id</w:t>
            </w:r>
            <w:r>
              <w:rPr>
                <w:rFonts w:asciiTheme="minorHAnsi" w:eastAsia="Times New Roman" w:hAnsiTheme="minorHAnsi" w:cstheme="minorHAnsi"/>
                <w:b/>
                <w:bCs/>
                <w:i/>
                <w:iCs/>
                <w:sz w:val="22"/>
                <w:szCs w:val="22"/>
                <w:lang w:val="fr-FR"/>
              </w:rPr>
              <w:t>uel pour la réconciliation des informations documentaires</w:t>
            </w:r>
            <w:r w:rsidR="00F57A69" w:rsidRPr="005A3E3D">
              <w:rPr>
                <w:rFonts w:asciiTheme="minorHAnsi" w:eastAsia="Times New Roman" w:hAnsiTheme="minorHAnsi" w:cstheme="minorHAnsi"/>
                <w:b/>
                <w:bCs/>
                <w:i/>
                <w:iCs/>
                <w:sz w:val="22"/>
                <w:szCs w:val="22"/>
                <w:lang w:val="fr-FR"/>
              </w:rPr>
              <w:t xml:space="preserve"> </w:t>
            </w:r>
            <w:r w:rsidR="0077187E" w:rsidRPr="005A3E3D">
              <w:rPr>
                <w:rFonts w:asciiTheme="minorHAnsi" w:eastAsia="Times New Roman" w:hAnsiTheme="minorHAnsi" w:cstheme="minorHAnsi"/>
                <w:b/>
                <w:bCs/>
                <w:i/>
                <w:iCs/>
                <w:sz w:val="22"/>
                <w:szCs w:val="22"/>
                <w:lang w:val="fr-FR"/>
              </w:rPr>
              <w:t xml:space="preserve"> </w:t>
            </w:r>
          </w:p>
          <w:p w14:paraId="67A424A4" w14:textId="7D08AC83" w:rsidR="0077187E" w:rsidRPr="005A3E3D" w:rsidRDefault="00F57A69" w:rsidP="00BE3609">
            <w:pPr>
              <w:pStyle w:val="ListParagraph"/>
              <w:numPr>
                <w:ilvl w:val="0"/>
                <w:numId w:val="32"/>
              </w:numPr>
              <w:jc w:val="both"/>
              <w:rPr>
                <w:rFonts w:asciiTheme="minorHAnsi" w:eastAsia="Times New Roman" w:hAnsiTheme="minorHAnsi" w:cstheme="minorHAnsi"/>
                <w:b/>
                <w:bCs/>
                <w:i/>
                <w:iCs/>
                <w:sz w:val="22"/>
                <w:szCs w:val="22"/>
                <w:lang w:val="fr-FR"/>
              </w:rPr>
            </w:pPr>
            <w:r w:rsidRPr="005A3E3D">
              <w:rPr>
                <w:rFonts w:asciiTheme="minorHAnsi" w:eastAsia="Times New Roman" w:hAnsiTheme="minorHAnsi" w:cstheme="minorHAnsi"/>
                <w:b/>
                <w:bCs/>
                <w:i/>
                <w:iCs/>
                <w:sz w:val="22"/>
                <w:szCs w:val="22"/>
                <w:lang w:val="fr-FR"/>
              </w:rPr>
              <w:t xml:space="preserve">Organiser et animer un atelier de présentation </w:t>
            </w:r>
            <w:r w:rsidR="005A3E3D" w:rsidRPr="005A3E3D">
              <w:rPr>
                <w:rFonts w:asciiTheme="minorHAnsi" w:eastAsia="Times New Roman" w:hAnsiTheme="minorHAnsi" w:cstheme="minorHAnsi"/>
                <w:b/>
                <w:bCs/>
                <w:i/>
                <w:iCs/>
                <w:sz w:val="22"/>
                <w:szCs w:val="22"/>
                <w:lang w:val="fr-FR"/>
              </w:rPr>
              <w:t xml:space="preserve">du document </w:t>
            </w:r>
          </w:p>
          <w:p w14:paraId="540EEECD" w14:textId="5F9B383A" w:rsidR="005A3E3D" w:rsidRDefault="005A3E3D" w:rsidP="00BE3609">
            <w:pPr>
              <w:pStyle w:val="ListParagraph"/>
              <w:numPr>
                <w:ilvl w:val="0"/>
                <w:numId w:val="32"/>
              </w:numPr>
              <w:jc w:val="both"/>
              <w:rPr>
                <w:rFonts w:asciiTheme="minorHAnsi" w:eastAsia="Times New Roman" w:hAnsiTheme="minorHAnsi" w:cstheme="minorHAnsi"/>
                <w:sz w:val="22"/>
                <w:szCs w:val="22"/>
                <w:lang w:val="fr-FR"/>
              </w:rPr>
            </w:pPr>
            <w:r w:rsidRPr="005A3E3D">
              <w:rPr>
                <w:rFonts w:asciiTheme="minorHAnsi" w:eastAsia="Times New Roman" w:hAnsiTheme="minorHAnsi" w:cstheme="minorHAnsi"/>
                <w:b/>
                <w:bCs/>
                <w:i/>
                <w:iCs/>
                <w:sz w:val="22"/>
                <w:szCs w:val="22"/>
                <w:lang w:val="fr-FR"/>
              </w:rPr>
              <w:t>Intégrer les observations, les commentaires et suggestions faites en vue de la finalisation du Plan d’action opérationnel</w:t>
            </w:r>
          </w:p>
          <w:p w14:paraId="78C5C227" w14:textId="27FE4975" w:rsidR="00B14BE6" w:rsidRPr="00A15D91" w:rsidRDefault="00B14BE6" w:rsidP="009A6096">
            <w:pPr>
              <w:spacing w:before="60" w:line="240" w:lineRule="auto"/>
              <w:rPr>
                <w:rFonts w:asciiTheme="minorHAnsi" w:eastAsia="Arial Unicode MS" w:hAnsiTheme="minorHAnsi" w:cstheme="minorHAnsi"/>
                <w:b/>
                <w:bCs/>
                <w:color w:val="auto"/>
                <w:sz w:val="22"/>
                <w:szCs w:val="22"/>
                <w:lang w:val="fr-FR"/>
              </w:rPr>
            </w:pPr>
          </w:p>
        </w:tc>
      </w:tr>
      <w:tr w:rsidR="007613B3" w:rsidRPr="0048598E" w14:paraId="0A300CA7" w14:textId="77777777" w:rsidTr="00EC5D4A">
        <w:trPr>
          <w:trHeight w:val="60"/>
        </w:trPr>
        <w:tc>
          <w:tcPr>
            <w:tcW w:w="9887" w:type="dxa"/>
            <w:gridSpan w:val="4"/>
            <w:tcBorders>
              <w:top w:val="single" w:sz="4" w:space="0" w:color="auto"/>
            </w:tcBorders>
            <w:shd w:val="clear" w:color="auto" w:fill="auto"/>
            <w:noWrap/>
          </w:tcPr>
          <w:p w14:paraId="51AD8E11" w14:textId="77777777" w:rsidR="007613B3" w:rsidRPr="00A15D91"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42903527">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0BA7E62C"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584C92">
              <w:rPr>
                <w:rFonts w:ascii="Calibri" w:eastAsia="Arial Unicode MS" w:hAnsi="Calibri" w:cs="Calibri"/>
                <w:sz w:val="20"/>
                <w:szCs w:val="20"/>
                <w:lang w:val="en-AU"/>
              </w:rPr>
              <w:fldChar w:fldCharType="begin">
                <w:ffData>
                  <w:name w:val=""/>
                  <w:enabled/>
                  <w:calcOnExit w:val="0"/>
                  <w:checkBox>
                    <w:sizeAuto/>
                    <w:default w:val="1"/>
                  </w:checkBox>
                </w:ffData>
              </w:fldChar>
            </w:r>
            <w:r w:rsidR="00584C92">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584C92">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66670E82" w14:textId="0C226FFF"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584C92">
              <w:rPr>
                <w:rFonts w:ascii="Calibri" w:eastAsia="Arial Unicode MS" w:hAnsi="Calibri" w:cs="Calibri"/>
                <w:sz w:val="20"/>
                <w:szCs w:val="20"/>
                <w:lang w:val="en-AU"/>
              </w:rPr>
              <w:fldChar w:fldCharType="begin">
                <w:ffData>
                  <w:name w:val=""/>
                  <w:enabled/>
                  <w:calcOnExit w:val="0"/>
                  <w:checkBox>
                    <w:sizeAuto/>
                    <w:default w:val="1"/>
                  </w:checkBox>
                </w:ffData>
              </w:fldChar>
            </w:r>
            <w:r w:rsidR="00584C92">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584C92">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6F718E88" w:rsidR="00C756A2" w:rsidRDefault="00C756A2" w:rsidP="0048598E">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0A26640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584C92">
              <w:rPr>
                <w:rFonts w:ascii="Calibri" w:eastAsia="Arial Unicode MS" w:hAnsi="Calibri" w:cs="Calibri"/>
                <w:sz w:val="20"/>
                <w:szCs w:val="20"/>
                <w:lang w:val="en-AU"/>
              </w:rPr>
              <w:fldChar w:fldCharType="begin">
                <w:ffData>
                  <w:name w:val=""/>
                  <w:enabled/>
                  <w:calcOnExit w:val="0"/>
                  <w:checkBox>
                    <w:sizeAuto/>
                    <w:default w:val="1"/>
                  </w:checkBox>
                </w:ffData>
              </w:fldChar>
            </w:r>
            <w:r w:rsidR="00584C92">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584C92">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742E2753" w14:textId="1A50EE3A" w:rsidR="00C756A2" w:rsidRDefault="00C756A2" w:rsidP="0048598E">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312E659C" w14:textId="555E6F1A" w:rsidR="009349FE" w:rsidRPr="00B14BE6" w:rsidRDefault="00B14BE6" w:rsidP="009349FE">
            <w:pPr>
              <w:pStyle w:val="paragraph"/>
              <w:spacing w:before="0" w:beforeAutospacing="0" w:after="0" w:afterAutospacing="0"/>
              <w:textAlignment w:val="baseline"/>
              <w:rPr>
                <w:rFonts w:ascii="Calibri" w:eastAsia="Arial Unicode MS" w:hAnsi="Calibri" w:cs="Calibri"/>
                <w:i/>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2568"/>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282BBB" w:rsidRPr="007613B3" w14:paraId="59D8338A" w14:textId="77777777" w:rsidTr="00282BBB">
        <w:trPr>
          <w:trHeight w:val="70"/>
        </w:trPr>
        <w:tc>
          <w:tcPr>
            <w:tcW w:w="1636" w:type="dxa"/>
            <w:tcBorders>
              <w:bottom w:val="nil"/>
            </w:tcBorders>
            <w:shd w:val="clear" w:color="auto" w:fill="auto"/>
            <w:noWrap/>
            <w:hideMark/>
          </w:tcPr>
          <w:p w14:paraId="72EF2859" w14:textId="77777777" w:rsidR="00282BBB" w:rsidRDefault="00282BBB" w:rsidP="00282BB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p w14:paraId="5BEBC67B" w14:textId="77777777" w:rsidR="00282BBB" w:rsidRPr="007613B3" w:rsidRDefault="00282BBB" w:rsidP="00282BB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2023</w:t>
            </w:r>
          </w:p>
        </w:tc>
        <w:tc>
          <w:tcPr>
            <w:tcW w:w="3205" w:type="dxa"/>
            <w:gridSpan w:val="2"/>
            <w:tcBorders>
              <w:bottom w:val="nil"/>
            </w:tcBorders>
            <w:shd w:val="clear" w:color="auto" w:fill="auto"/>
            <w:noWrap/>
            <w:hideMark/>
          </w:tcPr>
          <w:p w14:paraId="7F2A491A" w14:textId="77777777" w:rsidR="00282BBB" w:rsidRDefault="00282BBB" w:rsidP="00282BB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14436448" w14:textId="77777777" w:rsidR="00282BBB" w:rsidRPr="007613B3" w:rsidRDefault="00282BBB" w:rsidP="00282BB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ECD</w:t>
            </w:r>
          </w:p>
        </w:tc>
        <w:tc>
          <w:tcPr>
            <w:tcW w:w="4743" w:type="dxa"/>
            <w:gridSpan w:val="3"/>
            <w:tcBorders>
              <w:bottom w:val="nil"/>
            </w:tcBorders>
            <w:shd w:val="clear" w:color="auto" w:fill="auto"/>
          </w:tcPr>
          <w:p w14:paraId="786ADF1E" w14:textId="77777777" w:rsidR="00282BBB" w:rsidRDefault="00282BBB" w:rsidP="00282BB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36FE6E3F" w14:textId="77777777" w:rsidR="00282BBB" w:rsidRPr="00BE3609" w:rsidRDefault="00282BBB" w:rsidP="00282BBB">
            <w:pPr>
              <w:spacing w:before="100" w:beforeAutospacing="1" w:after="100" w:afterAutospacing="1" w:line="240" w:lineRule="auto"/>
              <w:rPr>
                <w:rFonts w:ascii="Calibri" w:eastAsia="Arial Unicode MS" w:hAnsi="Calibri" w:cs="Calibri"/>
                <w:bCs/>
                <w:color w:val="auto"/>
                <w:lang w:val="en-AU"/>
              </w:rPr>
            </w:pPr>
            <w:r w:rsidRPr="00BE3609">
              <w:rPr>
                <w:rFonts w:ascii="Calibri" w:eastAsia="Arial Unicode MS" w:hAnsi="Calibri" w:cs="Calibri"/>
                <w:bCs/>
                <w:color w:val="auto"/>
                <w:lang w:val="en-AU"/>
              </w:rPr>
              <w:t>IT WAS PLANNED TO BE DONE IN EXTERNALLY</w:t>
            </w:r>
          </w:p>
        </w:tc>
      </w:tr>
      <w:tr w:rsidR="00282BBB" w:rsidRPr="007613B3" w14:paraId="5197EB9B" w14:textId="77777777" w:rsidTr="00282BBB">
        <w:tc>
          <w:tcPr>
            <w:tcW w:w="1636" w:type="dxa"/>
            <w:tcBorders>
              <w:top w:val="nil"/>
            </w:tcBorders>
            <w:shd w:val="clear" w:color="auto" w:fill="auto"/>
            <w:noWrap/>
          </w:tcPr>
          <w:p w14:paraId="563E0801" w14:textId="77777777" w:rsidR="00282BBB" w:rsidRPr="007613B3" w:rsidRDefault="00282BBB" w:rsidP="00282BBB">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24C5E428" w14:textId="77777777" w:rsidR="00282BBB" w:rsidRPr="007613B3" w:rsidRDefault="00282BBB" w:rsidP="00282BBB">
            <w:pPr>
              <w:spacing w:before="60" w:after="60" w:line="240" w:lineRule="auto"/>
              <w:rPr>
                <w:rFonts w:ascii="Calibri" w:eastAsia="Arial Unicode MS" w:hAnsi="Calibri" w:cs="Calibri"/>
                <w:i/>
                <w:color w:val="auto"/>
                <w:lang w:val="en-AU"/>
              </w:rPr>
            </w:pPr>
          </w:p>
        </w:tc>
        <w:tc>
          <w:tcPr>
            <w:tcW w:w="4743" w:type="dxa"/>
            <w:gridSpan w:val="3"/>
            <w:tcBorders>
              <w:top w:val="nil"/>
            </w:tcBorders>
            <w:shd w:val="clear" w:color="auto" w:fill="auto"/>
          </w:tcPr>
          <w:p w14:paraId="56CEAB8C" w14:textId="77777777" w:rsidR="00282BBB" w:rsidRPr="007613B3" w:rsidRDefault="00282BBB" w:rsidP="00282BBB">
            <w:pPr>
              <w:spacing w:before="60" w:after="60" w:line="240" w:lineRule="auto"/>
              <w:rPr>
                <w:rFonts w:ascii="Calibri" w:eastAsia="Arial Unicode MS" w:hAnsi="Calibri" w:cs="Calibri"/>
                <w:i/>
                <w:color w:val="auto"/>
              </w:rPr>
            </w:pPr>
          </w:p>
        </w:tc>
      </w:tr>
      <w:tr w:rsidR="00282BBB" w:rsidRPr="007613B3" w14:paraId="2C746CFC" w14:textId="77777777" w:rsidTr="00282BBB">
        <w:tc>
          <w:tcPr>
            <w:tcW w:w="9584" w:type="dxa"/>
            <w:gridSpan w:val="6"/>
            <w:tcBorders>
              <w:top w:val="nil"/>
            </w:tcBorders>
            <w:shd w:val="clear" w:color="auto" w:fill="auto"/>
            <w:noWrap/>
          </w:tcPr>
          <w:p w14:paraId="4C3679AA" w14:textId="77777777" w:rsidR="00282BBB" w:rsidRDefault="00282BBB" w:rsidP="00282BB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4" w:name="Check9"/>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60E65F39" w14:textId="77777777" w:rsidR="00282BBB" w:rsidRDefault="00282BBB" w:rsidP="00282BBB">
            <w:pPr>
              <w:spacing w:before="60" w:after="60" w:line="240" w:lineRule="auto"/>
              <w:rPr>
                <w:rFonts w:ascii="Calibri" w:eastAsia="Arial Unicode MS" w:hAnsi="Calibri" w:cs="Calibri"/>
                <w:i/>
                <w:color w:val="auto"/>
              </w:rPr>
            </w:pPr>
          </w:p>
          <w:p w14:paraId="00E00034" w14:textId="77777777" w:rsidR="00282BBB" w:rsidRPr="007613B3" w:rsidRDefault="00282BBB" w:rsidP="00282BBB">
            <w:pPr>
              <w:spacing w:before="60" w:after="60" w:line="240" w:lineRule="auto"/>
              <w:rPr>
                <w:rFonts w:ascii="Calibri" w:eastAsia="Arial Unicode MS" w:hAnsi="Calibri" w:cs="Calibri"/>
                <w:i/>
                <w:color w:val="auto"/>
              </w:rPr>
            </w:pPr>
          </w:p>
        </w:tc>
      </w:tr>
      <w:tr w:rsidR="00282BBB" w:rsidRPr="007613B3" w14:paraId="376C3D7C" w14:textId="77777777" w:rsidTr="00282BBB">
        <w:tc>
          <w:tcPr>
            <w:tcW w:w="6390" w:type="dxa"/>
            <w:gridSpan w:val="5"/>
            <w:tcBorders>
              <w:bottom w:val="nil"/>
            </w:tcBorders>
            <w:shd w:val="clear" w:color="auto" w:fill="auto"/>
          </w:tcPr>
          <w:p w14:paraId="0985CBD4" w14:textId="77777777" w:rsidR="00282BBB" w:rsidRDefault="00282BBB" w:rsidP="00282BB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6CE93F8B" w14:textId="77777777" w:rsidR="00282BBB" w:rsidRPr="007613B3" w:rsidRDefault="00282BBB" w:rsidP="00282BB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4B37B08B" w14:textId="77777777" w:rsidR="00282BBB" w:rsidRDefault="00282BBB" w:rsidP="00282BBB">
            <w:pPr>
              <w:spacing w:before="120" w:after="60" w:line="240" w:lineRule="auto"/>
              <w:rPr>
                <w:rFonts w:ascii="Calibri" w:eastAsia="Arial Unicode MS" w:hAnsi="Calibri" w:cs="Calibri"/>
                <w:b/>
                <w:color w:val="auto"/>
                <w:lang w:val="en-AU"/>
              </w:rPr>
            </w:pPr>
          </w:p>
          <w:p w14:paraId="327C9C17" w14:textId="77777777" w:rsidR="00282BBB" w:rsidRPr="00214E11" w:rsidRDefault="00282BBB" w:rsidP="00282BBB">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717CDECB" w14:textId="77777777" w:rsidR="00282BBB" w:rsidRDefault="00282BBB" w:rsidP="00282BB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5"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5E7BF3AD" w14:textId="77777777" w:rsidR="00282BBB" w:rsidRDefault="00282BBB" w:rsidP="00282BBB">
            <w:pPr>
              <w:spacing w:before="120" w:after="60" w:line="240" w:lineRule="auto"/>
              <w:rPr>
                <w:rFonts w:ascii="Calibri" w:eastAsia="Arial Unicode MS" w:hAnsi="Calibri" w:cs="Calibri"/>
                <w:color w:val="auto"/>
                <w:lang w:val="en-AU"/>
              </w:rPr>
            </w:pPr>
          </w:p>
          <w:p w14:paraId="54401D45" w14:textId="77777777" w:rsidR="00282BBB" w:rsidRDefault="00282BBB" w:rsidP="00282BBB">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(Emergency - Director’s approval)</w:t>
            </w:r>
          </w:p>
          <w:p w14:paraId="3AAFCFB6" w14:textId="77777777" w:rsidR="00282BBB" w:rsidRPr="007613B3" w:rsidRDefault="00282BBB" w:rsidP="00282BBB">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05C04553" w14:textId="77777777" w:rsidR="00282BBB" w:rsidRPr="007613B3" w:rsidRDefault="00282BBB" w:rsidP="00282BB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3C302A37" w14:textId="77777777" w:rsidR="00282BBB" w:rsidRPr="007613B3" w:rsidRDefault="00282BBB" w:rsidP="00282BB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1ED04824" w14:textId="77777777" w:rsidR="00282BBB" w:rsidRPr="007613B3" w:rsidRDefault="00282BBB" w:rsidP="00282BB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282BBB" w:rsidRPr="007613B3" w14:paraId="538A960F" w14:textId="77777777" w:rsidTr="00282BBB">
        <w:tc>
          <w:tcPr>
            <w:tcW w:w="9584" w:type="dxa"/>
            <w:gridSpan w:val="6"/>
            <w:tcBorders>
              <w:bottom w:val="nil"/>
            </w:tcBorders>
            <w:shd w:val="clear" w:color="auto" w:fill="auto"/>
          </w:tcPr>
          <w:p w14:paraId="4E7F7E8F" w14:textId="77777777" w:rsidR="00282BBB" w:rsidRDefault="00282BBB" w:rsidP="00282BB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C271CDA" w14:textId="77777777" w:rsidR="00282BBB" w:rsidRPr="007613B3" w:rsidRDefault="00282BBB" w:rsidP="00282BBB">
            <w:pPr>
              <w:spacing w:before="120" w:after="60" w:line="240" w:lineRule="auto"/>
              <w:rPr>
                <w:rFonts w:ascii="Calibri" w:eastAsia="Arial Unicode MS" w:hAnsi="Calibri" w:cs="Calibri"/>
                <w:b/>
                <w:color w:val="auto"/>
                <w:lang w:val="en-AU"/>
              </w:rPr>
            </w:pPr>
          </w:p>
        </w:tc>
      </w:tr>
      <w:tr w:rsidR="00282BBB" w:rsidRPr="007613B3" w14:paraId="4D3A9935" w14:textId="77777777" w:rsidTr="00282BBB">
        <w:tc>
          <w:tcPr>
            <w:tcW w:w="4138" w:type="dxa"/>
            <w:gridSpan w:val="2"/>
            <w:tcBorders>
              <w:bottom w:val="nil"/>
            </w:tcBorders>
            <w:shd w:val="clear" w:color="auto" w:fill="auto"/>
            <w:noWrap/>
            <w:hideMark/>
          </w:tcPr>
          <w:p w14:paraId="06ABA681" w14:textId="77777777" w:rsidR="00282BBB" w:rsidRPr="007613B3" w:rsidRDefault="00282BBB" w:rsidP="00282BB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021F494E" w14:textId="77777777" w:rsidR="00282BBB" w:rsidRPr="007613B3" w:rsidRDefault="00282BBB" w:rsidP="00282BB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543" w:type="dxa"/>
            <w:gridSpan w:val="2"/>
            <w:tcBorders>
              <w:bottom w:val="nil"/>
            </w:tcBorders>
            <w:shd w:val="clear" w:color="auto" w:fill="auto"/>
          </w:tcPr>
          <w:p w14:paraId="054BEFC9" w14:textId="77777777" w:rsidR="00282BBB" w:rsidRPr="007613B3" w:rsidRDefault="00282BBB" w:rsidP="00282BB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282BBB" w:rsidRPr="007613B3" w14:paraId="58E1C861" w14:textId="77777777" w:rsidTr="00282BBB">
        <w:tc>
          <w:tcPr>
            <w:tcW w:w="4138" w:type="dxa"/>
            <w:gridSpan w:val="2"/>
            <w:tcBorders>
              <w:top w:val="nil"/>
            </w:tcBorders>
            <w:shd w:val="clear" w:color="auto" w:fill="auto"/>
            <w:noWrap/>
          </w:tcPr>
          <w:p w14:paraId="5C147703" w14:textId="77777777" w:rsidR="00282BBB" w:rsidRPr="0046504C" w:rsidRDefault="00282BBB" w:rsidP="00282BBB">
            <w:pPr>
              <w:spacing w:before="60" w:after="60" w:line="240" w:lineRule="auto"/>
              <w:rPr>
                <w:rFonts w:ascii="Calibri" w:eastAsia="Arial Unicode MS" w:hAnsi="Calibri" w:cs="Calibri"/>
                <w:b/>
                <w:bCs/>
                <w:i/>
                <w:color w:val="auto"/>
                <w:lang w:val="en-AU"/>
              </w:rPr>
            </w:pPr>
            <w:r w:rsidRPr="0046504C">
              <w:rPr>
                <w:rFonts w:ascii="Calibri" w:eastAsia="Arial Unicode MS" w:hAnsi="Calibri" w:cs="Calibri"/>
                <w:b/>
                <w:bCs/>
                <w:i/>
                <w:color w:val="auto"/>
                <w:lang w:val="en-AU"/>
              </w:rPr>
              <w:t>DORIANE TCHAMANBE</w:t>
            </w:r>
          </w:p>
        </w:tc>
        <w:tc>
          <w:tcPr>
            <w:tcW w:w="1903" w:type="dxa"/>
            <w:gridSpan w:val="2"/>
            <w:tcBorders>
              <w:top w:val="nil"/>
            </w:tcBorders>
            <w:shd w:val="clear" w:color="auto" w:fill="auto"/>
            <w:noWrap/>
          </w:tcPr>
          <w:p w14:paraId="182686CF" w14:textId="4144D685" w:rsidR="00282BBB" w:rsidRPr="007613B3" w:rsidRDefault="00A95D50" w:rsidP="00282BB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0</w:t>
            </w:r>
            <w:r w:rsidR="00282BBB">
              <w:rPr>
                <w:rFonts w:ascii="Calibri" w:eastAsia="Arial Unicode MS" w:hAnsi="Calibri" w:cs="Calibri"/>
                <w:i/>
                <w:color w:val="auto"/>
                <w:lang w:val="en-AU"/>
              </w:rPr>
              <w:t>1/0</w:t>
            </w:r>
            <w:r>
              <w:rPr>
                <w:rFonts w:ascii="Calibri" w:eastAsia="Arial Unicode MS" w:hAnsi="Calibri" w:cs="Calibri"/>
                <w:i/>
                <w:color w:val="auto"/>
                <w:lang w:val="en-AU"/>
              </w:rPr>
              <w:t>7</w:t>
            </w:r>
            <w:r w:rsidR="00282BBB">
              <w:rPr>
                <w:rFonts w:ascii="Calibri" w:eastAsia="Arial Unicode MS" w:hAnsi="Calibri" w:cs="Calibri"/>
                <w:i/>
                <w:color w:val="auto"/>
                <w:lang w:val="en-AU"/>
              </w:rPr>
              <w:t>/2023</w:t>
            </w:r>
          </w:p>
        </w:tc>
        <w:tc>
          <w:tcPr>
            <w:tcW w:w="3543" w:type="dxa"/>
            <w:gridSpan w:val="2"/>
            <w:tcBorders>
              <w:top w:val="nil"/>
            </w:tcBorders>
            <w:shd w:val="clear" w:color="auto" w:fill="auto"/>
          </w:tcPr>
          <w:p w14:paraId="190E6913" w14:textId="7B5DBEB2" w:rsidR="00282BBB" w:rsidRPr="007613B3" w:rsidRDefault="00282BBB" w:rsidP="00282BB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30/</w:t>
            </w:r>
            <w:r w:rsidR="00226521">
              <w:rPr>
                <w:rFonts w:ascii="Calibri" w:eastAsia="Arial Unicode MS" w:hAnsi="Calibri" w:cs="Calibri"/>
                <w:i/>
                <w:color w:val="auto"/>
                <w:lang w:val="en-AU"/>
              </w:rPr>
              <w:t>10</w:t>
            </w:r>
            <w:r>
              <w:rPr>
                <w:rFonts w:ascii="Calibri" w:eastAsia="Arial Unicode MS" w:hAnsi="Calibri" w:cs="Calibri"/>
                <w:i/>
                <w:color w:val="auto"/>
                <w:lang w:val="en-AU"/>
              </w:rPr>
              <w:t>/2023</w:t>
            </w:r>
          </w:p>
        </w:tc>
      </w:tr>
    </w:tbl>
    <w:p w14:paraId="420F4A2D" w14:textId="5F9D7F81" w:rsidR="00C34C2B" w:rsidRDefault="00C34C2B">
      <w:pPr>
        <w:jc w:val="center"/>
        <w:rPr>
          <w:rFonts w:ascii="Calibri" w:hAnsi="Calibri" w:cs="Calibri"/>
          <w:b/>
          <w:bCs/>
          <w:sz w:val="24"/>
          <w:szCs w:val="24"/>
          <w:u w:val="single"/>
        </w:rPr>
      </w:pPr>
    </w:p>
    <w:p w14:paraId="10805198" w14:textId="77777777" w:rsidR="001222EB" w:rsidRDefault="001222EB">
      <w:pPr>
        <w:jc w:val="center"/>
        <w:rPr>
          <w:rFonts w:ascii="Calibri" w:hAnsi="Calibri" w:cs="Calibri"/>
          <w:b/>
          <w:bCs/>
          <w:sz w:val="24"/>
          <w:szCs w:val="24"/>
          <w:u w:val="single"/>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43"/>
        <w:gridCol w:w="2268"/>
        <w:gridCol w:w="1260"/>
        <w:gridCol w:w="1849"/>
        <w:gridCol w:w="241"/>
      </w:tblGrid>
      <w:tr w:rsidR="003F4F14" w:rsidRPr="007613B3" w14:paraId="5CD49401" w14:textId="77777777" w:rsidTr="00BE3609">
        <w:trPr>
          <w:gridAfter w:val="1"/>
          <w:wAfter w:w="241" w:type="dxa"/>
        </w:trPr>
        <w:tc>
          <w:tcPr>
            <w:tcW w:w="4243"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23123FE" w14:textId="77777777" w:rsidR="003F4F14" w:rsidRPr="009A29B3" w:rsidRDefault="003F4F14" w:rsidP="00451776">
            <w:pPr>
              <w:ind w:left="12" w:hanging="12"/>
              <w:rPr>
                <w:rFonts w:ascii="Calibri" w:eastAsia="Arial Unicode MS" w:hAnsi="Calibri" w:cs="Calibri"/>
                <w:b/>
                <w:bCs/>
                <w:color w:val="auto"/>
                <w:lang w:val="en-AU"/>
              </w:rPr>
            </w:pPr>
            <w:r w:rsidRPr="009A29B3">
              <w:rPr>
                <w:rFonts w:ascii="Calibri" w:eastAsia="Arial Unicode MS" w:hAnsi="Calibri" w:cs="Calibri"/>
                <w:b/>
                <w:bCs/>
                <w:color w:val="auto"/>
                <w:lang w:val="en-AU"/>
              </w:rPr>
              <w:t>Work Assignments Overview</w:t>
            </w:r>
          </w:p>
        </w:tc>
        <w:tc>
          <w:tcPr>
            <w:tcW w:w="2268"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3EAB13" w14:textId="77777777" w:rsidR="003F4F14" w:rsidRPr="009A29B3" w:rsidRDefault="003F4F14" w:rsidP="00451776">
            <w:pPr>
              <w:ind w:left="12" w:hanging="12"/>
              <w:rPr>
                <w:rFonts w:ascii="Calibri" w:eastAsia="Arial Unicode MS" w:hAnsi="Calibri" w:cs="Calibri"/>
                <w:b/>
                <w:bCs/>
                <w:color w:val="auto"/>
                <w:lang w:val="en-AU"/>
              </w:rPr>
            </w:pPr>
            <w:r w:rsidRPr="009A29B3">
              <w:rPr>
                <w:rFonts w:ascii="Calibri" w:eastAsia="Arial Unicode MS" w:hAnsi="Calibri" w:cs="Calibri"/>
                <w:b/>
                <w:bCs/>
                <w:color w:val="auto"/>
                <w:lang w:val="en-AU"/>
              </w:rPr>
              <w:t>Deliverables/Outputs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935F601" w14:textId="77777777" w:rsidR="003F4F14" w:rsidRPr="009A29B3" w:rsidRDefault="003F4F14" w:rsidP="00451776">
            <w:pPr>
              <w:spacing w:before="60" w:after="60" w:line="240" w:lineRule="auto"/>
              <w:rPr>
                <w:rFonts w:ascii="Calibri" w:eastAsia="Arial Unicode MS" w:hAnsi="Calibri" w:cs="Calibri"/>
                <w:b/>
                <w:bCs/>
                <w:color w:val="auto"/>
                <w:lang w:val="en-AU"/>
              </w:rPr>
            </w:pPr>
            <w:proofErr w:type="gramStart"/>
            <w:r w:rsidRPr="009A29B3">
              <w:rPr>
                <w:rFonts w:ascii="Calibri" w:eastAsia="Arial Unicode MS" w:hAnsi="Calibri" w:cs="Calibri"/>
                <w:b/>
                <w:bCs/>
                <w:color w:val="auto"/>
                <w:lang w:val="en-AU"/>
              </w:rPr>
              <w:t>Delivery  deadline</w:t>
            </w:r>
            <w:proofErr w:type="gramEnd"/>
          </w:p>
        </w:tc>
        <w:tc>
          <w:tcPr>
            <w:tcW w:w="1849"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62B792D" w14:textId="77777777" w:rsidR="003F4F14" w:rsidRPr="009A29B3" w:rsidRDefault="003F4F14" w:rsidP="00451776">
            <w:pPr>
              <w:spacing w:before="60" w:after="60"/>
              <w:rPr>
                <w:rFonts w:ascii="Calibri" w:eastAsia="Arial Unicode MS" w:hAnsi="Calibri" w:cs="Calibri"/>
                <w:b/>
                <w:bCs/>
                <w:color w:val="auto"/>
                <w:lang w:val="en-AU"/>
              </w:rPr>
            </w:pPr>
            <w:r w:rsidRPr="009A29B3">
              <w:rPr>
                <w:rFonts w:ascii="Calibri" w:eastAsia="Arial Unicode MS" w:hAnsi="Calibri" w:cs="Calibri"/>
                <w:b/>
                <w:bCs/>
                <w:color w:val="auto"/>
                <w:lang w:val="en-AU"/>
              </w:rPr>
              <w:t>Estimated Budget</w:t>
            </w:r>
          </w:p>
        </w:tc>
      </w:tr>
      <w:tr w:rsidR="003F4F14" w:rsidRPr="00BD5385" w14:paraId="0682007F" w14:textId="77777777" w:rsidTr="00BE3609">
        <w:trPr>
          <w:gridAfter w:val="1"/>
          <w:wAfter w:w="241" w:type="dxa"/>
        </w:trPr>
        <w:tc>
          <w:tcPr>
            <w:tcW w:w="4243" w:type="dxa"/>
            <w:tcBorders>
              <w:top w:val="single" w:sz="8" w:space="0" w:color="6D6D6D"/>
              <w:left w:val="single" w:sz="8" w:space="0" w:color="6D6D6D"/>
              <w:bottom w:val="single" w:sz="8" w:space="0" w:color="6D6D6D"/>
              <w:right w:val="single" w:sz="8" w:space="0" w:color="6D6D6D"/>
            </w:tcBorders>
            <w:shd w:val="clear" w:color="auto" w:fill="auto"/>
            <w:noWrap/>
          </w:tcPr>
          <w:p w14:paraId="7B13C434" w14:textId="119DB80F" w:rsidR="002E5E69" w:rsidRPr="002E5E69" w:rsidRDefault="002E5E69" w:rsidP="002E5E69">
            <w:pPr>
              <w:ind w:left="12" w:hanging="12"/>
              <w:rPr>
                <w:rFonts w:ascii="Calibri" w:eastAsia="Arial Unicode MS" w:hAnsi="Calibri" w:cs="Calibri"/>
                <w:color w:val="auto"/>
                <w:lang w:val="fr-FR"/>
              </w:rPr>
            </w:pPr>
            <w:r w:rsidRPr="002E5E69">
              <w:rPr>
                <w:rFonts w:ascii="Calibri" w:eastAsia="Arial Unicode MS" w:hAnsi="Calibri" w:cs="Calibri"/>
                <w:color w:val="auto"/>
                <w:lang w:val="fr-FR"/>
              </w:rPr>
              <w:t>-</w:t>
            </w:r>
            <w:r w:rsidR="00B30F6F">
              <w:rPr>
                <w:rFonts w:ascii="Calibri" w:eastAsia="Arial Unicode MS" w:hAnsi="Calibri" w:cs="Calibri"/>
                <w:color w:val="auto"/>
                <w:lang w:val="fr-FR"/>
              </w:rPr>
              <w:t xml:space="preserve"> </w:t>
            </w:r>
            <w:r w:rsidRPr="002E5E69">
              <w:rPr>
                <w:rFonts w:ascii="Calibri" w:eastAsia="Arial Unicode MS" w:hAnsi="Calibri" w:cs="Calibri"/>
                <w:color w:val="auto"/>
                <w:lang w:val="fr-FR"/>
              </w:rPr>
              <w:t>Rencontre de cadrage de la mission</w:t>
            </w:r>
            <w:r w:rsidR="00032D9D">
              <w:rPr>
                <w:rFonts w:ascii="Calibri" w:eastAsia="Arial Unicode MS" w:hAnsi="Calibri" w:cs="Calibri"/>
                <w:color w:val="auto"/>
                <w:lang w:val="fr-FR"/>
              </w:rPr>
              <w:t> : présentation de la mission</w:t>
            </w:r>
            <w:r w:rsidR="00A23675">
              <w:rPr>
                <w:rFonts w:ascii="Calibri" w:eastAsia="Arial Unicode MS" w:hAnsi="Calibri" w:cs="Calibri"/>
                <w:color w:val="auto"/>
                <w:lang w:val="fr-FR"/>
              </w:rPr>
              <w:t>, de la méthodologie et du calendrier</w:t>
            </w:r>
          </w:p>
          <w:p w14:paraId="31763A72" w14:textId="77777777" w:rsidR="00032D9D" w:rsidRDefault="002E5E69" w:rsidP="00226521">
            <w:pPr>
              <w:ind w:left="12" w:hanging="12"/>
              <w:rPr>
                <w:rFonts w:ascii="Calibri" w:eastAsia="Arial Unicode MS" w:hAnsi="Calibri" w:cs="Calibri"/>
                <w:color w:val="auto"/>
                <w:lang w:val="fr-FR"/>
              </w:rPr>
            </w:pPr>
            <w:r w:rsidRPr="002E5E69">
              <w:rPr>
                <w:rFonts w:ascii="Calibri" w:eastAsia="Arial Unicode MS" w:hAnsi="Calibri" w:cs="Calibri"/>
                <w:color w:val="auto"/>
                <w:lang w:val="fr-FR"/>
              </w:rPr>
              <w:t>-</w:t>
            </w:r>
            <w:r w:rsidR="00B30F6F">
              <w:rPr>
                <w:rFonts w:ascii="Calibri" w:eastAsia="Arial Unicode MS" w:hAnsi="Calibri" w:cs="Calibri"/>
                <w:color w:val="auto"/>
                <w:lang w:val="fr-FR"/>
              </w:rPr>
              <w:t xml:space="preserve"> </w:t>
            </w:r>
            <w:r w:rsidRPr="002E5E69">
              <w:rPr>
                <w:rFonts w:ascii="Calibri" w:eastAsia="Arial Unicode MS" w:hAnsi="Calibri" w:cs="Calibri"/>
                <w:color w:val="auto"/>
                <w:lang w:val="fr-FR"/>
              </w:rPr>
              <w:t xml:space="preserve">Définition de la liste des institutions et personnes à </w:t>
            </w:r>
            <w:r w:rsidR="00B30F6F">
              <w:rPr>
                <w:rFonts w:ascii="Calibri" w:eastAsia="Arial Unicode MS" w:hAnsi="Calibri" w:cs="Calibri"/>
                <w:color w:val="auto"/>
                <w:lang w:val="fr-FR"/>
              </w:rPr>
              <w:t>rencontrer</w:t>
            </w:r>
          </w:p>
          <w:p w14:paraId="6E079C4F" w14:textId="77777777" w:rsidR="00BE3609" w:rsidRPr="00AD36E0" w:rsidRDefault="00BE3609" w:rsidP="00BE3609">
            <w:pPr>
              <w:ind w:left="12" w:hanging="12"/>
              <w:rPr>
                <w:rFonts w:ascii="Calibri" w:eastAsia="Arial Unicode MS" w:hAnsi="Calibri" w:cs="Calibri"/>
                <w:color w:val="auto"/>
                <w:lang w:val="fr-FR"/>
              </w:rPr>
            </w:pPr>
            <w:r>
              <w:rPr>
                <w:rFonts w:ascii="Calibri" w:eastAsia="Arial Unicode MS" w:hAnsi="Calibri" w:cs="Calibri"/>
                <w:color w:val="auto"/>
                <w:lang w:val="fr-FR"/>
              </w:rPr>
              <w:t>-</w:t>
            </w:r>
            <w:r w:rsidRPr="005A3E3D">
              <w:rPr>
                <w:rFonts w:asciiTheme="minorHAnsi" w:eastAsia="Times New Roman" w:hAnsiTheme="minorHAnsi" w:cstheme="minorHAnsi"/>
                <w:b/>
                <w:bCs/>
                <w:i/>
                <w:iCs/>
                <w:sz w:val="22"/>
                <w:szCs w:val="22"/>
                <w:lang w:val="fr-FR"/>
              </w:rPr>
              <w:t xml:space="preserve"> </w:t>
            </w:r>
            <w:r w:rsidRPr="00151377">
              <w:rPr>
                <w:rFonts w:ascii="Calibri" w:eastAsia="Arial Unicode MS" w:hAnsi="Calibri" w:cs="Calibri"/>
                <w:color w:val="auto"/>
                <w:lang w:val="fr-FR"/>
              </w:rPr>
              <w:t>Revue Documentaire</w:t>
            </w:r>
            <w:r w:rsidRPr="00AD36E0">
              <w:rPr>
                <w:rFonts w:ascii="Calibri" w:eastAsia="Arial Unicode MS" w:hAnsi="Calibri" w:cs="Calibri"/>
                <w:color w:val="auto"/>
                <w:lang w:val="fr-FR"/>
              </w:rPr>
              <w:t xml:space="preserve"> </w:t>
            </w:r>
          </w:p>
          <w:p w14:paraId="1ECB7B9D" w14:textId="0AE5EB08" w:rsidR="00226521" w:rsidRPr="00ED7E42" w:rsidRDefault="00226521" w:rsidP="00226521">
            <w:pPr>
              <w:ind w:left="12" w:hanging="12"/>
              <w:rPr>
                <w:rFonts w:ascii="Calibri" w:eastAsia="Arial Unicode MS" w:hAnsi="Calibri" w:cs="Calibri"/>
                <w:color w:val="auto"/>
                <w:lang w:val="fr-FR"/>
              </w:rPr>
            </w:pPr>
          </w:p>
        </w:tc>
        <w:tc>
          <w:tcPr>
            <w:tcW w:w="2268" w:type="dxa"/>
            <w:tcBorders>
              <w:top w:val="single" w:sz="8" w:space="0" w:color="6D6D6D"/>
              <w:left w:val="single" w:sz="8" w:space="0" w:color="6D6D6D"/>
              <w:bottom w:val="single" w:sz="8" w:space="0" w:color="6D6D6D"/>
              <w:right w:val="single" w:sz="8" w:space="0" w:color="6D6D6D"/>
            </w:tcBorders>
            <w:shd w:val="clear" w:color="auto" w:fill="auto"/>
          </w:tcPr>
          <w:p w14:paraId="7F51FFFC" w14:textId="77777777" w:rsidR="003F4F14" w:rsidRDefault="003F4F14" w:rsidP="00451776">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Livrable 1</w:t>
            </w:r>
            <w:r>
              <w:rPr>
                <w:rFonts w:ascii="Calibri" w:eastAsia="Arial Unicode MS" w:hAnsi="Calibri" w:cs="Calibri"/>
                <w:color w:val="auto"/>
                <w:lang w:val="fr-FR"/>
              </w:rPr>
              <w:t> :</w:t>
            </w:r>
          </w:p>
          <w:p w14:paraId="49A1DFBB" w14:textId="2E276800" w:rsidR="003F4F14" w:rsidRDefault="001222EB" w:rsidP="00451776">
            <w:pPr>
              <w:rPr>
                <w:rFonts w:ascii="Calibri" w:eastAsia="Arial Unicode MS" w:hAnsi="Calibri" w:cs="Calibri"/>
                <w:color w:val="auto"/>
                <w:lang w:val="fr-FR"/>
              </w:rPr>
            </w:pPr>
            <w:r>
              <w:rPr>
                <w:rFonts w:ascii="Calibri" w:eastAsia="Arial Unicode MS" w:hAnsi="Calibri" w:cs="Calibri"/>
                <w:color w:val="auto"/>
                <w:lang w:val="fr-FR"/>
              </w:rPr>
              <w:t>Méthodologie</w:t>
            </w:r>
            <w:r w:rsidR="009A6096">
              <w:rPr>
                <w:rFonts w:ascii="Calibri" w:eastAsia="Arial Unicode MS" w:hAnsi="Calibri" w:cs="Calibri"/>
                <w:color w:val="auto"/>
                <w:lang w:val="fr-FR"/>
              </w:rPr>
              <w:t xml:space="preserve"> détaillée</w:t>
            </w:r>
            <w:r>
              <w:rPr>
                <w:rFonts w:ascii="Calibri" w:eastAsia="Arial Unicode MS" w:hAnsi="Calibri" w:cs="Calibri"/>
                <w:color w:val="auto"/>
                <w:lang w:val="fr-FR"/>
              </w:rPr>
              <w:t xml:space="preserve"> et calendrier validés</w:t>
            </w:r>
          </w:p>
          <w:p w14:paraId="6210DE20" w14:textId="77777777" w:rsidR="003F4F14" w:rsidRPr="00ED7E42" w:rsidRDefault="003F4F14" w:rsidP="00451776">
            <w:pPr>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C265F9F" w14:textId="49139995" w:rsidR="003F4F14" w:rsidRPr="00ED7E42" w:rsidRDefault="003F4F14" w:rsidP="00451776">
            <w:pPr>
              <w:spacing w:after="60" w:line="240" w:lineRule="auto"/>
              <w:rPr>
                <w:rFonts w:ascii="Calibri" w:eastAsia="Arial Unicode MS" w:hAnsi="Calibri" w:cs="Calibri"/>
                <w:color w:val="auto"/>
                <w:lang w:val="fr-FR"/>
              </w:rPr>
            </w:pPr>
          </w:p>
        </w:tc>
        <w:tc>
          <w:tcPr>
            <w:tcW w:w="1849" w:type="dxa"/>
            <w:tcBorders>
              <w:top w:val="single" w:sz="8" w:space="0" w:color="6D6D6D"/>
              <w:left w:val="single" w:sz="8" w:space="0" w:color="6D6D6D"/>
              <w:bottom w:val="single" w:sz="8" w:space="0" w:color="6D6D6D"/>
              <w:right w:val="single" w:sz="8" w:space="0" w:color="6D6D6D"/>
            </w:tcBorders>
            <w:shd w:val="clear" w:color="auto" w:fill="auto"/>
          </w:tcPr>
          <w:p w14:paraId="272F231E" w14:textId="482DEECA" w:rsidR="003F4F14" w:rsidRPr="003927E2" w:rsidRDefault="00C5737D" w:rsidP="00451776">
            <w:pPr>
              <w:rPr>
                <w:rFonts w:ascii="Calibri" w:eastAsia="Arial Unicode MS" w:hAnsi="Calibri" w:cs="Calibri"/>
                <w:b/>
                <w:bCs/>
                <w:i/>
                <w:iCs/>
                <w:color w:val="auto"/>
                <w:lang w:val="fr-FR"/>
              </w:rPr>
            </w:pPr>
            <w:r>
              <w:rPr>
                <w:rFonts w:ascii="Calibri" w:eastAsia="Arial Unicode MS" w:hAnsi="Calibri" w:cs="Calibri"/>
                <w:i/>
                <w:iCs/>
                <w:color w:val="auto"/>
                <w:lang w:val="fr-FR"/>
              </w:rPr>
              <w:t>5</w:t>
            </w:r>
            <w:r w:rsidR="003F4F14" w:rsidRPr="001B105D">
              <w:rPr>
                <w:rFonts w:ascii="Calibri" w:eastAsia="Arial Unicode MS" w:hAnsi="Calibri" w:cs="Calibri"/>
                <w:i/>
                <w:iCs/>
                <w:color w:val="auto"/>
                <w:lang w:val="fr-FR"/>
              </w:rPr>
              <w:t xml:space="preserve"> </w:t>
            </w:r>
            <w:r w:rsidR="003F4F14" w:rsidRPr="006C1443">
              <w:rPr>
                <w:rFonts w:ascii="Calibri" w:eastAsia="Arial Unicode MS" w:hAnsi="Calibri" w:cs="Calibri"/>
                <w:i/>
                <w:iCs/>
                <w:color w:val="auto"/>
                <w:lang w:val="fr-FR"/>
              </w:rPr>
              <w:t>j</w:t>
            </w:r>
            <w:r w:rsidR="003F4F14" w:rsidRPr="00E400F4">
              <w:rPr>
                <w:rFonts w:ascii="Calibri" w:eastAsia="Arial Unicode MS" w:hAnsi="Calibri" w:cs="Calibri"/>
                <w:i/>
                <w:iCs/>
                <w:color w:val="auto"/>
                <w:lang w:val="fr-FR"/>
              </w:rPr>
              <w:t>ours ouvrable</w:t>
            </w:r>
            <w:r w:rsidR="003F4F14">
              <w:rPr>
                <w:rFonts w:ascii="Calibri" w:eastAsia="Arial Unicode MS" w:hAnsi="Calibri" w:cs="Calibri"/>
                <w:i/>
                <w:iCs/>
                <w:color w:val="auto"/>
                <w:lang w:val="fr-FR"/>
              </w:rPr>
              <w:t>s</w:t>
            </w:r>
            <w:r w:rsidR="003F4F14" w:rsidRPr="00E400F4">
              <w:rPr>
                <w:rFonts w:ascii="Calibri" w:eastAsia="Arial Unicode MS" w:hAnsi="Calibri" w:cs="Calibri"/>
                <w:i/>
                <w:iCs/>
                <w:color w:val="auto"/>
                <w:lang w:val="fr-FR"/>
              </w:rPr>
              <w:t xml:space="preserve"> </w:t>
            </w:r>
          </w:p>
          <w:p w14:paraId="41918401" w14:textId="77777777" w:rsidR="003F4F14" w:rsidRPr="00E400F4" w:rsidRDefault="003F4F14" w:rsidP="0048598E">
            <w:pPr>
              <w:rPr>
                <w:rFonts w:ascii="Calibri" w:eastAsia="Arial Unicode MS" w:hAnsi="Calibri" w:cs="Calibri"/>
                <w:i/>
                <w:iCs/>
                <w:color w:val="auto"/>
                <w:lang w:val="fr-FR"/>
              </w:rPr>
            </w:pPr>
          </w:p>
        </w:tc>
      </w:tr>
      <w:tr w:rsidR="003F4F14" w:rsidRPr="00BD5385" w14:paraId="42E1BEF7" w14:textId="77777777" w:rsidTr="00BE3609">
        <w:trPr>
          <w:gridAfter w:val="1"/>
          <w:wAfter w:w="241" w:type="dxa"/>
        </w:trPr>
        <w:tc>
          <w:tcPr>
            <w:tcW w:w="4243" w:type="dxa"/>
            <w:tcBorders>
              <w:top w:val="single" w:sz="8" w:space="0" w:color="6D6D6D"/>
              <w:left w:val="single" w:sz="8" w:space="0" w:color="6D6D6D"/>
              <w:bottom w:val="single" w:sz="8" w:space="0" w:color="6D6D6D"/>
              <w:right w:val="single" w:sz="8" w:space="0" w:color="6D6D6D"/>
            </w:tcBorders>
            <w:shd w:val="clear" w:color="auto" w:fill="auto"/>
            <w:noWrap/>
          </w:tcPr>
          <w:p w14:paraId="05012478" w14:textId="73B97A6F" w:rsidR="00AD36E0" w:rsidRPr="00AD36E0" w:rsidRDefault="00AD36E0" w:rsidP="00B30F6F">
            <w:pPr>
              <w:ind w:left="12" w:hanging="12"/>
              <w:rPr>
                <w:rFonts w:ascii="Calibri" w:eastAsia="Arial Unicode MS" w:hAnsi="Calibri" w:cs="Calibri"/>
                <w:color w:val="auto"/>
                <w:lang w:val="fr-FR"/>
              </w:rPr>
            </w:pPr>
            <w:r w:rsidRPr="00AD36E0">
              <w:rPr>
                <w:rFonts w:ascii="Calibri" w:eastAsia="Arial Unicode MS" w:hAnsi="Calibri" w:cs="Calibri"/>
                <w:color w:val="auto"/>
                <w:lang w:val="fr-FR"/>
              </w:rPr>
              <w:t>- Rencontre avec les partenaires</w:t>
            </w:r>
          </w:p>
          <w:p w14:paraId="394A444E" w14:textId="2397BFC5" w:rsidR="00B30F6F" w:rsidRPr="00B30F6F" w:rsidRDefault="00B30F6F" w:rsidP="00B30F6F">
            <w:pPr>
              <w:ind w:left="12" w:hanging="12"/>
              <w:rPr>
                <w:rFonts w:ascii="Calibri" w:eastAsia="Arial Unicode MS" w:hAnsi="Calibri" w:cs="Calibri"/>
                <w:color w:val="auto"/>
                <w:lang w:val="fr-FR"/>
              </w:rPr>
            </w:pPr>
            <w:r w:rsidRPr="00B30F6F">
              <w:rPr>
                <w:rFonts w:ascii="Calibri" w:eastAsia="Arial Unicode MS" w:hAnsi="Calibri" w:cs="Calibri"/>
                <w:color w:val="auto"/>
                <w:lang w:val="fr-FR"/>
              </w:rPr>
              <w:t xml:space="preserve">- Collecte des données </w:t>
            </w:r>
            <w:r w:rsidR="00A23675">
              <w:rPr>
                <w:rFonts w:ascii="Calibri" w:eastAsia="Arial Unicode MS" w:hAnsi="Calibri" w:cs="Calibri"/>
                <w:color w:val="auto"/>
                <w:lang w:val="fr-FR"/>
              </w:rPr>
              <w:t xml:space="preserve">et </w:t>
            </w:r>
            <w:r w:rsidRPr="00B30F6F">
              <w:rPr>
                <w:rFonts w:ascii="Calibri" w:eastAsia="Arial Unicode MS" w:hAnsi="Calibri" w:cs="Calibri"/>
                <w:color w:val="auto"/>
                <w:lang w:val="fr-FR"/>
              </w:rPr>
              <w:t>Consolidation des données collectées</w:t>
            </w:r>
            <w:r w:rsidR="00A23675">
              <w:rPr>
                <w:rFonts w:ascii="Calibri" w:eastAsia="Arial Unicode MS" w:hAnsi="Calibri" w:cs="Calibri"/>
                <w:color w:val="auto"/>
                <w:lang w:val="fr-FR"/>
              </w:rPr>
              <w:t xml:space="preserve"> dans le</w:t>
            </w:r>
            <w:r w:rsidR="009A6096">
              <w:rPr>
                <w:rFonts w:ascii="Calibri" w:eastAsia="Arial Unicode MS" w:hAnsi="Calibri" w:cs="Calibri"/>
                <w:color w:val="auto"/>
                <w:lang w:val="fr-FR"/>
              </w:rPr>
              <w:t xml:space="preserve"> draft du</w:t>
            </w:r>
            <w:r w:rsidR="00A23675">
              <w:rPr>
                <w:rFonts w:ascii="Calibri" w:eastAsia="Arial Unicode MS" w:hAnsi="Calibri" w:cs="Calibri"/>
                <w:color w:val="auto"/>
                <w:lang w:val="fr-FR"/>
              </w:rPr>
              <w:t xml:space="preserve"> PAO</w:t>
            </w:r>
            <w:r w:rsidR="009A6096">
              <w:rPr>
                <w:rFonts w:ascii="Calibri" w:eastAsia="Arial Unicode MS" w:hAnsi="Calibri" w:cs="Calibri"/>
                <w:color w:val="auto"/>
                <w:lang w:val="fr-FR"/>
              </w:rPr>
              <w:t xml:space="preserve"> 2022-2025</w:t>
            </w:r>
          </w:p>
          <w:p w14:paraId="793791AA" w14:textId="5B19EE01" w:rsidR="003F4F14" w:rsidRPr="00ED7E42" w:rsidRDefault="00151377" w:rsidP="00451776">
            <w:pPr>
              <w:ind w:left="12" w:hanging="12"/>
              <w:rPr>
                <w:rFonts w:ascii="Calibri" w:eastAsia="Arial Unicode MS" w:hAnsi="Calibri" w:cs="Calibri"/>
                <w:color w:val="auto"/>
                <w:lang w:val="fr-FR"/>
              </w:rPr>
            </w:pPr>
            <w:r w:rsidRPr="00151377">
              <w:rPr>
                <w:rFonts w:asciiTheme="minorHAnsi" w:eastAsia="Times New Roman" w:hAnsiTheme="minorHAnsi" w:cstheme="minorHAnsi"/>
                <w:b/>
                <w:bCs/>
                <w:i/>
                <w:iCs/>
                <w:sz w:val="22"/>
                <w:szCs w:val="22"/>
                <w:lang w:val="fr-FR"/>
              </w:rPr>
              <w:t xml:space="preserve"> </w:t>
            </w:r>
          </w:p>
        </w:tc>
        <w:tc>
          <w:tcPr>
            <w:tcW w:w="2268" w:type="dxa"/>
            <w:tcBorders>
              <w:top w:val="single" w:sz="8" w:space="0" w:color="6D6D6D"/>
              <w:left w:val="single" w:sz="8" w:space="0" w:color="6D6D6D"/>
              <w:right w:val="single" w:sz="8" w:space="0" w:color="6D6D6D"/>
            </w:tcBorders>
            <w:shd w:val="clear" w:color="auto" w:fill="auto"/>
          </w:tcPr>
          <w:p w14:paraId="63DC15CD" w14:textId="77777777" w:rsidR="003F4F14" w:rsidRDefault="003F4F14" w:rsidP="00451776">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 xml:space="preserve">Livrable </w:t>
            </w:r>
            <w:r>
              <w:rPr>
                <w:rFonts w:ascii="Calibri" w:eastAsia="Arial Unicode MS" w:hAnsi="Calibri" w:cs="Calibri"/>
                <w:b/>
                <w:bCs/>
                <w:color w:val="auto"/>
                <w:u w:val="single"/>
                <w:lang w:val="fr-FR"/>
              </w:rPr>
              <w:t>2</w:t>
            </w:r>
            <w:r>
              <w:rPr>
                <w:rFonts w:ascii="Calibri" w:eastAsia="Arial Unicode MS" w:hAnsi="Calibri" w:cs="Calibri"/>
                <w:color w:val="auto"/>
                <w:lang w:val="fr-FR"/>
              </w:rPr>
              <w:t> :</w:t>
            </w:r>
          </w:p>
          <w:p w14:paraId="0105C8CE" w14:textId="011E2898" w:rsidR="003F4F14" w:rsidRPr="00315479" w:rsidRDefault="00A23675" w:rsidP="00451776">
            <w:pPr>
              <w:rPr>
                <w:lang w:val="fr-FR"/>
              </w:rPr>
            </w:pPr>
            <w:r>
              <w:rPr>
                <w:rFonts w:ascii="Calibri" w:eastAsia="Arial Unicode MS" w:hAnsi="Calibri" w:cs="Calibri"/>
                <w:color w:val="auto"/>
                <w:lang w:val="fr-FR"/>
              </w:rPr>
              <w:t xml:space="preserve">Draft </w:t>
            </w:r>
            <w:r w:rsidR="006D5641">
              <w:rPr>
                <w:rFonts w:ascii="Calibri" w:eastAsia="Arial Unicode MS" w:hAnsi="Calibri" w:cs="Calibri"/>
                <w:color w:val="auto"/>
                <w:lang w:val="fr-FR"/>
              </w:rPr>
              <w:t>provisoire du PAO complété</w:t>
            </w:r>
            <w:r w:rsidR="003F4F14">
              <w:rPr>
                <w:lang w:val="fr-FR"/>
              </w:rPr>
              <w:t xml:space="preserve"> </w:t>
            </w:r>
          </w:p>
        </w:tc>
        <w:tc>
          <w:tcPr>
            <w:tcW w:w="1260" w:type="dxa"/>
            <w:tcBorders>
              <w:top w:val="single" w:sz="8" w:space="0" w:color="6D6D6D"/>
              <w:left w:val="single" w:sz="8" w:space="0" w:color="6D6D6D"/>
              <w:right w:val="single" w:sz="8" w:space="0" w:color="6D6D6D"/>
            </w:tcBorders>
            <w:shd w:val="clear" w:color="auto" w:fill="auto"/>
          </w:tcPr>
          <w:p w14:paraId="55F543C0" w14:textId="0FF7CFB6" w:rsidR="003F4F14" w:rsidRPr="00ED7E42" w:rsidRDefault="003F4F14" w:rsidP="00451776">
            <w:pPr>
              <w:spacing w:after="60" w:line="240" w:lineRule="auto"/>
              <w:rPr>
                <w:rFonts w:ascii="Calibri" w:eastAsia="Arial Unicode MS" w:hAnsi="Calibri" w:cs="Calibri"/>
                <w:color w:val="auto"/>
                <w:lang w:val="fr-FR"/>
              </w:rPr>
            </w:pPr>
          </w:p>
        </w:tc>
        <w:tc>
          <w:tcPr>
            <w:tcW w:w="1849" w:type="dxa"/>
            <w:tcBorders>
              <w:top w:val="single" w:sz="8" w:space="0" w:color="6D6D6D"/>
              <w:left w:val="single" w:sz="8" w:space="0" w:color="6D6D6D"/>
              <w:right w:val="single" w:sz="8" w:space="0" w:color="6D6D6D"/>
            </w:tcBorders>
            <w:shd w:val="clear" w:color="auto" w:fill="auto"/>
          </w:tcPr>
          <w:p w14:paraId="3D351071" w14:textId="1D832934" w:rsidR="003F4F14" w:rsidRPr="003927E2" w:rsidRDefault="00A23675" w:rsidP="00451776">
            <w:pPr>
              <w:rPr>
                <w:rFonts w:ascii="Calibri" w:eastAsia="Arial Unicode MS" w:hAnsi="Calibri" w:cs="Calibri"/>
                <w:b/>
                <w:bCs/>
                <w:i/>
                <w:iCs/>
                <w:color w:val="auto"/>
                <w:lang w:val="fr-FR"/>
              </w:rPr>
            </w:pPr>
            <w:r>
              <w:rPr>
                <w:rFonts w:ascii="Calibri" w:eastAsia="Arial Unicode MS" w:hAnsi="Calibri" w:cs="Calibri"/>
                <w:i/>
                <w:iCs/>
                <w:color w:val="auto"/>
                <w:lang w:val="fr-FR"/>
              </w:rPr>
              <w:t>3</w:t>
            </w:r>
            <w:r w:rsidR="003F4F14">
              <w:rPr>
                <w:rFonts w:ascii="Calibri" w:eastAsia="Arial Unicode MS" w:hAnsi="Calibri" w:cs="Calibri"/>
                <w:i/>
                <w:iCs/>
                <w:color w:val="auto"/>
                <w:lang w:val="fr-FR"/>
              </w:rPr>
              <w:t xml:space="preserve">0 </w:t>
            </w:r>
            <w:r w:rsidR="003F4F14" w:rsidRPr="00E400F4">
              <w:rPr>
                <w:rFonts w:ascii="Calibri" w:eastAsia="Arial Unicode MS" w:hAnsi="Calibri" w:cs="Calibri"/>
                <w:i/>
                <w:iCs/>
                <w:color w:val="auto"/>
                <w:lang w:val="fr-FR"/>
              </w:rPr>
              <w:t>jours ouvrable</w:t>
            </w:r>
            <w:r w:rsidR="003F4F14">
              <w:rPr>
                <w:rFonts w:ascii="Calibri" w:eastAsia="Arial Unicode MS" w:hAnsi="Calibri" w:cs="Calibri"/>
                <w:i/>
                <w:iCs/>
                <w:color w:val="auto"/>
                <w:lang w:val="fr-FR"/>
              </w:rPr>
              <w:t>s</w:t>
            </w:r>
            <w:r w:rsidR="003F4F14" w:rsidRPr="00E400F4">
              <w:rPr>
                <w:rFonts w:ascii="Calibri" w:eastAsia="Arial Unicode MS" w:hAnsi="Calibri" w:cs="Calibri"/>
                <w:i/>
                <w:iCs/>
                <w:color w:val="auto"/>
                <w:lang w:val="fr-FR"/>
              </w:rPr>
              <w:t xml:space="preserve"> </w:t>
            </w:r>
          </w:p>
          <w:p w14:paraId="153E63C7" w14:textId="77777777" w:rsidR="003F4F14" w:rsidRDefault="003F4F14" w:rsidP="00451776">
            <w:pPr>
              <w:rPr>
                <w:rFonts w:ascii="Calibri" w:eastAsia="Arial Unicode MS" w:hAnsi="Calibri" w:cs="Calibri"/>
                <w:i/>
                <w:iCs/>
                <w:color w:val="auto"/>
                <w:lang w:val="fr-FR"/>
              </w:rPr>
            </w:pPr>
          </w:p>
          <w:p w14:paraId="660E04F9" w14:textId="30E81FC8" w:rsidR="003F4F14" w:rsidRPr="00E400F4" w:rsidRDefault="003F4F14" w:rsidP="00226521">
            <w:pPr>
              <w:rPr>
                <w:rFonts w:ascii="Calibri" w:eastAsia="Arial Unicode MS" w:hAnsi="Calibri" w:cs="Calibri"/>
                <w:i/>
                <w:iCs/>
                <w:color w:val="auto"/>
                <w:lang w:val="fr-FR"/>
              </w:rPr>
            </w:pPr>
          </w:p>
        </w:tc>
      </w:tr>
      <w:tr w:rsidR="003F4F14" w:rsidRPr="00BD5385" w14:paraId="1D5E7B9C" w14:textId="77777777" w:rsidTr="00226521">
        <w:trPr>
          <w:trHeight w:val="880"/>
        </w:trPr>
        <w:tc>
          <w:tcPr>
            <w:tcW w:w="4243" w:type="dxa"/>
            <w:tcBorders>
              <w:top w:val="single" w:sz="8" w:space="0" w:color="6D6D6D"/>
              <w:left w:val="single" w:sz="8" w:space="0" w:color="6D6D6D"/>
              <w:bottom w:val="single" w:sz="8" w:space="0" w:color="6D6D6D"/>
              <w:right w:val="single" w:sz="8" w:space="0" w:color="6D6D6D"/>
            </w:tcBorders>
            <w:shd w:val="clear" w:color="auto" w:fill="auto"/>
            <w:noWrap/>
          </w:tcPr>
          <w:p w14:paraId="1ACF49B2" w14:textId="6E0E13D2" w:rsidR="009B4D00" w:rsidRPr="00774382" w:rsidRDefault="009B4D00" w:rsidP="00774382">
            <w:pPr>
              <w:pStyle w:val="ListParagraph"/>
              <w:keepNext/>
              <w:numPr>
                <w:ilvl w:val="0"/>
                <w:numId w:val="30"/>
              </w:numPr>
              <w:spacing w:after="200"/>
              <w:jc w:val="both"/>
              <w:rPr>
                <w:rFonts w:ascii="Calibri" w:hAnsi="Calibri" w:cs="Calibri"/>
                <w:lang w:val="fr-FR"/>
              </w:rPr>
            </w:pPr>
            <w:r w:rsidRPr="00774382">
              <w:rPr>
                <w:rFonts w:ascii="Calibri" w:hAnsi="Calibri" w:cs="Calibri"/>
                <w:lang w:val="fr-FR"/>
              </w:rPr>
              <w:lastRenderedPageBreak/>
              <w:t>Présentation du draft provisoire</w:t>
            </w:r>
            <w:r w:rsidR="00774382">
              <w:rPr>
                <w:rFonts w:ascii="Calibri" w:hAnsi="Calibri" w:cs="Calibri"/>
                <w:lang w:val="fr-FR"/>
              </w:rPr>
              <w:t xml:space="preserve"> du PAO</w:t>
            </w:r>
          </w:p>
          <w:p w14:paraId="2A4D4493" w14:textId="397CD379" w:rsidR="003F4F14" w:rsidRPr="00ED7E42" w:rsidRDefault="00EE0BFA" w:rsidP="00CD1818">
            <w:pPr>
              <w:pStyle w:val="ListParagraph"/>
              <w:keepNext/>
              <w:numPr>
                <w:ilvl w:val="0"/>
                <w:numId w:val="30"/>
              </w:numPr>
              <w:spacing w:after="200"/>
              <w:jc w:val="both"/>
              <w:rPr>
                <w:rFonts w:ascii="Calibri" w:eastAsia="Arial Unicode MS" w:hAnsi="Calibri" w:cs="Calibri"/>
                <w:color w:val="auto"/>
                <w:lang w:val="fr-FR"/>
              </w:rPr>
            </w:pPr>
            <w:r w:rsidRPr="00226521">
              <w:rPr>
                <w:rFonts w:ascii="Calibri" w:hAnsi="Calibri" w:cs="Calibri"/>
                <w:lang w:val="fr-FR"/>
              </w:rPr>
              <w:t>Intégration des commentaires et recommandations dans le draft</w:t>
            </w:r>
            <w:r w:rsidR="009B4D00" w:rsidRPr="00226521">
              <w:rPr>
                <w:rFonts w:ascii="Calibri" w:hAnsi="Calibri" w:cs="Calibri"/>
                <w:lang w:val="fr-FR"/>
              </w:rPr>
              <w:t xml:space="preserve"> provisoire</w:t>
            </w:r>
            <w:r w:rsidR="00CD1818">
              <w:rPr>
                <w:rFonts w:ascii="Calibri" w:hAnsi="Calibri" w:cs="Calibri"/>
                <w:lang w:val="fr-FR"/>
              </w:rPr>
              <w:t xml:space="preserve"> du PAO</w:t>
            </w:r>
          </w:p>
        </w:tc>
        <w:tc>
          <w:tcPr>
            <w:tcW w:w="2268" w:type="dxa"/>
            <w:tcBorders>
              <w:left w:val="single" w:sz="8" w:space="0" w:color="6D6D6D"/>
              <w:bottom w:val="single" w:sz="8" w:space="0" w:color="6D6D6D"/>
              <w:right w:val="single" w:sz="8" w:space="0" w:color="6D6D6D"/>
            </w:tcBorders>
            <w:shd w:val="clear" w:color="auto" w:fill="auto"/>
          </w:tcPr>
          <w:p w14:paraId="714C8102" w14:textId="77777777" w:rsidR="003F4F14" w:rsidRDefault="003F4F14" w:rsidP="00451776">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 xml:space="preserve">Livrable </w:t>
            </w:r>
            <w:r>
              <w:rPr>
                <w:rFonts w:ascii="Calibri" w:eastAsia="Arial Unicode MS" w:hAnsi="Calibri" w:cs="Calibri"/>
                <w:b/>
                <w:bCs/>
                <w:color w:val="auto"/>
                <w:u w:val="single"/>
                <w:lang w:val="fr-FR"/>
              </w:rPr>
              <w:t>3</w:t>
            </w:r>
            <w:r>
              <w:rPr>
                <w:rFonts w:ascii="Calibri" w:eastAsia="Arial Unicode MS" w:hAnsi="Calibri" w:cs="Calibri"/>
                <w:color w:val="auto"/>
                <w:lang w:val="fr-FR"/>
              </w:rPr>
              <w:t> :</w:t>
            </w:r>
          </w:p>
          <w:p w14:paraId="1622D214" w14:textId="050E1737" w:rsidR="003F4F14" w:rsidRPr="00ED7E42" w:rsidRDefault="00BE3609" w:rsidP="00451776">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Version finale du PAO </w:t>
            </w:r>
            <w:r w:rsidR="00226521">
              <w:rPr>
                <w:rFonts w:ascii="Calibri" w:eastAsia="Arial Unicode MS" w:hAnsi="Calibri" w:cs="Calibri"/>
                <w:color w:val="auto"/>
                <w:lang w:val="fr-FR"/>
              </w:rPr>
              <w:t>validé</w:t>
            </w:r>
            <w:r w:rsidR="003F4F14">
              <w:rPr>
                <w:rFonts w:ascii="Calibri" w:eastAsia="Arial Unicode MS" w:hAnsi="Calibri" w:cs="Calibri"/>
                <w:color w:val="auto"/>
                <w:lang w:val="fr-FR"/>
              </w:rPr>
              <w:t xml:space="preserve"> </w:t>
            </w:r>
          </w:p>
        </w:tc>
        <w:tc>
          <w:tcPr>
            <w:tcW w:w="1260" w:type="dxa"/>
            <w:tcBorders>
              <w:left w:val="single" w:sz="8" w:space="0" w:color="6D6D6D"/>
              <w:bottom w:val="single" w:sz="8" w:space="0" w:color="6D6D6D"/>
              <w:right w:val="single" w:sz="8" w:space="0" w:color="6D6D6D"/>
            </w:tcBorders>
            <w:shd w:val="clear" w:color="auto" w:fill="auto"/>
          </w:tcPr>
          <w:p w14:paraId="50E1FF10" w14:textId="77777777" w:rsidR="003F4F14" w:rsidRDefault="003F4F14" w:rsidP="00451776">
            <w:pPr>
              <w:spacing w:after="60" w:line="240" w:lineRule="auto"/>
              <w:rPr>
                <w:rFonts w:ascii="Calibri" w:eastAsia="Arial Unicode MS" w:hAnsi="Calibri" w:cs="Calibri"/>
                <w:color w:val="auto"/>
                <w:lang w:val="fr-FR"/>
              </w:rPr>
            </w:pPr>
          </w:p>
          <w:p w14:paraId="0902F2B1" w14:textId="54180B01" w:rsidR="003F4F14" w:rsidRPr="00ED7E42" w:rsidRDefault="003F4F14" w:rsidP="00451776">
            <w:pPr>
              <w:spacing w:after="60" w:line="240" w:lineRule="auto"/>
              <w:rPr>
                <w:rFonts w:ascii="Calibri" w:eastAsia="Arial Unicode MS" w:hAnsi="Calibri" w:cs="Calibri"/>
                <w:color w:val="auto"/>
                <w:lang w:val="fr-FR"/>
              </w:rPr>
            </w:pPr>
          </w:p>
        </w:tc>
        <w:tc>
          <w:tcPr>
            <w:tcW w:w="2090" w:type="dxa"/>
            <w:gridSpan w:val="2"/>
            <w:tcBorders>
              <w:left w:val="single" w:sz="8" w:space="0" w:color="6D6D6D"/>
              <w:bottom w:val="single" w:sz="8" w:space="0" w:color="6D6D6D"/>
              <w:right w:val="single" w:sz="8" w:space="0" w:color="6D6D6D"/>
            </w:tcBorders>
            <w:shd w:val="clear" w:color="auto" w:fill="auto"/>
          </w:tcPr>
          <w:p w14:paraId="512516AA" w14:textId="6E1264A9" w:rsidR="003F4F14" w:rsidRPr="003927E2" w:rsidRDefault="00226521" w:rsidP="00451776">
            <w:pPr>
              <w:rPr>
                <w:rFonts w:ascii="Calibri" w:eastAsia="Arial Unicode MS" w:hAnsi="Calibri" w:cs="Calibri"/>
                <w:b/>
                <w:bCs/>
                <w:i/>
                <w:iCs/>
                <w:color w:val="auto"/>
                <w:lang w:val="fr-FR"/>
              </w:rPr>
            </w:pPr>
            <w:r>
              <w:rPr>
                <w:rFonts w:ascii="Calibri" w:eastAsia="Arial Unicode MS" w:hAnsi="Calibri" w:cs="Calibri"/>
                <w:i/>
                <w:iCs/>
                <w:color w:val="auto"/>
                <w:lang w:val="fr-FR"/>
              </w:rPr>
              <w:t xml:space="preserve">10 </w:t>
            </w:r>
            <w:r w:rsidR="003F4F14" w:rsidRPr="00E400F4">
              <w:rPr>
                <w:rFonts w:ascii="Calibri" w:eastAsia="Arial Unicode MS" w:hAnsi="Calibri" w:cs="Calibri"/>
                <w:i/>
                <w:iCs/>
                <w:color w:val="auto"/>
                <w:lang w:val="fr-FR"/>
              </w:rPr>
              <w:t>jours ouvrable</w:t>
            </w:r>
            <w:r w:rsidR="003F4F14">
              <w:rPr>
                <w:rFonts w:ascii="Calibri" w:eastAsia="Arial Unicode MS" w:hAnsi="Calibri" w:cs="Calibri"/>
                <w:i/>
                <w:iCs/>
                <w:color w:val="auto"/>
                <w:lang w:val="fr-FR"/>
              </w:rPr>
              <w:t>s</w:t>
            </w:r>
            <w:r w:rsidR="003F4F14" w:rsidRPr="00E400F4">
              <w:rPr>
                <w:rFonts w:ascii="Calibri" w:eastAsia="Arial Unicode MS" w:hAnsi="Calibri" w:cs="Calibri"/>
                <w:i/>
                <w:iCs/>
                <w:color w:val="auto"/>
                <w:lang w:val="fr-FR"/>
              </w:rPr>
              <w:t xml:space="preserve"> </w:t>
            </w:r>
          </w:p>
          <w:p w14:paraId="7FB49300" w14:textId="77777777" w:rsidR="003F4F14" w:rsidRDefault="003F4F14" w:rsidP="00451776">
            <w:pPr>
              <w:rPr>
                <w:rFonts w:ascii="Calibri" w:eastAsia="Arial Unicode MS" w:hAnsi="Calibri" w:cs="Calibri"/>
                <w:i/>
                <w:iCs/>
                <w:color w:val="auto"/>
                <w:lang w:val="fr-FR"/>
              </w:rPr>
            </w:pPr>
          </w:p>
          <w:p w14:paraId="4D785B97" w14:textId="396B0CEA" w:rsidR="003F4F14" w:rsidRPr="00ED7E42" w:rsidRDefault="003F4F14" w:rsidP="00451776">
            <w:pPr>
              <w:rPr>
                <w:rFonts w:ascii="Calibri" w:eastAsia="Arial Unicode MS" w:hAnsi="Calibri" w:cs="Calibri"/>
                <w:color w:val="auto"/>
                <w:lang w:val="fr-FR"/>
              </w:rPr>
            </w:pPr>
          </w:p>
        </w:tc>
      </w:tr>
    </w:tbl>
    <w:tbl>
      <w:tblPr>
        <w:tblpPr w:leftFromText="180" w:rightFromText="180" w:vertAnchor="page" w:horzAnchor="margin" w:tblpY="4020"/>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385"/>
        <w:gridCol w:w="948"/>
        <w:gridCol w:w="351"/>
      </w:tblGrid>
      <w:tr w:rsidR="00CD1818" w:rsidRPr="007613B3" w14:paraId="7E748800" w14:textId="77777777" w:rsidTr="00CD181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1B9E929" w14:textId="77777777" w:rsidR="00CD1818" w:rsidRPr="007613B3" w:rsidRDefault="00CD1818" w:rsidP="00CD1818">
            <w:pPr>
              <w:spacing w:before="60" w:after="60" w:line="240" w:lineRule="auto"/>
              <w:rPr>
                <w:rFonts w:ascii="Calibri" w:eastAsia="Arial Unicode MS" w:hAnsi="Calibri" w:cs="Calibri"/>
                <w:b/>
                <w:color w:val="auto"/>
                <w:lang w:val="en-AU"/>
              </w:rPr>
            </w:pPr>
            <w:bookmarkStart w:id="6" w:name="_Hlk527733739"/>
            <w:r w:rsidRPr="007613B3">
              <w:rPr>
                <w:rFonts w:ascii="Calibri" w:eastAsia="Arial Unicode MS" w:hAnsi="Calibri" w:cs="Calibri"/>
                <w:b/>
                <w:color w:val="auto"/>
                <w:lang w:val="en-AU"/>
              </w:rPr>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4328FBA" w14:textId="5ADB47E5" w:rsidR="00CD1818" w:rsidRPr="00D04708" w:rsidRDefault="00CD1818" w:rsidP="00CD1818">
            <w:pPr>
              <w:ind w:left="12" w:hanging="12"/>
              <w:rPr>
                <w:rFonts w:ascii="Calibri" w:eastAsia="Arial Unicode MS" w:hAnsi="Calibri" w:cs="Calibri"/>
                <w:bCs/>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2C0B77F" w14:textId="77777777" w:rsidR="00CD1818" w:rsidRPr="007613B3" w:rsidRDefault="00CD1818" w:rsidP="00CD1818">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64C76C0" w14:textId="77777777" w:rsidR="00CD1818" w:rsidRPr="007613B3" w:rsidRDefault="00CD1818" w:rsidP="00CD1818">
            <w:pPr>
              <w:spacing w:before="60" w:after="60"/>
              <w:jc w:val="center"/>
              <w:rPr>
                <w:rFonts w:ascii="Calibri" w:eastAsia="Arial Unicode MS" w:hAnsi="Calibri" w:cs="Calibri"/>
                <w:b/>
                <w:color w:val="auto"/>
                <w:lang w:val="en-AU"/>
              </w:rPr>
            </w:pPr>
          </w:p>
        </w:tc>
      </w:tr>
      <w:tr w:rsidR="00CD1818" w:rsidRPr="007613B3" w14:paraId="199628D5" w14:textId="77777777" w:rsidTr="00CD1818">
        <w:trPr>
          <w:gridAfter w:val="1"/>
          <w:wAfter w:w="351"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5792698D" w14:textId="77777777" w:rsidR="00CD1818" w:rsidRDefault="00CD1818" w:rsidP="00CD1818">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26E82250" w14:textId="77777777" w:rsidR="00CD1818" w:rsidRPr="007613B3" w:rsidRDefault="00CD1818" w:rsidP="00CD1818">
            <w:pPr>
              <w:spacing w:before="60" w:after="60" w:line="240" w:lineRule="auto"/>
              <w:rPr>
                <w:rFonts w:ascii="Calibri" w:eastAsia="Arial Unicode MS" w:hAnsi="Calibri" w:cs="Calibri"/>
                <w:color w:val="auto"/>
                <w:lang w:val="en-AU"/>
              </w:rPr>
            </w:pP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279139B" w14:textId="05ED93D4" w:rsidR="00CD1818" w:rsidRPr="007613B3" w:rsidRDefault="00AD36E0" w:rsidP="00CD1818">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69F1F227" w14:textId="77777777" w:rsidR="00CD1818" w:rsidRPr="007613B3" w:rsidRDefault="00CD1818" w:rsidP="00CD1818">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01E3C200" w14:textId="77777777" w:rsidR="00CD1818" w:rsidRPr="007613B3" w:rsidRDefault="00CD1818" w:rsidP="00CD1818">
            <w:pPr>
              <w:spacing w:before="60" w:after="60"/>
              <w:jc w:val="center"/>
              <w:rPr>
                <w:rFonts w:ascii="Calibri" w:eastAsia="Arial Unicode MS" w:hAnsi="Calibri" w:cs="Calibri"/>
                <w:color w:val="auto"/>
                <w:lang w:val="en-AU"/>
              </w:rPr>
            </w:pPr>
          </w:p>
        </w:tc>
      </w:tr>
      <w:tr w:rsidR="00CD1818" w:rsidRPr="007613B3" w14:paraId="2575A100" w14:textId="77777777" w:rsidTr="00CD181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30A93B04" w14:textId="77777777" w:rsidR="00CD1818" w:rsidRPr="007613B3" w:rsidRDefault="00CD1818" w:rsidP="00CD1818">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6749C571" w14:textId="4FE16287" w:rsidR="00CD1818" w:rsidRPr="007613B3" w:rsidRDefault="00AD36E0" w:rsidP="00CD1818">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14287AB6" w14:textId="77777777" w:rsidR="00CD1818" w:rsidRPr="007613B3" w:rsidRDefault="00CD1818" w:rsidP="00CD1818">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FF858DA" w14:textId="77777777" w:rsidR="00CD1818" w:rsidRPr="007613B3" w:rsidRDefault="00CD1818" w:rsidP="00CD1818">
            <w:pPr>
              <w:spacing w:before="60" w:after="60"/>
              <w:jc w:val="center"/>
              <w:rPr>
                <w:rFonts w:ascii="Calibri" w:eastAsia="Arial Unicode MS" w:hAnsi="Calibri" w:cs="Calibri"/>
                <w:color w:val="auto"/>
                <w:lang w:val="en-AU"/>
              </w:rPr>
            </w:pPr>
          </w:p>
        </w:tc>
      </w:tr>
      <w:tr w:rsidR="00CD1818" w:rsidRPr="007613B3" w14:paraId="5E6F9CCC" w14:textId="77777777" w:rsidTr="00CD181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2CAE55F1" w14:textId="77777777" w:rsidR="00CD1818" w:rsidRPr="007613B3" w:rsidRDefault="00CD1818" w:rsidP="00CD1818">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723C955" w14:textId="1D0A484A" w:rsidR="00CD1818" w:rsidRPr="007613B3" w:rsidRDefault="00AD36E0" w:rsidP="00CD1818">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72EF7FFE" w14:textId="77777777" w:rsidR="00CD1818" w:rsidRPr="007613B3" w:rsidRDefault="00CD1818" w:rsidP="00CD1818">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90E235D" w14:textId="77777777" w:rsidR="00CD1818" w:rsidRPr="007613B3" w:rsidRDefault="00CD1818" w:rsidP="00CD1818">
            <w:pPr>
              <w:spacing w:before="60" w:after="60"/>
              <w:jc w:val="center"/>
              <w:rPr>
                <w:rFonts w:ascii="Calibri" w:eastAsia="Arial Unicode MS" w:hAnsi="Calibri" w:cs="Calibri"/>
                <w:color w:val="auto"/>
                <w:lang w:val="en-AU"/>
              </w:rPr>
            </w:pPr>
          </w:p>
        </w:tc>
      </w:tr>
      <w:tr w:rsidR="00CD1818" w:rsidRPr="007613B3" w14:paraId="7E4437D7" w14:textId="77777777" w:rsidTr="00CD181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7ADF1B2B" w14:textId="77777777" w:rsidR="00CD1818" w:rsidRPr="0054592E" w:rsidRDefault="00CD1818" w:rsidP="00CD1818">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C223163" w14:textId="296202B2" w:rsidR="00CD1818" w:rsidRPr="00D04708" w:rsidRDefault="00CD1818" w:rsidP="00D04708">
            <w:pPr>
              <w:ind w:left="12" w:hanging="12"/>
              <w:rPr>
                <w:rFonts w:ascii="Calibri" w:eastAsia="Arial Unicode MS" w:hAnsi="Calibri" w:cs="Calibri"/>
                <w:b/>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6CD8B0B" w14:textId="77777777" w:rsidR="00CD1818" w:rsidRPr="007613B3" w:rsidRDefault="00CD1818" w:rsidP="00CD1818">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65BE3F0" w14:textId="77777777" w:rsidR="00CD1818" w:rsidRPr="007613B3" w:rsidRDefault="00CD1818" w:rsidP="00CD1818">
            <w:pPr>
              <w:spacing w:before="60" w:after="60"/>
              <w:jc w:val="center"/>
              <w:rPr>
                <w:rFonts w:ascii="Calibri" w:eastAsia="Arial Unicode MS" w:hAnsi="Calibri" w:cs="Calibri"/>
                <w:color w:val="auto"/>
                <w:lang w:val="en-AU"/>
              </w:rPr>
            </w:pPr>
          </w:p>
        </w:tc>
      </w:tr>
      <w:bookmarkEnd w:id="6"/>
      <w:tr w:rsidR="00CD1818" w:rsidRPr="007613B3" w14:paraId="0F2F2FAF" w14:textId="77777777" w:rsidTr="00CD1818">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1A1F2227" w14:textId="77777777" w:rsidR="00CD1818" w:rsidRPr="007613B3" w:rsidRDefault="00CD1818" w:rsidP="00CD1818">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376DED23" w14:textId="77777777" w:rsidR="00CD1818" w:rsidRPr="007613B3" w:rsidRDefault="00CD1818" w:rsidP="00CD1818">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CD1818" w:rsidRPr="0095334A" w14:paraId="3EF894CE" w14:textId="77777777" w:rsidTr="0095334A">
        <w:trPr>
          <w:gridAfter w:val="1"/>
          <w:wAfter w:w="351" w:type="dxa"/>
          <w:trHeight w:val="401"/>
        </w:trPr>
        <w:tc>
          <w:tcPr>
            <w:tcW w:w="4657" w:type="dxa"/>
            <w:tcBorders>
              <w:top w:val="nil"/>
              <w:left w:val="single" w:sz="4" w:space="0" w:color="auto"/>
              <w:bottom w:val="single" w:sz="4" w:space="0" w:color="auto"/>
              <w:right w:val="single" w:sz="4" w:space="0" w:color="auto"/>
            </w:tcBorders>
            <w:shd w:val="clear" w:color="auto" w:fill="auto"/>
            <w:noWrap/>
          </w:tcPr>
          <w:p w14:paraId="2045097E" w14:textId="3F7D466A" w:rsidR="00CD1818" w:rsidRPr="00D9337E" w:rsidRDefault="00CD1818" w:rsidP="00CD1818">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D9337E">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D9337E">
              <w:rPr>
                <w:rFonts w:ascii="Calibri" w:eastAsia="Arial Unicode MS" w:hAnsi="Calibri" w:cs="Calibri"/>
                <w:color w:val="auto"/>
                <w:lang w:val="fr-FR"/>
              </w:rPr>
              <w:t xml:space="preserve"> </w:t>
            </w:r>
            <w:proofErr w:type="spellStart"/>
            <w:r w:rsidRPr="00D9337E">
              <w:rPr>
                <w:rFonts w:ascii="Calibri" w:eastAsia="Arial Unicode MS" w:hAnsi="Calibri" w:cs="Calibri"/>
                <w:color w:val="auto"/>
                <w:lang w:val="fr-FR"/>
              </w:rPr>
              <w:t>Bachelors</w:t>
            </w:r>
            <w:proofErr w:type="spellEnd"/>
            <w:r w:rsidRPr="00D9337E">
              <w:rPr>
                <w:rFonts w:ascii="Calibri" w:eastAsia="Arial Unicode MS" w:hAnsi="Calibri" w:cs="Calibri"/>
                <w:color w:val="auto"/>
                <w:lang w:val="fr-FR"/>
              </w:rPr>
              <w:t xml:space="preserve">   </w:t>
            </w:r>
            <w:r w:rsidR="00AD36E0">
              <w:rPr>
                <w:rFonts w:ascii="Calibri" w:eastAsia="Arial Unicode MS" w:hAnsi="Calibri" w:cs="Calibri"/>
                <w:color w:val="auto"/>
                <w:lang w:val="en-AU"/>
              </w:rPr>
              <w:fldChar w:fldCharType="begin">
                <w:ffData>
                  <w:name w:val="Check7"/>
                  <w:enabled/>
                  <w:calcOnExit w:val="0"/>
                  <w:checkBox>
                    <w:sizeAuto/>
                    <w:default w:val="1"/>
                  </w:checkBox>
                </w:ffData>
              </w:fldChar>
            </w:r>
            <w:bookmarkStart w:id="7" w:name="Check7"/>
            <w:r w:rsidR="00AD36E0" w:rsidRPr="00D9337E">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AD36E0">
              <w:rPr>
                <w:rFonts w:ascii="Calibri" w:eastAsia="Arial Unicode MS" w:hAnsi="Calibri" w:cs="Calibri"/>
                <w:color w:val="auto"/>
                <w:lang w:val="en-AU"/>
              </w:rPr>
              <w:fldChar w:fldCharType="end"/>
            </w:r>
            <w:bookmarkEnd w:id="7"/>
            <w:r w:rsidRPr="00D9337E">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D9337E">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D9337E">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D9337E">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D9337E">
              <w:rPr>
                <w:rFonts w:ascii="Calibri" w:eastAsia="Arial Unicode MS" w:hAnsi="Calibri" w:cs="Calibri"/>
                <w:color w:val="auto"/>
                <w:lang w:val="fr-FR"/>
              </w:rPr>
              <w:t xml:space="preserve"> </w:t>
            </w:r>
            <w:proofErr w:type="spellStart"/>
            <w:r w:rsidRPr="00D9337E">
              <w:rPr>
                <w:rFonts w:ascii="Calibri" w:eastAsia="Arial Unicode MS" w:hAnsi="Calibri" w:cs="Calibri"/>
                <w:color w:val="auto"/>
                <w:lang w:val="fr-FR"/>
              </w:rPr>
              <w:t>Other</w:t>
            </w:r>
            <w:proofErr w:type="spellEnd"/>
            <w:r w:rsidRPr="00D9337E">
              <w:rPr>
                <w:rFonts w:ascii="Calibri" w:eastAsia="Arial Unicode MS" w:hAnsi="Calibri" w:cs="Calibri"/>
                <w:color w:val="auto"/>
                <w:lang w:val="fr-FR"/>
              </w:rPr>
              <w:t xml:space="preserve">  </w:t>
            </w:r>
          </w:p>
          <w:p w14:paraId="1389F41A" w14:textId="77777777" w:rsidR="00CD1818" w:rsidRPr="00D9337E" w:rsidRDefault="00CD1818" w:rsidP="00CD1818">
            <w:pPr>
              <w:spacing w:before="60" w:line="240" w:lineRule="auto"/>
              <w:rPr>
                <w:rFonts w:ascii="Calibri" w:eastAsia="Arial Unicode MS" w:hAnsi="Calibri" w:cs="Calibri"/>
                <w:color w:val="auto"/>
                <w:lang w:val="fr-FR"/>
              </w:rPr>
            </w:pPr>
          </w:p>
          <w:p w14:paraId="1F3DD18C" w14:textId="77777777" w:rsidR="00D9337E" w:rsidRDefault="00CD1818" w:rsidP="00D9337E">
            <w:pPr>
              <w:spacing w:before="60" w:line="240" w:lineRule="auto"/>
              <w:rPr>
                <w:rFonts w:ascii="Calibri" w:eastAsia="Arial Unicode MS" w:hAnsi="Calibri" w:cs="Calibri"/>
                <w:color w:val="auto"/>
                <w:lang w:val="fr-FR"/>
              </w:rPr>
            </w:pPr>
            <w:r w:rsidRPr="00D9337E">
              <w:rPr>
                <w:rFonts w:ascii="Calibri" w:eastAsia="Arial Unicode MS" w:hAnsi="Calibri" w:cs="Calibri"/>
                <w:color w:val="auto"/>
                <w:lang w:val="fr-FR"/>
              </w:rPr>
              <w:t xml:space="preserve">Enter </w:t>
            </w:r>
            <w:proofErr w:type="gramStart"/>
            <w:r w:rsidRPr="00D9337E">
              <w:rPr>
                <w:rFonts w:ascii="Calibri" w:eastAsia="Arial Unicode MS" w:hAnsi="Calibri" w:cs="Calibri"/>
                <w:color w:val="auto"/>
                <w:lang w:val="fr-FR"/>
              </w:rPr>
              <w:t>Disciplines</w:t>
            </w:r>
            <w:r w:rsidR="00D9337E" w:rsidRPr="00D9337E">
              <w:rPr>
                <w:rFonts w:ascii="Calibri" w:eastAsia="Arial Unicode MS" w:hAnsi="Calibri" w:cs="Calibri"/>
                <w:color w:val="auto"/>
                <w:lang w:val="fr-FR"/>
              </w:rPr>
              <w:t>:</w:t>
            </w:r>
            <w:proofErr w:type="gramEnd"/>
            <w:r w:rsidR="00D9337E" w:rsidRPr="00D9337E">
              <w:rPr>
                <w:rFonts w:ascii="Calibri" w:eastAsia="Arial Unicode MS" w:hAnsi="Calibri" w:cs="Calibri"/>
                <w:color w:val="auto"/>
                <w:lang w:val="fr-FR"/>
              </w:rPr>
              <w:t xml:space="preserve"> </w:t>
            </w:r>
          </w:p>
          <w:p w14:paraId="07C0EEAE" w14:textId="4343887A" w:rsidR="00D9337E" w:rsidRPr="00BE3609" w:rsidRDefault="00D9337E" w:rsidP="00D9337E">
            <w:pPr>
              <w:spacing w:before="60" w:line="240" w:lineRule="auto"/>
              <w:rPr>
                <w:rFonts w:ascii="Calibri" w:eastAsia="Arial Unicode MS" w:hAnsi="Calibri" w:cs="Calibri"/>
                <w:color w:val="auto"/>
                <w:lang w:val="fr-FR"/>
              </w:rPr>
            </w:pPr>
            <w:r>
              <w:rPr>
                <w:rFonts w:ascii="Calibri" w:eastAsia="Arial Unicode MS" w:hAnsi="Calibri" w:cs="Calibri"/>
                <w:color w:val="auto"/>
                <w:lang w:val="fr-FR"/>
              </w:rPr>
              <w:t xml:space="preserve">- </w:t>
            </w:r>
            <w:r w:rsidR="00BE3609" w:rsidRPr="00BE3609">
              <w:rPr>
                <w:lang w:val="fr-FR"/>
              </w:rPr>
              <w:t xml:space="preserve"> </w:t>
            </w:r>
            <w:r w:rsidR="00BE3609" w:rsidRPr="00BE3609">
              <w:rPr>
                <w:rFonts w:ascii="Calibri" w:eastAsia="Arial Unicode MS" w:hAnsi="Calibri" w:cs="Calibri"/>
                <w:color w:val="auto"/>
                <w:lang w:val="fr-FR"/>
              </w:rPr>
              <w:t xml:space="preserve">Economie, Planification, Science Sociales, ou discipline similaire </w:t>
            </w:r>
          </w:p>
          <w:p w14:paraId="542502D7" w14:textId="77777777" w:rsidR="00D9337E" w:rsidRPr="00BE3609" w:rsidRDefault="00D9337E" w:rsidP="00D9337E">
            <w:pPr>
              <w:spacing w:before="60" w:line="240" w:lineRule="auto"/>
              <w:rPr>
                <w:rFonts w:ascii="Calibri" w:eastAsia="Arial Unicode MS" w:hAnsi="Calibri" w:cs="Calibri"/>
                <w:color w:val="auto"/>
                <w:lang w:val="fr-FR"/>
              </w:rPr>
            </w:pPr>
          </w:p>
          <w:p w14:paraId="0B31C504" w14:textId="77777777" w:rsidR="00D9337E" w:rsidRPr="00BE3609" w:rsidRDefault="00D9337E" w:rsidP="00D9337E">
            <w:pPr>
              <w:spacing w:before="60" w:line="240" w:lineRule="auto"/>
              <w:rPr>
                <w:rFonts w:ascii="Calibri" w:eastAsia="Arial Unicode MS" w:hAnsi="Calibri" w:cs="Calibri"/>
                <w:color w:val="auto"/>
                <w:lang w:val="fr-FR"/>
              </w:rPr>
            </w:pPr>
          </w:p>
          <w:p w14:paraId="69B27D93" w14:textId="77777777" w:rsidR="00D9337E" w:rsidRPr="00BE3609" w:rsidRDefault="00D9337E" w:rsidP="00D9337E">
            <w:pPr>
              <w:spacing w:before="60" w:line="240" w:lineRule="auto"/>
              <w:rPr>
                <w:rFonts w:ascii="Calibri" w:eastAsia="Arial Unicode MS" w:hAnsi="Calibri" w:cs="Calibri"/>
                <w:color w:val="auto"/>
                <w:lang w:val="fr-FR"/>
              </w:rPr>
            </w:pPr>
          </w:p>
          <w:p w14:paraId="2E664E4E" w14:textId="291D4304" w:rsidR="00CD1818" w:rsidRPr="007613B3" w:rsidRDefault="00D9337E" w:rsidP="00CD1818">
            <w:pPr>
              <w:spacing w:before="60" w:line="240" w:lineRule="auto"/>
              <w:rPr>
                <w:rFonts w:ascii="Calibri" w:eastAsia="Arial Unicode MS" w:hAnsi="Calibri" w:cs="Calibri"/>
                <w:color w:val="auto"/>
                <w:lang w:val="en-AU"/>
              </w:rPr>
            </w:pPr>
            <w:r w:rsidRPr="42903527">
              <w:rPr>
                <w:rFonts w:ascii="Calibri" w:eastAsia="Arial Unicode MS" w:hAnsi="Calibri" w:cs="Calibri"/>
                <w:color w:val="FF0000"/>
                <w:lang w:val="en-AU"/>
              </w:rPr>
              <w:t>*Minimum requirements to consider candidates for competitive process</w:t>
            </w:r>
          </w:p>
        </w:tc>
        <w:tc>
          <w:tcPr>
            <w:tcW w:w="5206" w:type="dxa"/>
            <w:gridSpan w:val="3"/>
            <w:tcBorders>
              <w:top w:val="nil"/>
              <w:left w:val="single" w:sz="4" w:space="0" w:color="auto"/>
              <w:bottom w:val="single" w:sz="4" w:space="0" w:color="auto"/>
              <w:right w:val="single" w:sz="4" w:space="0" w:color="auto"/>
            </w:tcBorders>
            <w:shd w:val="clear" w:color="auto" w:fill="auto"/>
            <w:noWrap/>
          </w:tcPr>
          <w:p w14:paraId="58642E47" w14:textId="33CA1275" w:rsidR="009B1A56" w:rsidRDefault="00BE3609" w:rsidP="00134EE3">
            <w:pPr>
              <w:pStyle w:val="ListParagraph"/>
              <w:numPr>
                <w:ilvl w:val="0"/>
                <w:numId w:val="30"/>
              </w:numPr>
              <w:rPr>
                <w:rFonts w:ascii="Calibri" w:eastAsia="Arial Unicode MS" w:hAnsi="Calibri" w:cs="Calibri"/>
                <w:color w:val="auto"/>
                <w:lang w:val="fr-FR"/>
              </w:rPr>
            </w:pPr>
            <w:r>
              <w:rPr>
                <w:rFonts w:ascii="Calibri" w:eastAsia="Arial Unicode MS" w:hAnsi="Calibri" w:cs="Calibri"/>
                <w:color w:val="auto"/>
                <w:lang w:val="fr-FR"/>
              </w:rPr>
              <w:t>E</w:t>
            </w:r>
            <w:r w:rsidR="009B1A56">
              <w:rPr>
                <w:rFonts w:ascii="Calibri" w:eastAsia="Arial Unicode MS" w:hAnsi="Calibri" w:cs="Calibri"/>
                <w:color w:val="auto"/>
                <w:lang w:val="fr-FR"/>
              </w:rPr>
              <w:t xml:space="preserve">xpériences </w:t>
            </w:r>
            <w:r w:rsidR="00134EE3" w:rsidRPr="009B1A56">
              <w:rPr>
                <w:rFonts w:ascii="Calibri" w:eastAsia="Arial Unicode MS" w:hAnsi="Calibri" w:cs="Calibri"/>
                <w:color w:val="auto"/>
                <w:lang w:val="fr-FR"/>
              </w:rPr>
              <w:t>professionnelle</w:t>
            </w:r>
            <w:r w:rsidR="009B1A56">
              <w:rPr>
                <w:rFonts w:ascii="Calibri" w:eastAsia="Arial Unicode MS" w:hAnsi="Calibri" w:cs="Calibri"/>
                <w:color w:val="auto"/>
                <w:lang w:val="fr-FR"/>
              </w:rPr>
              <w:t>s/consultations</w:t>
            </w:r>
            <w:r w:rsidR="00134EE3" w:rsidRPr="009B1A56">
              <w:rPr>
                <w:rFonts w:ascii="Calibri" w:eastAsia="Arial Unicode MS" w:hAnsi="Calibri" w:cs="Calibri"/>
                <w:color w:val="auto"/>
                <w:lang w:val="fr-FR"/>
              </w:rPr>
              <w:t xml:space="preserve"> en matière </w:t>
            </w:r>
            <w:r w:rsidR="009B1A56">
              <w:rPr>
                <w:rFonts w:ascii="Calibri" w:eastAsia="Arial Unicode MS" w:hAnsi="Calibri" w:cs="Calibri"/>
                <w:color w:val="auto"/>
                <w:lang w:val="fr-FR"/>
              </w:rPr>
              <w:t>de planification</w:t>
            </w:r>
            <w:r w:rsidR="00134EE3" w:rsidRPr="009B1A56">
              <w:rPr>
                <w:rFonts w:ascii="Calibri" w:eastAsia="Arial Unicode MS" w:hAnsi="Calibri" w:cs="Calibri"/>
                <w:color w:val="auto"/>
                <w:lang w:val="fr-FR"/>
              </w:rPr>
              <w:t xml:space="preserve"> de politiques et programmes publiques et/ou de développement </w:t>
            </w:r>
          </w:p>
          <w:p w14:paraId="38AA0A2B" w14:textId="436D6E8E" w:rsidR="00FE20DB" w:rsidRDefault="00BE3609" w:rsidP="00134EE3">
            <w:pPr>
              <w:pStyle w:val="ListParagraph"/>
              <w:numPr>
                <w:ilvl w:val="0"/>
                <w:numId w:val="30"/>
              </w:numPr>
              <w:rPr>
                <w:rFonts w:ascii="Calibri" w:eastAsia="Arial Unicode MS" w:hAnsi="Calibri" w:cs="Calibri"/>
                <w:color w:val="auto"/>
                <w:lang w:val="fr-FR"/>
              </w:rPr>
            </w:pPr>
            <w:r>
              <w:rPr>
                <w:rFonts w:ascii="Calibri" w:eastAsia="Arial Unicode MS" w:hAnsi="Calibri" w:cs="Calibri"/>
                <w:color w:val="auto"/>
                <w:lang w:val="fr-FR"/>
              </w:rPr>
              <w:t xml:space="preserve">Connaissance sur la planification dans le domaine de </w:t>
            </w:r>
            <w:r w:rsidR="00C6277D">
              <w:rPr>
                <w:rFonts w:ascii="Calibri" w:eastAsia="Arial Unicode MS" w:hAnsi="Calibri" w:cs="Calibri"/>
                <w:color w:val="auto"/>
                <w:lang w:val="fr-FR"/>
              </w:rPr>
              <w:t>d</w:t>
            </w:r>
            <w:r w:rsidR="008B63BF">
              <w:rPr>
                <w:rFonts w:ascii="Calibri" w:eastAsia="Arial Unicode MS" w:hAnsi="Calibri" w:cs="Calibri"/>
                <w:color w:val="auto"/>
                <w:lang w:val="fr-FR"/>
              </w:rPr>
              <w:t xml:space="preserve">éveloppement de la petite enfance </w:t>
            </w:r>
          </w:p>
          <w:p w14:paraId="0D00BD59" w14:textId="2758A5B0" w:rsidR="007C275C" w:rsidRDefault="007C275C" w:rsidP="00134EE3">
            <w:pPr>
              <w:pStyle w:val="ListParagraph"/>
              <w:numPr>
                <w:ilvl w:val="0"/>
                <w:numId w:val="30"/>
              </w:numPr>
              <w:rPr>
                <w:rFonts w:ascii="Calibri" w:eastAsia="Arial Unicode MS" w:hAnsi="Calibri" w:cs="Calibri"/>
                <w:color w:val="auto"/>
                <w:lang w:val="fr-FR"/>
              </w:rPr>
            </w:pPr>
            <w:r>
              <w:rPr>
                <w:rFonts w:ascii="Calibri" w:eastAsia="Arial Unicode MS" w:hAnsi="Calibri" w:cs="Calibri"/>
                <w:color w:val="auto"/>
                <w:lang w:val="fr-FR"/>
              </w:rPr>
              <w:t xml:space="preserve">Connaissance </w:t>
            </w:r>
            <w:r w:rsidR="00D9337E">
              <w:rPr>
                <w:rFonts w:ascii="Calibri" w:eastAsia="Arial Unicode MS" w:hAnsi="Calibri" w:cs="Calibri"/>
                <w:color w:val="auto"/>
                <w:lang w:val="fr-FR"/>
              </w:rPr>
              <w:t>avancée de l’utilisation de Microsoft Excel (fichier croisé dynamique)</w:t>
            </w:r>
          </w:p>
          <w:p w14:paraId="747AE198" w14:textId="77777777" w:rsidR="0095334A" w:rsidRDefault="00FC73A8" w:rsidP="0095334A">
            <w:pPr>
              <w:pStyle w:val="ListParagraph"/>
              <w:numPr>
                <w:ilvl w:val="0"/>
                <w:numId w:val="30"/>
              </w:numPr>
              <w:rPr>
                <w:rFonts w:ascii="Calibri" w:eastAsia="Arial Unicode MS" w:hAnsi="Calibri" w:cs="Calibri"/>
                <w:color w:val="auto"/>
                <w:lang w:val="fr-FR"/>
              </w:rPr>
            </w:pPr>
            <w:r>
              <w:rPr>
                <w:rFonts w:ascii="Calibri" w:eastAsia="Arial Unicode MS" w:hAnsi="Calibri" w:cs="Calibri"/>
                <w:color w:val="auto"/>
                <w:lang w:val="fr-FR"/>
              </w:rPr>
              <w:t>Parler et écrire couramment Arabe e</w:t>
            </w:r>
            <w:r w:rsidR="003F6677">
              <w:rPr>
                <w:rFonts w:ascii="Calibri" w:eastAsia="Arial Unicode MS" w:hAnsi="Calibri" w:cs="Calibri"/>
                <w:color w:val="auto"/>
                <w:lang w:val="fr-FR"/>
              </w:rPr>
              <w:t>t</w:t>
            </w:r>
            <w:r>
              <w:rPr>
                <w:rFonts w:ascii="Calibri" w:eastAsia="Arial Unicode MS" w:hAnsi="Calibri" w:cs="Calibri"/>
                <w:color w:val="auto"/>
                <w:lang w:val="fr-FR"/>
              </w:rPr>
              <w:t xml:space="preserve"> Français</w:t>
            </w:r>
            <w:r w:rsidR="003F6677">
              <w:rPr>
                <w:rFonts w:ascii="Calibri" w:eastAsia="Arial Unicode MS" w:hAnsi="Calibri" w:cs="Calibri"/>
                <w:color w:val="auto"/>
                <w:lang w:val="fr-FR"/>
              </w:rPr>
              <w:t xml:space="preserve"> (obligatoire)</w:t>
            </w:r>
            <w:r w:rsidR="00134EE3" w:rsidRPr="00134EE3">
              <w:rPr>
                <w:rFonts w:ascii="Calibri" w:eastAsia="Arial Unicode MS" w:hAnsi="Calibri" w:cs="Calibri"/>
                <w:color w:val="auto"/>
                <w:lang w:val="fr-FR"/>
              </w:rPr>
              <w:t xml:space="preserve"> </w:t>
            </w:r>
          </w:p>
          <w:p w14:paraId="25D6DD68" w14:textId="0F34B7C6" w:rsidR="00CD1818" w:rsidRPr="0095334A" w:rsidRDefault="0095334A" w:rsidP="0095334A">
            <w:pPr>
              <w:pStyle w:val="ListParagraph"/>
              <w:ind w:left="360"/>
              <w:rPr>
                <w:rFonts w:ascii="Calibri" w:eastAsia="Arial Unicode MS" w:hAnsi="Calibri" w:cs="Calibri"/>
                <w:color w:val="auto"/>
              </w:rPr>
            </w:pPr>
            <w:r w:rsidRPr="0095334A">
              <w:rPr>
                <w:rFonts w:ascii="Calibri" w:hAnsi="Calibri" w:cs="Calibri"/>
                <w:color w:val="FF0000"/>
              </w:rPr>
              <w:t>*Listed requirements will be used for technical evaluation in the competitive process</w:t>
            </w:r>
          </w:p>
        </w:tc>
      </w:tr>
      <w:tr w:rsidR="0095334A" w:rsidRPr="0048598E" w14:paraId="7D54B6EC" w14:textId="77777777" w:rsidTr="00E36A67">
        <w:trPr>
          <w:gridAfter w:val="1"/>
          <w:wAfter w:w="351" w:type="dxa"/>
          <w:trHeight w:val="4023"/>
        </w:trPr>
        <w:tc>
          <w:tcPr>
            <w:tcW w:w="9863" w:type="dxa"/>
            <w:gridSpan w:val="4"/>
            <w:tcBorders>
              <w:top w:val="single" w:sz="4" w:space="0" w:color="auto"/>
            </w:tcBorders>
            <w:shd w:val="clear" w:color="auto" w:fill="auto"/>
            <w:noWrap/>
          </w:tcPr>
          <w:p w14:paraId="01C18F2B" w14:textId="77777777" w:rsidR="0095334A" w:rsidRPr="0095334A" w:rsidRDefault="0095334A" w:rsidP="00D9337E">
            <w:pPr>
              <w:spacing w:before="60" w:line="240" w:lineRule="auto"/>
              <w:rPr>
                <w:rFonts w:ascii="Calibri" w:eastAsia="Arial Unicode MS" w:hAnsi="Calibri" w:cs="Calibri"/>
                <w:color w:val="auto"/>
                <w:sz w:val="2"/>
                <w:szCs w:val="2"/>
              </w:rPr>
            </w:pPr>
            <w:r w:rsidRPr="0095334A">
              <w:rPr>
                <w:rFonts w:ascii="Calibri" w:eastAsia="Arial Unicode MS" w:hAnsi="Calibri" w:cs="Calibri"/>
                <w:color w:val="auto"/>
              </w:rPr>
              <w:t xml:space="preserve"> </w:t>
            </w:r>
          </w:p>
          <w:p w14:paraId="7080BCA6" w14:textId="77777777" w:rsidR="0095334A" w:rsidRDefault="0095334A" w:rsidP="00CD1818">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7">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8">
              <w:r w:rsidRPr="5DA949D3">
                <w:rPr>
                  <w:rStyle w:val="Hyperlink"/>
                  <w:rFonts w:ascii="Calibri" w:eastAsia="Arial Unicode MS" w:hAnsi="Calibri" w:cs="Calibri"/>
                  <w:b/>
                  <w:bCs/>
                  <w:lang w:val="en-AU"/>
                </w:rPr>
                <w:t>Guidance)</w:t>
              </w:r>
            </w:hyperlink>
          </w:p>
          <w:p w14:paraId="15D21CC6" w14:textId="77777777" w:rsidR="0095334A" w:rsidRPr="00F262C0" w:rsidRDefault="0095334A" w:rsidP="00CD1818">
            <w:pPr>
              <w:spacing w:before="60" w:line="240" w:lineRule="auto"/>
              <w:rPr>
                <w:rFonts w:ascii="Calibri" w:eastAsia="Arial Unicode MS" w:hAnsi="Calibri" w:cs="Calibri"/>
                <w:b/>
                <w:bCs/>
                <w:color w:val="auto"/>
                <w:lang w:val="fr-FR"/>
              </w:rPr>
            </w:pPr>
            <w:r w:rsidRPr="00F262C0">
              <w:rPr>
                <w:rFonts w:ascii="Calibri" w:eastAsia="Arial Unicode MS" w:hAnsi="Calibri" w:cs="Calibri"/>
                <w:color w:val="auto"/>
                <w:lang w:val="fr-FR"/>
              </w:rPr>
              <w:t xml:space="preserve">A) </w:t>
            </w:r>
            <w:proofErr w:type="spellStart"/>
            <w:r w:rsidRPr="00F262C0">
              <w:rPr>
                <w:rFonts w:ascii="Calibri" w:eastAsia="Arial Unicode MS" w:hAnsi="Calibri" w:cs="Calibri"/>
                <w:color w:val="auto"/>
                <w:lang w:val="fr-FR"/>
              </w:rPr>
              <w:t>Technical</w:t>
            </w:r>
            <w:proofErr w:type="spellEnd"/>
            <w:r w:rsidRPr="00F262C0">
              <w:rPr>
                <w:rFonts w:ascii="Calibri" w:eastAsia="Arial Unicode MS" w:hAnsi="Calibri" w:cs="Calibri"/>
                <w:color w:val="auto"/>
                <w:lang w:val="fr-FR"/>
              </w:rPr>
              <w:t xml:space="preserve"> Evaluation </w:t>
            </w:r>
            <w:r w:rsidRPr="00F262C0">
              <w:rPr>
                <w:rFonts w:ascii="Calibri" w:eastAsia="Arial Unicode MS" w:hAnsi="Calibri" w:cs="Calibri"/>
                <w:b/>
                <w:bCs/>
                <w:color w:val="auto"/>
                <w:lang w:val="fr-FR"/>
              </w:rPr>
              <w:t xml:space="preserve">(75 Points)         </w:t>
            </w:r>
          </w:p>
          <w:p w14:paraId="38A6A422" w14:textId="3F28F03C" w:rsidR="0095334A" w:rsidRPr="0095334A" w:rsidRDefault="0095334A" w:rsidP="0095334A">
            <w:pPr>
              <w:pStyle w:val="ListParagraph"/>
              <w:numPr>
                <w:ilvl w:val="0"/>
                <w:numId w:val="31"/>
              </w:numPr>
              <w:spacing w:before="60" w:line="240" w:lineRule="auto"/>
              <w:rPr>
                <w:rFonts w:ascii="Calibri" w:eastAsia="Arial Unicode MS" w:hAnsi="Calibri" w:cs="Calibri"/>
                <w:color w:val="auto"/>
                <w:lang w:val="fr-FR"/>
              </w:rPr>
            </w:pPr>
            <w:r w:rsidRPr="0095334A">
              <w:rPr>
                <w:rFonts w:ascii="Calibri" w:eastAsia="Arial Unicode MS" w:hAnsi="Calibri" w:cs="Calibri"/>
                <w:color w:val="auto"/>
                <w:lang w:val="fr-FR"/>
              </w:rPr>
              <w:t xml:space="preserve">Une maîtrise en Economie, </w:t>
            </w:r>
            <w:r w:rsidR="00CE2C34">
              <w:rPr>
                <w:rFonts w:ascii="Calibri" w:eastAsia="Arial Unicode MS" w:hAnsi="Calibri" w:cs="Calibri"/>
                <w:color w:val="auto"/>
                <w:lang w:val="fr-FR"/>
              </w:rPr>
              <w:t xml:space="preserve">Planification, </w:t>
            </w:r>
            <w:r w:rsidRPr="0095334A">
              <w:rPr>
                <w:rFonts w:ascii="Calibri" w:eastAsia="Arial Unicode MS" w:hAnsi="Calibri" w:cs="Calibri"/>
                <w:color w:val="auto"/>
                <w:lang w:val="fr-FR"/>
              </w:rPr>
              <w:t>Science Sociales, ou discipline similaire (</w:t>
            </w:r>
            <w:r w:rsidRPr="0095334A">
              <w:rPr>
                <w:rFonts w:ascii="Calibri" w:eastAsia="Arial Unicode MS" w:hAnsi="Calibri" w:cs="Calibri"/>
                <w:b/>
                <w:bCs/>
                <w:color w:val="auto"/>
                <w:lang w:val="fr-FR"/>
              </w:rPr>
              <w:t>10 points</w:t>
            </w:r>
            <w:r w:rsidRPr="0095334A">
              <w:rPr>
                <w:rFonts w:ascii="Calibri" w:eastAsia="Arial Unicode MS" w:hAnsi="Calibri" w:cs="Calibri"/>
                <w:color w:val="auto"/>
                <w:lang w:val="fr-FR"/>
              </w:rPr>
              <w:t>)</w:t>
            </w:r>
          </w:p>
          <w:p w14:paraId="6BF37BC6" w14:textId="24353397" w:rsidR="0095334A" w:rsidRDefault="0095334A" w:rsidP="0095334A">
            <w:pPr>
              <w:pStyle w:val="ListParagraph"/>
              <w:numPr>
                <w:ilvl w:val="0"/>
                <w:numId w:val="31"/>
              </w:numPr>
              <w:rPr>
                <w:rFonts w:ascii="Calibri" w:eastAsia="Arial Unicode MS" w:hAnsi="Calibri" w:cs="Calibri"/>
                <w:color w:val="auto"/>
                <w:lang w:val="fr-FR"/>
              </w:rPr>
            </w:pPr>
            <w:r w:rsidRPr="009B1A56">
              <w:rPr>
                <w:rFonts w:ascii="Calibri" w:eastAsia="Arial Unicode MS" w:hAnsi="Calibri" w:cs="Calibri"/>
                <w:color w:val="auto"/>
                <w:lang w:val="fr-FR"/>
              </w:rPr>
              <w:t xml:space="preserve">Avoir au minimum </w:t>
            </w:r>
            <w:r>
              <w:rPr>
                <w:rFonts w:ascii="Calibri" w:eastAsia="Arial Unicode MS" w:hAnsi="Calibri" w:cs="Calibri"/>
                <w:color w:val="auto"/>
                <w:lang w:val="fr-FR"/>
              </w:rPr>
              <w:t xml:space="preserve">3 </w:t>
            </w:r>
            <w:r w:rsidR="00BE3609">
              <w:rPr>
                <w:rFonts w:ascii="Calibri" w:eastAsia="Arial Unicode MS" w:hAnsi="Calibri" w:cs="Calibri"/>
                <w:color w:val="auto"/>
                <w:lang w:val="fr-FR"/>
              </w:rPr>
              <w:t xml:space="preserve">ans d’expérience </w:t>
            </w:r>
            <w:r w:rsidRPr="009B1A56">
              <w:rPr>
                <w:rFonts w:ascii="Calibri" w:eastAsia="Arial Unicode MS" w:hAnsi="Calibri" w:cs="Calibri"/>
                <w:color w:val="auto"/>
                <w:lang w:val="fr-FR"/>
              </w:rPr>
              <w:t>professionnelle</w:t>
            </w:r>
            <w:r>
              <w:rPr>
                <w:rFonts w:ascii="Calibri" w:eastAsia="Arial Unicode MS" w:hAnsi="Calibri" w:cs="Calibri"/>
                <w:color w:val="auto"/>
                <w:lang w:val="fr-FR"/>
              </w:rPr>
              <w:t>s</w:t>
            </w:r>
            <w:r w:rsidRPr="009B1A56">
              <w:rPr>
                <w:rFonts w:ascii="Calibri" w:eastAsia="Arial Unicode MS" w:hAnsi="Calibri" w:cs="Calibri"/>
                <w:color w:val="auto"/>
                <w:lang w:val="fr-FR"/>
              </w:rPr>
              <w:t xml:space="preserve"> en matière </w:t>
            </w:r>
            <w:r>
              <w:rPr>
                <w:rFonts w:ascii="Calibri" w:eastAsia="Arial Unicode MS" w:hAnsi="Calibri" w:cs="Calibri"/>
                <w:color w:val="auto"/>
                <w:lang w:val="fr-FR"/>
              </w:rPr>
              <w:t>de planification</w:t>
            </w:r>
            <w:r w:rsidRPr="009B1A56">
              <w:rPr>
                <w:rFonts w:ascii="Calibri" w:eastAsia="Arial Unicode MS" w:hAnsi="Calibri" w:cs="Calibri"/>
                <w:color w:val="auto"/>
                <w:lang w:val="fr-FR"/>
              </w:rPr>
              <w:t xml:space="preserve"> de politiques et programmes publiques et/ou de développement </w:t>
            </w:r>
            <w:r>
              <w:rPr>
                <w:rFonts w:ascii="Calibri" w:eastAsia="Arial Unicode MS" w:hAnsi="Calibri" w:cs="Calibri"/>
                <w:color w:val="auto"/>
                <w:lang w:val="fr-FR"/>
              </w:rPr>
              <w:t>(</w:t>
            </w:r>
            <w:r w:rsidRPr="00F262C0">
              <w:rPr>
                <w:rFonts w:ascii="Calibri" w:eastAsia="Arial Unicode MS" w:hAnsi="Calibri" w:cs="Calibri"/>
                <w:b/>
                <w:bCs/>
                <w:color w:val="auto"/>
                <w:lang w:val="fr-FR"/>
              </w:rPr>
              <w:t>25</w:t>
            </w:r>
            <w:r w:rsidRPr="007C275C">
              <w:rPr>
                <w:rFonts w:ascii="Calibri" w:eastAsia="Arial Unicode MS" w:hAnsi="Calibri" w:cs="Calibri"/>
                <w:b/>
                <w:bCs/>
                <w:color w:val="auto"/>
                <w:lang w:val="fr-FR"/>
              </w:rPr>
              <w:t xml:space="preserve"> points</w:t>
            </w:r>
            <w:r>
              <w:rPr>
                <w:rFonts w:ascii="Calibri" w:eastAsia="Arial Unicode MS" w:hAnsi="Calibri" w:cs="Calibri"/>
                <w:color w:val="auto"/>
                <w:lang w:val="fr-FR"/>
              </w:rPr>
              <w:t>)</w:t>
            </w:r>
          </w:p>
          <w:p w14:paraId="76E04972" w14:textId="4A780DF4" w:rsidR="0095334A" w:rsidRDefault="0095334A" w:rsidP="0095334A">
            <w:pPr>
              <w:pStyle w:val="ListParagraph"/>
              <w:numPr>
                <w:ilvl w:val="0"/>
                <w:numId w:val="31"/>
              </w:numPr>
              <w:rPr>
                <w:rFonts w:ascii="Calibri" w:eastAsia="Arial Unicode MS" w:hAnsi="Calibri" w:cs="Calibri"/>
                <w:color w:val="auto"/>
                <w:lang w:val="fr-FR"/>
              </w:rPr>
            </w:pPr>
            <w:r>
              <w:rPr>
                <w:rFonts w:ascii="Calibri" w:eastAsia="Arial Unicode MS" w:hAnsi="Calibri" w:cs="Calibri"/>
                <w:color w:val="auto"/>
                <w:lang w:val="fr-FR"/>
              </w:rPr>
              <w:t xml:space="preserve">Avoir au moins 2 ans d’expérience professionnelle dans ledit domaine </w:t>
            </w:r>
            <w:r w:rsidR="00BE3609">
              <w:rPr>
                <w:rFonts w:ascii="Calibri" w:eastAsia="Arial Unicode MS" w:hAnsi="Calibri" w:cs="Calibri"/>
                <w:color w:val="auto"/>
                <w:lang w:val="fr-FR"/>
              </w:rPr>
              <w:t xml:space="preserve">de développement de la petite enfance </w:t>
            </w:r>
            <w:proofErr w:type="gramStart"/>
            <w:r w:rsidR="00BE3609">
              <w:rPr>
                <w:rFonts w:ascii="Calibri" w:eastAsia="Arial Unicode MS" w:hAnsi="Calibri" w:cs="Calibri"/>
                <w:color w:val="auto"/>
                <w:lang w:val="fr-FR"/>
              </w:rPr>
              <w:t>ou  avoir</w:t>
            </w:r>
            <w:proofErr w:type="gramEnd"/>
            <w:r w:rsidR="00BE3609">
              <w:rPr>
                <w:rFonts w:ascii="Calibri" w:eastAsia="Arial Unicode MS" w:hAnsi="Calibri" w:cs="Calibri"/>
                <w:color w:val="auto"/>
                <w:lang w:val="fr-FR"/>
              </w:rPr>
              <w:t xml:space="preserve"> effectuer au moins 1 mission/consultation dans un projet/programme liées au Développement de la petite enfance </w:t>
            </w:r>
            <w:r>
              <w:rPr>
                <w:rFonts w:ascii="Calibri" w:eastAsia="Arial Unicode MS" w:hAnsi="Calibri" w:cs="Calibri"/>
                <w:color w:val="auto"/>
                <w:lang w:val="fr-FR"/>
              </w:rPr>
              <w:t>(</w:t>
            </w:r>
            <w:r w:rsidRPr="003F6677">
              <w:rPr>
                <w:rFonts w:ascii="Calibri" w:eastAsia="Arial Unicode MS" w:hAnsi="Calibri" w:cs="Calibri"/>
                <w:b/>
                <w:bCs/>
                <w:color w:val="auto"/>
                <w:lang w:val="fr-FR"/>
              </w:rPr>
              <w:t>15 points</w:t>
            </w:r>
            <w:r>
              <w:rPr>
                <w:rFonts w:ascii="Calibri" w:eastAsia="Arial Unicode MS" w:hAnsi="Calibri" w:cs="Calibri"/>
                <w:color w:val="auto"/>
                <w:lang w:val="fr-FR"/>
              </w:rPr>
              <w:t>)</w:t>
            </w:r>
          </w:p>
          <w:p w14:paraId="156E979F" w14:textId="77777777" w:rsidR="0095334A" w:rsidRDefault="0095334A" w:rsidP="0095334A">
            <w:pPr>
              <w:pStyle w:val="ListParagraph"/>
              <w:numPr>
                <w:ilvl w:val="0"/>
                <w:numId w:val="31"/>
              </w:numPr>
              <w:rPr>
                <w:rFonts w:ascii="Calibri" w:eastAsia="Arial Unicode MS" w:hAnsi="Calibri" w:cs="Calibri"/>
                <w:color w:val="auto"/>
                <w:lang w:val="fr-FR"/>
              </w:rPr>
            </w:pPr>
            <w:r>
              <w:rPr>
                <w:rFonts w:ascii="Calibri" w:eastAsia="Arial Unicode MS" w:hAnsi="Calibri" w:cs="Calibri"/>
                <w:color w:val="auto"/>
                <w:lang w:val="fr-FR"/>
              </w:rPr>
              <w:t>Connaissance avancée de l’utilisation de Microsoft Excel (fichier croisé dynamique) (</w:t>
            </w:r>
            <w:r w:rsidRPr="00D9337E">
              <w:rPr>
                <w:rFonts w:ascii="Calibri" w:eastAsia="Arial Unicode MS" w:hAnsi="Calibri" w:cs="Calibri"/>
                <w:b/>
                <w:bCs/>
                <w:color w:val="auto"/>
                <w:lang w:val="fr-FR"/>
              </w:rPr>
              <w:t>15 points</w:t>
            </w:r>
            <w:r>
              <w:rPr>
                <w:rFonts w:ascii="Calibri" w:eastAsia="Arial Unicode MS" w:hAnsi="Calibri" w:cs="Calibri"/>
                <w:color w:val="auto"/>
                <w:lang w:val="fr-FR"/>
              </w:rPr>
              <w:t>)</w:t>
            </w:r>
          </w:p>
          <w:p w14:paraId="4EBB7651" w14:textId="77777777" w:rsidR="0095334A" w:rsidRDefault="0095334A" w:rsidP="0095334A">
            <w:pPr>
              <w:pStyle w:val="ListParagraph"/>
              <w:numPr>
                <w:ilvl w:val="0"/>
                <w:numId w:val="31"/>
              </w:numPr>
              <w:rPr>
                <w:rFonts w:ascii="Calibri" w:eastAsia="Arial Unicode MS" w:hAnsi="Calibri" w:cs="Calibri"/>
                <w:color w:val="auto"/>
                <w:lang w:val="fr-FR"/>
              </w:rPr>
            </w:pPr>
            <w:r>
              <w:rPr>
                <w:rFonts w:ascii="Calibri" w:eastAsia="Arial Unicode MS" w:hAnsi="Calibri" w:cs="Calibri"/>
                <w:color w:val="auto"/>
                <w:lang w:val="fr-FR"/>
              </w:rPr>
              <w:t>Parler et écrire couramment Arabe er Français (</w:t>
            </w:r>
            <w:r w:rsidRPr="003F6677">
              <w:rPr>
                <w:rFonts w:ascii="Calibri" w:eastAsia="Arial Unicode MS" w:hAnsi="Calibri" w:cs="Calibri"/>
                <w:b/>
                <w:bCs/>
                <w:color w:val="auto"/>
                <w:lang w:val="fr-FR"/>
              </w:rPr>
              <w:t>10 points</w:t>
            </w:r>
            <w:r>
              <w:rPr>
                <w:rFonts w:ascii="Calibri" w:eastAsia="Arial Unicode MS" w:hAnsi="Calibri" w:cs="Calibri"/>
                <w:color w:val="auto"/>
                <w:lang w:val="fr-FR"/>
              </w:rPr>
              <w:t>) -Obligatoire</w:t>
            </w:r>
          </w:p>
          <w:p w14:paraId="08B6ED2D" w14:textId="77777777" w:rsidR="0095334A" w:rsidRPr="0095334A" w:rsidRDefault="0095334A" w:rsidP="00F262C0">
            <w:pPr>
              <w:pStyle w:val="ListParagraph"/>
              <w:ind w:left="360"/>
              <w:rPr>
                <w:rFonts w:ascii="Calibri" w:eastAsia="Arial Unicode MS" w:hAnsi="Calibri" w:cs="Calibri"/>
                <w:color w:val="auto"/>
                <w:sz w:val="6"/>
                <w:szCs w:val="6"/>
                <w:lang w:val="fr-FR"/>
              </w:rPr>
            </w:pPr>
          </w:p>
          <w:p w14:paraId="6CB59277" w14:textId="77777777" w:rsidR="0095334A" w:rsidRPr="00F262C0" w:rsidRDefault="0095334A" w:rsidP="00CD1818">
            <w:pPr>
              <w:spacing w:before="60" w:line="240" w:lineRule="auto"/>
              <w:rPr>
                <w:rFonts w:ascii="Calibri" w:eastAsia="Arial Unicode MS" w:hAnsi="Calibri" w:cs="Calibri"/>
                <w:color w:val="auto"/>
                <w:lang w:val="fr-FR"/>
              </w:rPr>
            </w:pPr>
            <w:r w:rsidRPr="00F262C0">
              <w:rPr>
                <w:rFonts w:ascii="Calibri" w:eastAsia="Arial Unicode MS" w:hAnsi="Calibri" w:cs="Calibri"/>
                <w:color w:val="auto"/>
                <w:lang w:val="fr-FR"/>
              </w:rPr>
              <w:t xml:space="preserve">B) Financial </w:t>
            </w:r>
            <w:proofErr w:type="spellStart"/>
            <w:r w:rsidRPr="00F262C0">
              <w:rPr>
                <w:rFonts w:ascii="Calibri" w:eastAsia="Arial Unicode MS" w:hAnsi="Calibri" w:cs="Calibri"/>
                <w:color w:val="auto"/>
                <w:lang w:val="fr-FR"/>
              </w:rPr>
              <w:t>Proposal</w:t>
            </w:r>
            <w:proofErr w:type="spellEnd"/>
            <w:r w:rsidRPr="00F262C0">
              <w:rPr>
                <w:rFonts w:ascii="Calibri" w:eastAsia="Arial Unicode MS" w:hAnsi="Calibri" w:cs="Calibri"/>
                <w:b/>
                <w:bCs/>
                <w:color w:val="auto"/>
                <w:lang w:val="fr-FR"/>
              </w:rPr>
              <w:t xml:space="preserve"> (</w:t>
            </w:r>
            <w:r>
              <w:rPr>
                <w:rFonts w:ascii="Calibri" w:eastAsia="Arial Unicode MS" w:hAnsi="Calibri" w:cs="Calibri"/>
                <w:b/>
                <w:bCs/>
                <w:color w:val="auto"/>
                <w:lang w:val="fr-FR"/>
              </w:rPr>
              <w:t>25</w:t>
            </w:r>
            <w:r w:rsidRPr="00F262C0">
              <w:rPr>
                <w:rFonts w:ascii="Calibri" w:eastAsia="Arial Unicode MS" w:hAnsi="Calibri" w:cs="Calibri"/>
                <w:b/>
                <w:bCs/>
                <w:color w:val="auto"/>
                <w:lang w:val="fr-FR"/>
              </w:rPr>
              <w:t xml:space="preserve"> Points)</w:t>
            </w:r>
          </w:p>
          <w:p w14:paraId="0CC0C523" w14:textId="77777777" w:rsidR="0095334A" w:rsidRDefault="0095334A" w:rsidP="00F262C0">
            <w:pPr>
              <w:spacing w:before="60" w:line="240" w:lineRule="auto"/>
              <w:jc w:val="both"/>
              <w:rPr>
                <w:rFonts w:ascii="Calibri" w:eastAsia="Arial Unicode MS" w:hAnsi="Calibri" w:cs="Calibri"/>
                <w:color w:val="auto"/>
                <w:lang w:val="fr-FR"/>
              </w:rPr>
            </w:pPr>
            <w:r>
              <w:rPr>
                <w:rFonts w:ascii="Calibri" w:eastAsia="Arial Unicode MS" w:hAnsi="Calibri" w:cs="Calibri"/>
                <w:b/>
                <w:bCs/>
                <w:color w:val="auto"/>
                <w:lang w:val="fr-FR"/>
              </w:rPr>
              <w:t xml:space="preserve">L’offre financière </w:t>
            </w:r>
            <w:r w:rsidRPr="006E0F60">
              <w:rPr>
                <w:rFonts w:ascii="Calibri" w:eastAsia="Arial Unicode MS" w:hAnsi="Calibri" w:cs="Calibri"/>
                <w:color w:val="auto"/>
                <w:lang w:val="fr-FR"/>
              </w:rPr>
              <w:t xml:space="preserve">sera évaluée uniquement si le candidat a obtenu au moins </w:t>
            </w:r>
            <w:r>
              <w:rPr>
                <w:rFonts w:ascii="Calibri" w:eastAsia="Arial Unicode MS" w:hAnsi="Calibri" w:cs="Calibri"/>
                <w:b/>
                <w:bCs/>
                <w:i/>
                <w:iCs/>
                <w:color w:val="auto"/>
                <w:u w:val="single"/>
                <w:lang w:val="fr-FR"/>
              </w:rPr>
              <w:t>55</w:t>
            </w:r>
            <w:r w:rsidRPr="003F70AD">
              <w:rPr>
                <w:rFonts w:ascii="Calibri" w:eastAsia="Arial Unicode MS" w:hAnsi="Calibri" w:cs="Calibri"/>
                <w:b/>
                <w:bCs/>
                <w:i/>
                <w:iCs/>
                <w:color w:val="auto"/>
                <w:u w:val="single"/>
                <w:lang w:val="fr-FR"/>
              </w:rPr>
              <w:t xml:space="preserve"> points dans l’évaluation technique</w:t>
            </w:r>
          </w:p>
          <w:p w14:paraId="06B8DF21" w14:textId="633622EB" w:rsidR="0095334A" w:rsidRPr="0095334A" w:rsidRDefault="0095334A" w:rsidP="00CD1818">
            <w:pPr>
              <w:spacing w:before="60" w:line="240" w:lineRule="auto"/>
              <w:rPr>
                <w:rFonts w:ascii="Calibri" w:hAnsi="Calibri" w:cs="Calibri"/>
                <w:color w:val="FF0000"/>
                <w:lang w:val="fr-FR"/>
              </w:rPr>
            </w:pPr>
          </w:p>
        </w:tc>
      </w:tr>
      <w:tr w:rsidR="00CD1818" w:rsidRPr="007613B3" w14:paraId="72585991" w14:textId="77777777" w:rsidTr="0095334A">
        <w:trPr>
          <w:gridAfter w:val="1"/>
          <w:wAfter w:w="351" w:type="dxa"/>
          <w:trHeight w:val="153"/>
        </w:trPr>
        <w:tc>
          <w:tcPr>
            <w:tcW w:w="4657" w:type="dxa"/>
            <w:tcBorders>
              <w:top w:val="single" w:sz="4" w:space="0" w:color="auto"/>
              <w:right w:val="single" w:sz="4" w:space="0" w:color="auto"/>
            </w:tcBorders>
            <w:shd w:val="clear" w:color="auto" w:fill="auto"/>
            <w:noWrap/>
          </w:tcPr>
          <w:p w14:paraId="01EA1E67" w14:textId="77777777" w:rsidR="00CD1818" w:rsidRDefault="00CD1818" w:rsidP="00CD181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0D9D1389" w14:textId="77777777" w:rsidR="00CD1818" w:rsidRDefault="00CD1818" w:rsidP="00CD1818">
            <w:pPr>
              <w:spacing w:before="60" w:line="240" w:lineRule="auto"/>
              <w:rPr>
                <w:rFonts w:ascii="Calibri" w:eastAsia="Arial Unicode MS" w:hAnsi="Calibri" w:cs="Calibri"/>
                <w:b/>
                <w:color w:val="auto"/>
                <w:lang w:val="en-AU"/>
              </w:rPr>
            </w:pPr>
          </w:p>
          <w:p w14:paraId="5E033880" w14:textId="77777777" w:rsidR="00CD1818" w:rsidRDefault="00CD1818" w:rsidP="00CD1818">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C9B6D27" w14:textId="77777777" w:rsidR="00CD1818" w:rsidRDefault="00CD1818" w:rsidP="00CD1818">
            <w:pPr>
              <w:rPr>
                <w:rFonts w:ascii="Calibri" w:eastAsia="Arial Unicode MS" w:hAnsi="Calibri" w:cs="Calibri"/>
                <w:color w:val="auto"/>
                <w:lang w:val="en-AU"/>
              </w:rPr>
            </w:pPr>
          </w:p>
          <w:p w14:paraId="31B7452A" w14:textId="79DD0DAF" w:rsidR="00CD1818" w:rsidRPr="007613B3" w:rsidRDefault="0095334A" w:rsidP="00CD1818">
            <w:pPr>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D1818" w:rsidRPr="007613B3">
              <w:rPr>
                <w:rFonts w:ascii="Calibri" w:eastAsia="Arial Unicode MS" w:hAnsi="Calibri" w:cs="Calibri"/>
                <w:color w:val="auto"/>
                <w:lang w:val="en-AU"/>
              </w:rPr>
              <w:t xml:space="preserve"> Home Based  </w:t>
            </w:r>
            <w:r w:rsidR="00CD181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D1818"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D1818" w:rsidRPr="007613B3">
              <w:rPr>
                <w:rFonts w:ascii="Calibri" w:eastAsia="Arial Unicode MS" w:hAnsi="Calibri" w:cs="Calibri"/>
                <w:color w:val="auto"/>
                <w:lang w:val="en-AU"/>
              </w:rPr>
              <w:fldChar w:fldCharType="end"/>
            </w:r>
            <w:r w:rsidR="00CD1818" w:rsidRPr="007613B3">
              <w:rPr>
                <w:rFonts w:ascii="Calibri" w:eastAsia="Arial Unicode MS" w:hAnsi="Calibri" w:cs="Calibri"/>
                <w:color w:val="auto"/>
                <w:lang w:val="en-AU"/>
              </w:rPr>
              <w:t xml:space="preserve"> Office Based:</w:t>
            </w:r>
          </w:p>
          <w:p w14:paraId="5EE5277C" w14:textId="77777777" w:rsidR="00CD1818" w:rsidRPr="007613B3" w:rsidRDefault="00CD1818" w:rsidP="00CD1818">
            <w:pPr>
              <w:spacing w:before="60" w:line="240" w:lineRule="auto"/>
              <w:rPr>
                <w:rFonts w:ascii="Calibri" w:eastAsia="Arial Unicode MS" w:hAnsi="Calibri" w:cs="Calibri"/>
                <w:b/>
                <w:color w:val="auto"/>
                <w:lang w:val="en-AU"/>
              </w:rPr>
            </w:pPr>
          </w:p>
        </w:tc>
        <w:tc>
          <w:tcPr>
            <w:tcW w:w="5206" w:type="dxa"/>
            <w:gridSpan w:val="3"/>
            <w:tcBorders>
              <w:top w:val="single" w:sz="4" w:space="0" w:color="auto"/>
              <w:left w:val="single" w:sz="4" w:space="0" w:color="auto"/>
            </w:tcBorders>
            <w:shd w:val="clear" w:color="auto" w:fill="auto"/>
            <w:noWrap/>
          </w:tcPr>
          <w:p w14:paraId="1828A7FA" w14:textId="77777777" w:rsidR="00CD1818" w:rsidRPr="007613B3" w:rsidRDefault="00CD1818" w:rsidP="00CD1818">
            <w:pPr>
              <w:rPr>
                <w:rFonts w:ascii="Calibri" w:eastAsia="Arial Unicode MS" w:hAnsi="Calibri" w:cs="Calibri"/>
                <w:color w:val="auto"/>
                <w:lang w:val="en-AU"/>
              </w:rPr>
            </w:pPr>
            <w:r w:rsidRPr="007613B3">
              <w:rPr>
                <w:rFonts w:ascii="Calibri" w:eastAsia="Arial Unicode MS" w:hAnsi="Calibri" w:cs="Calibri"/>
                <w:color w:val="auto"/>
                <w:lang w:val="en-AU"/>
              </w:rPr>
              <w:lastRenderedPageBreak/>
              <w:t xml:space="preserve"> </w:t>
            </w:r>
          </w:p>
          <w:p w14:paraId="6AC0D2D2" w14:textId="77777777" w:rsidR="00CD1818" w:rsidRDefault="00CD1818" w:rsidP="00CD1818">
            <w:pPr>
              <w:rPr>
                <w:rFonts w:ascii="Calibri" w:eastAsia="Arial Unicode MS" w:hAnsi="Calibri" w:cs="Calibri"/>
                <w:color w:val="auto"/>
                <w:lang w:val="en-AU"/>
              </w:rPr>
            </w:pPr>
          </w:p>
          <w:p w14:paraId="0264BA8E" w14:textId="77777777" w:rsidR="00CD1818" w:rsidRPr="007613B3" w:rsidRDefault="00CD1818" w:rsidP="00CD1818">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D557B27" w14:textId="77777777" w:rsidR="00CD1818" w:rsidRDefault="00CD1818" w:rsidP="00CD181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03626F66" w14:textId="77777777" w:rsidR="00CD1818" w:rsidRPr="007613B3" w:rsidRDefault="00CD1818" w:rsidP="00CD1818">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CD1818" w:rsidRPr="007613B3" w14:paraId="3713046E" w14:textId="77777777" w:rsidTr="00CD1818">
        <w:trPr>
          <w:gridAfter w:val="1"/>
          <w:wAfter w:w="351" w:type="dxa"/>
          <w:trHeight w:val="240"/>
        </w:trPr>
        <w:tc>
          <w:tcPr>
            <w:tcW w:w="4657" w:type="dxa"/>
            <w:tcBorders>
              <w:bottom w:val="nil"/>
            </w:tcBorders>
            <w:shd w:val="clear" w:color="auto" w:fill="auto"/>
            <w:noWrap/>
            <w:hideMark/>
          </w:tcPr>
          <w:p w14:paraId="427114C0" w14:textId="77777777" w:rsidR="00CD1818" w:rsidRPr="007613B3" w:rsidRDefault="00CD1818" w:rsidP="00CD1818">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Request Authorised by Section H</w:t>
            </w:r>
            <w:r w:rsidRPr="007613B3">
              <w:rPr>
                <w:rFonts w:ascii="Calibri" w:eastAsia="Arial Unicode MS" w:hAnsi="Calibri" w:cs="Calibri"/>
                <w:b/>
                <w:color w:val="auto"/>
                <w:lang w:val="en-AU"/>
              </w:rPr>
              <w:t>ead</w:t>
            </w:r>
          </w:p>
        </w:tc>
        <w:tc>
          <w:tcPr>
            <w:tcW w:w="5206" w:type="dxa"/>
            <w:gridSpan w:val="3"/>
            <w:tcBorders>
              <w:bottom w:val="nil"/>
            </w:tcBorders>
            <w:shd w:val="clear" w:color="auto" w:fill="auto"/>
          </w:tcPr>
          <w:p w14:paraId="0735D402" w14:textId="77777777" w:rsidR="00CD1818" w:rsidRPr="007613B3" w:rsidRDefault="00CD1818" w:rsidP="00CD1818">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CD1818" w:rsidRPr="007613B3" w14:paraId="3595E13A" w14:textId="77777777" w:rsidTr="00CD1818">
        <w:trPr>
          <w:gridAfter w:val="1"/>
          <w:wAfter w:w="351" w:type="dxa"/>
          <w:trHeight w:val="361"/>
        </w:trPr>
        <w:tc>
          <w:tcPr>
            <w:tcW w:w="4657" w:type="dxa"/>
            <w:tcBorders>
              <w:top w:val="nil"/>
              <w:bottom w:val="single" w:sz="4" w:space="0" w:color="auto"/>
            </w:tcBorders>
            <w:shd w:val="clear" w:color="auto" w:fill="auto"/>
            <w:noWrap/>
          </w:tcPr>
          <w:p w14:paraId="6F9DB02C" w14:textId="77777777" w:rsidR="00CD1818" w:rsidRPr="007613B3" w:rsidRDefault="00CD1818" w:rsidP="00CD1818">
            <w:pPr>
              <w:spacing w:before="60" w:after="60" w:line="240" w:lineRule="auto"/>
              <w:rPr>
                <w:rFonts w:ascii="Calibri" w:eastAsia="Arial Unicode MS" w:hAnsi="Calibri" w:cs="Calibri"/>
                <w:i/>
                <w:color w:val="auto"/>
                <w:lang w:val="en-AU"/>
              </w:rPr>
            </w:pPr>
          </w:p>
        </w:tc>
        <w:tc>
          <w:tcPr>
            <w:tcW w:w="5206" w:type="dxa"/>
            <w:gridSpan w:val="3"/>
            <w:tcBorders>
              <w:top w:val="nil"/>
              <w:bottom w:val="single" w:sz="4" w:space="0" w:color="auto"/>
            </w:tcBorders>
            <w:shd w:val="clear" w:color="auto" w:fill="auto"/>
          </w:tcPr>
          <w:p w14:paraId="0F7C7B61" w14:textId="77777777" w:rsidR="00CD1818" w:rsidRPr="007613B3" w:rsidRDefault="00CD1818" w:rsidP="00CD1818">
            <w:pPr>
              <w:spacing w:before="60" w:after="60" w:line="240" w:lineRule="auto"/>
              <w:rPr>
                <w:rFonts w:ascii="Calibri" w:eastAsia="Arial Unicode MS" w:hAnsi="Calibri" w:cs="Calibri"/>
                <w:i/>
                <w:color w:val="auto"/>
                <w:lang w:val="es-US"/>
              </w:rPr>
            </w:pPr>
          </w:p>
        </w:tc>
      </w:tr>
      <w:tr w:rsidR="00CD1818" w:rsidRPr="007613B3" w14:paraId="6907BED1" w14:textId="77777777" w:rsidTr="00CD1818">
        <w:trPr>
          <w:gridAfter w:val="1"/>
          <w:wAfter w:w="351" w:type="dxa"/>
          <w:trHeight w:val="1580"/>
        </w:trPr>
        <w:tc>
          <w:tcPr>
            <w:tcW w:w="9863" w:type="dxa"/>
            <w:gridSpan w:val="4"/>
            <w:tcBorders>
              <w:top w:val="single" w:sz="4" w:space="0" w:color="auto"/>
              <w:bottom w:val="single" w:sz="4" w:space="0" w:color="auto"/>
            </w:tcBorders>
            <w:shd w:val="clear" w:color="auto" w:fill="auto"/>
            <w:noWrap/>
          </w:tcPr>
          <w:p w14:paraId="51EE2F42" w14:textId="77777777" w:rsidR="00CD1818" w:rsidRPr="007613B3" w:rsidRDefault="00CD1818" w:rsidP="00CD1818">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3997D1DE" w14:textId="77777777" w:rsidR="00CD1818" w:rsidRPr="007613B3" w:rsidRDefault="00CD1818" w:rsidP="00CD1818">
            <w:pPr>
              <w:spacing w:line="240" w:lineRule="auto"/>
              <w:rPr>
                <w:rFonts w:ascii="Calibri" w:eastAsia="Arial Unicode MS" w:hAnsi="Calibri" w:cs="Calibri"/>
                <w:i/>
                <w:color w:val="auto"/>
                <w:lang w:val="en-AU"/>
              </w:rPr>
            </w:pPr>
          </w:p>
          <w:p w14:paraId="105AF1CA" w14:textId="77777777" w:rsidR="00CD1818" w:rsidRPr="007613B3" w:rsidRDefault="00CD1818" w:rsidP="00CD1818">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0BFA9872" w14:textId="77777777" w:rsidR="00CD1818" w:rsidRPr="007613B3" w:rsidRDefault="00CD1818" w:rsidP="00CD1818">
            <w:pPr>
              <w:spacing w:line="240" w:lineRule="auto"/>
              <w:rPr>
                <w:rFonts w:ascii="Calibri" w:eastAsia="Arial Unicode MS" w:hAnsi="Calibri" w:cs="Calibri"/>
                <w:i/>
                <w:color w:val="auto"/>
                <w:lang w:val="en-AU"/>
              </w:rPr>
            </w:pPr>
          </w:p>
          <w:p w14:paraId="27B6FA86" w14:textId="2AD8338B" w:rsidR="00CD1818" w:rsidRPr="007613B3" w:rsidRDefault="00CD1818" w:rsidP="00CD1818">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1B5A77E" w14:textId="77777777" w:rsidR="00CD1818" w:rsidRDefault="00CD1818" w:rsidP="00CD1818">
            <w:pPr>
              <w:spacing w:before="60" w:after="60" w:line="240" w:lineRule="auto"/>
              <w:rPr>
                <w:rFonts w:ascii="Calibri" w:eastAsia="Arial Unicode MS" w:hAnsi="Calibri" w:cs="Calibri"/>
                <w:i/>
                <w:color w:val="auto"/>
                <w:lang w:val="en-AU"/>
              </w:rPr>
            </w:pPr>
          </w:p>
          <w:p w14:paraId="20E76B2F" w14:textId="77777777" w:rsidR="00CD1818" w:rsidRPr="00555615" w:rsidRDefault="00CD1818" w:rsidP="00CD1818">
            <w:pPr>
              <w:spacing w:before="60" w:after="60" w:line="240" w:lineRule="auto"/>
              <w:rPr>
                <w:rFonts w:ascii="Calibri" w:eastAsia="Arial Unicode MS" w:hAnsi="Calibri" w:cs="Calibri"/>
                <w:i/>
                <w:color w:val="auto"/>
                <w:lang w:val="en-AU"/>
              </w:rPr>
            </w:pPr>
          </w:p>
        </w:tc>
      </w:tr>
      <w:tr w:rsidR="00CD1818" w:rsidRPr="007613B3" w14:paraId="7B730108" w14:textId="77777777" w:rsidTr="00CD1818">
        <w:trPr>
          <w:trHeight w:val="144"/>
        </w:trPr>
        <w:tc>
          <w:tcPr>
            <w:tcW w:w="10214" w:type="dxa"/>
            <w:gridSpan w:val="5"/>
            <w:tcBorders>
              <w:top w:val="nil"/>
              <w:left w:val="nil"/>
              <w:bottom w:val="nil"/>
              <w:right w:val="nil"/>
            </w:tcBorders>
            <w:shd w:val="clear" w:color="auto" w:fill="auto"/>
            <w:noWrap/>
            <w:hideMark/>
          </w:tcPr>
          <w:p w14:paraId="69304279" w14:textId="77777777" w:rsidR="00CD1818" w:rsidRPr="007613B3" w:rsidRDefault="00CD1818" w:rsidP="00CD1818">
            <w:pPr>
              <w:spacing w:line="240" w:lineRule="auto"/>
              <w:ind w:left="342" w:hanging="342"/>
              <w:rPr>
                <w:rFonts w:ascii="Calibri" w:eastAsia="Arial Unicode MS" w:hAnsi="Calibri" w:cs="Calibri"/>
                <w:color w:val="auto"/>
                <w:sz w:val="16"/>
                <w:szCs w:val="16"/>
                <w:lang w:val="en-AU"/>
              </w:rPr>
            </w:pPr>
          </w:p>
        </w:tc>
      </w:tr>
      <w:tr w:rsidR="00CD1818" w:rsidRPr="007613B3" w14:paraId="254E6700" w14:textId="77777777" w:rsidTr="00CD1818">
        <w:trPr>
          <w:trHeight w:val="391"/>
        </w:trPr>
        <w:tc>
          <w:tcPr>
            <w:tcW w:w="10214" w:type="dxa"/>
            <w:gridSpan w:val="5"/>
            <w:tcBorders>
              <w:top w:val="nil"/>
              <w:left w:val="nil"/>
              <w:bottom w:val="nil"/>
              <w:right w:val="nil"/>
            </w:tcBorders>
            <w:shd w:val="clear" w:color="auto" w:fill="auto"/>
            <w:noWrap/>
          </w:tcPr>
          <w:p w14:paraId="05FB9163" w14:textId="77777777" w:rsidR="00CD1818" w:rsidRDefault="00CD1818" w:rsidP="00CD1818">
            <w:pPr>
              <w:spacing w:line="240" w:lineRule="auto"/>
              <w:rPr>
                <w:rFonts w:ascii="Calibri" w:eastAsia="Arial Unicode MS" w:hAnsi="Calibri" w:cs="Calibri"/>
                <w:color w:val="auto"/>
                <w:sz w:val="16"/>
                <w:szCs w:val="16"/>
                <w:lang w:val="en-AU"/>
              </w:rPr>
            </w:pPr>
          </w:p>
          <w:p w14:paraId="1F0531A6" w14:textId="77777777" w:rsidR="00CD1818" w:rsidRPr="007613B3" w:rsidRDefault="00CD1818" w:rsidP="00CD1818">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2711" w14:textId="77777777" w:rsidR="00B62E05" w:rsidRDefault="00B62E05" w:rsidP="000C3710">
      <w:r>
        <w:separator/>
      </w:r>
    </w:p>
  </w:endnote>
  <w:endnote w:type="continuationSeparator" w:id="0">
    <w:p w14:paraId="511BD9E1" w14:textId="77777777" w:rsidR="00B62E05" w:rsidRDefault="00B62E05" w:rsidP="000C3710">
      <w:r>
        <w:continuationSeparator/>
      </w:r>
    </w:p>
  </w:endnote>
  <w:endnote w:id="1">
    <w:p w14:paraId="5BDE86D4" w14:textId="77777777" w:rsidR="00CD1818" w:rsidRDefault="00CD1818" w:rsidP="00CD1818">
      <w:pPr>
        <w:pStyle w:val="EndnoteText"/>
      </w:pPr>
    </w:p>
    <w:p w14:paraId="02E76057" w14:textId="77777777" w:rsidR="00CD1818" w:rsidRDefault="00CD1818" w:rsidP="00CD1818">
      <w:pPr>
        <w:pStyle w:val="EndnoteText"/>
      </w:pPr>
    </w:p>
    <w:p w14:paraId="01679D9C" w14:textId="77777777" w:rsidR="00CD1818" w:rsidRPr="00A934E9" w:rsidRDefault="00CD1818" w:rsidP="00CD18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682C" w14:textId="77777777" w:rsidR="00B62E05" w:rsidRDefault="00B62E05" w:rsidP="000C3710">
      <w:r>
        <w:separator/>
      </w:r>
    </w:p>
  </w:footnote>
  <w:footnote w:type="continuationSeparator" w:id="0">
    <w:p w14:paraId="6DD59855" w14:textId="77777777" w:rsidR="00B62E05" w:rsidRDefault="00B62E0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4790FCC1">
          <wp:simplePos x="0" y="0"/>
          <wp:positionH relativeFrom="column">
            <wp:posOffset>-95885</wp:posOffset>
          </wp:positionH>
          <wp:positionV relativeFrom="paragraph">
            <wp:posOffset>-198755</wp:posOffset>
          </wp:positionV>
          <wp:extent cx="2562860" cy="403225"/>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562860" cy="403225"/>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E666A1"/>
    <w:multiLevelType w:val="multilevel"/>
    <w:tmpl w:val="C9183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03EE5F3C"/>
    <w:multiLevelType w:val="hybridMultilevel"/>
    <w:tmpl w:val="AA1C8222"/>
    <w:lvl w:ilvl="0" w:tplc="9D1CC02C">
      <w:start w:val="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053F98"/>
    <w:multiLevelType w:val="hybridMultilevel"/>
    <w:tmpl w:val="EAAA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122906"/>
    <w:multiLevelType w:val="hybridMultilevel"/>
    <w:tmpl w:val="68FCF6DE"/>
    <w:lvl w:ilvl="0" w:tplc="377E4B68">
      <w:start w:val="1"/>
      <w:numFmt w:val="lowerRoman"/>
      <w:lvlText w:val="%1)"/>
      <w:lvlJc w:val="left"/>
      <w:pPr>
        <w:ind w:left="1440" w:hanging="740"/>
      </w:pPr>
      <w:rPr>
        <w:rFonts w:hint="default"/>
        <w:i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C6477"/>
    <w:multiLevelType w:val="hybridMultilevel"/>
    <w:tmpl w:val="F1586386"/>
    <w:lvl w:ilvl="0" w:tplc="377289A0">
      <w:start w:val="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127E5"/>
    <w:multiLevelType w:val="hybridMultilevel"/>
    <w:tmpl w:val="8C868662"/>
    <w:lvl w:ilvl="0" w:tplc="0409001B">
      <w:start w:val="1"/>
      <w:numFmt w:val="lowerRoman"/>
      <w:lvlText w:val="%1."/>
      <w:lvlJc w:val="righ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15:restartNumberingAfterBreak="0">
    <w:nsid w:val="4A8100A5"/>
    <w:multiLevelType w:val="hybridMultilevel"/>
    <w:tmpl w:val="DE329D6A"/>
    <w:lvl w:ilvl="0" w:tplc="FFFFFFFF">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03088A"/>
    <w:multiLevelType w:val="hybridMultilevel"/>
    <w:tmpl w:val="6C405DD0"/>
    <w:lvl w:ilvl="0" w:tplc="84EAAC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F2E32"/>
    <w:multiLevelType w:val="hybridMultilevel"/>
    <w:tmpl w:val="DB58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5083163">
    <w:abstractNumId w:val="21"/>
  </w:num>
  <w:num w:numId="2" w16cid:durableId="512913685">
    <w:abstractNumId w:val="25"/>
  </w:num>
  <w:num w:numId="3" w16cid:durableId="856888794">
    <w:abstractNumId w:val="18"/>
  </w:num>
  <w:num w:numId="4" w16cid:durableId="1883129153">
    <w:abstractNumId w:val="15"/>
  </w:num>
  <w:num w:numId="5" w16cid:durableId="842625882">
    <w:abstractNumId w:val="14"/>
  </w:num>
  <w:num w:numId="6" w16cid:durableId="1947077513">
    <w:abstractNumId w:val="20"/>
  </w:num>
  <w:num w:numId="7" w16cid:durableId="22441756">
    <w:abstractNumId w:val="28"/>
  </w:num>
  <w:num w:numId="8" w16cid:durableId="702095528">
    <w:abstractNumId w:val="29"/>
  </w:num>
  <w:num w:numId="9" w16cid:durableId="1784839260">
    <w:abstractNumId w:val="11"/>
    <w:lvlOverride w:ilvl="0">
      <w:lvl w:ilvl="0">
        <w:numFmt w:val="bullet"/>
        <w:lvlText w:val=""/>
        <w:legacy w:legacy="1" w:legacySpace="0" w:legacyIndent="0"/>
        <w:lvlJc w:val="left"/>
        <w:rPr>
          <w:rFonts w:ascii="Symbol" w:hAnsi="Symbol" w:hint="default"/>
          <w:sz w:val="22"/>
        </w:rPr>
      </w:lvl>
    </w:lvlOverride>
  </w:num>
  <w:num w:numId="10" w16cid:durableId="167596053">
    <w:abstractNumId w:val="24"/>
  </w:num>
  <w:num w:numId="11" w16cid:durableId="1459296409">
    <w:abstractNumId w:val="23"/>
  </w:num>
  <w:num w:numId="12" w16cid:durableId="685909280">
    <w:abstractNumId w:val="30"/>
  </w:num>
  <w:num w:numId="13" w16cid:durableId="1753771583">
    <w:abstractNumId w:val="0"/>
  </w:num>
  <w:num w:numId="14" w16cid:durableId="1009136107">
    <w:abstractNumId w:val="10"/>
  </w:num>
  <w:num w:numId="15" w16cid:durableId="175584634">
    <w:abstractNumId w:val="8"/>
  </w:num>
  <w:num w:numId="16" w16cid:durableId="423965469">
    <w:abstractNumId w:val="7"/>
  </w:num>
  <w:num w:numId="17" w16cid:durableId="1263025044">
    <w:abstractNumId w:val="6"/>
  </w:num>
  <w:num w:numId="18" w16cid:durableId="2146727457">
    <w:abstractNumId w:val="5"/>
  </w:num>
  <w:num w:numId="19" w16cid:durableId="1634941522">
    <w:abstractNumId w:val="9"/>
  </w:num>
  <w:num w:numId="20" w16cid:durableId="907114663">
    <w:abstractNumId w:val="4"/>
  </w:num>
  <w:num w:numId="21" w16cid:durableId="280232518">
    <w:abstractNumId w:val="3"/>
  </w:num>
  <w:num w:numId="22" w16cid:durableId="1878156365">
    <w:abstractNumId w:val="2"/>
  </w:num>
  <w:num w:numId="23" w16cid:durableId="556742142">
    <w:abstractNumId w:val="1"/>
  </w:num>
  <w:num w:numId="24" w16cid:durableId="1393698925">
    <w:abstractNumId w:val="16"/>
  </w:num>
  <w:num w:numId="25" w16cid:durableId="850022529">
    <w:abstractNumId w:val="12"/>
  </w:num>
  <w:num w:numId="26" w16cid:durableId="461388144">
    <w:abstractNumId w:val="32"/>
  </w:num>
  <w:num w:numId="27" w16cid:durableId="232738743">
    <w:abstractNumId w:val="31"/>
  </w:num>
  <w:num w:numId="28" w16cid:durableId="1519389045">
    <w:abstractNumId w:val="17"/>
  </w:num>
  <w:num w:numId="29" w16cid:durableId="1280644701">
    <w:abstractNumId w:val="22"/>
  </w:num>
  <w:num w:numId="30" w16cid:durableId="447968662">
    <w:abstractNumId w:val="27"/>
  </w:num>
  <w:num w:numId="31" w16cid:durableId="379206224">
    <w:abstractNumId w:val="13"/>
  </w:num>
  <w:num w:numId="32" w16cid:durableId="597055980">
    <w:abstractNumId w:val="26"/>
  </w:num>
  <w:num w:numId="33" w16cid:durableId="11648610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32D9D"/>
    <w:rsid w:val="000415E9"/>
    <w:rsid w:val="0004433C"/>
    <w:rsid w:val="00051966"/>
    <w:rsid w:val="00053FCF"/>
    <w:rsid w:val="00056A18"/>
    <w:rsid w:val="000576DC"/>
    <w:rsid w:val="00064448"/>
    <w:rsid w:val="00066CAF"/>
    <w:rsid w:val="00076437"/>
    <w:rsid w:val="00091D9C"/>
    <w:rsid w:val="00096574"/>
    <w:rsid w:val="000A7045"/>
    <w:rsid w:val="000B5829"/>
    <w:rsid w:val="000C3710"/>
    <w:rsid w:val="000C61F2"/>
    <w:rsid w:val="000D6CA1"/>
    <w:rsid w:val="000E1755"/>
    <w:rsid w:val="000E3253"/>
    <w:rsid w:val="000E414F"/>
    <w:rsid w:val="000E4D76"/>
    <w:rsid w:val="000F6440"/>
    <w:rsid w:val="00107B7A"/>
    <w:rsid w:val="00112DEE"/>
    <w:rsid w:val="001222EB"/>
    <w:rsid w:val="00134EE3"/>
    <w:rsid w:val="00151377"/>
    <w:rsid w:val="001555CD"/>
    <w:rsid w:val="0015757A"/>
    <w:rsid w:val="001637C2"/>
    <w:rsid w:val="00164C95"/>
    <w:rsid w:val="00165C9B"/>
    <w:rsid w:val="00175E9C"/>
    <w:rsid w:val="00176711"/>
    <w:rsid w:val="00182C1C"/>
    <w:rsid w:val="00183FA9"/>
    <w:rsid w:val="00186E13"/>
    <w:rsid w:val="00193BD3"/>
    <w:rsid w:val="001A4B63"/>
    <w:rsid w:val="001B190C"/>
    <w:rsid w:val="001B5D66"/>
    <w:rsid w:val="001E112E"/>
    <w:rsid w:val="001E7405"/>
    <w:rsid w:val="001F651F"/>
    <w:rsid w:val="002072D5"/>
    <w:rsid w:val="00213A86"/>
    <w:rsid w:val="00214E11"/>
    <w:rsid w:val="00215E5E"/>
    <w:rsid w:val="0022123C"/>
    <w:rsid w:val="00222F56"/>
    <w:rsid w:val="00226521"/>
    <w:rsid w:val="00234AD4"/>
    <w:rsid w:val="00244E25"/>
    <w:rsid w:val="002460BE"/>
    <w:rsid w:val="00247353"/>
    <w:rsid w:val="00257BD7"/>
    <w:rsid w:val="002659AE"/>
    <w:rsid w:val="0026644B"/>
    <w:rsid w:val="0027015A"/>
    <w:rsid w:val="00282BBB"/>
    <w:rsid w:val="00285811"/>
    <w:rsid w:val="0028635A"/>
    <w:rsid w:val="00293255"/>
    <w:rsid w:val="002952E4"/>
    <w:rsid w:val="002B2A26"/>
    <w:rsid w:val="002B6832"/>
    <w:rsid w:val="002B7647"/>
    <w:rsid w:val="002B7947"/>
    <w:rsid w:val="002B7E57"/>
    <w:rsid w:val="002C1FBB"/>
    <w:rsid w:val="002C5AA6"/>
    <w:rsid w:val="002D0C54"/>
    <w:rsid w:val="002D16CD"/>
    <w:rsid w:val="002D38E9"/>
    <w:rsid w:val="002D4DEF"/>
    <w:rsid w:val="002D62E4"/>
    <w:rsid w:val="002D7D3A"/>
    <w:rsid w:val="002E443D"/>
    <w:rsid w:val="002E5E69"/>
    <w:rsid w:val="002F2367"/>
    <w:rsid w:val="002F363E"/>
    <w:rsid w:val="00306E1E"/>
    <w:rsid w:val="003117C2"/>
    <w:rsid w:val="00320886"/>
    <w:rsid w:val="0032151B"/>
    <w:rsid w:val="00332D2A"/>
    <w:rsid w:val="0034354C"/>
    <w:rsid w:val="0035015C"/>
    <w:rsid w:val="00353547"/>
    <w:rsid w:val="00361834"/>
    <w:rsid w:val="003655B8"/>
    <w:rsid w:val="0037152D"/>
    <w:rsid w:val="00372E4B"/>
    <w:rsid w:val="00373453"/>
    <w:rsid w:val="0037425C"/>
    <w:rsid w:val="00377BF5"/>
    <w:rsid w:val="00377E69"/>
    <w:rsid w:val="003805C5"/>
    <w:rsid w:val="0038200F"/>
    <w:rsid w:val="00396BF0"/>
    <w:rsid w:val="003A00B6"/>
    <w:rsid w:val="003B3F83"/>
    <w:rsid w:val="003B52AA"/>
    <w:rsid w:val="003B7251"/>
    <w:rsid w:val="003C0559"/>
    <w:rsid w:val="003C1BC1"/>
    <w:rsid w:val="003C4672"/>
    <w:rsid w:val="003C48FF"/>
    <w:rsid w:val="003D04D3"/>
    <w:rsid w:val="003D0F6C"/>
    <w:rsid w:val="003D2BCF"/>
    <w:rsid w:val="003D42F1"/>
    <w:rsid w:val="003E4220"/>
    <w:rsid w:val="003E7E75"/>
    <w:rsid w:val="003F441D"/>
    <w:rsid w:val="003F4F14"/>
    <w:rsid w:val="003F6677"/>
    <w:rsid w:val="00407258"/>
    <w:rsid w:val="00407853"/>
    <w:rsid w:val="00411F46"/>
    <w:rsid w:val="004160E9"/>
    <w:rsid w:val="00416141"/>
    <w:rsid w:val="00422305"/>
    <w:rsid w:val="00435AB0"/>
    <w:rsid w:val="0043646D"/>
    <w:rsid w:val="004429D6"/>
    <w:rsid w:val="00445CFF"/>
    <w:rsid w:val="00446F4F"/>
    <w:rsid w:val="0046504C"/>
    <w:rsid w:val="00472BBD"/>
    <w:rsid w:val="004809D8"/>
    <w:rsid w:val="00481D11"/>
    <w:rsid w:val="0048598E"/>
    <w:rsid w:val="004A64C8"/>
    <w:rsid w:val="004A6CA6"/>
    <w:rsid w:val="004B276A"/>
    <w:rsid w:val="004C2C7B"/>
    <w:rsid w:val="004D08C1"/>
    <w:rsid w:val="004D2245"/>
    <w:rsid w:val="004D5D35"/>
    <w:rsid w:val="004E2D0B"/>
    <w:rsid w:val="004E67BE"/>
    <w:rsid w:val="004F1A27"/>
    <w:rsid w:val="004F5009"/>
    <w:rsid w:val="005032F9"/>
    <w:rsid w:val="005075C6"/>
    <w:rsid w:val="00511A6E"/>
    <w:rsid w:val="00521E47"/>
    <w:rsid w:val="00523923"/>
    <w:rsid w:val="005246DC"/>
    <w:rsid w:val="005356FF"/>
    <w:rsid w:val="00535E57"/>
    <w:rsid w:val="00544027"/>
    <w:rsid w:val="00544A89"/>
    <w:rsid w:val="00544E0C"/>
    <w:rsid w:val="0054592E"/>
    <w:rsid w:val="00555615"/>
    <w:rsid w:val="00584C92"/>
    <w:rsid w:val="00591246"/>
    <w:rsid w:val="0059671E"/>
    <w:rsid w:val="005A3E3D"/>
    <w:rsid w:val="005A643C"/>
    <w:rsid w:val="005B3739"/>
    <w:rsid w:val="005C103A"/>
    <w:rsid w:val="005D0BBF"/>
    <w:rsid w:val="005E629A"/>
    <w:rsid w:val="005E6FE1"/>
    <w:rsid w:val="005F3AFC"/>
    <w:rsid w:val="006007DA"/>
    <w:rsid w:val="00622ED3"/>
    <w:rsid w:val="00626681"/>
    <w:rsid w:val="00632D59"/>
    <w:rsid w:val="00641AEF"/>
    <w:rsid w:val="00653E0C"/>
    <w:rsid w:val="006579B7"/>
    <w:rsid w:val="00661BE1"/>
    <w:rsid w:val="006642C4"/>
    <w:rsid w:val="0066692F"/>
    <w:rsid w:val="00674FCB"/>
    <w:rsid w:val="0068655C"/>
    <w:rsid w:val="006907A6"/>
    <w:rsid w:val="006921D1"/>
    <w:rsid w:val="006968C1"/>
    <w:rsid w:val="006A5CFB"/>
    <w:rsid w:val="006B4298"/>
    <w:rsid w:val="006B7F68"/>
    <w:rsid w:val="006C47DD"/>
    <w:rsid w:val="006C5703"/>
    <w:rsid w:val="006C688F"/>
    <w:rsid w:val="006C7D5A"/>
    <w:rsid w:val="006D1BD7"/>
    <w:rsid w:val="006D5641"/>
    <w:rsid w:val="006D6C69"/>
    <w:rsid w:val="006E3839"/>
    <w:rsid w:val="006F3357"/>
    <w:rsid w:val="007001DA"/>
    <w:rsid w:val="0070263C"/>
    <w:rsid w:val="00711C06"/>
    <w:rsid w:val="0071297F"/>
    <w:rsid w:val="007142C7"/>
    <w:rsid w:val="00735B26"/>
    <w:rsid w:val="007378D7"/>
    <w:rsid w:val="00740C44"/>
    <w:rsid w:val="00745587"/>
    <w:rsid w:val="00745E90"/>
    <w:rsid w:val="00746FD9"/>
    <w:rsid w:val="00751237"/>
    <w:rsid w:val="0075490C"/>
    <w:rsid w:val="00756755"/>
    <w:rsid w:val="007613B3"/>
    <w:rsid w:val="0077187E"/>
    <w:rsid w:val="00774382"/>
    <w:rsid w:val="00774438"/>
    <w:rsid w:val="0077559E"/>
    <w:rsid w:val="007826F8"/>
    <w:rsid w:val="007A4866"/>
    <w:rsid w:val="007B6BF8"/>
    <w:rsid w:val="007C275C"/>
    <w:rsid w:val="007C7F78"/>
    <w:rsid w:val="007D5968"/>
    <w:rsid w:val="007D7750"/>
    <w:rsid w:val="007E73F5"/>
    <w:rsid w:val="00801C3E"/>
    <w:rsid w:val="00802DB2"/>
    <w:rsid w:val="0080603F"/>
    <w:rsid w:val="00806AF3"/>
    <w:rsid w:val="00812FFA"/>
    <w:rsid w:val="00813D3A"/>
    <w:rsid w:val="00845125"/>
    <w:rsid w:val="00861563"/>
    <w:rsid w:val="00873C12"/>
    <w:rsid w:val="00883D70"/>
    <w:rsid w:val="00884F21"/>
    <w:rsid w:val="00884F6C"/>
    <w:rsid w:val="00896383"/>
    <w:rsid w:val="008A2A60"/>
    <w:rsid w:val="008B0A0B"/>
    <w:rsid w:val="008B3BDE"/>
    <w:rsid w:val="008B63BF"/>
    <w:rsid w:val="008C5761"/>
    <w:rsid w:val="008D79DD"/>
    <w:rsid w:val="008E375E"/>
    <w:rsid w:val="0090065A"/>
    <w:rsid w:val="00900912"/>
    <w:rsid w:val="00903E9D"/>
    <w:rsid w:val="00905953"/>
    <w:rsid w:val="00906E2A"/>
    <w:rsid w:val="009109A5"/>
    <w:rsid w:val="0091382D"/>
    <w:rsid w:val="009203FF"/>
    <w:rsid w:val="00922852"/>
    <w:rsid w:val="009247BD"/>
    <w:rsid w:val="009349FE"/>
    <w:rsid w:val="009512AC"/>
    <w:rsid w:val="0095309F"/>
    <w:rsid w:val="0095334A"/>
    <w:rsid w:val="00960715"/>
    <w:rsid w:val="0096249B"/>
    <w:rsid w:val="00962F0B"/>
    <w:rsid w:val="009637FF"/>
    <w:rsid w:val="00963C52"/>
    <w:rsid w:val="009657AF"/>
    <w:rsid w:val="00970EBD"/>
    <w:rsid w:val="00975550"/>
    <w:rsid w:val="009A020F"/>
    <w:rsid w:val="009A11FE"/>
    <w:rsid w:val="009A1C63"/>
    <w:rsid w:val="009A6096"/>
    <w:rsid w:val="009B1A56"/>
    <w:rsid w:val="009B3C84"/>
    <w:rsid w:val="009B4D00"/>
    <w:rsid w:val="009B6BAC"/>
    <w:rsid w:val="009D5ED5"/>
    <w:rsid w:val="009E758D"/>
    <w:rsid w:val="00A0375D"/>
    <w:rsid w:val="00A11FA1"/>
    <w:rsid w:val="00A15D12"/>
    <w:rsid w:val="00A15D91"/>
    <w:rsid w:val="00A23675"/>
    <w:rsid w:val="00A24FA9"/>
    <w:rsid w:val="00A3477D"/>
    <w:rsid w:val="00A56EC7"/>
    <w:rsid w:val="00A71AB3"/>
    <w:rsid w:val="00A73543"/>
    <w:rsid w:val="00A7722C"/>
    <w:rsid w:val="00A80C16"/>
    <w:rsid w:val="00A8354D"/>
    <w:rsid w:val="00A934E9"/>
    <w:rsid w:val="00A94248"/>
    <w:rsid w:val="00A95D50"/>
    <w:rsid w:val="00AC083A"/>
    <w:rsid w:val="00AC78AC"/>
    <w:rsid w:val="00AD36E0"/>
    <w:rsid w:val="00AD4BED"/>
    <w:rsid w:val="00AE48C4"/>
    <w:rsid w:val="00AE74FB"/>
    <w:rsid w:val="00AF077A"/>
    <w:rsid w:val="00AF3B0E"/>
    <w:rsid w:val="00B02636"/>
    <w:rsid w:val="00B05ABF"/>
    <w:rsid w:val="00B14BE6"/>
    <w:rsid w:val="00B22FF0"/>
    <w:rsid w:val="00B25923"/>
    <w:rsid w:val="00B30F6F"/>
    <w:rsid w:val="00B35723"/>
    <w:rsid w:val="00B37562"/>
    <w:rsid w:val="00B4127F"/>
    <w:rsid w:val="00B415E7"/>
    <w:rsid w:val="00B6152A"/>
    <w:rsid w:val="00B62E05"/>
    <w:rsid w:val="00B63E76"/>
    <w:rsid w:val="00B66698"/>
    <w:rsid w:val="00B677D8"/>
    <w:rsid w:val="00B814B7"/>
    <w:rsid w:val="00B84938"/>
    <w:rsid w:val="00B96CAE"/>
    <w:rsid w:val="00BB1006"/>
    <w:rsid w:val="00BB4A6F"/>
    <w:rsid w:val="00BC0092"/>
    <w:rsid w:val="00BC06E9"/>
    <w:rsid w:val="00BC51A1"/>
    <w:rsid w:val="00BD52C4"/>
    <w:rsid w:val="00BE3609"/>
    <w:rsid w:val="00BF471A"/>
    <w:rsid w:val="00BF605F"/>
    <w:rsid w:val="00C046B2"/>
    <w:rsid w:val="00C1551F"/>
    <w:rsid w:val="00C25DC0"/>
    <w:rsid w:val="00C34C2B"/>
    <w:rsid w:val="00C401E7"/>
    <w:rsid w:val="00C427CA"/>
    <w:rsid w:val="00C4300F"/>
    <w:rsid w:val="00C448ED"/>
    <w:rsid w:val="00C5737D"/>
    <w:rsid w:val="00C6277D"/>
    <w:rsid w:val="00C62EFB"/>
    <w:rsid w:val="00C67879"/>
    <w:rsid w:val="00C711EC"/>
    <w:rsid w:val="00C756A2"/>
    <w:rsid w:val="00C77B32"/>
    <w:rsid w:val="00C92726"/>
    <w:rsid w:val="00C972F8"/>
    <w:rsid w:val="00CB3A47"/>
    <w:rsid w:val="00CD1818"/>
    <w:rsid w:val="00CD3149"/>
    <w:rsid w:val="00CD3E5C"/>
    <w:rsid w:val="00CE2C34"/>
    <w:rsid w:val="00CE46A7"/>
    <w:rsid w:val="00CE769B"/>
    <w:rsid w:val="00D03797"/>
    <w:rsid w:val="00D042EF"/>
    <w:rsid w:val="00D04708"/>
    <w:rsid w:val="00D05933"/>
    <w:rsid w:val="00D24E21"/>
    <w:rsid w:val="00D26336"/>
    <w:rsid w:val="00D3303B"/>
    <w:rsid w:val="00D35998"/>
    <w:rsid w:val="00D460BE"/>
    <w:rsid w:val="00D505DE"/>
    <w:rsid w:val="00D5258E"/>
    <w:rsid w:val="00D541BC"/>
    <w:rsid w:val="00D61A9A"/>
    <w:rsid w:val="00D64897"/>
    <w:rsid w:val="00D67207"/>
    <w:rsid w:val="00D675C4"/>
    <w:rsid w:val="00D72E5E"/>
    <w:rsid w:val="00D84097"/>
    <w:rsid w:val="00D86D91"/>
    <w:rsid w:val="00D92AE1"/>
    <w:rsid w:val="00D9337E"/>
    <w:rsid w:val="00DD3068"/>
    <w:rsid w:val="00DE40E3"/>
    <w:rsid w:val="00E00B53"/>
    <w:rsid w:val="00E05E8C"/>
    <w:rsid w:val="00E13740"/>
    <w:rsid w:val="00E2153C"/>
    <w:rsid w:val="00E24709"/>
    <w:rsid w:val="00E30D55"/>
    <w:rsid w:val="00E35D6E"/>
    <w:rsid w:val="00E46D38"/>
    <w:rsid w:val="00E5163F"/>
    <w:rsid w:val="00E54A5D"/>
    <w:rsid w:val="00E55B2F"/>
    <w:rsid w:val="00E612AA"/>
    <w:rsid w:val="00E61D56"/>
    <w:rsid w:val="00E630F3"/>
    <w:rsid w:val="00E654DC"/>
    <w:rsid w:val="00E80363"/>
    <w:rsid w:val="00E82A93"/>
    <w:rsid w:val="00EA6D4D"/>
    <w:rsid w:val="00EB523F"/>
    <w:rsid w:val="00EB76A6"/>
    <w:rsid w:val="00EC5D4A"/>
    <w:rsid w:val="00EC5E3A"/>
    <w:rsid w:val="00EE0BFA"/>
    <w:rsid w:val="00EE3A60"/>
    <w:rsid w:val="00EE7747"/>
    <w:rsid w:val="00EF5A83"/>
    <w:rsid w:val="00F027D0"/>
    <w:rsid w:val="00F13F95"/>
    <w:rsid w:val="00F219DD"/>
    <w:rsid w:val="00F2296D"/>
    <w:rsid w:val="00F2300E"/>
    <w:rsid w:val="00F24528"/>
    <w:rsid w:val="00F24557"/>
    <w:rsid w:val="00F246C3"/>
    <w:rsid w:val="00F262C0"/>
    <w:rsid w:val="00F31886"/>
    <w:rsid w:val="00F349B0"/>
    <w:rsid w:val="00F35E74"/>
    <w:rsid w:val="00F509A4"/>
    <w:rsid w:val="00F50A99"/>
    <w:rsid w:val="00F57A69"/>
    <w:rsid w:val="00F606F2"/>
    <w:rsid w:val="00F7484C"/>
    <w:rsid w:val="00F834BF"/>
    <w:rsid w:val="00F8439C"/>
    <w:rsid w:val="00F90618"/>
    <w:rsid w:val="00F97B64"/>
    <w:rsid w:val="00FA1013"/>
    <w:rsid w:val="00FA55CB"/>
    <w:rsid w:val="00FB6F21"/>
    <w:rsid w:val="00FC1ABD"/>
    <w:rsid w:val="00FC73A8"/>
    <w:rsid w:val="00FE1530"/>
    <w:rsid w:val="00FE20DB"/>
    <w:rsid w:val="00FE3848"/>
    <w:rsid w:val="00FE46C7"/>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D91"/>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unhideWhenUsed/>
    <w:qFormat/>
    <w:rsid w:val="00A15D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Indent Paragraph,List Paragraph (numbered (a)),List Bullet Mary,MCHIP_list paragraph,List Paragraph1,Recommendation,Dot pt,F5 List Paragraph,No Spacing1,List Paragraph Char Char Char,Indicator Text,Numbered Para 1,MAIN CONTEN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5D91"/>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Indent Paragraph Char,List Paragraph (numbered (a)) Char,List Bullet Mary Char,MCHIP_list paragraph Char,List Paragraph1 Char,Recommendation Char,Dot pt Char,F5 List Paragraph Char,No Spacing1 Char,Indicator Text Char"/>
    <w:link w:val="ListParagraph"/>
    <w:uiPriority w:val="34"/>
    <w:qFormat/>
    <w:locked/>
    <w:rsid w:val="00A15D91"/>
    <w:rPr>
      <w:rFonts w:ascii="Arial" w:eastAsia="MS PGothic" w:hAnsi="Arial"/>
      <w:color w:val="000000"/>
    </w:rPr>
  </w:style>
  <w:style w:type="character" w:customStyle="1" w:styleId="fontstyle01">
    <w:name w:val="fontstyle01"/>
    <w:basedOn w:val="DefaultParagraphFont"/>
    <w:rsid w:val="00EC5D4A"/>
    <w:rPr>
      <w:rFonts w:ascii="ArialMT" w:hAnsi="ArialMT"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EC5D4A"/>
    <w:pPr>
      <w:spacing w:line="240" w:lineRule="auto"/>
    </w:pPr>
    <w:rPr>
      <w:rFonts w:asciiTheme="minorHAnsi" w:eastAsiaTheme="minorHAnsi" w:hAnsiTheme="minorHAnsi" w:cstheme="minorBidi"/>
      <w:color w:val="auto"/>
      <w:lang w:val="fr-FR"/>
    </w:rPr>
  </w:style>
  <w:style w:type="character" w:customStyle="1" w:styleId="FootnoteTextChar">
    <w:name w:val="Footnote Text Char"/>
    <w:basedOn w:val="DefaultParagraphFont"/>
    <w:link w:val="FootnoteText"/>
    <w:uiPriority w:val="99"/>
    <w:semiHidden/>
    <w:rsid w:val="00EC5D4A"/>
    <w:rPr>
      <w:rFonts w:asciiTheme="minorHAnsi" w:eastAsiaTheme="minorHAnsi" w:hAnsiTheme="minorHAnsi" w:cstheme="minorBidi"/>
      <w:lang w:val="fr-FR"/>
    </w:rPr>
  </w:style>
  <w:style w:type="character" w:styleId="FootnoteReference">
    <w:name w:val="footnote reference"/>
    <w:basedOn w:val="DefaultParagraphFont"/>
    <w:uiPriority w:val="99"/>
    <w:semiHidden/>
    <w:unhideWhenUsed/>
    <w:rsid w:val="00EC5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2</cp:revision>
  <cp:lastPrinted>2023-05-04T17:28:00Z</cp:lastPrinted>
  <dcterms:created xsi:type="dcterms:W3CDTF">2023-08-22T13:19:00Z</dcterms:created>
  <dcterms:modified xsi:type="dcterms:W3CDTF">2023-08-22T13:19:00Z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