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EEB10" w14:textId="12DCAFD0" w:rsidR="0044039A" w:rsidRDefault="0044039A" w:rsidP="004A7129">
      <w:pPr>
        <w:spacing w:line="240" w:lineRule="auto"/>
        <w:contextualSpacing/>
      </w:pPr>
    </w:p>
    <w:p w14:paraId="75F91254" w14:textId="77777777" w:rsidR="0044039A" w:rsidRDefault="0044039A" w:rsidP="004A7129">
      <w:pPr>
        <w:spacing w:line="240" w:lineRule="auto"/>
        <w:contextualSpacing/>
        <w:jc w:val="center"/>
        <w:rPr>
          <w:rFonts w:asciiTheme="majorHAnsi" w:hAnsiTheme="majorHAnsi" w:cstheme="majorHAnsi"/>
          <w:color w:val="00B0F0"/>
          <w:sz w:val="22"/>
          <w:szCs w:val="22"/>
        </w:rPr>
      </w:pPr>
      <w:r w:rsidRPr="000350E2">
        <w:rPr>
          <w:rFonts w:asciiTheme="majorHAnsi" w:hAnsiTheme="majorHAnsi" w:cstheme="majorHAnsi"/>
          <w:b/>
          <w:bCs/>
          <w:color w:val="00B0F0"/>
          <w:sz w:val="22"/>
          <w:szCs w:val="22"/>
          <w:u w:val="single"/>
        </w:rPr>
        <w:t xml:space="preserve">TERMS OF REFERENCE FOR </w:t>
      </w:r>
      <w:r w:rsidRPr="00150E69">
        <w:rPr>
          <w:rFonts w:asciiTheme="majorHAnsi" w:hAnsiTheme="majorHAnsi" w:cstheme="majorHAnsi"/>
          <w:b/>
          <w:bCs/>
          <w:color w:val="00B0F0"/>
          <w:sz w:val="22"/>
          <w:szCs w:val="22"/>
          <w:u w:val="single"/>
        </w:rPr>
        <w:t>INDIVIDUAL</w:t>
      </w:r>
      <w:r w:rsidRPr="000350E2">
        <w:rPr>
          <w:rFonts w:asciiTheme="majorHAnsi" w:hAnsiTheme="majorHAnsi" w:cstheme="majorHAnsi"/>
          <w:b/>
          <w:bCs/>
          <w:color w:val="00B0F0"/>
          <w:sz w:val="22"/>
          <w:szCs w:val="22"/>
          <w:u w:val="single"/>
        </w:rPr>
        <w:t xml:space="preserve"> CONSULTANTS AND CONTRACTORS</w:t>
      </w:r>
    </w:p>
    <w:p w14:paraId="1B578B4C" w14:textId="77777777" w:rsidR="0044039A" w:rsidRDefault="0044039A" w:rsidP="004A7129">
      <w:pPr>
        <w:spacing w:line="240" w:lineRule="auto"/>
        <w:contextualSpacing/>
      </w:pPr>
    </w:p>
    <w:tbl>
      <w:tblPr>
        <w:tblpPr w:leftFromText="187" w:rightFromText="187" w:vertAnchor="text" w:horzAnchor="margin" w:tblpY="1"/>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5"/>
        <w:gridCol w:w="2500"/>
        <w:gridCol w:w="270"/>
        <w:gridCol w:w="990"/>
        <w:gridCol w:w="1260"/>
        <w:gridCol w:w="360"/>
        <w:gridCol w:w="1168"/>
        <w:gridCol w:w="1704"/>
      </w:tblGrid>
      <w:tr w:rsidR="005F39A8" w:rsidRPr="004A7129" w14:paraId="523C54D2" w14:textId="77777777" w:rsidTr="005F39A8">
        <w:tc>
          <w:tcPr>
            <w:tcW w:w="4135" w:type="dxa"/>
            <w:gridSpan w:val="2"/>
            <w:tcBorders>
              <w:bottom w:val="nil"/>
            </w:tcBorders>
            <w:shd w:val="clear" w:color="auto" w:fill="auto"/>
            <w:noWrap/>
            <w:hideMark/>
          </w:tcPr>
          <w:p w14:paraId="5B12A891" w14:textId="46080036" w:rsidR="005F39A8" w:rsidRPr="004A7129" w:rsidRDefault="005F39A8" w:rsidP="004A7129">
            <w:pPr>
              <w:spacing w:line="240" w:lineRule="auto"/>
              <w:contextualSpacing/>
              <w:rPr>
                <w:rFonts w:asciiTheme="majorHAnsi" w:eastAsia="Arial Unicode MS" w:hAnsiTheme="majorHAnsi" w:cstheme="majorHAnsi"/>
                <w:b/>
                <w:color w:val="auto"/>
                <w:sz w:val="22"/>
                <w:szCs w:val="22"/>
                <w:lang w:val="en-AU"/>
              </w:rPr>
            </w:pPr>
            <w:r w:rsidRPr="004A7129">
              <w:rPr>
                <w:rFonts w:asciiTheme="majorHAnsi" w:eastAsia="Arial Unicode MS" w:hAnsiTheme="majorHAnsi" w:cstheme="majorHAnsi"/>
                <w:b/>
                <w:color w:val="auto"/>
                <w:sz w:val="22"/>
                <w:szCs w:val="22"/>
                <w:lang w:val="en-AU"/>
              </w:rPr>
              <w:t>Title</w:t>
            </w:r>
          </w:p>
          <w:p w14:paraId="3BFCEB8A" w14:textId="39F12763" w:rsidR="005F39A8" w:rsidRPr="004A7129" w:rsidRDefault="005F39A8" w:rsidP="005F39A8">
            <w:pPr>
              <w:spacing w:line="240" w:lineRule="auto"/>
              <w:contextualSpacing/>
              <w:jc w:val="both"/>
              <w:rPr>
                <w:rFonts w:asciiTheme="majorHAnsi" w:eastAsia="Arial Unicode MS" w:hAnsiTheme="majorHAnsi" w:cstheme="majorHAnsi"/>
                <w:b/>
                <w:color w:val="auto"/>
                <w:sz w:val="22"/>
                <w:szCs w:val="22"/>
                <w:lang w:val="en-AU"/>
              </w:rPr>
            </w:pPr>
            <w:r w:rsidRPr="004A7129">
              <w:rPr>
                <w:rFonts w:asciiTheme="majorHAnsi" w:hAnsiTheme="majorHAnsi" w:cstheme="majorHAnsi"/>
                <w:b/>
                <w:bCs/>
                <w:color w:val="auto"/>
                <w:sz w:val="22"/>
                <w:szCs w:val="22"/>
                <w:lang w:val="en-GB"/>
              </w:rPr>
              <w:t>‘Information Specialist’</w:t>
            </w:r>
          </w:p>
          <w:p w14:paraId="78E9EF5C" w14:textId="77777777" w:rsidR="005F39A8" w:rsidRPr="004A7129" w:rsidRDefault="005F39A8" w:rsidP="005F39A8">
            <w:pPr>
              <w:pStyle w:val="Heading"/>
              <w:spacing w:after="0"/>
              <w:contextualSpacing/>
              <w:jc w:val="both"/>
              <w:rPr>
                <w:rFonts w:asciiTheme="majorHAnsi" w:eastAsia="Calibri" w:hAnsiTheme="majorHAnsi" w:cstheme="majorHAnsi"/>
                <w:bCs/>
                <w:sz w:val="22"/>
                <w:szCs w:val="22"/>
                <w:lang w:val="nl-NL" w:eastAsia="en-US"/>
              </w:rPr>
            </w:pPr>
            <w:r w:rsidRPr="004A7129">
              <w:rPr>
                <w:rFonts w:asciiTheme="majorHAnsi" w:eastAsia="Calibri" w:hAnsiTheme="majorHAnsi" w:cstheme="majorHAnsi"/>
                <w:bCs/>
                <w:sz w:val="22"/>
                <w:szCs w:val="22"/>
                <w:lang w:val="nl-NL" w:eastAsia="en-US"/>
              </w:rPr>
              <w:t xml:space="preserve">Consultancy for producing an </w:t>
            </w:r>
          </w:p>
          <w:p w14:paraId="2E90B11B" w14:textId="77777777" w:rsidR="005F39A8" w:rsidRPr="004A7129" w:rsidRDefault="005F39A8" w:rsidP="005F39A8">
            <w:pPr>
              <w:pStyle w:val="Heading"/>
              <w:spacing w:after="0"/>
              <w:contextualSpacing/>
              <w:jc w:val="both"/>
              <w:rPr>
                <w:rFonts w:asciiTheme="majorHAnsi" w:eastAsia="Calibri" w:hAnsiTheme="majorHAnsi" w:cstheme="majorHAnsi"/>
                <w:bCs/>
                <w:sz w:val="22"/>
                <w:szCs w:val="22"/>
                <w:lang w:val="nl-NL" w:eastAsia="en-US"/>
              </w:rPr>
            </w:pPr>
            <w:r w:rsidRPr="004A7129">
              <w:rPr>
                <w:rFonts w:asciiTheme="majorHAnsi" w:eastAsia="Calibri" w:hAnsiTheme="majorHAnsi" w:cstheme="majorHAnsi"/>
                <w:bCs/>
                <w:sz w:val="22"/>
                <w:szCs w:val="22"/>
                <w:lang w:val="nl-NL" w:eastAsia="en-US"/>
              </w:rPr>
              <w:t xml:space="preserve">Evidence Gap Map on </w:t>
            </w:r>
          </w:p>
          <w:p w14:paraId="6234AAB2" w14:textId="19856C19" w:rsidR="005F39A8" w:rsidRPr="004A7129" w:rsidRDefault="005F39A8" w:rsidP="005F39A8">
            <w:pPr>
              <w:pStyle w:val="Heading"/>
              <w:spacing w:after="0"/>
              <w:contextualSpacing/>
              <w:jc w:val="both"/>
              <w:rPr>
                <w:rFonts w:asciiTheme="majorHAnsi" w:eastAsia="Calibri" w:hAnsiTheme="majorHAnsi" w:cstheme="majorHAnsi"/>
                <w:bCs/>
                <w:sz w:val="22"/>
                <w:szCs w:val="22"/>
                <w:lang w:val="nl-NL" w:eastAsia="en-US"/>
              </w:rPr>
            </w:pPr>
            <w:r w:rsidRPr="004A7129">
              <w:rPr>
                <w:rFonts w:asciiTheme="majorHAnsi" w:eastAsia="Calibri" w:hAnsiTheme="majorHAnsi" w:cstheme="majorHAnsi"/>
                <w:bCs/>
                <w:sz w:val="22"/>
                <w:szCs w:val="22"/>
                <w:lang w:val="nl-NL" w:eastAsia="en-US"/>
              </w:rPr>
              <w:t xml:space="preserve">Children with Disabilities </w:t>
            </w:r>
          </w:p>
          <w:p w14:paraId="77D79E60" w14:textId="419091C3" w:rsidR="005F39A8" w:rsidRPr="004A7129" w:rsidRDefault="005F39A8" w:rsidP="004A7129">
            <w:pPr>
              <w:pStyle w:val="Heading"/>
              <w:spacing w:after="0"/>
              <w:contextualSpacing/>
              <w:rPr>
                <w:rFonts w:asciiTheme="majorHAnsi" w:hAnsiTheme="majorHAnsi" w:cstheme="majorHAnsi"/>
                <w:b w:val="0"/>
                <w:bCs/>
                <w:i/>
                <w:iCs/>
                <w:sz w:val="20"/>
                <w:lang w:val="en-GB"/>
              </w:rPr>
            </w:pPr>
            <w:r w:rsidRPr="004A7129">
              <w:rPr>
                <w:rFonts w:asciiTheme="majorHAnsi" w:hAnsiTheme="majorHAnsi" w:cstheme="majorHAnsi"/>
                <w:b w:val="0"/>
                <w:bCs/>
                <w:i/>
                <w:iCs/>
                <w:sz w:val="20"/>
                <w:lang w:val="en-GB"/>
              </w:rPr>
              <w:t xml:space="preserve">6-month Part-Time Consultancy (30 days) </w:t>
            </w:r>
          </w:p>
          <w:p w14:paraId="75D9A581" w14:textId="20285F73" w:rsidR="005F39A8" w:rsidRPr="004A7129" w:rsidRDefault="005F39A8" w:rsidP="004A7129">
            <w:pPr>
              <w:pStyle w:val="NoSpacing1"/>
              <w:contextualSpacing/>
              <w:rPr>
                <w:rFonts w:asciiTheme="majorHAnsi" w:eastAsia="Times New Roman" w:hAnsiTheme="majorHAnsi" w:cstheme="majorHAnsi"/>
                <w:lang w:val="en-GB"/>
              </w:rPr>
            </w:pPr>
          </w:p>
        </w:tc>
        <w:tc>
          <w:tcPr>
            <w:tcW w:w="270" w:type="dxa"/>
            <w:tcBorders>
              <w:bottom w:val="nil"/>
            </w:tcBorders>
            <w:shd w:val="clear" w:color="auto" w:fill="auto"/>
          </w:tcPr>
          <w:p w14:paraId="0F67FA87" w14:textId="631ABE89" w:rsidR="005F39A8" w:rsidRPr="004A7129" w:rsidRDefault="005F39A8" w:rsidP="004A7129">
            <w:pPr>
              <w:spacing w:line="240" w:lineRule="auto"/>
              <w:ind w:right="-108"/>
              <w:contextualSpacing/>
              <w:rPr>
                <w:rFonts w:asciiTheme="majorHAnsi" w:eastAsia="Arial Unicode MS" w:hAnsiTheme="majorHAnsi" w:cstheme="majorHAnsi"/>
                <w:color w:val="auto"/>
                <w:sz w:val="22"/>
                <w:szCs w:val="22"/>
                <w:lang w:val="en-AU"/>
              </w:rPr>
            </w:pPr>
          </w:p>
        </w:tc>
        <w:tc>
          <w:tcPr>
            <w:tcW w:w="5482" w:type="dxa"/>
            <w:gridSpan w:val="5"/>
            <w:tcBorders>
              <w:bottom w:val="nil"/>
            </w:tcBorders>
            <w:shd w:val="clear" w:color="auto" w:fill="auto"/>
          </w:tcPr>
          <w:p w14:paraId="2302C863" w14:textId="70E4D164" w:rsidR="005F39A8" w:rsidRPr="004A7129" w:rsidRDefault="005F39A8" w:rsidP="004A7129">
            <w:pPr>
              <w:spacing w:line="240" w:lineRule="auto"/>
              <w:contextualSpacing/>
              <w:rPr>
                <w:rFonts w:asciiTheme="majorHAnsi" w:eastAsia="Arial Unicode MS" w:hAnsiTheme="majorHAnsi" w:cstheme="majorHAnsi"/>
                <w:b/>
                <w:color w:val="auto"/>
                <w:sz w:val="22"/>
                <w:szCs w:val="22"/>
                <w:lang w:val="en-AU"/>
              </w:rPr>
            </w:pPr>
            <w:r w:rsidRPr="004A7129">
              <w:rPr>
                <w:rFonts w:asciiTheme="majorHAnsi" w:eastAsia="Arial Unicode MS" w:hAnsiTheme="majorHAnsi" w:cstheme="majorHAnsi"/>
                <w:b/>
                <w:color w:val="auto"/>
                <w:sz w:val="22"/>
                <w:szCs w:val="22"/>
                <w:lang w:val="en-AU"/>
              </w:rPr>
              <w:t>Duty Station:</w:t>
            </w:r>
          </w:p>
          <w:p w14:paraId="1541D561" w14:textId="77777777" w:rsidR="005F39A8" w:rsidRPr="004A7129" w:rsidRDefault="005F39A8" w:rsidP="004A7129">
            <w:pPr>
              <w:spacing w:line="240" w:lineRule="auto"/>
              <w:contextualSpacing/>
              <w:rPr>
                <w:rFonts w:asciiTheme="majorHAnsi" w:eastAsia="Arial Unicode MS" w:hAnsiTheme="majorHAnsi" w:cstheme="majorHAnsi"/>
                <w:b/>
                <w:color w:val="auto"/>
                <w:sz w:val="22"/>
                <w:szCs w:val="22"/>
                <w:lang w:val="en-AU"/>
              </w:rPr>
            </w:pPr>
          </w:p>
          <w:p w14:paraId="6726546F" w14:textId="77777777" w:rsidR="005F39A8" w:rsidRPr="004A7129" w:rsidRDefault="005F39A8" w:rsidP="004A7129">
            <w:pPr>
              <w:spacing w:line="240" w:lineRule="auto"/>
              <w:contextualSpacing/>
              <w:rPr>
                <w:rFonts w:asciiTheme="majorHAnsi" w:eastAsia="Arial Unicode MS" w:hAnsiTheme="majorHAnsi" w:cstheme="majorHAnsi"/>
                <w:color w:val="auto"/>
                <w:sz w:val="22"/>
                <w:szCs w:val="22"/>
                <w:lang w:val="en-AU"/>
              </w:rPr>
            </w:pPr>
            <w:r w:rsidRPr="004A7129">
              <w:rPr>
                <w:rFonts w:asciiTheme="majorHAnsi" w:eastAsia="Arial Unicode MS" w:hAnsiTheme="majorHAnsi" w:cstheme="majorHAnsi"/>
                <w:color w:val="auto"/>
                <w:sz w:val="22"/>
                <w:szCs w:val="22"/>
                <w:lang w:val="en-AU"/>
              </w:rPr>
              <w:t>Florence (Italy)</w:t>
            </w:r>
          </w:p>
          <w:p w14:paraId="3CCE5269" w14:textId="2631FF92" w:rsidR="005F39A8" w:rsidRPr="004A7129" w:rsidRDefault="005F39A8" w:rsidP="004A7129">
            <w:pPr>
              <w:spacing w:line="240" w:lineRule="auto"/>
              <w:contextualSpacing/>
              <w:rPr>
                <w:rFonts w:asciiTheme="majorHAnsi" w:eastAsia="Arial Unicode MS" w:hAnsiTheme="majorHAnsi" w:cstheme="majorHAnsi"/>
                <w:color w:val="auto"/>
                <w:sz w:val="22"/>
                <w:szCs w:val="22"/>
                <w:lang w:val="en-AU"/>
              </w:rPr>
            </w:pPr>
            <w:r w:rsidRPr="004A7129">
              <w:rPr>
                <w:rFonts w:asciiTheme="majorHAnsi" w:eastAsia="Arial Unicode MS" w:hAnsiTheme="majorHAnsi" w:cstheme="majorHAnsi"/>
                <w:color w:val="auto"/>
                <w:sz w:val="22"/>
                <w:szCs w:val="22"/>
                <w:lang w:val="en-AU"/>
              </w:rPr>
              <w:t>On-line</w:t>
            </w:r>
          </w:p>
        </w:tc>
      </w:tr>
      <w:tr w:rsidR="007613B3" w:rsidRPr="004A7129" w14:paraId="2F971280" w14:textId="77777777" w:rsidTr="549116EE">
        <w:trPr>
          <w:trHeight w:val="828"/>
        </w:trPr>
        <w:tc>
          <w:tcPr>
            <w:tcW w:w="9887" w:type="dxa"/>
            <w:gridSpan w:val="8"/>
            <w:tcBorders>
              <w:bottom w:val="nil"/>
            </w:tcBorders>
            <w:shd w:val="clear" w:color="auto" w:fill="auto"/>
            <w:noWrap/>
            <w:hideMark/>
          </w:tcPr>
          <w:p w14:paraId="087CCFE4" w14:textId="794208E0" w:rsidR="007613B3" w:rsidRPr="004A7129" w:rsidRDefault="007613B3" w:rsidP="00AC0F5C">
            <w:pPr>
              <w:spacing w:before="240" w:line="240" w:lineRule="auto"/>
              <w:contextualSpacing/>
              <w:rPr>
                <w:rFonts w:asciiTheme="majorHAnsi" w:eastAsia="Arial Unicode MS" w:hAnsiTheme="majorHAnsi" w:cstheme="majorHAnsi"/>
                <w:bCs/>
                <w:color w:val="auto"/>
                <w:sz w:val="22"/>
                <w:szCs w:val="22"/>
                <w:lang w:val="en-AU"/>
              </w:rPr>
            </w:pPr>
            <w:r w:rsidRPr="004A7129">
              <w:rPr>
                <w:rFonts w:asciiTheme="majorHAnsi" w:eastAsia="Arial Unicode MS" w:hAnsiTheme="majorHAnsi" w:cstheme="majorHAnsi"/>
                <w:b/>
                <w:color w:val="auto"/>
                <w:sz w:val="22"/>
                <w:szCs w:val="22"/>
                <w:lang w:val="en-AU"/>
              </w:rPr>
              <w:t xml:space="preserve">Purpose of Activity/Assignment: </w:t>
            </w:r>
          </w:p>
          <w:p w14:paraId="74F483AB" w14:textId="4828BAD7" w:rsidR="00CA7204" w:rsidRPr="00AC0F5C" w:rsidRDefault="00CA7204" w:rsidP="00AC0F5C">
            <w:pPr>
              <w:spacing w:line="240" w:lineRule="auto"/>
              <w:contextualSpacing/>
              <w:rPr>
                <w:rFonts w:asciiTheme="majorHAnsi" w:eastAsiaTheme="minorHAnsi" w:hAnsiTheme="majorHAnsi" w:cstheme="majorHAnsi"/>
                <w:color w:val="auto"/>
                <w:sz w:val="22"/>
                <w:szCs w:val="22"/>
              </w:rPr>
            </w:pPr>
            <w:r w:rsidRPr="00AC0F5C">
              <w:rPr>
                <w:rFonts w:asciiTheme="majorHAnsi" w:eastAsiaTheme="minorEastAsia" w:hAnsiTheme="majorHAnsi" w:cstheme="majorHAnsi"/>
                <w:color w:val="auto"/>
                <w:sz w:val="22"/>
                <w:szCs w:val="22"/>
              </w:rPr>
              <w:t xml:space="preserve">UNICEF Innocenti, in collaboration with Programme Division seeks a part-time Information Specialist </w:t>
            </w:r>
            <w:r w:rsidR="00AC0F5C" w:rsidRPr="00AC0F5C">
              <w:rPr>
                <w:rFonts w:asciiTheme="majorHAnsi" w:eastAsia="Arial Unicode MS" w:hAnsiTheme="majorHAnsi" w:cstheme="majorHAnsi"/>
                <w:bCs/>
                <w:color w:val="auto"/>
                <w:sz w:val="22"/>
                <w:szCs w:val="22"/>
                <w:lang w:val="en-AU"/>
              </w:rPr>
              <w:t xml:space="preserve">(30 days over a 6 month period) </w:t>
            </w:r>
            <w:r w:rsidRPr="00AC0F5C">
              <w:rPr>
                <w:rFonts w:asciiTheme="majorHAnsi" w:eastAsiaTheme="minorEastAsia" w:hAnsiTheme="majorHAnsi" w:cstheme="majorHAnsi"/>
                <w:color w:val="auto"/>
                <w:sz w:val="22"/>
                <w:szCs w:val="22"/>
              </w:rPr>
              <w:t xml:space="preserve">to work as a team, and under the supervision of a full-time team leader on the production of an Evidence Gap Map documenting and analyzing the state of the evidence on CWD. The intention is to focus on evidence from Low- and Middle-Income Countries (LMICs), but the geographic scope will be determined by the scoping outlined below, and possibly expanded to a global scope if not enough evidence is available from LMICs. </w:t>
            </w:r>
          </w:p>
          <w:p w14:paraId="755B61E6" w14:textId="636C3646" w:rsidR="00A802C7" w:rsidRPr="00CA7204" w:rsidRDefault="00A802C7" w:rsidP="004A7129">
            <w:pPr>
              <w:spacing w:line="240" w:lineRule="auto"/>
              <w:contextualSpacing/>
              <w:rPr>
                <w:rFonts w:asciiTheme="majorHAnsi" w:eastAsia="Arial Unicode MS" w:hAnsiTheme="majorHAnsi" w:cstheme="majorHAnsi"/>
                <w:bCs/>
                <w:color w:val="auto"/>
                <w:sz w:val="22"/>
                <w:szCs w:val="22"/>
              </w:rPr>
            </w:pPr>
          </w:p>
          <w:p w14:paraId="37400F48" w14:textId="77777777" w:rsidR="007613B3" w:rsidRPr="004A7129" w:rsidRDefault="007613B3" w:rsidP="004A7129">
            <w:pPr>
              <w:pStyle w:val="ListParagraph"/>
              <w:spacing w:line="240" w:lineRule="auto"/>
              <w:rPr>
                <w:rFonts w:asciiTheme="majorHAnsi" w:eastAsia="Arial Unicode MS" w:hAnsiTheme="majorHAnsi" w:cstheme="majorHAnsi"/>
                <w:b/>
                <w:color w:val="auto"/>
                <w:sz w:val="22"/>
                <w:szCs w:val="22"/>
              </w:rPr>
            </w:pPr>
          </w:p>
        </w:tc>
      </w:tr>
      <w:tr w:rsidR="007613B3" w:rsidRPr="00C0366F" w14:paraId="55B63C31" w14:textId="77777777" w:rsidTr="549116EE">
        <w:trPr>
          <w:trHeight w:val="3771"/>
        </w:trPr>
        <w:tc>
          <w:tcPr>
            <w:tcW w:w="9887" w:type="dxa"/>
            <w:gridSpan w:val="8"/>
            <w:tcBorders>
              <w:bottom w:val="nil"/>
            </w:tcBorders>
            <w:shd w:val="clear" w:color="auto" w:fill="auto"/>
            <w:noWrap/>
          </w:tcPr>
          <w:p w14:paraId="64EE50FB" w14:textId="0CC41C5B" w:rsidR="007613B3" w:rsidRPr="0056350C" w:rsidRDefault="007613B3" w:rsidP="0056350C">
            <w:pPr>
              <w:spacing w:line="240" w:lineRule="auto"/>
              <w:contextualSpacing/>
              <w:rPr>
                <w:rFonts w:asciiTheme="majorHAnsi" w:eastAsia="Arial Unicode MS" w:hAnsiTheme="majorHAnsi" w:cstheme="majorHAnsi"/>
                <w:b/>
                <w:bCs/>
                <w:color w:val="auto"/>
                <w:sz w:val="22"/>
                <w:szCs w:val="22"/>
                <w:lang w:val="en-AU"/>
              </w:rPr>
            </w:pPr>
            <w:r w:rsidRPr="0056350C">
              <w:rPr>
                <w:rFonts w:asciiTheme="majorHAnsi" w:eastAsia="Arial Unicode MS" w:hAnsiTheme="majorHAnsi" w:cstheme="majorHAnsi"/>
                <w:b/>
                <w:bCs/>
                <w:color w:val="auto"/>
                <w:sz w:val="22"/>
                <w:szCs w:val="22"/>
                <w:lang w:val="en-AU"/>
              </w:rPr>
              <w:t>Scope of Work:</w:t>
            </w:r>
          </w:p>
          <w:p w14:paraId="630E70CB" w14:textId="7B6F7403" w:rsidR="007613B3" w:rsidRPr="0056350C" w:rsidRDefault="007613B3" w:rsidP="0056350C">
            <w:pPr>
              <w:spacing w:line="240" w:lineRule="auto"/>
              <w:contextualSpacing/>
              <w:rPr>
                <w:rFonts w:asciiTheme="majorHAnsi" w:eastAsia="Arial Unicode MS" w:hAnsiTheme="majorHAnsi" w:cstheme="majorHAnsi"/>
                <w:b/>
                <w:bCs/>
                <w:color w:val="auto"/>
                <w:sz w:val="22"/>
                <w:szCs w:val="22"/>
                <w:lang w:val="en-AU"/>
              </w:rPr>
            </w:pPr>
          </w:p>
          <w:p w14:paraId="63867EA1" w14:textId="77777777" w:rsidR="007F7456" w:rsidRPr="0056350C" w:rsidRDefault="007F7456" w:rsidP="0056350C">
            <w:pPr>
              <w:pStyle w:val="Heading"/>
              <w:numPr>
                <w:ilvl w:val="0"/>
                <w:numId w:val="36"/>
              </w:numPr>
              <w:spacing w:after="0"/>
              <w:ind w:left="340"/>
              <w:contextualSpacing/>
              <w:rPr>
                <w:rFonts w:asciiTheme="majorHAnsi" w:hAnsiTheme="majorHAnsi" w:cstheme="majorHAnsi"/>
                <w:b w:val="0"/>
                <w:sz w:val="22"/>
                <w:szCs w:val="22"/>
                <w:lang w:val="en-GB"/>
              </w:rPr>
            </w:pPr>
            <w:r w:rsidRPr="0056350C">
              <w:rPr>
                <w:rFonts w:asciiTheme="majorHAnsi" w:hAnsiTheme="majorHAnsi" w:cstheme="majorHAnsi"/>
                <w:sz w:val="22"/>
                <w:szCs w:val="22"/>
                <w:lang w:val="en-GB"/>
              </w:rPr>
              <w:t>Background</w:t>
            </w:r>
          </w:p>
          <w:p w14:paraId="39B4C68C" w14:textId="77777777" w:rsidR="007F7456" w:rsidRPr="0056350C" w:rsidRDefault="007F7456" w:rsidP="0056350C">
            <w:pPr>
              <w:spacing w:line="240" w:lineRule="auto"/>
              <w:contextualSpacing/>
              <w:rPr>
                <w:rFonts w:asciiTheme="majorHAnsi" w:hAnsiTheme="majorHAnsi" w:cstheme="majorHAnsi"/>
                <w:color w:val="auto"/>
                <w:sz w:val="22"/>
                <w:szCs w:val="22"/>
                <w:lang w:val="en-GB"/>
              </w:rPr>
            </w:pPr>
          </w:p>
          <w:p w14:paraId="6731BD74" w14:textId="77777777" w:rsidR="007F7456" w:rsidRPr="0056350C" w:rsidRDefault="007F7456" w:rsidP="0056350C">
            <w:pPr>
              <w:spacing w:line="240" w:lineRule="auto"/>
              <w:contextualSpacing/>
              <w:rPr>
                <w:rFonts w:asciiTheme="majorHAnsi" w:hAnsiTheme="majorHAnsi" w:cstheme="majorHAnsi"/>
                <w:sz w:val="22"/>
                <w:szCs w:val="22"/>
              </w:rPr>
            </w:pPr>
            <w:r w:rsidRPr="0056350C">
              <w:rPr>
                <w:rFonts w:asciiTheme="majorHAnsi" w:hAnsiTheme="majorHAnsi" w:cstheme="majorHAnsi"/>
                <w:sz w:val="22"/>
                <w:szCs w:val="22"/>
              </w:rPr>
              <w:t xml:space="preserve">The UNICEF Office of Research-Innocenti (UNICEF Innocenti) undertakes and commissions research on emerging or current issues of relevance for children </w:t>
            </w:r>
            <w:proofErr w:type="gramStart"/>
            <w:r w:rsidRPr="0056350C">
              <w:rPr>
                <w:rFonts w:asciiTheme="majorHAnsi" w:hAnsiTheme="majorHAnsi" w:cstheme="majorHAnsi"/>
                <w:sz w:val="22"/>
                <w:szCs w:val="22"/>
              </w:rPr>
              <w:t>in order to</w:t>
            </w:r>
            <w:proofErr w:type="gramEnd"/>
            <w:r w:rsidRPr="0056350C">
              <w:rPr>
                <w:rFonts w:asciiTheme="majorHAnsi" w:hAnsiTheme="majorHAnsi" w:cstheme="majorHAnsi"/>
                <w:sz w:val="22"/>
                <w:szCs w:val="22"/>
              </w:rPr>
              <w:t xml:space="preserve"> inform the strategic directions, policies and programmes of UNICEF and its partners. The office explores emerging issues, identifies research gaps, and brings together existing researchers to support or undertake new research, data collection and analysis to address critical questions.</w:t>
            </w:r>
          </w:p>
          <w:p w14:paraId="7A3DE7C0" w14:textId="77777777" w:rsidR="007F7456" w:rsidRPr="0056350C" w:rsidRDefault="007F7456" w:rsidP="0056350C">
            <w:pPr>
              <w:spacing w:line="240" w:lineRule="auto"/>
              <w:contextualSpacing/>
              <w:rPr>
                <w:rFonts w:asciiTheme="majorHAnsi" w:hAnsiTheme="majorHAnsi" w:cstheme="majorHAnsi"/>
                <w:sz w:val="22"/>
                <w:szCs w:val="22"/>
              </w:rPr>
            </w:pPr>
          </w:p>
          <w:p w14:paraId="33F09E12" w14:textId="77777777" w:rsidR="007F7456" w:rsidRPr="0056350C" w:rsidRDefault="007F7456" w:rsidP="0056350C">
            <w:pPr>
              <w:spacing w:line="240" w:lineRule="auto"/>
              <w:contextualSpacing/>
              <w:rPr>
                <w:rFonts w:asciiTheme="majorHAnsi" w:hAnsiTheme="majorHAnsi" w:cstheme="majorHAnsi"/>
                <w:sz w:val="22"/>
                <w:szCs w:val="22"/>
              </w:rPr>
            </w:pPr>
            <w:r w:rsidRPr="0056350C">
              <w:rPr>
                <w:rFonts w:asciiTheme="majorHAnsi" w:hAnsiTheme="majorHAnsi" w:cstheme="majorHAnsi"/>
                <w:sz w:val="22"/>
                <w:szCs w:val="22"/>
              </w:rPr>
              <w:t xml:space="preserve">The Research Facilitation &amp; Knowledge Management (RFKM) unit within which this position is located </w:t>
            </w:r>
            <w:r w:rsidRPr="0056350C">
              <w:rPr>
                <w:rFonts w:asciiTheme="majorHAnsi" w:hAnsiTheme="majorHAnsi" w:cstheme="majorHAnsi"/>
                <w:sz w:val="22"/>
                <w:szCs w:val="22"/>
                <w:lang w:eastAsia="ja-JP"/>
              </w:rPr>
              <w:t xml:space="preserve">plays a leading role in building a knowledge culture across UNICEF and beyond by providing essential guidance and tools to strengthen generation, communication and use of evidence in decision-making including across the following areas:-  </w:t>
            </w:r>
          </w:p>
          <w:p w14:paraId="30ECF2FB" w14:textId="77777777" w:rsidR="007F7456" w:rsidRPr="0056350C" w:rsidRDefault="007F7456" w:rsidP="0056350C">
            <w:pPr>
              <w:pStyle w:val="default0"/>
              <w:contextualSpacing/>
              <w:rPr>
                <w:rFonts w:asciiTheme="majorHAnsi" w:hAnsiTheme="majorHAnsi" w:cstheme="majorHAnsi"/>
                <w:sz w:val="22"/>
                <w:szCs w:val="22"/>
              </w:rPr>
            </w:pPr>
            <w:r w:rsidRPr="0056350C">
              <w:rPr>
                <w:rFonts w:asciiTheme="majorHAnsi" w:hAnsiTheme="majorHAnsi" w:cstheme="majorHAnsi"/>
                <w:color w:val="auto"/>
                <w:sz w:val="22"/>
                <w:szCs w:val="22"/>
              </w:rPr>
              <w:t> </w:t>
            </w:r>
          </w:p>
          <w:p w14:paraId="0D3243E1" w14:textId="77777777" w:rsidR="007F7456" w:rsidRPr="0056350C" w:rsidRDefault="007F7456" w:rsidP="0056350C">
            <w:pPr>
              <w:pStyle w:val="default0"/>
              <w:contextualSpacing/>
              <w:rPr>
                <w:rFonts w:asciiTheme="majorHAnsi" w:hAnsiTheme="majorHAnsi" w:cstheme="majorHAnsi"/>
                <w:color w:val="000000" w:themeColor="text1"/>
                <w:sz w:val="22"/>
                <w:szCs w:val="22"/>
              </w:rPr>
            </w:pPr>
            <w:r w:rsidRPr="0056350C">
              <w:rPr>
                <w:rFonts w:asciiTheme="majorHAnsi" w:hAnsiTheme="majorHAnsi" w:cstheme="majorHAnsi"/>
                <w:i/>
                <w:iCs/>
                <w:color w:val="000000" w:themeColor="text1"/>
                <w:sz w:val="22"/>
                <w:szCs w:val="22"/>
              </w:rPr>
              <w:t>Ethical Evidence Generation</w:t>
            </w:r>
          </w:p>
          <w:p w14:paraId="5C62C728" w14:textId="77777777" w:rsidR="007F7456" w:rsidRPr="0056350C" w:rsidRDefault="007F7456" w:rsidP="0056350C">
            <w:pPr>
              <w:pStyle w:val="default0"/>
              <w:contextualSpacing/>
              <w:rPr>
                <w:rFonts w:asciiTheme="majorHAnsi" w:hAnsiTheme="majorHAnsi" w:cstheme="majorHAnsi"/>
                <w:color w:val="auto"/>
                <w:sz w:val="22"/>
                <w:szCs w:val="22"/>
              </w:rPr>
            </w:pPr>
            <w:r w:rsidRPr="0056350C">
              <w:rPr>
                <w:rFonts w:asciiTheme="majorHAnsi" w:hAnsiTheme="majorHAnsi" w:cstheme="majorHAnsi"/>
                <w:color w:val="auto"/>
                <w:sz w:val="22"/>
                <w:szCs w:val="22"/>
              </w:rPr>
              <w:t xml:space="preserve">The Unit provides substantial advisory support to ensure application of ethical standards across all of UNICEF’s research, evaluation, and data collection activities, particularly those that engage with children and pioneering new areas such as ethics and child rights in a digital age. </w:t>
            </w:r>
          </w:p>
          <w:p w14:paraId="547F411E" w14:textId="77777777" w:rsidR="007F7456" w:rsidRPr="0056350C" w:rsidRDefault="007F7456" w:rsidP="0056350C">
            <w:pPr>
              <w:pStyle w:val="default0"/>
              <w:contextualSpacing/>
              <w:rPr>
                <w:rFonts w:asciiTheme="majorHAnsi" w:hAnsiTheme="majorHAnsi" w:cstheme="majorHAnsi"/>
                <w:i/>
                <w:iCs/>
                <w:color w:val="000000" w:themeColor="text1"/>
                <w:sz w:val="22"/>
                <w:szCs w:val="22"/>
              </w:rPr>
            </w:pPr>
          </w:p>
          <w:p w14:paraId="30F1F1D8" w14:textId="77777777" w:rsidR="007F7456" w:rsidRPr="0056350C" w:rsidRDefault="007F7456" w:rsidP="0056350C">
            <w:pPr>
              <w:pStyle w:val="default0"/>
              <w:contextualSpacing/>
              <w:rPr>
                <w:rFonts w:asciiTheme="majorHAnsi" w:hAnsiTheme="majorHAnsi" w:cstheme="majorHAnsi"/>
                <w:sz w:val="22"/>
                <w:szCs w:val="22"/>
              </w:rPr>
            </w:pPr>
            <w:r w:rsidRPr="0056350C">
              <w:rPr>
                <w:rFonts w:asciiTheme="majorHAnsi" w:hAnsiTheme="majorHAnsi" w:cstheme="majorHAnsi"/>
                <w:i/>
                <w:iCs/>
                <w:color w:val="000000" w:themeColor="text1"/>
                <w:sz w:val="22"/>
                <w:szCs w:val="22"/>
              </w:rPr>
              <w:t>Research Uptake and Impact</w:t>
            </w:r>
          </w:p>
          <w:p w14:paraId="4CD7AC0E" w14:textId="77777777" w:rsidR="007F7456" w:rsidRPr="0056350C" w:rsidRDefault="007F7456" w:rsidP="0056350C">
            <w:pPr>
              <w:pStyle w:val="default0"/>
              <w:contextualSpacing/>
              <w:rPr>
                <w:rFonts w:asciiTheme="majorHAnsi" w:hAnsiTheme="majorHAnsi" w:cstheme="majorHAnsi"/>
                <w:sz w:val="22"/>
                <w:szCs w:val="22"/>
              </w:rPr>
            </w:pPr>
            <w:r w:rsidRPr="0056350C">
              <w:rPr>
                <w:rFonts w:asciiTheme="majorHAnsi" w:hAnsiTheme="majorHAnsi" w:cstheme="majorHAnsi"/>
                <w:color w:val="auto"/>
                <w:sz w:val="22"/>
                <w:szCs w:val="22"/>
              </w:rPr>
              <w:t xml:space="preserve">The Unit works with UNICEF colleagues to enhance research uptake by commissioning independently verifiable impact case studies, supporting thinking about appropriate impact monitoring tools and brokering knowledge translation activities with external partners. </w:t>
            </w:r>
          </w:p>
          <w:p w14:paraId="08F084F5" w14:textId="77777777" w:rsidR="007F7456" w:rsidRPr="0056350C" w:rsidRDefault="007F7456" w:rsidP="0056350C">
            <w:pPr>
              <w:pStyle w:val="default0"/>
              <w:contextualSpacing/>
              <w:rPr>
                <w:rFonts w:asciiTheme="majorHAnsi" w:hAnsiTheme="majorHAnsi" w:cstheme="majorHAnsi"/>
                <w:sz w:val="22"/>
                <w:szCs w:val="22"/>
              </w:rPr>
            </w:pPr>
          </w:p>
          <w:p w14:paraId="0E2965C0" w14:textId="77777777" w:rsidR="007F7456" w:rsidRPr="0056350C" w:rsidRDefault="007F7456" w:rsidP="0056350C">
            <w:pPr>
              <w:pStyle w:val="default0"/>
              <w:contextualSpacing/>
              <w:rPr>
                <w:rFonts w:asciiTheme="majorHAnsi" w:hAnsiTheme="majorHAnsi" w:cstheme="majorHAnsi"/>
                <w:sz w:val="22"/>
                <w:szCs w:val="22"/>
              </w:rPr>
            </w:pPr>
            <w:r w:rsidRPr="0056350C">
              <w:rPr>
                <w:rFonts w:asciiTheme="majorHAnsi" w:hAnsiTheme="majorHAnsi" w:cstheme="majorHAnsi"/>
                <w:i/>
                <w:iCs/>
                <w:color w:val="000000" w:themeColor="text1"/>
                <w:sz w:val="22"/>
                <w:szCs w:val="22"/>
              </w:rPr>
              <w:t>Building Skills and Capacities Internally and with Research Partners</w:t>
            </w:r>
          </w:p>
          <w:p w14:paraId="653139CF" w14:textId="77777777" w:rsidR="007F7456" w:rsidRPr="0056350C" w:rsidRDefault="007F7456" w:rsidP="0056350C">
            <w:pPr>
              <w:pStyle w:val="default0"/>
              <w:contextualSpacing/>
              <w:rPr>
                <w:rFonts w:asciiTheme="majorHAnsi" w:hAnsiTheme="majorHAnsi" w:cstheme="majorHAnsi"/>
                <w:sz w:val="22"/>
                <w:szCs w:val="22"/>
              </w:rPr>
            </w:pPr>
            <w:r w:rsidRPr="0056350C">
              <w:rPr>
                <w:rFonts w:asciiTheme="majorHAnsi" w:hAnsiTheme="majorHAnsi" w:cstheme="majorHAnsi"/>
                <w:color w:val="auto"/>
                <w:sz w:val="22"/>
                <w:szCs w:val="22"/>
              </w:rPr>
              <w:t>The Unit produces a variety of training and capacity-building tools for UNICEF staff and others including methodological briefs, online and face to face training courses and webinars. It works to bring together civil society, academic and government partners to strengthen research ecosystems including enhancing the use of evidence in policy and programming and strengthening evidence literacy and critical thinking.</w:t>
            </w:r>
          </w:p>
          <w:p w14:paraId="2C83A9D8" w14:textId="56ED9BED" w:rsidR="007F7456" w:rsidRDefault="007F7456" w:rsidP="0056350C">
            <w:pPr>
              <w:pStyle w:val="default0"/>
              <w:contextualSpacing/>
              <w:rPr>
                <w:rFonts w:asciiTheme="majorHAnsi" w:hAnsiTheme="majorHAnsi" w:cstheme="majorHAnsi"/>
                <w:color w:val="auto"/>
                <w:sz w:val="22"/>
                <w:szCs w:val="22"/>
              </w:rPr>
            </w:pPr>
          </w:p>
          <w:p w14:paraId="44AE79FE" w14:textId="77777777" w:rsidR="00886AE6" w:rsidRDefault="00886AE6" w:rsidP="0056350C">
            <w:pPr>
              <w:pStyle w:val="default0"/>
              <w:contextualSpacing/>
              <w:rPr>
                <w:rFonts w:asciiTheme="majorHAnsi" w:hAnsiTheme="majorHAnsi" w:cstheme="majorHAnsi"/>
                <w:i/>
                <w:iCs/>
                <w:color w:val="000000" w:themeColor="text1"/>
                <w:sz w:val="22"/>
                <w:szCs w:val="22"/>
              </w:rPr>
            </w:pPr>
          </w:p>
          <w:p w14:paraId="0BF20BFD" w14:textId="77777777" w:rsidR="00886AE6" w:rsidRDefault="00886AE6" w:rsidP="0056350C">
            <w:pPr>
              <w:pStyle w:val="default0"/>
              <w:contextualSpacing/>
              <w:rPr>
                <w:rFonts w:asciiTheme="majorHAnsi" w:hAnsiTheme="majorHAnsi" w:cstheme="majorHAnsi"/>
                <w:i/>
                <w:iCs/>
                <w:color w:val="000000" w:themeColor="text1"/>
                <w:sz w:val="22"/>
                <w:szCs w:val="22"/>
              </w:rPr>
            </w:pPr>
          </w:p>
          <w:p w14:paraId="6CEF88E8" w14:textId="748ACD47" w:rsidR="007F7456" w:rsidRPr="0056350C" w:rsidRDefault="007F7456" w:rsidP="0056350C">
            <w:pPr>
              <w:pStyle w:val="default0"/>
              <w:contextualSpacing/>
              <w:rPr>
                <w:rFonts w:asciiTheme="majorHAnsi" w:hAnsiTheme="majorHAnsi" w:cstheme="majorHAnsi"/>
                <w:sz w:val="22"/>
                <w:szCs w:val="22"/>
              </w:rPr>
            </w:pPr>
            <w:r w:rsidRPr="0056350C">
              <w:rPr>
                <w:rFonts w:asciiTheme="majorHAnsi" w:hAnsiTheme="majorHAnsi" w:cstheme="majorHAnsi"/>
                <w:i/>
                <w:iCs/>
                <w:color w:val="000000" w:themeColor="text1"/>
                <w:sz w:val="22"/>
                <w:szCs w:val="22"/>
              </w:rPr>
              <w:lastRenderedPageBreak/>
              <w:t xml:space="preserve">Evidence Synthesis </w:t>
            </w:r>
          </w:p>
          <w:p w14:paraId="3C641ACD" w14:textId="77777777" w:rsidR="007F7456" w:rsidRPr="0056350C" w:rsidRDefault="007F7456" w:rsidP="0056350C">
            <w:pPr>
              <w:pStyle w:val="default0"/>
              <w:contextualSpacing/>
              <w:rPr>
                <w:rFonts w:asciiTheme="majorHAnsi" w:hAnsiTheme="majorHAnsi" w:cstheme="majorHAnsi"/>
                <w:color w:val="auto"/>
                <w:sz w:val="22"/>
                <w:szCs w:val="22"/>
              </w:rPr>
            </w:pPr>
            <w:r w:rsidRPr="0056350C">
              <w:rPr>
                <w:rFonts w:asciiTheme="majorHAnsi" w:hAnsiTheme="majorHAnsi" w:cstheme="majorHAnsi"/>
                <w:color w:val="auto"/>
                <w:sz w:val="22"/>
                <w:szCs w:val="22"/>
              </w:rPr>
              <w:t>To frame UNICEF research in the context of the global body of evidence, the Unit works with key partners to produce evidence synthesis products, such as Evidence Gap Maps, Systematic Reviews, Rapid Evidence Assessments and Rapid Reviews.</w:t>
            </w:r>
          </w:p>
          <w:p w14:paraId="67650150" w14:textId="77777777" w:rsidR="007F7456" w:rsidRPr="0056350C" w:rsidRDefault="007F7456" w:rsidP="0056350C">
            <w:pPr>
              <w:pStyle w:val="default0"/>
              <w:contextualSpacing/>
              <w:rPr>
                <w:rFonts w:asciiTheme="majorHAnsi" w:hAnsiTheme="majorHAnsi" w:cstheme="majorHAnsi"/>
                <w:color w:val="auto"/>
                <w:sz w:val="22"/>
                <w:szCs w:val="22"/>
              </w:rPr>
            </w:pPr>
          </w:p>
          <w:p w14:paraId="28F047E9" w14:textId="77777777" w:rsidR="007F7456" w:rsidRPr="0056350C" w:rsidRDefault="007F7456" w:rsidP="0056350C">
            <w:pPr>
              <w:pStyle w:val="Heading"/>
              <w:spacing w:after="0"/>
              <w:contextualSpacing/>
              <w:rPr>
                <w:rFonts w:asciiTheme="majorHAnsi" w:hAnsiTheme="majorHAnsi" w:cstheme="majorHAnsi"/>
                <w:b w:val="0"/>
                <w:bCs/>
                <w:sz w:val="22"/>
                <w:szCs w:val="22"/>
              </w:rPr>
            </w:pPr>
            <w:r w:rsidRPr="0056350C">
              <w:rPr>
                <w:rFonts w:asciiTheme="majorHAnsi" w:hAnsiTheme="majorHAnsi" w:cstheme="majorHAnsi"/>
                <w:b w:val="0"/>
                <w:bCs/>
                <w:sz w:val="22"/>
                <w:szCs w:val="22"/>
              </w:rPr>
              <w:t xml:space="preserve">We seek an Information Specialist to work </w:t>
            </w:r>
            <w:r w:rsidRPr="0056350C">
              <w:rPr>
                <w:rFonts w:asciiTheme="majorHAnsi" w:hAnsiTheme="majorHAnsi" w:cstheme="majorHAnsi"/>
                <w:b w:val="0"/>
                <w:sz w:val="22"/>
                <w:szCs w:val="22"/>
              </w:rPr>
              <w:t xml:space="preserve">as part of a team to </w:t>
            </w:r>
            <w:r w:rsidRPr="0056350C">
              <w:rPr>
                <w:rFonts w:asciiTheme="majorHAnsi" w:hAnsiTheme="majorHAnsi" w:cstheme="majorHAnsi"/>
                <w:b w:val="0"/>
                <w:bCs/>
                <w:sz w:val="22"/>
                <w:szCs w:val="22"/>
              </w:rPr>
              <w:t>support the production of an Evidence Gap Map to inform an innovative UNICEF Global Research Agenda for Children with Disabilities (CWD).</w:t>
            </w:r>
          </w:p>
          <w:p w14:paraId="25037410" w14:textId="77777777" w:rsidR="007F7456" w:rsidRPr="0056350C" w:rsidRDefault="007F7456" w:rsidP="0056350C">
            <w:pPr>
              <w:pStyle w:val="default0"/>
              <w:contextualSpacing/>
              <w:rPr>
                <w:rFonts w:asciiTheme="majorHAnsi" w:hAnsiTheme="majorHAnsi" w:cstheme="majorHAnsi"/>
                <w:bCs/>
                <w:color w:val="auto"/>
                <w:sz w:val="22"/>
                <w:szCs w:val="22"/>
              </w:rPr>
            </w:pPr>
          </w:p>
          <w:p w14:paraId="1088490E" w14:textId="77777777" w:rsidR="007F7456" w:rsidRPr="0056350C" w:rsidRDefault="007F7456" w:rsidP="0056350C">
            <w:pPr>
              <w:pStyle w:val="Heading"/>
              <w:numPr>
                <w:ilvl w:val="0"/>
                <w:numId w:val="36"/>
              </w:numPr>
              <w:spacing w:after="0"/>
              <w:ind w:left="340"/>
              <w:contextualSpacing/>
              <w:rPr>
                <w:rFonts w:asciiTheme="majorHAnsi" w:hAnsiTheme="majorHAnsi" w:cstheme="majorHAnsi"/>
                <w:sz w:val="22"/>
                <w:szCs w:val="22"/>
                <w:lang w:val="en-GB"/>
              </w:rPr>
            </w:pPr>
            <w:r w:rsidRPr="0056350C">
              <w:rPr>
                <w:rFonts w:asciiTheme="majorHAnsi" w:hAnsiTheme="majorHAnsi" w:cstheme="majorHAnsi"/>
                <w:sz w:val="22"/>
                <w:szCs w:val="22"/>
                <w:lang w:val="en-GB"/>
              </w:rPr>
              <w:t>Evidence Synthesis</w:t>
            </w:r>
          </w:p>
          <w:p w14:paraId="57675D40" w14:textId="77777777" w:rsidR="007F7456" w:rsidRPr="0056350C" w:rsidRDefault="007F7456" w:rsidP="0056350C">
            <w:pPr>
              <w:spacing w:line="240" w:lineRule="auto"/>
              <w:contextualSpacing/>
              <w:rPr>
                <w:rFonts w:asciiTheme="majorHAnsi" w:hAnsiTheme="majorHAnsi" w:cstheme="majorHAnsi"/>
                <w:b/>
                <w:sz w:val="22"/>
                <w:szCs w:val="22"/>
                <w:lang w:val="en-GB"/>
              </w:rPr>
            </w:pPr>
          </w:p>
          <w:p w14:paraId="33713ED0" w14:textId="77777777" w:rsidR="007F7456" w:rsidRPr="0056350C" w:rsidRDefault="007F7456" w:rsidP="0056350C">
            <w:pPr>
              <w:spacing w:line="240" w:lineRule="auto"/>
              <w:contextualSpacing/>
              <w:rPr>
                <w:rFonts w:asciiTheme="majorHAnsi" w:hAnsiTheme="majorHAnsi" w:cstheme="majorHAnsi"/>
                <w:sz w:val="22"/>
                <w:szCs w:val="22"/>
                <w:lang w:val="en-GB"/>
              </w:rPr>
            </w:pPr>
            <w:r w:rsidRPr="0056350C">
              <w:rPr>
                <w:rFonts w:asciiTheme="majorHAnsi" w:hAnsiTheme="majorHAnsi" w:cstheme="majorHAnsi"/>
                <w:sz w:val="22"/>
                <w:szCs w:val="22"/>
                <w:lang w:val="en-GB"/>
              </w:rPr>
              <w:t xml:space="preserve">Evidence synthesis - particularly Evidence Gap Maps (EGMs), Rapid Evidence Assessments (REAs) and Systematic Reviews (SRs) - is becoming an increasingly important part of UNICEF’s efforts to ensure that: (1) policy making and programming decisions are evidence-informed and that (2) evidence on ‘what works’, ‘how’ and ‘why’ is made easily accessible and understandable to UNICEF staff and strategic partners. </w:t>
            </w:r>
          </w:p>
          <w:p w14:paraId="1A836DE2" w14:textId="77777777" w:rsidR="007F7456" w:rsidRPr="0056350C" w:rsidRDefault="007F7456" w:rsidP="0056350C">
            <w:pPr>
              <w:spacing w:line="240" w:lineRule="auto"/>
              <w:contextualSpacing/>
              <w:rPr>
                <w:rFonts w:asciiTheme="majorHAnsi" w:hAnsiTheme="majorHAnsi" w:cstheme="majorHAnsi"/>
                <w:sz w:val="22"/>
                <w:szCs w:val="22"/>
                <w:lang w:val="en-GB"/>
              </w:rPr>
            </w:pPr>
          </w:p>
          <w:p w14:paraId="3F1B330B" w14:textId="77777777" w:rsidR="007F7456" w:rsidRPr="0056350C" w:rsidRDefault="007F7456" w:rsidP="0056350C">
            <w:pPr>
              <w:spacing w:line="240" w:lineRule="auto"/>
              <w:contextualSpacing/>
              <w:rPr>
                <w:rFonts w:asciiTheme="majorHAnsi" w:hAnsiTheme="majorHAnsi" w:cstheme="majorHAnsi"/>
                <w:sz w:val="22"/>
                <w:szCs w:val="22"/>
                <w:lang w:val="en-GB"/>
              </w:rPr>
            </w:pPr>
            <w:r w:rsidRPr="0056350C">
              <w:rPr>
                <w:rFonts w:asciiTheme="majorHAnsi" w:hAnsiTheme="majorHAnsi" w:cstheme="majorHAnsi"/>
                <w:sz w:val="22"/>
                <w:szCs w:val="22"/>
                <w:lang w:val="en-GB"/>
              </w:rPr>
              <w:t>The Research Facilitation &amp; Knowledge Management Unit has played a key role in commissioning and supporting the production of evidence synthesis products that respond to UNICEF’s strategic priorities. This includes:</w:t>
            </w:r>
          </w:p>
          <w:p w14:paraId="118212D4" w14:textId="77777777" w:rsidR="007F7456" w:rsidRPr="0056350C" w:rsidRDefault="007F7456" w:rsidP="0056350C">
            <w:pPr>
              <w:pStyle w:val="paragraph"/>
              <w:spacing w:before="0" w:beforeAutospacing="0" w:after="0" w:afterAutospacing="0"/>
              <w:contextualSpacing/>
              <w:textAlignment w:val="baseline"/>
              <w:rPr>
                <w:rStyle w:val="normaltextrun"/>
                <w:rFonts w:asciiTheme="majorHAnsi" w:eastAsiaTheme="majorEastAsia" w:hAnsiTheme="majorHAnsi" w:cstheme="majorHAnsi"/>
                <w:strike/>
                <w:color w:val="D13438"/>
                <w:sz w:val="22"/>
                <w:szCs w:val="22"/>
                <w:lang w:val="en-GB"/>
              </w:rPr>
            </w:pPr>
          </w:p>
          <w:p w14:paraId="4618FCB9" w14:textId="77777777" w:rsidR="007F7456" w:rsidRPr="0056350C" w:rsidRDefault="007F7456" w:rsidP="0056350C">
            <w:pPr>
              <w:pStyle w:val="ListParagraph"/>
              <w:numPr>
                <w:ilvl w:val="0"/>
                <w:numId w:val="28"/>
              </w:numPr>
              <w:spacing w:line="240" w:lineRule="auto"/>
              <w:rPr>
                <w:rFonts w:asciiTheme="majorHAnsi" w:hAnsiTheme="majorHAnsi" w:cstheme="majorHAnsi"/>
                <w:sz w:val="22"/>
                <w:szCs w:val="22"/>
              </w:rPr>
            </w:pPr>
            <w:r w:rsidRPr="0056350C">
              <w:rPr>
                <w:rStyle w:val="normaltextrun"/>
                <w:rFonts w:asciiTheme="majorHAnsi" w:hAnsiTheme="majorHAnsi" w:cstheme="majorHAnsi"/>
                <w:sz w:val="22"/>
                <w:szCs w:val="22"/>
                <w:lang w:val="en-GB"/>
              </w:rPr>
              <w:t xml:space="preserve">EGMs on </w:t>
            </w:r>
            <w:hyperlink r:id="rId11" w:history="1">
              <w:r w:rsidRPr="0056350C">
                <w:rPr>
                  <w:rStyle w:val="Hyperlink"/>
                  <w:rFonts w:asciiTheme="majorHAnsi" w:hAnsiTheme="majorHAnsi" w:cstheme="majorHAnsi"/>
                  <w:sz w:val="22"/>
                  <w:szCs w:val="22"/>
                  <w:lang w:val="en-GB"/>
                </w:rPr>
                <w:t>Adolescent Well-Being in Low- and Middle-Income Countries </w:t>
              </w:r>
            </w:hyperlink>
            <w:r w:rsidRPr="0056350C">
              <w:rPr>
                <w:rStyle w:val="normaltextrun"/>
                <w:rFonts w:asciiTheme="majorHAnsi" w:hAnsiTheme="majorHAnsi" w:cstheme="majorHAnsi"/>
                <w:sz w:val="22"/>
                <w:szCs w:val="22"/>
                <w:lang w:val="en-GB"/>
              </w:rPr>
              <w:t xml:space="preserve">and a </w:t>
            </w:r>
            <w:hyperlink r:id="rId12" w:history="1">
              <w:proofErr w:type="spellStart"/>
              <w:r w:rsidRPr="0056350C">
                <w:rPr>
                  <w:rStyle w:val="Hyperlink"/>
                  <w:rFonts w:asciiTheme="majorHAnsi" w:hAnsiTheme="majorHAnsi" w:cstheme="majorHAnsi"/>
                  <w:sz w:val="22"/>
                  <w:szCs w:val="22"/>
                  <w:lang w:val="en-GB"/>
                </w:rPr>
                <w:t>MegaMap</w:t>
              </w:r>
              <w:proofErr w:type="spellEnd"/>
              <w:r w:rsidRPr="0056350C">
                <w:rPr>
                  <w:rStyle w:val="Hyperlink"/>
                  <w:rFonts w:asciiTheme="majorHAnsi" w:hAnsiTheme="majorHAnsi" w:cstheme="majorHAnsi"/>
                  <w:sz w:val="22"/>
                  <w:szCs w:val="22"/>
                  <w:lang w:val="en-GB"/>
                </w:rPr>
                <w:t xml:space="preserve"> on Child Welfare</w:t>
              </w:r>
            </w:hyperlink>
            <w:r w:rsidRPr="0056350C">
              <w:rPr>
                <w:rStyle w:val="normaltextrun"/>
                <w:rFonts w:asciiTheme="majorHAnsi" w:hAnsiTheme="majorHAnsi" w:cstheme="majorHAnsi"/>
                <w:sz w:val="22"/>
                <w:szCs w:val="22"/>
                <w:u w:val="single"/>
                <w:lang w:val="en-GB"/>
              </w:rPr>
              <w:t>.</w:t>
            </w:r>
          </w:p>
          <w:p w14:paraId="47A41767" w14:textId="77777777" w:rsidR="007F7456" w:rsidRPr="0056350C" w:rsidRDefault="007F7456" w:rsidP="0056350C">
            <w:pPr>
              <w:pStyle w:val="ListParagraph"/>
              <w:numPr>
                <w:ilvl w:val="0"/>
                <w:numId w:val="28"/>
              </w:numPr>
              <w:spacing w:line="240" w:lineRule="auto"/>
              <w:rPr>
                <w:rFonts w:asciiTheme="majorHAnsi" w:hAnsiTheme="majorHAnsi" w:cstheme="majorHAnsi"/>
                <w:sz w:val="22"/>
                <w:szCs w:val="22"/>
              </w:rPr>
            </w:pPr>
            <w:r w:rsidRPr="0056350C">
              <w:rPr>
                <w:rStyle w:val="normaltextrun"/>
                <w:rFonts w:asciiTheme="majorHAnsi" w:hAnsiTheme="majorHAnsi" w:cstheme="majorHAnsi"/>
                <w:sz w:val="22"/>
                <w:szCs w:val="22"/>
              </w:rPr>
              <w:t xml:space="preserve">An </w:t>
            </w:r>
            <w:hyperlink r:id="rId13" w:history="1">
              <w:r w:rsidRPr="0056350C">
                <w:rPr>
                  <w:rStyle w:val="Hyperlink"/>
                  <w:rFonts w:asciiTheme="majorHAnsi" w:hAnsiTheme="majorHAnsi" w:cstheme="majorHAnsi"/>
                  <w:sz w:val="22"/>
                  <w:szCs w:val="22"/>
                </w:rPr>
                <w:t>EGM on Ending Violence against Children</w:t>
              </w:r>
            </w:hyperlink>
            <w:r w:rsidRPr="0056350C">
              <w:rPr>
                <w:rStyle w:val="normaltextrun"/>
                <w:rFonts w:asciiTheme="majorHAnsi" w:hAnsiTheme="majorHAnsi" w:cstheme="majorHAnsi"/>
                <w:sz w:val="22"/>
                <w:szCs w:val="22"/>
                <w:u w:val="single"/>
              </w:rPr>
              <w:t>, in support of the Child Rights and Protection Team</w:t>
            </w:r>
            <w:r w:rsidRPr="0056350C">
              <w:rPr>
                <w:rStyle w:val="eop"/>
                <w:rFonts w:asciiTheme="majorHAnsi" w:hAnsiTheme="majorHAnsi" w:cstheme="majorHAnsi"/>
                <w:sz w:val="22"/>
                <w:szCs w:val="22"/>
              </w:rPr>
              <w:t> </w:t>
            </w:r>
          </w:p>
          <w:p w14:paraId="7D22AE38" w14:textId="77777777" w:rsidR="007F7456" w:rsidRPr="0056350C" w:rsidRDefault="007F7456" w:rsidP="0056350C">
            <w:pPr>
              <w:pStyle w:val="ListParagraph"/>
              <w:numPr>
                <w:ilvl w:val="0"/>
                <w:numId w:val="28"/>
              </w:numPr>
              <w:spacing w:line="240" w:lineRule="auto"/>
              <w:rPr>
                <w:rFonts w:asciiTheme="majorHAnsi" w:hAnsiTheme="majorHAnsi" w:cstheme="majorHAnsi"/>
                <w:sz w:val="22"/>
                <w:szCs w:val="22"/>
              </w:rPr>
            </w:pPr>
            <w:r w:rsidRPr="0056350C">
              <w:rPr>
                <w:rStyle w:val="normaltextrun"/>
                <w:rFonts w:asciiTheme="majorHAnsi" w:hAnsiTheme="majorHAnsi" w:cstheme="majorHAnsi"/>
                <w:sz w:val="22"/>
                <w:szCs w:val="22"/>
                <w:lang w:val="en-GB"/>
              </w:rPr>
              <w:t xml:space="preserve">A Rapid Review on the </w:t>
            </w:r>
            <w:hyperlink r:id="rId14">
              <w:r w:rsidRPr="0056350C">
                <w:rPr>
                  <w:rStyle w:val="Hyperlink"/>
                  <w:rFonts w:asciiTheme="majorHAnsi" w:hAnsiTheme="majorHAnsi" w:cstheme="majorHAnsi"/>
                  <w:sz w:val="22"/>
                  <w:szCs w:val="22"/>
                  <w:lang w:val="en-GB"/>
                </w:rPr>
                <w:t>Impact of Pandemics and Epidemics on Child Protection</w:t>
              </w:r>
            </w:hyperlink>
            <w:r w:rsidRPr="0056350C">
              <w:rPr>
                <w:rStyle w:val="normaltextrun"/>
                <w:rFonts w:asciiTheme="majorHAnsi" w:hAnsiTheme="majorHAnsi" w:cstheme="majorHAnsi"/>
                <w:sz w:val="22"/>
                <w:szCs w:val="22"/>
                <w:u w:val="single"/>
                <w:lang w:val="en-GB"/>
              </w:rPr>
              <w:t>, in collaboration with the Child Rights and Protection Team</w:t>
            </w:r>
          </w:p>
          <w:p w14:paraId="36829873" w14:textId="77777777" w:rsidR="007F7456" w:rsidRPr="0056350C" w:rsidRDefault="007F7456" w:rsidP="0056350C">
            <w:pPr>
              <w:pStyle w:val="ListParagraph"/>
              <w:numPr>
                <w:ilvl w:val="0"/>
                <w:numId w:val="28"/>
              </w:numPr>
              <w:spacing w:line="240" w:lineRule="auto"/>
              <w:rPr>
                <w:rFonts w:asciiTheme="majorHAnsi" w:hAnsiTheme="majorHAnsi" w:cstheme="majorHAnsi"/>
                <w:sz w:val="22"/>
                <w:szCs w:val="22"/>
              </w:rPr>
            </w:pPr>
            <w:r w:rsidRPr="0056350C">
              <w:rPr>
                <w:rStyle w:val="normaltextrun"/>
                <w:rFonts w:asciiTheme="majorHAnsi" w:hAnsiTheme="majorHAnsi" w:cstheme="majorHAnsi"/>
                <w:sz w:val="22"/>
                <w:szCs w:val="22"/>
                <w:lang w:val="en-GB"/>
              </w:rPr>
              <w:t xml:space="preserve">A </w:t>
            </w:r>
            <w:r w:rsidRPr="0056350C">
              <w:rPr>
                <w:rStyle w:val="normaltextrun"/>
                <w:rFonts w:asciiTheme="majorHAnsi" w:hAnsiTheme="majorHAnsi" w:cstheme="majorHAnsi"/>
                <w:sz w:val="22"/>
                <w:szCs w:val="22"/>
                <w:u w:val="single"/>
                <w:lang w:val="en-GB"/>
              </w:rPr>
              <w:t xml:space="preserve">Systematic Review of Reviews on the </w:t>
            </w:r>
            <w:hyperlink r:id="rId15">
              <w:r w:rsidRPr="0056350C">
                <w:rPr>
                  <w:rStyle w:val="Hyperlink"/>
                  <w:rFonts w:asciiTheme="majorHAnsi" w:hAnsiTheme="majorHAnsi" w:cstheme="majorHAnsi"/>
                  <w:sz w:val="22"/>
                  <w:szCs w:val="22"/>
                  <w:lang w:val="en-GB"/>
                </w:rPr>
                <w:t>Impact of Social Protection on Gender Equality</w:t>
              </w:r>
              <w:r w:rsidRPr="0056350C">
                <w:rPr>
                  <w:rStyle w:val="Hyperlink"/>
                  <w:rFonts w:asciiTheme="majorHAnsi" w:hAnsiTheme="majorHAnsi" w:cstheme="majorHAnsi"/>
                  <w:sz w:val="22"/>
                  <w:szCs w:val="22"/>
                </w:rPr>
                <w:t> </w:t>
              </w:r>
              <w:r w:rsidRPr="0056350C">
                <w:rPr>
                  <w:rStyle w:val="Hyperlink"/>
                  <w:rFonts w:asciiTheme="majorHAnsi" w:hAnsiTheme="majorHAnsi" w:cstheme="majorHAnsi"/>
                  <w:sz w:val="22"/>
                  <w:szCs w:val="22"/>
                  <w:lang w:val="en-GB"/>
                </w:rPr>
                <w:t>in Low‐ and Middle‐Income Countries</w:t>
              </w:r>
            </w:hyperlink>
            <w:r w:rsidRPr="0056350C">
              <w:rPr>
                <w:rStyle w:val="normaltextrun"/>
                <w:rFonts w:asciiTheme="majorHAnsi" w:hAnsiTheme="majorHAnsi" w:cstheme="majorHAnsi"/>
                <w:sz w:val="22"/>
                <w:szCs w:val="22"/>
                <w:u w:val="single"/>
                <w:lang w:val="en-GB"/>
              </w:rPr>
              <w:t xml:space="preserve"> (forthcoming)</w:t>
            </w:r>
          </w:p>
          <w:p w14:paraId="4B1F423A" w14:textId="77777777" w:rsidR="007F7456" w:rsidRPr="0056350C" w:rsidRDefault="007F7456" w:rsidP="0056350C">
            <w:pPr>
              <w:pStyle w:val="ListParagraph"/>
              <w:numPr>
                <w:ilvl w:val="0"/>
                <w:numId w:val="28"/>
              </w:numPr>
              <w:spacing w:line="240" w:lineRule="auto"/>
              <w:rPr>
                <w:rFonts w:asciiTheme="majorHAnsi" w:hAnsiTheme="majorHAnsi" w:cstheme="majorHAnsi"/>
                <w:sz w:val="22"/>
                <w:szCs w:val="22"/>
              </w:rPr>
            </w:pPr>
            <w:r w:rsidRPr="0056350C">
              <w:rPr>
                <w:rStyle w:val="normaltextrun"/>
                <w:rFonts w:asciiTheme="majorHAnsi" w:hAnsiTheme="majorHAnsi" w:cstheme="majorHAnsi"/>
                <w:sz w:val="22"/>
                <w:szCs w:val="22"/>
                <w:lang w:val="en-GB"/>
              </w:rPr>
              <w:t xml:space="preserve">A Rapid Review on the impact of COVID-19 on </w:t>
            </w:r>
            <w:r w:rsidRPr="0056350C">
              <w:rPr>
                <w:rStyle w:val="normaltextrun"/>
                <w:rFonts w:asciiTheme="majorHAnsi" w:hAnsiTheme="majorHAnsi" w:cstheme="majorHAnsi"/>
                <w:sz w:val="22"/>
                <w:szCs w:val="22"/>
                <w:u w:val="single"/>
                <w:lang w:val="en-GB"/>
              </w:rPr>
              <w:t>Mental Health outcomes, in collaboration with UNICEF Innocenti’s Director’s Office</w:t>
            </w:r>
            <w:r w:rsidRPr="0056350C">
              <w:rPr>
                <w:rStyle w:val="eop"/>
                <w:rFonts w:asciiTheme="majorHAnsi" w:hAnsiTheme="majorHAnsi" w:cstheme="majorHAnsi"/>
                <w:sz w:val="22"/>
                <w:szCs w:val="22"/>
              </w:rPr>
              <w:t> (forthcoming)</w:t>
            </w:r>
          </w:p>
          <w:p w14:paraId="093C8BBB" w14:textId="77777777" w:rsidR="007F7456" w:rsidRPr="0056350C" w:rsidRDefault="007F7456" w:rsidP="0056350C">
            <w:pPr>
              <w:pStyle w:val="paragraph"/>
              <w:spacing w:before="0" w:beforeAutospacing="0" w:after="0" w:afterAutospacing="0"/>
              <w:contextualSpacing/>
              <w:textAlignment w:val="baseline"/>
              <w:rPr>
                <w:rFonts w:asciiTheme="majorHAnsi" w:hAnsiTheme="majorHAnsi" w:cstheme="majorHAnsi"/>
                <w:color w:val="000000"/>
                <w:sz w:val="22"/>
                <w:szCs w:val="22"/>
              </w:rPr>
            </w:pPr>
            <w:r w:rsidRPr="0056350C">
              <w:rPr>
                <w:rStyle w:val="eop"/>
                <w:rFonts w:asciiTheme="majorHAnsi" w:hAnsiTheme="majorHAnsi" w:cstheme="majorHAnsi"/>
                <w:color w:val="000000"/>
                <w:sz w:val="22"/>
                <w:szCs w:val="22"/>
              </w:rPr>
              <w:t> </w:t>
            </w:r>
          </w:p>
          <w:p w14:paraId="72C9448C" w14:textId="77777777" w:rsidR="007F7456" w:rsidRPr="0056350C" w:rsidRDefault="007F7456" w:rsidP="0056350C">
            <w:pPr>
              <w:spacing w:line="240" w:lineRule="auto"/>
              <w:contextualSpacing/>
              <w:rPr>
                <w:rFonts w:asciiTheme="majorHAnsi" w:hAnsiTheme="majorHAnsi" w:cstheme="majorHAnsi"/>
                <w:sz w:val="22"/>
                <w:szCs w:val="22"/>
                <w:lang w:val="en-GB"/>
              </w:rPr>
            </w:pPr>
            <w:r w:rsidRPr="0056350C">
              <w:rPr>
                <w:rFonts w:asciiTheme="majorHAnsi" w:hAnsiTheme="majorHAnsi" w:cstheme="majorHAnsi"/>
                <w:sz w:val="22"/>
                <w:szCs w:val="22"/>
                <w:lang w:val="en-GB"/>
              </w:rPr>
              <w:t xml:space="preserve">Further evidence synthesis products are planned or in the pipeline.  Alongside the commissioning of evidence synthesis products, the Unit is working to build the internal capacity within UNICEF for producing, commissioning, and managing evidence synthesis products. This includes production of  a </w:t>
            </w:r>
            <w:hyperlink r:id="rId16" w:history="1">
              <w:r w:rsidRPr="0056350C">
                <w:rPr>
                  <w:rStyle w:val="Hyperlink"/>
                  <w:rFonts w:asciiTheme="majorHAnsi" w:hAnsiTheme="majorHAnsi" w:cstheme="majorHAnsi"/>
                  <w:sz w:val="22"/>
                  <w:szCs w:val="22"/>
                  <w:lang w:val="en-GB"/>
                </w:rPr>
                <w:t>series of methodological briefs on evidence synthesis</w:t>
              </w:r>
            </w:hyperlink>
            <w:r w:rsidRPr="0056350C">
              <w:rPr>
                <w:rFonts w:asciiTheme="majorHAnsi" w:hAnsiTheme="majorHAnsi" w:cstheme="majorHAnsi"/>
                <w:sz w:val="22"/>
                <w:szCs w:val="22"/>
                <w:lang w:val="en-GB"/>
              </w:rPr>
              <w:t xml:space="preserve"> in 2020 and other capacity building initiatives, such as a recent series of training workshops. </w:t>
            </w:r>
          </w:p>
          <w:p w14:paraId="2E5790DE" w14:textId="77777777" w:rsidR="007F7456" w:rsidRPr="0056350C" w:rsidRDefault="007F7456" w:rsidP="0056350C">
            <w:pPr>
              <w:spacing w:line="240" w:lineRule="auto"/>
              <w:contextualSpacing/>
              <w:rPr>
                <w:rFonts w:asciiTheme="majorHAnsi" w:hAnsiTheme="majorHAnsi" w:cstheme="majorHAnsi"/>
                <w:sz w:val="22"/>
                <w:szCs w:val="22"/>
                <w:lang w:val="en-GB"/>
              </w:rPr>
            </w:pPr>
          </w:p>
          <w:p w14:paraId="705D5E9A" w14:textId="77777777" w:rsidR="007F7456" w:rsidRPr="0056350C" w:rsidRDefault="007F7456" w:rsidP="0056350C">
            <w:pPr>
              <w:spacing w:line="240" w:lineRule="auto"/>
              <w:contextualSpacing/>
              <w:rPr>
                <w:rFonts w:asciiTheme="majorHAnsi" w:eastAsiaTheme="minorEastAsia" w:hAnsiTheme="majorHAnsi" w:cstheme="majorHAnsi"/>
                <w:color w:val="auto"/>
                <w:sz w:val="22"/>
                <w:szCs w:val="22"/>
              </w:rPr>
            </w:pPr>
            <w:r w:rsidRPr="0056350C">
              <w:rPr>
                <w:rFonts w:asciiTheme="majorHAnsi" w:eastAsiaTheme="minorEastAsia" w:hAnsiTheme="majorHAnsi" w:cstheme="majorHAnsi"/>
                <w:color w:val="auto"/>
                <w:sz w:val="22"/>
                <w:szCs w:val="22"/>
              </w:rPr>
              <w:t xml:space="preserve">UNICEF Innocenti, in collaboration with Programme Division seeks a total of four consultants to work as a team and to </w:t>
            </w:r>
            <w:r w:rsidRPr="0056350C">
              <w:rPr>
                <w:rFonts w:asciiTheme="majorHAnsi" w:eastAsiaTheme="minorEastAsia" w:hAnsiTheme="majorHAnsi" w:cstheme="majorHAnsi"/>
                <w:sz w:val="22"/>
                <w:szCs w:val="22"/>
              </w:rPr>
              <w:t xml:space="preserve">an </w:t>
            </w:r>
            <w:r w:rsidRPr="0056350C">
              <w:rPr>
                <w:rFonts w:asciiTheme="majorHAnsi" w:eastAsiaTheme="minorEastAsia" w:hAnsiTheme="majorHAnsi" w:cstheme="majorHAnsi"/>
                <w:color w:val="auto"/>
                <w:sz w:val="22"/>
                <w:szCs w:val="22"/>
              </w:rPr>
              <w:t>undertake the production of an EGM documenting and analyzing the state of the evidence on CWD. The team will consist of one full-time Consultant to act as the Team Leader, 1 part-time Senior Consultant, 1 part-time Junior Consultant, and 1 part-time Information Specialist, all with methodological expertise in evidence synthesis. This TOR refers to the part-time (30 days) Information Specialist role. Separate TORs describe the other team roles. Additional support will be provided by in-house staff/subject matter experts with expertise in CWD.</w:t>
            </w:r>
          </w:p>
          <w:p w14:paraId="49031E80" w14:textId="77777777" w:rsidR="007F7456" w:rsidRPr="0056350C" w:rsidRDefault="007F7456" w:rsidP="0056350C">
            <w:pPr>
              <w:pStyle w:val="Heading"/>
              <w:spacing w:after="0"/>
              <w:contextualSpacing/>
              <w:rPr>
                <w:rFonts w:asciiTheme="majorHAnsi" w:hAnsiTheme="majorHAnsi" w:cstheme="majorHAnsi"/>
                <w:b w:val="0"/>
                <w:sz w:val="22"/>
                <w:szCs w:val="22"/>
              </w:rPr>
            </w:pPr>
          </w:p>
          <w:p w14:paraId="17B5E55A" w14:textId="77777777" w:rsidR="007F7456" w:rsidRPr="0056350C" w:rsidRDefault="007F7456" w:rsidP="0056350C">
            <w:pPr>
              <w:pStyle w:val="Heading"/>
              <w:spacing w:after="0"/>
              <w:contextualSpacing/>
              <w:rPr>
                <w:rFonts w:asciiTheme="majorHAnsi" w:hAnsiTheme="majorHAnsi" w:cstheme="majorHAnsi"/>
                <w:b w:val="0"/>
                <w:sz w:val="22"/>
                <w:szCs w:val="22"/>
              </w:rPr>
            </w:pPr>
            <w:r w:rsidRPr="0056350C">
              <w:rPr>
                <w:rFonts w:asciiTheme="majorHAnsi" w:hAnsiTheme="majorHAnsi" w:cstheme="majorHAnsi"/>
                <w:b w:val="0"/>
                <w:sz w:val="22"/>
                <w:szCs w:val="22"/>
              </w:rPr>
              <w:t>This EGM will be conducted alongside complementary ongoing work to inform a broader UNICEF Global Research Agenda on the same topic.</w:t>
            </w:r>
          </w:p>
          <w:p w14:paraId="382C60CC" w14:textId="77777777" w:rsidR="007F7456" w:rsidRPr="0056350C" w:rsidRDefault="007F7456" w:rsidP="0056350C">
            <w:pPr>
              <w:spacing w:line="240" w:lineRule="auto"/>
              <w:contextualSpacing/>
              <w:rPr>
                <w:rFonts w:asciiTheme="majorHAnsi" w:hAnsiTheme="majorHAnsi" w:cstheme="majorHAnsi"/>
                <w:sz w:val="22"/>
                <w:szCs w:val="22"/>
                <w:lang w:val="en-GB"/>
              </w:rPr>
            </w:pPr>
          </w:p>
          <w:p w14:paraId="198A474E" w14:textId="77777777" w:rsidR="007F7456" w:rsidRPr="0056350C" w:rsidRDefault="007F7456" w:rsidP="0056350C">
            <w:pPr>
              <w:pStyle w:val="Heading"/>
              <w:numPr>
                <w:ilvl w:val="0"/>
                <w:numId w:val="36"/>
              </w:numPr>
              <w:spacing w:after="0"/>
              <w:ind w:left="340"/>
              <w:contextualSpacing/>
              <w:rPr>
                <w:rFonts w:asciiTheme="majorHAnsi" w:hAnsiTheme="majorHAnsi" w:cstheme="majorHAnsi"/>
                <w:sz w:val="22"/>
                <w:szCs w:val="22"/>
                <w:lang w:val="en-GB"/>
              </w:rPr>
            </w:pPr>
            <w:r w:rsidRPr="0056350C">
              <w:rPr>
                <w:rFonts w:asciiTheme="majorHAnsi" w:hAnsiTheme="majorHAnsi" w:cstheme="majorHAnsi"/>
                <w:sz w:val="22"/>
                <w:szCs w:val="22"/>
                <w:lang w:val="en-GB"/>
              </w:rPr>
              <w:t>Children with Disabilities (CWD)</w:t>
            </w:r>
          </w:p>
          <w:p w14:paraId="68DE42F7" w14:textId="77777777" w:rsidR="007F7456" w:rsidRPr="0056350C" w:rsidRDefault="007F7456" w:rsidP="0056350C">
            <w:pPr>
              <w:spacing w:line="240" w:lineRule="auto"/>
              <w:contextualSpacing/>
              <w:rPr>
                <w:rFonts w:asciiTheme="majorHAnsi" w:hAnsiTheme="majorHAnsi" w:cstheme="majorHAnsi"/>
                <w:sz w:val="22"/>
                <w:szCs w:val="22"/>
                <w:lang w:val="en-GB"/>
              </w:rPr>
            </w:pPr>
          </w:p>
          <w:p w14:paraId="31BBF072" w14:textId="77777777" w:rsidR="007F7456" w:rsidRPr="0056350C" w:rsidRDefault="007F7456" w:rsidP="0056350C">
            <w:pPr>
              <w:pStyle w:val="Default"/>
              <w:contextualSpacing/>
              <w:rPr>
                <w:rFonts w:asciiTheme="majorHAnsi" w:hAnsiTheme="majorHAnsi" w:cstheme="majorHAnsi"/>
                <w:sz w:val="22"/>
                <w:szCs w:val="22"/>
              </w:rPr>
            </w:pPr>
            <w:r w:rsidRPr="0056350C">
              <w:rPr>
                <w:rFonts w:asciiTheme="majorHAnsi" w:hAnsiTheme="majorHAnsi" w:cstheme="majorHAnsi"/>
                <w:sz w:val="22"/>
                <w:szCs w:val="22"/>
              </w:rPr>
              <w:t xml:space="preserve">CWD are among the poorest members of the population and are one of the most marginalized and excluded groups in society. Facing daily discrimination in the form of negative attitudes, lack of adequate policies and </w:t>
            </w:r>
            <w:r w:rsidRPr="0056350C">
              <w:rPr>
                <w:rFonts w:asciiTheme="majorHAnsi" w:hAnsiTheme="majorHAnsi" w:cstheme="majorHAnsi"/>
                <w:sz w:val="22"/>
                <w:szCs w:val="22"/>
              </w:rPr>
              <w:lastRenderedPageBreak/>
              <w:t>legislation, they are effectively barred from realizing their rights to healthcare, education, and even survival.  Marginalization whether through stigma, lack of assistive technologies, physical or communication or attitudinal barriers, or other shortcomings of social support mechanisms, means that CWD are less likely to attend school, access medical services, or have their voices heard in society. The barriers that they face also place them at a higher risk of violence and abuse, and often excluded them from receiving proper nutrition or humanitarian assistance in emergencies, leaving them vulnerable to exclusion and harms that are manifold and complex.</w:t>
            </w:r>
          </w:p>
          <w:p w14:paraId="120422C7" w14:textId="77777777" w:rsidR="007F7456" w:rsidRPr="0056350C" w:rsidRDefault="007F7456" w:rsidP="0056350C">
            <w:pPr>
              <w:pStyle w:val="Default"/>
              <w:contextualSpacing/>
              <w:rPr>
                <w:rFonts w:asciiTheme="majorHAnsi" w:hAnsiTheme="majorHAnsi" w:cstheme="majorHAnsi"/>
                <w:sz w:val="22"/>
                <w:szCs w:val="22"/>
              </w:rPr>
            </w:pPr>
          </w:p>
          <w:p w14:paraId="43B6EC35" w14:textId="77777777" w:rsidR="007F7456" w:rsidRPr="0056350C" w:rsidRDefault="007F7456" w:rsidP="0056350C">
            <w:pPr>
              <w:pStyle w:val="Default"/>
              <w:contextualSpacing/>
              <w:rPr>
                <w:rFonts w:asciiTheme="majorHAnsi" w:hAnsiTheme="majorHAnsi" w:cstheme="majorHAnsi"/>
                <w:sz w:val="22"/>
                <w:szCs w:val="22"/>
              </w:rPr>
            </w:pPr>
            <w:r w:rsidRPr="0056350C">
              <w:rPr>
                <w:rFonts w:asciiTheme="majorHAnsi" w:hAnsiTheme="majorHAnsi" w:cstheme="majorHAnsi"/>
                <w:sz w:val="22"/>
                <w:szCs w:val="22"/>
              </w:rPr>
              <w:t>UNICEF estimates that there are close to 100 million children with disabilities in the world, but numbers could be much higher. Out of 7.8 billion people around the world, WHO estimate that 15% have some form of disability, which is projected to double by 2050.</w:t>
            </w:r>
          </w:p>
          <w:p w14:paraId="5B9084C5" w14:textId="77777777" w:rsidR="007F7456" w:rsidRPr="0056350C" w:rsidRDefault="007F7456" w:rsidP="0056350C">
            <w:pPr>
              <w:pStyle w:val="Default"/>
              <w:contextualSpacing/>
              <w:rPr>
                <w:rFonts w:asciiTheme="majorHAnsi" w:hAnsiTheme="majorHAnsi" w:cstheme="majorHAnsi"/>
                <w:sz w:val="22"/>
                <w:szCs w:val="22"/>
              </w:rPr>
            </w:pPr>
          </w:p>
          <w:p w14:paraId="52425966" w14:textId="77777777" w:rsidR="007F7456" w:rsidRPr="0056350C" w:rsidRDefault="007F7456" w:rsidP="0056350C">
            <w:pPr>
              <w:pStyle w:val="Default"/>
              <w:contextualSpacing/>
              <w:rPr>
                <w:rStyle w:val="Hyperlink"/>
                <w:rFonts w:asciiTheme="majorHAnsi" w:hAnsiTheme="majorHAnsi" w:cstheme="majorHAnsi"/>
                <w:sz w:val="22"/>
                <w:szCs w:val="22"/>
              </w:rPr>
            </w:pPr>
            <w:r w:rsidRPr="0056350C">
              <w:rPr>
                <w:rFonts w:asciiTheme="majorHAnsi" w:hAnsiTheme="majorHAnsi" w:cstheme="majorHAnsi"/>
                <w:sz w:val="22"/>
                <w:szCs w:val="22"/>
              </w:rPr>
              <w:t xml:space="preserve">Numerous reports document evidence gaps that need to be critically addressed to inform national policies, including the WHO </w:t>
            </w:r>
            <w:hyperlink r:id="rId17">
              <w:r w:rsidRPr="0056350C">
                <w:rPr>
                  <w:rStyle w:val="Hyperlink"/>
                  <w:rFonts w:asciiTheme="majorHAnsi" w:hAnsiTheme="majorHAnsi" w:cstheme="majorHAnsi"/>
                  <w:sz w:val="22"/>
                  <w:szCs w:val="22"/>
                </w:rPr>
                <w:t>World Report on Disability 2011</w:t>
              </w:r>
            </w:hyperlink>
            <w:r w:rsidRPr="0056350C">
              <w:rPr>
                <w:rFonts w:asciiTheme="majorHAnsi" w:hAnsiTheme="majorHAnsi" w:cstheme="majorHAnsi"/>
                <w:sz w:val="22"/>
                <w:szCs w:val="22"/>
              </w:rPr>
              <w:t xml:space="preserve">; UNICEF’s </w:t>
            </w:r>
            <w:hyperlink r:id="rId18">
              <w:r w:rsidRPr="0056350C">
                <w:rPr>
                  <w:rStyle w:val="Hyperlink"/>
                  <w:rFonts w:asciiTheme="majorHAnsi" w:hAnsiTheme="majorHAnsi" w:cstheme="majorHAnsi"/>
                  <w:sz w:val="22"/>
                  <w:szCs w:val="22"/>
                </w:rPr>
                <w:t>State of the World’s Children 2013</w:t>
              </w:r>
            </w:hyperlink>
            <w:r w:rsidRPr="0056350C">
              <w:rPr>
                <w:rFonts w:asciiTheme="majorHAnsi" w:hAnsiTheme="majorHAnsi" w:cstheme="majorHAnsi"/>
                <w:sz w:val="22"/>
                <w:szCs w:val="22"/>
              </w:rPr>
              <w:t xml:space="preserve"> which focused on CWD: from exclusion to inclusion; the UN DESA </w:t>
            </w:r>
            <w:hyperlink r:id="rId19">
              <w:r w:rsidRPr="0056350C">
                <w:rPr>
                  <w:rStyle w:val="Hyperlink"/>
                  <w:rFonts w:asciiTheme="majorHAnsi" w:hAnsiTheme="majorHAnsi" w:cstheme="majorHAnsi"/>
                  <w:sz w:val="22"/>
                  <w:szCs w:val="22"/>
                </w:rPr>
                <w:t>Flagship Report on Disability and SDGs 2018,</w:t>
              </w:r>
            </w:hyperlink>
            <w:r w:rsidRPr="0056350C">
              <w:rPr>
                <w:rFonts w:asciiTheme="majorHAnsi" w:hAnsiTheme="majorHAnsi" w:cstheme="majorHAnsi"/>
                <w:sz w:val="22"/>
                <w:szCs w:val="22"/>
              </w:rPr>
              <w:t xml:space="preserve"> the UNICEF 2020 Draft Fact Sheet on Children and Young People with Disabilities and a 2018 Campbell Collaboration Evidence Gap Map assessing the </w:t>
            </w:r>
            <w:r w:rsidRPr="0056350C">
              <w:rPr>
                <w:rFonts w:asciiTheme="majorHAnsi" w:hAnsiTheme="majorHAnsi" w:cstheme="majorHAnsi"/>
                <w:sz w:val="22"/>
                <w:szCs w:val="22"/>
              </w:rPr>
              <w:fldChar w:fldCharType="begin"/>
            </w:r>
            <w:r w:rsidRPr="0056350C">
              <w:rPr>
                <w:rFonts w:asciiTheme="majorHAnsi" w:hAnsiTheme="majorHAnsi" w:cstheme="majorHAnsi"/>
                <w:sz w:val="22"/>
                <w:szCs w:val="22"/>
              </w:rPr>
              <w:instrText xml:space="preserve"> HYPERLINK "https://www.campbellcollaboration.org/better-evidence/effectiveness-of-interventions-for-people-with-disabilities-in-low-and-middle-income-countries-an-evidence-and-gap-map.html" </w:instrText>
            </w:r>
            <w:r w:rsidRPr="0056350C">
              <w:rPr>
                <w:rFonts w:asciiTheme="majorHAnsi" w:hAnsiTheme="majorHAnsi" w:cstheme="majorHAnsi"/>
                <w:sz w:val="22"/>
                <w:szCs w:val="22"/>
              </w:rPr>
              <w:fldChar w:fldCharType="separate"/>
            </w:r>
            <w:r w:rsidRPr="0056350C">
              <w:rPr>
                <w:rStyle w:val="Hyperlink"/>
                <w:rFonts w:asciiTheme="majorHAnsi" w:hAnsiTheme="majorHAnsi" w:cstheme="majorHAnsi"/>
                <w:sz w:val="22"/>
                <w:szCs w:val="22"/>
              </w:rPr>
              <w:t>Effectiveness of Interventions for people with Disabilities in Low and Middle Income Countries.</w:t>
            </w:r>
          </w:p>
          <w:p w14:paraId="566C841B" w14:textId="77777777" w:rsidR="007F7456" w:rsidRPr="0056350C" w:rsidRDefault="007F7456" w:rsidP="0056350C">
            <w:pPr>
              <w:pStyle w:val="Default"/>
              <w:contextualSpacing/>
              <w:rPr>
                <w:rFonts w:asciiTheme="majorHAnsi" w:hAnsiTheme="majorHAnsi" w:cstheme="majorHAnsi"/>
                <w:sz w:val="22"/>
                <w:szCs w:val="22"/>
              </w:rPr>
            </w:pPr>
            <w:r w:rsidRPr="0056350C">
              <w:rPr>
                <w:rFonts w:asciiTheme="majorHAnsi" w:hAnsiTheme="majorHAnsi" w:cstheme="majorHAnsi"/>
                <w:sz w:val="22"/>
                <w:szCs w:val="22"/>
              </w:rPr>
              <w:fldChar w:fldCharType="end"/>
            </w:r>
          </w:p>
          <w:p w14:paraId="1C14E8C9" w14:textId="77777777" w:rsidR="007F7456" w:rsidRPr="0056350C" w:rsidRDefault="007F7456" w:rsidP="0056350C">
            <w:pPr>
              <w:pStyle w:val="Default"/>
              <w:contextualSpacing/>
              <w:rPr>
                <w:rFonts w:asciiTheme="majorHAnsi" w:hAnsiTheme="majorHAnsi" w:cstheme="majorHAnsi"/>
                <w:sz w:val="22"/>
                <w:szCs w:val="22"/>
              </w:rPr>
            </w:pPr>
            <w:r w:rsidRPr="0056350C">
              <w:rPr>
                <w:rFonts w:asciiTheme="majorHAnsi" w:hAnsiTheme="majorHAnsi" w:cstheme="majorHAnsi"/>
                <w:sz w:val="22"/>
                <w:szCs w:val="22"/>
              </w:rPr>
              <w:t xml:space="preserve">The </w:t>
            </w:r>
            <w:hyperlink r:id="rId20" w:history="1">
              <w:r w:rsidRPr="0056350C">
                <w:rPr>
                  <w:rStyle w:val="Hyperlink"/>
                  <w:rFonts w:asciiTheme="majorHAnsi" w:hAnsiTheme="majorHAnsi" w:cstheme="majorHAnsi"/>
                  <w:sz w:val="22"/>
                  <w:szCs w:val="22"/>
                </w:rPr>
                <w:t>SDGs</w:t>
              </w:r>
            </w:hyperlink>
            <w:r w:rsidRPr="0056350C">
              <w:rPr>
                <w:rFonts w:asciiTheme="majorHAnsi" w:hAnsiTheme="majorHAnsi" w:cstheme="majorHAnsi"/>
                <w:sz w:val="22"/>
                <w:szCs w:val="22"/>
              </w:rPr>
              <w:t xml:space="preserve">, </w:t>
            </w:r>
            <w:hyperlink r:id="rId21" w:history="1">
              <w:r w:rsidRPr="0056350C">
                <w:rPr>
                  <w:rStyle w:val="Hyperlink"/>
                  <w:rFonts w:asciiTheme="majorHAnsi" w:hAnsiTheme="majorHAnsi" w:cstheme="majorHAnsi"/>
                  <w:sz w:val="22"/>
                  <w:szCs w:val="22"/>
                </w:rPr>
                <w:t>Global Disability Summit 2018</w:t>
              </w:r>
            </w:hyperlink>
            <w:r w:rsidRPr="0056350C">
              <w:rPr>
                <w:rFonts w:asciiTheme="majorHAnsi" w:hAnsiTheme="majorHAnsi" w:cstheme="majorHAnsi"/>
                <w:sz w:val="22"/>
                <w:szCs w:val="22"/>
              </w:rPr>
              <w:t xml:space="preserve">, </w:t>
            </w:r>
            <w:hyperlink r:id="rId22" w:history="1">
              <w:r w:rsidRPr="0056350C">
                <w:rPr>
                  <w:rStyle w:val="Hyperlink"/>
                  <w:rFonts w:asciiTheme="majorHAnsi" w:hAnsiTheme="majorHAnsi" w:cstheme="majorHAnsi"/>
                  <w:sz w:val="22"/>
                  <w:szCs w:val="22"/>
                </w:rPr>
                <w:t>UN treaty bodies</w:t>
              </w:r>
            </w:hyperlink>
            <w:r w:rsidRPr="0056350C">
              <w:rPr>
                <w:rFonts w:asciiTheme="majorHAnsi" w:hAnsiTheme="majorHAnsi" w:cstheme="majorHAnsi"/>
                <w:sz w:val="22"/>
                <w:szCs w:val="22"/>
              </w:rPr>
              <w:t xml:space="preserve">, the </w:t>
            </w:r>
            <w:hyperlink r:id="rId23" w:history="1">
              <w:r w:rsidRPr="0056350C">
                <w:rPr>
                  <w:rStyle w:val="Hyperlink"/>
                  <w:rFonts w:asciiTheme="majorHAnsi" w:hAnsiTheme="majorHAnsi" w:cstheme="majorHAnsi"/>
                  <w:sz w:val="22"/>
                  <w:szCs w:val="22"/>
                </w:rPr>
                <w:t>Global Action on Disability (GLAD) Network</w:t>
              </w:r>
            </w:hyperlink>
            <w:r w:rsidRPr="0056350C">
              <w:rPr>
                <w:rFonts w:asciiTheme="majorHAnsi" w:hAnsiTheme="majorHAnsi" w:cstheme="majorHAnsi"/>
                <w:sz w:val="22"/>
                <w:szCs w:val="22"/>
              </w:rPr>
              <w:t xml:space="preserve"> all call for increased demand for data and evidence for disability inclusion. Not least, the </w:t>
            </w:r>
            <w:hyperlink r:id="rId24" w:history="1">
              <w:r w:rsidRPr="0056350C">
                <w:rPr>
                  <w:rStyle w:val="Hyperlink"/>
                  <w:rFonts w:asciiTheme="majorHAnsi" w:hAnsiTheme="majorHAnsi" w:cstheme="majorHAnsi"/>
                  <w:sz w:val="22"/>
                  <w:szCs w:val="22"/>
                </w:rPr>
                <w:t>Convention of the Rights of Persons with Disabilities</w:t>
              </w:r>
            </w:hyperlink>
            <w:r w:rsidRPr="0056350C">
              <w:rPr>
                <w:rFonts w:asciiTheme="majorHAnsi" w:hAnsiTheme="majorHAnsi" w:cstheme="majorHAnsi"/>
                <w:sz w:val="22"/>
                <w:szCs w:val="22"/>
              </w:rPr>
              <w:t xml:space="preserve"> (CRPD) calls for research to inform policy making and to make a fundamental shift in research priorities from medical approaches to disability-inclusive and human rights-based (social model) approaches. However, the evidence base on the specific case of CWD is less clear and perceived to be weak. </w:t>
            </w:r>
          </w:p>
          <w:p w14:paraId="69332CDA" w14:textId="77777777" w:rsidR="007F7456" w:rsidRPr="0056350C" w:rsidRDefault="007F7456" w:rsidP="0056350C">
            <w:pPr>
              <w:pStyle w:val="Default"/>
              <w:contextualSpacing/>
              <w:rPr>
                <w:rFonts w:asciiTheme="majorHAnsi" w:hAnsiTheme="majorHAnsi" w:cstheme="majorHAnsi"/>
                <w:sz w:val="22"/>
                <w:szCs w:val="22"/>
              </w:rPr>
            </w:pPr>
          </w:p>
          <w:p w14:paraId="6B4C8C1F" w14:textId="77777777" w:rsidR="007F7456" w:rsidRPr="0056350C" w:rsidRDefault="007F7456" w:rsidP="0056350C">
            <w:pPr>
              <w:pStyle w:val="Default"/>
              <w:contextualSpacing/>
              <w:rPr>
                <w:rFonts w:asciiTheme="majorHAnsi" w:hAnsiTheme="majorHAnsi" w:cstheme="majorHAnsi"/>
                <w:sz w:val="22"/>
                <w:szCs w:val="22"/>
              </w:rPr>
            </w:pPr>
            <w:r w:rsidRPr="0056350C">
              <w:rPr>
                <w:rFonts w:asciiTheme="majorHAnsi" w:hAnsiTheme="majorHAnsi" w:cstheme="majorHAnsi"/>
                <w:sz w:val="22"/>
                <w:szCs w:val="22"/>
              </w:rPr>
              <w:t xml:space="preserve">A UNICEF global research agenda for CWD, led by Programme Division, is currently under development which aims to position activities strategically under the </w:t>
            </w:r>
            <w:hyperlink r:id="rId25" w:anchor=":~:text=Sustainable%20Development%20Goals%20%28SDGs%29%20for%20children%20The%20SDGs,custodian%20for%20children%20in%20the%20Sustainable%20Development%20Agenda">
              <w:r w:rsidRPr="0056350C">
                <w:rPr>
                  <w:rStyle w:val="Hyperlink"/>
                  <w:rFonts w:asciiTheme="majorHAnsi" w:hAnsiTheme="majorHAnsi" w:cstheme="majorHAnsi"/>
                  <w:sz w:val="22"/>
                  <w:szCs w:val="22"/>
                </w:rPr>
                <w:t>child and adolescent focused SDGs</w:t>
              </w:r>
            </w:hyperlink>
            <w:r w:rsidRPr="0056350C">
              <w:rPr>
                <w:rFonts w:asciiTheme="majorHAnsi" w:hAnsiTheme="majorHAnsi" w:cstheme="majorHAnsi"/>
                <w:sz w:val="22"/>
                <w:szCs w:val="22"/>
              </w:rPr>
              <w:t xml:space="preserve"> and revised </w:t>
            </w:r>
            <w:hyperlink r:id="rId26" w:anchor=":~:text=The%20Core%20Commitments%20for%20Children%20in%20Humanitarian%20Action,humanitarian%20crises.%20Download%20the%20Core%20Commitments%20for%20Children">
              <w:r w:rsidRPr="0056350C">
                <w:rPr>
                  <w:rStyle w:val="Hyperlink"/>
                  <w:rFonts w:asciiTheme="majorHAnsi" w:hAnsiTheme="majorHAnsi" w:cstheme="majorHAnsi"/>
                  <w:sz w:val="22"/>
                  <w:szCs w:val="22"/>
                </w:rPr>
                <w:t>Core Commitments to Children</w:t>
              </w:r>
            </w:hyperlink>
            <w:r w:rsidRPr="0056350C">
              <w:rPr>
                <w:rFonts w:asciiTheme="majorHAnsi" w:hAnsiTheme="majorHAnsi" w:cstheme="majorHAnsi"/>
                <w:sz w:val="22"/>
                <w:szCs w:val="22"/>
              </w:rPr>
              <w:t xml:space="preserve">, as well as to frame research and evidence generation activities to align to UNICEF’s broader disability programme and advocacy agenda.  This will be conducted in progressive steps, from conceptualization through to consultations and a series </w:t>
            </w:r>
            <w:r w:rsidRPr="0056350C">
              <w:rPr>
                <w:rFonts w:asciiTheme="majorHAnsi" w:hAnsiTheme="majorHAnsi" w:cstheme="majorHAnsi"/>
                <w:sz w:val="22"/>
                <w:szCs w:val="22"/>
                <w:lang w:val="en-GB"/>
              </w:rPr>
              <w:t xml:space="preserve">of multi-stakeholder meetings will expand on the same with representatives from: a) UN entities &amp; mechanisms; b) organizations of persons with disabilities; c) </w:t>
            </w:r>
            <w:proofErr w:type="spellStart"/>
            <w:r w:rsidRPr="0056350C">
              <w:rPr>
                <w:rFonts w:asciiTheme="majorHAnsi" w:hAnsiTheme="majorHAnsi" w:cstheme="majorHAnsi"/>
                <w:sz w:val="22"/>
                <w:szCs w:val="22"/>
                <w:lang w:val="en-GB"/>
              </w:rPr>
              <w:t>iNGO’s</w:t>
            </w:r>
            <w:proofErr w:type="spellEnd"/>
            <w:r w:rsidRPr="0056350C">
              <w:rPr>
                <w:rFonts w:asciiTheme="majorHAnsi" w:hAnsiTheme="majorHAnsi" w:cstheme="majorHAnsi"/>
                <w:sz w:val="22"/>
                <w:szCs w:val="22"/>
                <w:lang w:val="en-GB"/>
              </w:rPr>
              <w:t xml:space="preserve"> and child rights organizations; c) Member States, international cooperation agencies and private donors; and research centres. Those consultation</w:t>
            </w:r>
            <w:r w:rsidRPr="0056350C">
              <w:rPr>
                <w:rFonts w:asciiTheme="majorHAnsi" w:hAnsiTheme="majorHAnsi" w:cstheme="majorHAnsi"/>
                <w:color w:val="auto"/>
                <w:sz w:val="22"/>
                <w:szCs w:val="22"/>
                <w:lang w:val="en-GB"/>
              </w:rPr>
              <w:t xml:space="preserve">s seek to </w:t>
            </w:r>
            <w:r w:rsidRPr="0056350C">
              <w:rPr>
                <w:rFonts w:asciiTheme="majorHAnsi" w:hAnsiTheme="majorHAnsi" w:cstheme="majorHAnsi"/>
                <w:sz w:val="22"/>
                <w:szCs w:val="22"/>
              </w:rPr>
              <w:t xml:space="preserve">collect the views and inputs from Member States, UN entities, organizations of persons with disabilities, child rights organizations, civil society, research </w:t>
            </w:r>
            <w:proofErr w:type="spellStart"/>
            <w:r w:rsidRPr="0056350C">
              <w:rPr>
                <w:rFonts w:asciiTheme="majorHAnsi" w:hAnsiTheme="majorHAnsi" w:cstheme="majorHAnsi"/>
                <w:sz w:val="22"/>
                <w:szCs w:val="22"/>
              </w:rPr>
              <w:t>centres</w:t>
            </w:r>
            <w:proofErr w:type="spellEnd"/>
            <w:r w:rsidRPr="0056350C">
              <w:rPr>
                <w:rFonts w:asciiTheme="majorHAnsi" w:hAnsiTheme="majorHAnsi" w:cstheme="majorHAnsi"/>
                <w:sz w:val="22"/>
                <w:szCs w:val="22"/>
              </w:rPr>
              <w:t xml:space="preserve">, and international cooperation agencies. </w:t>
            </w:r>
          </w:p>
          <w:p w14:paraId="72A874CC" w14:textId="77777777" w:rsidR="007F7456" w:rsidRPr="0056350C" w:rsidRDefault="007F7456" w:rsidP="0056350C">
            <w:pPr>
              <w:pStyle w:val="Default"/>
              <w:contextualSpacing/>
              <w:rPr>
                <w:rFonts w:asciiTheme="majorHAnsi" w:hAnsiTheme="majorHAnsi" w:cstheme="majorHAnsi"/>
                <w:sz w:val="22"/>
                <w:szCs w:val="22"/>
              </w:rPr>
            </w:pPr>
          </w:p>
          <w:p w14:paraId="4395B9E9" w14:textId="77777777" w:rsidR="007F7456" w:rsidRPr="0056350C" w:rsidRDefault="007F7456" w:rsidP="0056350C">
            <w:pPr>
              <w:pStyle w:val="Default"/>
              <w:contextualSpacing/>
              <w:rPr>
                <w:rFonts w:asciiTheme="majorHAnsi" w:hAnsiTheme="majorHAnsi" w:cstheme="majorHAnsi"/>
                <w:sz w:val="22"/>
                <w:szCs w:val="22"/>
              </w:rPr>
            </w:pPr>
            <w:r w:rsidRPr="0056350C">
              <w:rPr>
                <w:rFonts w:asciiTheme="majorHAnsi" w:hAnsiTheme="majorHAnsi" w:cstheme="majorHAnsi"/>
                <w:sz w:val="22"/>
                <w:szCs w:val="22"/>
              </w:rPr>
              <w:t xml:space="preserve">The purpose of the consultations is to agree priorities with a goal of stimulating investment in effective programmatic interventions to support the inclusion and rights of children with disabilities.  However, an important complementary step will be to </w:t>
            </w:r>
            <w:proofErr w:type="gramStart"/>
            <w:r w:rsidRPr="0056350C">
              <w:rPr>
                <w:rFonts w:asciiTheme="majorHAnsi" w:hAnsiTheme="majorHAnsi" w:cstheme="majorHAnsi"/>
                <w:sz w:val="22"/>
                <w:szCs w:val="22"/>
              </w:rPr>
              <w:t>systematically, objectively and transparently document the existing evidence base</w:t>
            </w:r>
            <w:proofErr w:type="gramEnd"/>
            <w:r w:rsidRPr="0056350C">
              <w:rPr>
                <w:rFonts w:asciiTheme="majorHAnsi" w:hAnsiTheme="majorHAnsi" w:cstheme="majorHAnsi"/>
                <w:sz w:val="22"/>
                <w:szCs w:val="22"/>
              </w:rPr>
              <w:t xml:space="preserve"> on CWD to help enable a clear and common understanding of evidence and gaps before constructing a global research agenda on children with disabilities. </w:t>
            </w:r>
          </w:p>
          <w:p w14:paraId="6209E69A" w14:textId="77777777" w:rsidR="007F7456" w:rsidRPr="0056350C" w:rsidRDefault="007F7456" w:rsidP="0056350C">
            <w:pPr>
              <w:pStyle w:val="Default"/>
              <w:contextualSpacing/>
              <w:rPr>
                <w:rFonts w:asciiTheme="majorHAnsi" w:hAnsiTheme="majorHAnsi" w:cstheme="majorHAnsi"/>
                <w:sz w:val="22"/>
                <w:szCs w:val="22"/>
              </w:rPr>
            </w:pPr>
          </w:p>
          <w:p w14:paraId="30E07C4F" w14:textId="77777777" w:rsidR="007F7456" w:rsidRPr="0056350C" w:rsidRDefault="007F7456" w:rsidP="0056350C">
            <w:pPr>
              <w:pStyle w:val="Default"/>
              <w:contextualSpacing/>
              <w:rPr>
                <w:rFonts w:asciiTheme="majorHAnsi" w:hAnsiTheme="majorHAnsi" w:cstheme="majorHAnsi"/>
                <w:sz w:val="22"/>
                <w:szCs w:val="22"/>
              </w:rPr>
            </w:pPr>
            <w:r w:rsidRPr="0056350C">
              <w:rPr>
                <w:rFonts w:asciiTheme="majorHAnsi" w:hAnsiTheme="majorHAnsi" w:cstheme="majorHAnsi"/>
                <w:sz w:val="22"/>
                <w:szCs w:val="22"/>
              </w:rPr>
              <w:t>Initial work on this global research agenda has identified the following indicative themes which will provide a conceptual starting point for EGM intervention and outcome domains:</w:t>
            </w:r>
          </w:p>
          <w:p w14:paraId="2F0DBECA" w14:textId="77777777" w:rsidR="007F7456" w:rsidRPr="0056350C" w:rsidRDefault="007F7456" w:rsidP="0056350C">
            <w:pPr>
              <w:pStyle w:val="BodyText"/>
              <w:spacing w:after="0" w:line="240" w:lineRule="auto"/>
              <w:contextualSpacing/>
              <w:rPr>
                <w:rFonts w:asciiTheme="majorHAnsi" w:eastAsia="Times" w:hAnsiTheme="majorHAnsi" w:cstheme="majorHAnsi"/>
                <w:sz w:val="22"/>
                <w:szCs w:val="22"/>
                <w:lang w:eastAsia="en-GB"/>
              </w:rPr>
            </w:pPr>
          </w:p>
          <w:p w14:paraId="3D5D07ED" w14:textId="77777777" w:rsidR="007F7456" w:rsidRPr="0056350C" w:rsidRDefault="007F7456" w:rsidP="0056350C">
            <w:pPr>
              <w:spacing w:line="240" w:lineRule="auto"/>
              <w:contextualSpacing/>
              <w:rPr>
                <w:rFonts w:asciiTheme="majorHAnsi" w:hAnsiTheme="majorHAnsi" w:cstheme="majorHAnsi"/>
                <w:b/>
                <w:bCs/>
                <w:sz w:val="22"/>
                <w:szCs w:val="22"/>
              </w:rPr>
            </w:pPr>
            <w:r w:rsidRPr="0056350C">
              <w:rPr>
                <w:rFonts w:asciiTheme="majorHAnsi" w:hAnsiTheme="majorHAnsi" w:cstheme="majorHAnsi"/>
                <w:b/>
                <w:bCs/>
                <w:sz w:val="22"/>
                <w:szCs w:val="22"/>
              </w:rPr>
              <w:t xml:space="preserve">Intervention domains: </w:t>
            </w:r>
          </w:p>
          <w:p w14:paraId="3505DFF2" w14:textId="77777777" w:rsidR="007F7456" w:rsidRPr="0056350C" w:rsidRDefault="007F7456" w:rsidP="0056350C">
            <w:pPr>
              <w:pStyle w:val="ListParagraph"/>
              <w:numPr>
                <w:ilvl w:val="0"/>
                <w:numId w:val="32"/>
              </w:numPr>
              <w:spacing w:line="240" w:lineRule="auto"/>
              <w:rPr>
                <w:rFonts w:asciiTheme="majorHAnsi" w:hAnsiTheme="majorHAnsi" w:cstheme="majorHAnsi"/>
                <w:sz w:val="22"/>
                <w:szCs w:val="22"/>
              </w:rPr>
            </w:pPr>
            <w:r w:rsidRPr="0056350C">
              <w:rPr>
                <w:rFonts w:asciiTheme="majorHAnsi" w:hAnsiTheme="majorHAnsi" w:cstheme="majorHAnsi"/>
                <w:sz w:val="22"/>
                <w:szCs w:val="22"/>
              </w:rPr>
              <w:t>Advocacy and empowerment: children and adolescents’ participation, self-</w:t>
            </w:r>
            <w:proofErr w:type="gramStart"/>
            <w:r w:rsidRPr="0056350C">
              <w:rPr>
                <w:rFonts w:asciiTheme="majorHAnsi" w:hAnsiTheme="majorHAnsi" w:cstheme="majorHAnsi"/>
                <w:sz w:val="22"/>
                <w:szCs w:val="22"/>
              </w:rPr>
              <w:t>advocacy;</w:t>
            </w:r>
            <w:proofErr w:type="gramEnd"/>
          </w:p>
          <w:p w14:paraId="3D6D2061" w14:textId="77777777" w:rsidR="007F7456" w:rsidRPr="0056350C" w:rsidRDefault="007F7456" w:rsidP="0056350C">
            <w:pPr>
              <w:pStyle w:val="ListParagraph"/>
              <w:numPr>
                <w:ilvl w:val="0"/>
                <w:numId w:val="31"/>
              </w:numPr>
              <w:spacing w:line="240" w:lineRule="auto"/>
              <w:rPr>
                <w:rFonts w:asciiTheme="majorHAnsi" w:hAnsiTheme="majorHAnsi" w:cstheme="majorHAnsi"/>
                <w:sz w:val="22"/>
                <w:szCs w:val="22"/>
              </w:rPr>
            </w:pPr>
            <w:r w:rsidRPr="0056350C">
              <w:rPr>
                <w:rFonts w:asciiTheme="majorHAnsi" w:hAnsiTheme="majorHAnsi" w:cstheme="majorHAnsi"/>
                <w:sz w:val="22"/>
                <w:szCs w:val="22"/>
              </w:rPr>
              <w:t xml:space="preserve">Community living and full participation: children living in a family and having access to inclusive services in the </w:t>
            </w:r>
            <w:proofErr w:type="gramStart"/>
            <w:r w:rsidRPr="0056350C">
              <w:rPr>
                <w:rFonts w:asciiTheme="majorHAnsi" w:hAnsiTheme="majorHAnsi" w:cstheme="majorHAnsi"/>
                <w:sz w:val="22"/>
                <w:szCs w:val="22"/>
              </w:rPr>
              <w:t>community;</w:t>
            </w:r>
            <w:proofErr w:type="gramEnd"/>
          </w:p>
          <w:p w14:paraId="1E7FFE6F" w14:textId="77777777" w:rsidR="007F7456" w:rsidRPr="0056350C" w:rsidRDefault="007F7456" w:rsidP="0056350C">
            <w:pPr>
              <w:pStyle w:val="ListParagraph"/>
              <w:numPr>
                <w:ilvl w:val="0"/>
                <w:numId w:val="31"/>
              </w:numPr>
              <w:spacing w:line="240" w:lineRule="auto"/>
              <w:rPr>
                <w:rFonts w:asciiTheme="majorHAnsi" w:hAnsiTheme="majorHAnsi" w:cstheme="majorHAnsi"/>
                <w:sz w:val="22"/>
                <w:szCs w:val="22"/>
              </w:rPr>
            </w:pPr>
            <w:r w:rsidRPr="0056350C">
              <w:rPr>
                <w:rFonts w:asciiTheme="majorHAnsi" w:hAnsiTheme="majorHAnsi" w:cstheme="majorHAnsi"/>
                <w:sz w:val="22"/>
                <w:szCs w:val="22"/>
              </w:rPr>
              <w:lastRenderedPageBreak/>
              <w:t xml:space="preserve">Community Engagement and Social Behavioral Change: addressing stigma and discrimination against children with </w:t>
            </w:r>
            <w:proofErr w:type="gramStart"/>
            <w:r w:rsidRPr="0056350C">
              <w:rPr>
                <w:rFonts w:asciiTheme="majorHAnsi" w:hAnsiTheme="majorHAnsi" w:cstheme="majorHAnsi"/>
                <w:sz w:val="22"/>
                <w:szCs w:val="22"/>
              </w:rPr>
              <w:t>disabilities;</w:t>
            </w:r>
            <w:proofErr w:type="gramEnd"/>
          </w:p>
          <w:p w14:paraId="2F50AFF5" w14:textId="77777777" w:rsidR="007F7456" w:rsidRPr="0056350C" w:rsidRDefault="007F7456" w:rsidP="0056350C">
            <w:pPr>
              <w:pStyle w:val="ListParagraph"/>
              <w:numPr>
                <w:ilvl w:val="0"/>
                <w:numId w:val="31"/>
              </w:numPr>
              <w:spacing w:line="240" w:lineRule="auto"/>
              <w:rPr>
                <w:rFonts w:asciiTheme="majorHAnsi" w:hAnsiTheme="majorHAnsi" w:cstheme="majorHAnsi"/>
                <w:sz w:val="22"/>
                <w:szCs w:val="22"/>
              </w:rPr>
            </w:pPr>
            <w:r w:rsidRPr="0056350C">
              <w:rPr>
                <w:rFonts w:asciiTheme="majorHAnsi" w:hAnsiTheme="majorHAnsi" w:cstheme="majorHAnsi"/>
                <w:sz w:val="22"/>
                <w:szCs w:val="22"/>
              </w:rPr>
              <w:t xml:space="preserve">Assistive Technologies, Inclusive Products: innovative approaches and impact of available and affordable products in the lives of children with </w:t>
            </w:r>
            <w:proofErr w:type="gramStart"/>
            <w:r w:rsidRPr="0056350C">
              <w:rPr>
                <w:rFonts w:asciiTheme="majorHAnsi" w:hAnsiTheme="majorHAnsi" w:cstheme="majorHAnsi"/>
                <w:sz w:val="22"/>
                <w:szCs w:val="22"/>
              </w:rPr>
              <w:t>disabilities;</w:t>
            </w:r>
            <w:proofErr w:type="gramEnd"/>
          </w:p>
          <w:p w14:paraId="457B165B" w14:textId="77777777" w:rsidR="007F7456" w:rsidRPr="0056350C" w:rsidRDefault="007F7456" w:rsidP="0056350C">
            <w:pPr>
              <w:pStyle w:val="ListParagraph"/>
              <w:numPr>
                <w:ilvl w:val="0"/>
                <w:numId w:val="31"/>
              </w:numPr>
              <w:spacing w:line="240" w:lineRule="auto"/>
              <w:rPr>
                <w:rFonts w:asciiTheme="majorHAnsi" w:hAnsiTheme="majorHAnsi" w:cstheme="majorHAnsi"/>
                <w:sz w:val="22"/>
                <w:szCs w:val="22"/>
              </w:rPr>
            </w:pPr>
            <w:r w:rsidRPr="0056350C">
              <w:rPr>
                <w:rFonts w:asciiTheme="majorHAnsi" w:hAnsiTheme="majorHAnsi" w:cstheme="majorHAnsi"/>
                <w:sz w:val="22"/>
                <w:szCs w:val="22"/>
              </w:rPr>
              <w:t>Accessibility and Transportation: impact of accessible environments on the participation of children with disabilities (inclusion x exclusion).</w:t>
            </w:r>
          </w:p>
          <w:p w14:paraId="1E157E6C" w14:textId="77777777" w:rsidR="007F7456" w:rsidRPr="0056350C" w:rsidRDefault="007F7456" w:rsidP="0056350C">
            <w:pPr>
              <w:spacing w:line="240" w:lineRule="auto"/>
              <w:contextualSpacing/>
              <w:rPr>
                <w:rFonts w:asciiTheme="majorHAnsi" w:hAnsiTheme="majorHAnsi" w:cstheme="majorHAnsi"/>
                <w:sz w:val="22"/>
                <w:szCs w:val="22"/>
                <w:u w:val="single"/>
              </w:rPr>
            </w:pPr>
          </w:p>
          <w:p w14:paraId="399FB526" w14:textId="77777777" w:rsidR="007F7456" w:rsidRPr="0056350C" w:rsidRDefault="007F7456" w:rsidP="0056350C">
            <w:pPr>
              <w:spacing w:line="240" w:lineRule="auto"/>
              <w:contextualSpacing/>
              <w:rPr>
                <w:rFonts w:asciiTheme="majorHAnsi" w:hAnsiTheme="majorHAnsi" w:cstheme="majorHAnsi"/>
                <w:b/>
                <w:bCs/>
                <w:sz w:val="22"/>
                <w:szCs w:val="22"/>
              </w:rPr>
            </w:pPr>
            <w:r w:rsidRPr="0056350C">
              <w:rPr>
                <w:rFonts w:asciiTheme="majorHAnsi" w:hAnsiTheme="majorHAnsi" w:cstheme="majorHAnsi"/>
                <w:b/>
                <w:bCs/>
                <w:sz w:val="22"/>
                <w:szCs w:val="22"/>
              </w:rPr>
              <w:t>Outcome domains:</w:t>
            </w:r>
          </w:p>
          <w:p w14:paraId="3EF54A52" w14:textId="77777777" w:rsidR="007F7456" w:rsidRPr="0056350C" w:rsidRDefault="007F7456" w:rsidP="0056350C">
            <w:pPr>
              <w:pStyle w:val="ListParagraph"/>
              <w:numPr>
                <w:ilvl w:val="0"/>
                <w:numId w:val="33"/>
              </w:numPr>
              <w:spacing w:line="240" w:lineRule="auto"/>
              <w:rPr>
                <w:rFonts w:asciiTheme="majorHAnsi" w:hAnsiTheme="majorHAnsi" w:cstheme="majorHAnsi"/>
                <w:sz w:val="22"/>
                <w:szCs w:val="22"/>
              </w:rPr>
            </w:pPr>
            <w:r w:rsidRPr="0056350C">
              <w:rPr>
                <w:rFonts w:asciiTheme="majorHAnsi" w:hAnsiTheme="majorHAnsi" w:cstheme="majorHAnsi"/>
                <w:sz w:val="22"/>
                <w:szCs w:val="22"/>
              </w:rPr>
              <w:t xml:space="preserve">Nutrition: early childhood development, food </w:t>
            </w:r>
            <w:proofErr w:type="gramStart"/>
            <w:r w:rsidRPr="0056350C">
              <w:rPr>
                <w:rFonts w:asciiTheme="majorHAnsi" w:hAnsiTheme="majorHAnsi" w:cstheme="majorHAnsi"/>
                <w:sz w:val="22"/>
                <w:szCs w:val="22"/>
              </w:rPr>
              <w:t>security;</w:t>
            </w:r>
            <w:proofErr w:type="gramEnd"/>
          </w:p>
          <w:p w14:paraId="63310B9F" w14:textId="77777777" w:rsidR="007F7456" w:rsidRPr="0056350C" w:rsidRDefault="007F7456" w:rsidP="0056350C">
            <w:pPr>
              <w:pStyle w:val="ListParagraph"/>
              <w:numPr>
                <w:ilvl w:val="0"/>
                <w:numId w:val="33"/>
              </w:numPr>
              <w:spacing w:line="240" w:lineRule="auto"/>
              <w:rPr>
                <w:rFonts w:asciiTheme="majorHAnsi" w:hAnsiTheme="majorHAnsi" w:cstheme="majorHAnsi"/>
                <w:sz w:val="22"/>
                <w:szCs w:val="22"/>
              </w:rPr>
            </w:pPr>
            <w:r w:rsidRPr="0056350C">
              <w:rPr>
                <w:rFonts w:asciiTheme="majorHAnsi" w:hAnsiTheme="majorHAnsi" w:cstheme="majorHAnsi"/>
                <w:sz w:val="22"/>
                <w:szCs w:val="22"/>
              </w:rPr>
              <w:t xml:space="preserve">Health care: health promotion and prevention, community-based rehabilitation, palliative </w:t>
            </w:r>
            <w:proofErr w:type="gramStart"/>
            <w:r w:rsidRPr="0056350C">
              <w:rPr>
                <w:rFonts w:asciiTheme="majorHAnsi" w:hAnsiTheme="majorHAnsi" w:cstheme="majorHAnsi"/>
                <w:sz w:val="22"/>
                <w:szCs w:val="22"/>
              </w:rPr>
              <w:t>care;</w:t>
            </w:r>
            <w:proofErr w:type="gramEnd"/>
          </w:p>
          <w:p w14:paraId="6B97B8D0" w14:textId="77777777" w:rsidR="007F7456" w:rsidRPr="0056350C" w:rsidRDefault="007F7456" w:rsidP="0056350C">
            <w:pPr>
              <w:pStyle w:val="ListParagraph"/>
              <w:numPr>
                <w:ilvl w:val="0"/>
                <w:numId w:val="33"/>
              </w:numPr>
              <w:spacing w:line="240" w:lineRule="auto"/>
              <w:rPr>
                <w:rFonts w:asciiTheme="majorHAnsi" w:hAnsiTheme="majorHAnsi" w:cstheme="majorHAnsi"/>
                <w:sz w:val="22"/>
                <w:szCs w:val="22"/>
              </w:rPr>
            </w:pPr>
            <w:r w:rsidRPr="0056350C">
              <w:rPr>
                <w:rFonts w:asciiTheme="majorHAnsi" w:hAnsiTheme="majorHAnsi" w:cstheme="majorHAnsi"/>
                <w:sz w:val="22"/>
                <w:szCs w:val="22"/>
              </w:rPr>
              <w:t xml:space="preserve">Learning and skills: inclusive education, online learning and digital technologies, universal </w:t>
            </w:r>
            <w:proofErr w:type="gramStart"/>
            <w:r w:rsidRPr="0056350C">
              <w:rPr>
                <w:rFonts w:asciiTheme="majorHAnsi" w:hAnsiTheme="majorHAnsi" w:cstheme="majorHAnsi"/>
                <w:sz w:val="22"/>
                <w:szCs w:val="22"/>
              </w:rPr>
              <w:t>design;</w:t>
            </w:r>
            <w:proofErr w:type="gramEnd"/>
          </w:p>
          <w:p w14:paraId="3699EC8A" w14:textId="77777777" w:rsidR="007F7456" w:rsidRPr="0056350C" w:rsidRDefault="007F7456" w:rsidP="0056350C">
            <w:pPr>
              <w:pStyle w:val="ListParagraph"/>
              <w:numPr>
                <w:ilvl w:val="0"/>
                <w:numId w:val="33"/>
              </w:numPr>
              <w:spacing w:line="240" w:lineRule="auto"/>
              <w:rPr>
                <w:rFonts w:asciiTheme="majorHAnsi" w:hAnsiTheme="majorHAnsi" w:cstheme="majorHAnsi"/>
                <w:sz w:val="22"/>
                <w:szCs w:val="22"/>
              </w:rPr>
            </w:pPr>
            <w:r w:rsidRPr="0056350C">
              <w:rPr>
                <w:rFonts w:asciiTheme="majorHAnsi" w:hAnsiTheme="majorHAnsi" w:cstheme="majorHAnsi"/>
                <w:sz w:val="22"/>
                <w:szCs w:val="22"/>
              </w:rPr>
              <w:t xml:space="preserve">Child protection: community support, parent and caregiver support (LMIC), alternative care, violence, bullying (LMIC), child </w:t>
            </w:r>
            <w:proofErr w:type="gramStart"/>
            <w:r w:rsidRPr="0056350C">
              <w:rPr>
                <w:rFonts w:asciiTheme="majorHAnsi" w:hAnsiTheme="majorHAnsi" w:cstheme="majorHAnsi"/>
                <w:sz w:val="22"/>
                <w:szCs w:val="22"/>
              </w:rPr>
              <w:t>labour;</w:t>
            </w:r>
            <w:proofErr w:type="gramEnd"/>
          </w:p>
          <w:p w14:paraId="4A14300A" w14:textId="77777777" w:rsidR="007F7456" w:rsidRPr="0056350C" w:rsidRDefault="007F7456" w:rsidP="0056350C">
            <w:pPr>
              <w:pStyle w:val="ListParagraph"/>
              <w:numPr>
                <w:ilvl w:val="0"/>
                <w:numId w:val="33"/>
              </w:numPr>
              <w:spacing w:line="240" w:lineRule="auto"/>
              <w:rPr>
                <w:rFonts w:asciiTheme="majorHAnsi" w:hAnsiTheme="majorHAnsi" w:cstheme="majorHAnsi"/>
                <w:sz w:val="22"/>
                <w:szCs w:val="22"/>
              </w:rPr>
            </w:pPr>
            <w:r w:rsidRPr="0056350C">
              <w:rPr>
                <w:rFonts w:asciiTheme="majorHAnsi" w:hAnsiTheme="majorHAnsi" w:cstheme="majorHAnsi"/>
                <w:sz w:val="22"/>
                <w:szCs w:val="22"/>
              </w:rPr>
              <w:t>Social protection: disability determination, community-based approaches (LMIC), disability extra costs</w:t>
            </w:r>
          </w:p>
          <w:p w14:paraId="0383DB89" w14:textId="77777777" w:rsidR="007F7456" w:rsidRPr="0056350C" w:rsidRDefault="007F7456" w:rsidP="0056350C">
            <w:pPr>
              <w:pStyle w:val="ListParagraph"/>
              <w:numPr>
                <w:ilvl w:val="0"/>
                <w:numId w:val="33"/>
              </w:numPr>
              <w:spacing w:line="240" w:lineRule="auto"/>
              <w:rPr>
                <w:rFonts w:asciiTheme="majorHAnsi" w:hAnsiTheme="majorHAnsi" w:cstheme="majorHAnsi"/>
                <w:sz w:val="22"/>
                <w:szCs w:val="22"/>
              </w:rPr>
            </w:pPr>
            <w:r w:rsidRPr="0056350C">
              <w:rPr>
                <w:rFonts w:asciiTheme="majorHAnsi" w:hAnsiTheme="majorHAnsi" w:cstheme="majorHAnsi"/>
                <w:sz w:val="22"/>
                <w:szCs w:val="22"/>
              </w:rPr>
              <w:t>Water, Sanitation and Climate Security: accessible WASH, climate change.</w:t>
            </w:r>
          </w:p>
          <w:p w14:paraId="7489B975" w14:textId="77777777" w:rsidR="007F7456" w:rsidRPr="0056350C" w:rsidRDefault="007F7456" w:rsidP="0056350C">
            <w:pPr>
              <w:pStyle w:val="BodyText"/>
              <w:spacing w:after="0" w:line="240" w:lineRule="auto"/>
              <w:contextualSpacing/>
              <w:rPr>
                <w:rFonts w:asciiTheme="majorHAnsi" w:hAnsiTheme="majorHAnsi" w:cstheme="majorHAnsi"/>
                <w:b/>
                <w:bCs/>
                <w:sz w:val="22"/>
                <w:szCs w:val="22"/>
                <w:u w:val="single"/>
              </w:rPr>
            </w:pPr>
          </w:p>
          <w:p w14:paraId="629CC187" w14:textId="77777777" w:rsidR="007F7456" w:rsidRPr="0056350C" w:rsidRDefault="007F7456" w:rsidP="0056350C">
            <w:pPr>
              <w:spacing w:line="240" w:lineRule="auto"/>
              <w:contextualSpacing/>
              <w:rPr>
                <w:rFonts w:asciiTheme="majorHAnsi" w:hAnsiTheme="majorHAnsi" w:cstheme="majorHAnsi"/>
                <w:b/>
                <w:bCs/>
                <w:sz w:val="22"/>
                <w:szCs w:val="22"/>
              </w:rPr>
            </w:pPr>
            <w:r w:rsidRPr="0056350C">
              <w:rPr>
                <w:rFonts w:asciiTheme="majorHAnsi" w:hAnsiTheme="majorHAnsi" w:cstheme="majorHAnsi"/>
                <w:b/>
                <w:bCs/>
                <w:sz w:val="22"/>
                <w:szCs w:val="22"/>
              </w:rPr>
              <w:t>Cross-cutting themes:</w:t>
            </w:r>
          </w:p>
          <w:p w14:paraId="32B933FB" w14:textId="77777777" w:rsidR="007F7456" w:rsidRPr="0056350C" w:rsidRDefault="007F7456" w:rsidP="0056350C">
            <w:pPr>
              <w:pStyle w:val="ListParagraph"/>
              <w:numPr>
                <w:ilvl w:val="0"/>
                <w:numId w:val="34"/>
              </w:numPr>
              <w:spacing w:line="240" w:lineRule="auto"/>
              <w:rPr>
                <w:rFonts w:asciiTheme="majorHAnsi" w:hAnsiTheme="majorHAnsi" w:cstheme="majorHAnsi"/>
                <w:sz w:val="22"/>
                <w:szCs w:val="22"/>
              </w:rPr>
            </w:pPr>
            <w:r w:rsidRPr="0056350C">
              <w:rPr>
                <w:rFonts w:asciiTheme="majorHAnsi" w:hAnsiTheme="majorHAnsi" w:cstheme="majorHAnsi"/>
                <w:sz w:val="22"/>
                <w:szCs w:val="22"/>
              </w:rPr>
              <w:t xml:space="preserve">COVID 19 and other Global Health Emergencies: impact on marginalized and excluded groups e.g. children and persons with </w:t>
            </w:r>
            <w:proofErr w:type="gramStart"/>
            <w:r w:rsidRPr="0056350C">
              <w:rPr>
                <w:rFonts w:asciiTheme="majorHAnsi" w:hAnsiTheme="majorHAnsi" w:cstheme="majorHAnsi"/>
                <w:sz w:val="22"/>
                <w:szCs w:val="22"/>
              </w:rPr>
              <w:t>disabilities;</w:t>
            </w:r>
            <w:proofErr w:type="gramEnd"/>
          </w:p>
          <w:p w14:paraId="060BF928" w14:textId="77777777" w:rsidR="007F7456" w:rsidRPr="0056350C" w:rsidRDefault="007F7456" w:rsidP="0056350C">
            <w:pPr>
              <w:pStyle w:val="ListParagraph"/>
              <w:numPr>
                <w:ilvl w:val="0"/>
                <w:numId w:val="34"/>
              </w:numPr>
              <w:spacing w:line="240" w:lineRule="auto"/>
              <w:rPr>
                <w:rFonts w:asciiTheme="majorHAnsi" w:hAnsiTheme="majorHAnsi" w:cstheme="majorHAnsi"/>
                <w:sz w:val="22"/>
                <w:szCs w:val="22"/>
              </w:rPr>
            </w:pPr>
            <w:r w:rsidRPr="0056350C">
              <w:rPr>
                <w:rFonts w:asciiTheme="majorHAnsi" w:hAnsiTheme="majorHAnsi" w:cstheme="majorHAnsi"/>
                <w:sz w:val="22"/>
                <w:szCs w:val="22"/>
              </w:rPr>
              <w:t>Humanitarian action: humanitarian-development nexus (inc. system strengthening); Public Health Emergencies (e.g. COVID-19); migrating children with disabilities; budgeting for inclusion in HRPs and associated projects; etc.</w:t>
            </w:r>
          </w:p>
          <w:p w14:paraId="14622643" w14:textId="77777777" w:rsidR="007F7456" w:rsidRPr="0056350C" w:rsidRDefault="007F7456" w:rsidP="0056350C">
            <w:pPr>
              <w:spacing w:line="240" w:lineRule="auto"/>
              <w:contextualSpacing/>
              <w:rPr>
                <w:rFonts w:asciiTheme="majorHAnsi" w:hAnsiTheme="majorHAnsi" w:cstheme="majorHAnsi"/>
                <w:b/>
                <w:color w:val="auto"/>
                <w:sz w:val="22"/>
                <w:szCs w:val="22"/>
                <w:lang w:val="en-GB"/>
              </w:rPr>
            </w:pPr>
          </w:p>
          <w:p w14:paraId="14628AB2" w14:textId="77777777" w:rsidR="007F7456" w:rsidRPr="0056350C" w:rsidRDefault="007F7456" w:rsidP="0056350C">
            <w:pPr>
              <w:pStyle w:val="Heading"/>
              <w:numPr>
                <w:ilvl w:val="0"/>
                <w:numId w:val="36"/>
              </w:numPr>
              <w:spacing w:after="0"/>
              <w:ind w:left="340"/>
              <w:contextualSpacing/>
              <w:rPr>
                <w:rFonts w:asciiTheme="majorHAnsi" w:hAnsiTheme="majorHAnsi" w:cstheme="majorHAnsi"/>
                <w:sz w:val="22"/>
                <w:szCs w:val="22"/>
                <w:lang w:val="en-GB"/>
              </w:rPr>
            </w:pPr>
            <w:r w:rsidRPr="0056350C">
              <w:rPr>
                <w:rFonts w:asciiTheme="majorHAnsi" w:hAnsiTheme="majorHAnsi" w:cstheme="majorHAnsi"/>
                <w:sz w:val="22"/>
                <w:szCs w:val="22"/>
                <w:lang w:val="en-GB"/>
              </w:rPr>
              <w:t>Objectives of the consultancy</w:t>
            </w:r>
          </w:p>
          <w:p w14:paraId="236F848A" w14:textId="77777777" w:rsidR="007F7456" w:rsidRPr="0056350C" w:rsidRDefault="007F7456" w:rsidP="0056350C">
            <w:pPr>
              <w:spacing w:line="240" w:lineRule="auto"/>
              <w:contextualSpacing/>
              <w:rPr>
                <w:rFonts w:asciiTheme="majorHAnsi" w:hAnsiTheme="majorHAnsi" w:cstheme="majorHAnsi"/>
                <w:color w:val="auto"/>
                <w:sz w:val="22"/>
                <w:szCs w:val="22"/>
                <w:lang w:val="en-GB"/>
              </w:rPr>
            </w:pPr>
          </w:p>
          <w:p w14:paraId="083C6C9E" w14:textId="77777777" w:rsidR="007F7456" w:rsidRPr="0056350C" w:rsidRDefault="007F7456" w:rsidP="0056350C">
            <w:pPr>
              <w:spacing w:line="240" w:lineRule="auto"/>
              <w:contextualSpacing/>
              <w:rPr>
                <w:rFonts w:asciiTheme="majorHAnsi" w:eastAsiaTheme="minorHAnsi" w:hAnsiTheme="majorHAnsi" w:cstheme="majorHAnsi"/>
                <w:color w:val="auto"/>
                <w:sz w:val="22"/>
                <w:szCs w:val="22"/>
              </w:rPr>
            </w:pPr>
            <w:r w:rsidRPr="0056350C">
              <w:rPr>
                <w:rFonts w:asciiTheme="majorHAnsi" w:eastAsiaTheme="minorEastAsia" w:hAnsiTheme="majorHAnsi" w:cstheme="majorHAnsi"/>
                <w:color w:val="auto"/>
                <w:sz w:val="22"/>
                <w:szCs w:val="22"/>
              </w:rPr>
              <w:t xml:space="preserve">UNICEF Innocenti, in collaboration with Programme Division seeks a part-time Information Specialist to work as a team, and under the supervision of a full-time team leader on the production of an Evidence Gap Map documenting and analyzing the state of the evidence on CWD. The intention is to focus on evidence from Low- and Middle-Income Countries (LMICs), but the geographic scope will be determined by the scoping outlined below, and possibly expanded to a global scope if not enough evidence is available from LMICs. </w:t>
            </w:r>
          </w:p>
          <w:p w14:paraId="111F8BA5" w14:textId="77777777" w:rsidR="007F7456" w:rsidRPr="0056350C" w:rsidRDefault="007F7456" w:rsidP="0056350C">
            <w:pPr>
              <w:spacing w:line="240" w:lineRule="auto"/>
              <w:contextualSpacing/>
              <w:rPr>
                <w:rFonts w:asciiTheme="majorHAnsi" w:eastAsiaTheme="minorHAnsi" w:hAnsiTheme="majorHAnsi" w:cstheme="majorHAnsi"/>
                <w:color w:val="auto"/>
                <w:sz w:val="22"/>
                <w:szCs w:val="22"/>
              </w:rPr>
            </w:pPr>
          </w:p>
          <w:p w14:paraId="023CECCC" w14:textId="77777777" w:rsidR="007F7456" w:rsidRPr="0056350C" w:rsidRDefault="007F7456" w:rsidP="0056350C">
            <w:pPr>
              <w:spacing w:line="240" w:lineRule="auto"/>
              <w:contextualSpacing/>
              <w:rPr>
                <w:rFonts w:asciiTheme="majorHAnsi" w:eastAsia="Times New Roman" w:hAnsiTheme="majorHAnsi" w:cstheme="majorHAnsi"/>
                <w:sz w:val="22"/>
                <w:szCs w:val="22"/>
              </w:rPr>
            </w:pPr>
            <w:r w:rsidRPr="0056350C">
              <w:rPr>
                <w:rFonts w:asciiTheme="majorHAnsi" w:eastAsia="Times New Roman" w:hAnsiTheme="majorHAnsi" w:cstheme="majorHAnsi"/>
                <w:sz w:val="22"/>
                <w:szCs w:val="22"/>
              </w:rPr>
              <w:t xml:space="preserve">The purpose of the EGM is to provide an easy-to-understand overview of the “state of the evidence”  related to key intervention and outcome domains, to prioritize global evidence synthesis needs and to identify areas in which there is a need to strengthen and/or scale-up evidence generation for disability inclusion interventions (research/evidence/knowledge gaps).  All of these should help inform the development of the research agenda (and, potentially, already inform policy and programming).  The mapping should include an assessment of the quality of the evidence, as well as short summaries of, and links to, the relevant studies/reports.  </w:t>
            </w:r>
          </w:p>
          <w:p w14:paraId="7654F5E5" w14:textId="77777777" w:rsidR="007F7456" w:rsidRPr="0056350C" w:rsidRDefault="007F7456" w:rsidP="0056350C">
            <w:pPr>
              <w:spacing w:line="240" w:lineRule="auto"/>
              <w:contextualSpacing/>
              <w:rPr>
                <w:rFonts w:asciiTheme="majorHAnsi" w:eastAsiaTheme="minorHAnsi" w:hAnsiTheme="majorHAnsi" w:cstheme="majorHAnsi"/>
                <w:color w:val="auto"/>
                <w:sz w:val="22"/>
                <w:szCs w:val="22"/>
              </w:rPr>
            </w:pPr>
          </w:p>
          <w:p w14:paraId="346A3D58" w14:textId="77777777" w:rsidR="007F7456" w:rsidRPr="0056350C" w:rsidRDefault="007F7456" w:rsidP="0056350C">
            <w:pPr>
              <w:spacing w:line="240" w:lineRule="auto"/>
              <w:contextualSpacing/>
              <w:rPr>
                <w:rFonts w:asciiTheme="majorHAnsi" w:hAnsiTheme="majorHAnsi" w:cstheme="majorHAnsi"/>
                <w:color w:val="auto"/>
                <w:sz w:val="22"/>
                <w:szCs w:val="22"/>
                <w:lang w:val="en-GB"/>
              </w:rPr>
            </w:pPr>
            <w:r w:rsidRPr="0056350C">
              <w:rPr>
                <w:rFonts w:asciiTheme="majorHAnsi" w:hAnsiTheme="majorHAnsi" w:cstheme="majorHAnsi"/>
                <w:color w:val="auto"/>
                <w:sz w:val="22"/>
                <w:szCs w:val="22"/>
                <w:lang w:val="en-GB"/>
              </w:rPr>
              <w:t xml:space="preserve">Under the guidance of the Chief, Research Facilitation and Knowledge Management, and the management of a Team Leader, the Consultant is responsible for the implementation of the activities specified below. For this analysis, we seek </w:t>
            </w:r>
            <w:r w:rsidRPr="0056350C">
              <w:rPr>
                <w:rFonts w:asciiTheme="majorHAnsi" w:hAnsiTheme="majorHAnsi" w:cstheme="majorHAnsi"/>
                <w:sz w:val="22"/>
                <w:szCs w:val="22"/>
              </w:rPr>
              <w:t xml:space="preserve">candidates with experience conducting evidence synthesis, such as systematic reviews or production of evidence gaps maps, </w:t>
            </w:r>
            <w:r w:rsidRPr="0056350C">
              <w:rPr>
                <w:rFonts w:asciiTheme="majorHAnsi" w:hAnsiTheme="majorHAnsi" w:cstheme="majorHAnsi"/>
                <w:color w:val="auto"/>
                <w:sz w:val="22"/>
                <w:szCs w:val="22"/>
                <w:lang w:val="en-GB"/>
              </w:rPr>
              <w:t xml:space="preserve">and </w:t>
            </w:r>
            <w:r w:rsidRPr="0056350C">
              <w:rPr>
                <w:rFonts w:asciiTheme="majorHAnsi" w:hAnsiTheme="majorHAnsi" w:cstheme="majorHAnsi"/>
                <w:sz w:val="22"/>
                <w:szCs w:val="22"/>
              </w:rPr>
              <w:t>with experience of formulating search strategies for academic journal and grey literature databases, and with access to online electronic academic journal databases. Specific expertise related to disability and children with disabilities, gender, and human/child rights</w:t>
            </w:r>
            <w:r w:rsidRPr="0056350C">
              <w:rPr>
                <w:rFonts w:asciiTheme="majorHAnsi" w:eastAsia="Times New Roman" w:hAnsiTheme="majorHAnsi" w:cstheme="majorHAnsi"/>
                <w:sz w:val="22"/>
                <w:szCs w:val="22"/>
              </w:rPr>
              <w:t xml:space="preserve"> will be regarded favorably, although this is not essential as the UNICEF Manager of Humanitarian Research, who is a subject matter expert will form part of the team.</w:t>
            </w:r>
          </w:p>
          <w:p w14:paraId="6AC019C8" w14:textId="77777777" w:rsidR="007F7456" w:rsidRPr="0056350C" w:rsidRDefault="007F7456" w:rsidP="0056350C">
            <w:pPr>
              <w:spacing w:line="240" w:lineRule="auto"/>
              <w:contextualSpacing/>
              <w:rPr>
                <w:rFonts w:asciiTheme="majorHAnsi" w:hAnsiTheme="majorHAnsi" w:cstheme="majorHAnsi"/>
                <w:b/>
                <w:color w:val="auto"/>
                <w:sz w:val="22"/>
                <w:szCs w:val="22"/>
                <w:lang w:val="en-GB"/>
              </w:rPr>
            </w:pPr>
          </w:p>
          <w:p w14:paraId="66A9EC10" w14:textId="77777777" w:rsidR="007F7456" w:rsidRPr="0056350C" w:rsidRDefault="007F7456" w:rsidP="0056350C">
            <w:pPr>
              <w:spacing w:line="240" w:lineRule="auto"/>
              <w:contextualSpacing/>
              <w:rPr>
                <w:rFonts w:asciiTheme="majorHAnsi" w:hAnsiTheme="majorHAnsi" w:cstheme="majorHAnsi"/>
                <w:b/>
                <w:color w:val="auto"/>
                <w:sz w:val="22"/>
                <w:szCs w:val="22"/>
                <w:lang w:val="en-GB"/>
              </w:rPr>
            </w:pPr>
          </w:p>
          <w:p w14:paraId="1FD21CEC" w14:textId="77777777" w:rsidR="007F7456" w:rsidRPr="0056350C" w:rsidRDefault="007F7456" w:rsidP="0056350C">
            <w:pPr>
              <w:pStyle w:val="Heading"/>
              <w:numPr>
                <w:ilvl w:val="0"/>
                <w:numId w:val="36"/>
              </w:numPr>
              <w:spacing w:after="0"/>
              <w:ind w:left="340"/>
              <w:contextualSpacing/>
              <w:rPr>
                <w:rFonts w:asciiTheme="majorHAnsi" w:hAnsiTheme="majorHAnsi" w:cstheme="majorHAnsi"/>
                <w:sz w:val="22"/>
                <w:szCs w:val="22"/>
                <w:lang w:val="en-GB"/>
              </w:rPr>
            </w:pPr>
            <w:r w:rsidRPr="0056350C">
              <w:rPr>
                <w:rFonts w:asciiTheme="majorHAnsi" w:hAnsiTheme="majorHAnsi" w:cstheme="majorHAnsi"/>
                <w:sz w:val="22"/>
                <w:szCs w:val="22"/>
                <w:lang w:val="en-GB"/>
              </w:rPr>
              <w:lastRenderedPageBreak/>
              <w:t xml:space="preserve">Major areas of work and responsibilities </w:t>
            </w:r>
          </w:p>
          <w:p w14:paraId="5AAC4DEB" w14:textId="77777777" w:rsidR="007F7456" w:rsidRPr="0056350C" w:rsidRDefault="007F7456" w:rsidP="0056350C">
            <w:pPr>
              <w:spacing w:line="240" w:lineRule="auto"/>
              <w:contextualSpacing/>
              <w:rPr>
                <w:rFonts w:asciiTheme="majorHAnsi" w:hAnsiTheme="majorHAnsi" w:cstheme="majorHAnsi"/>
                <w:b/>
                <w:color w:val="auto"/>
                <w:sz w:val="22"/>
                <w:szCs w:val="22"/>
                <w:lang w:val="en-GB"/>
              </w:rPr>
            </w:pPr>
          </w:p>
          <w:p w14:paraId="1F361574" w14:textId="5109F978" w:rsidR="007F7456" w:rsidRDefault="007F7456" w:rsidP="0056350C">
            <w:pPr>
              <w:spacing w:line="240" w:lineRule="auto"/>
              <w:contextualSpacing/>
              <w:rPr>
                <w:rFonts w:asciiTheme="majorHAnsi" w:hAnsiTheme="majorHAnsi" w:cstheme="majorHAnsi"/>
                <w:color w:val="auto"/>
                <w:sz w:val="22"/>
                <w:szCs w:val="22"/>
                <w:lang w:val="en-GB"/>
              </w:rPr>
            </w:pPr>
            <w:r w:rsidRPr="0056350C">
              <w:rPr>
                <w:rFonts w:asciiTheme="majorHAnsi" w:hAnsiTheme="majorHAnsi" w:cstheme="majorHAnsi"/>
                <w:color w:val="auto"/>
                <w:sz w:val="22"/>
                <w:szCs w:val="22"/>
                <w:lang w:val="en-GB"/>
              </w:rPr>
              <w:t xml:space="preserve">The responsibilities of the part-time Information Specialist will include, but will not be limited to: </w:t>
            </w:r>
          </w:p>
          <w:p w14:paraId="06B461F7" w14:textId="77777777" w:rsidR="002D495A" w:rsidRPr="0056350C" w:rsidRDefault="002D495A" w:rsidP="0056350C">
            <w:pPr>
              <w:spacing w:line="240" w:lineRule="auto"/>
              <w:contextualSpacing/>
              <w:rPr>
                <w:rFonts w:asciiTheme="majorHAnsi" w:hAnsiTheme="majorHAnsi" w:cstheme="majorHAnsi"/>
                <w:color w:val="auto"/>
                <w:sz w:val="22"/>
                <w:szCs w:val="22"/>
                <w:lang w:val="en-GB"/>
              </w:rPr>
            </w:pPr>
          </w:p>
          <w:p w14:paraId="78E1B7E3" w14:textId="77777777" w:rsidR="007F7456" w:rsidRPr="0056350C" w:rsidRDefault="007F7456" w:rsidP="0056350C">
            <w:pPr>
              <w:pStyle w:val="ListParagraph"/>
              <w:numPr>
                <w:ilvl w:val="0"/>
                <w:numId w:val="29"/>
              </w:numPr>
              <w:spacing w:line="240" w:lineRule="auto"/>
              <w:rPr>
                <w:rFonts w:asciiTheme="majorHAnsi" w:eastAsia="Times New Roman" w:hAnsiTheme="majorHAnsi" w:cstheme="majorHAnsi"/>
                <w:sz w:val="22"/>
                <w:szCs w:val="22"/>
              </w:rPr>
            </w:pPr>
            <w:r w:rsidRPr="0056350C">
              <w:rPr>
                <w:rFonts w:asciiTheme="majorHAnsi" w:eastAsia="Times New Roman" w:hAnsiTheme="majorHAnsi" w:cstheme="majorHAnsi"/>
                <w:b/>
                <w:bCs/>
                <w:sz w:val="22"/>
                <w:szCs w:val="22"/>
              </w:rPr>
              <w:t>Support the team in identifying studies for the EGM</w:t>
            </w:r>
            <w:r w:rsidRPr="0056350C">
              <w:rPr>
                <w:rFonts w:asciiTheme="majorHAnsi" w:eastAsia="Times New Roman" w:hAnsiTheme="majorHAnsi" w:cstheme="majorHAnsi"/>
                <w:sz w:val="22"/>
                <w:szCs w:val="22"/>
              </w:rPr>
              <w:t>. This will entail translating key concepts from a scoping exercise, from a pre-existing conceptual framework and inclusion/exclusion criteria to designing a comprehensive and efficient search strategy</w:t>
            </w:r>
          </w:p>
          <w:p w14:paraId="06587AE0" w14:textId="77777777" w:rsidR="007F7456" w:rsidRPr="0056350C" w:rsidRDefault="007F7456" w:rsidP="0056350C">
            <w:pPr>
              <w:pStyle w:val="ListParagraph"/>
              <w:numPr>
                <w:ilvl w:val="0"/>
                <w:numId w:val="26"/>
              </w:numPr>
              <w:spacing w:line="240" w:lineRule="auto"/>
              <w:ind w:left="720"/>
              <w:rPr>
                <w:rFonts w:asciiTheme="majorHAnsi" w:eastAsia="Times New Roman" w:hAnsiTheme="majorHAnsi" w:cstheme="majorHAnsi"/>
                <w:b/>
                <w:bCs/>
                <w:sz w:val="22"/>
                <w:szCs w:val="22"/>
              </w:rPr>
            </w:pPr>
            <w:r w:rsidRPr="0056350C">
              <w:rPr>
                <w:rFonts w:asciiTheme="majorHAnsi" w:eastAsia="Times New Roman" w:hAnsiTheme="majorHAnsi" w:cstheme="majorHAnsi"/>
                <w:sz w:val="22"/>
                <w:szCs w:val="22"/>
              </w:rPr>
              <w:t xml:space="preserve">As part of </w:t>
            </w:r>
            <w:r w:rsidRPr="0056350C">
              <w:rPr>
                <w:rFonts w:asciiTheme="majorHAnsi" w:eastAsia="Times New Roman" w:hAnsiTheme="majorHAnsi" w:cstheme="majorHAnsi"/>
                <w:b/>
                <w:bCs/>
                <w:sz w:val="22"/>
                <w:szCs w:val="22"/>
              </w:rPr>
              <w:t>formulating the search strategy</w:t>
            </w:r>
            <w:r w:rsidRPr="0056350C">
              <w:rPr>
                <w:rFonts w:asciiTheme="majorHAnsi" w:eastAsia="Times New Roman" w:hAnsiTheme="majorHAnsi" w:cstheme="majorHAnsi"/>
                <w:sz w:val="22"/>
                <w:szCs w:val="22"/>
              </w:rPr>
              <w:t xml:space="preserve">, contribute to the </w:t>
            </w:r>
            <w:r w:rsidRPr="0056350C">
              <w:rPr>
                <w:rFonts w:asciiTheme="majorHAnsi" w:eastAsia="Times New Roman" w:hAnsiTheme="majorHAnsi" w:cstheme="majorHAnsi"/>
                <w:b/>
                <w:bCs/>
                <w:sz w:val="22"/>
                <w:szCs w:val="22"/>
              </w:rPr>
              <w:t>development of a protocol for the systematic review.</w:t>
            </w:r>
          </w:p>
          <w:p w14:paraId="0B6E9D26" w14:textId="77777777" w:rsidR="007F7456" w:rsidRPr="0056350C" w:rsidRDefault="007F7456" w:rsidP="0056350C">
            <w:pPr>
              <w:pStyle w:val="ListParagraph"/>
              <w:numPr>
                <w:ilvl w:val="0"/>
                <w:numId w:val="26"/>
              </w:numPr>
              <w:spacing w:line="240" w:lineRule="auto"/>
              <w:ind w:left="720"/>
              <w:rPr>
                <w:rFonts w:asciiTheme="majorHAnsi" w:eastAsia="Times New Roman" w:hAnsiTheme="majorHAnsi" w:cstheme="majorHAnsi"/>
                <w:sz w:val="22"/>
                <w:szCs w:val="22"/>
              </w:rPr>
            </w:pPr>
            <w:r w:rsidRPr="0056350C">
              <w:rPr>
                <w:rFonts w:asciiTheme="majorHAnsi" w:eastAsia="Times New Roman" w:hAnsiTheme="majorHAnsi" w:cstheme="majorHAnsi"/>
                <w:sz w:val="22"/>
                <w:szCs w:val="22"/>
              </w:rPr>
              <w:t xml:space="preserve">Support and undertake other tasks to the extent feasible within the timeline and resources, including </w:t>
            </w:r>
            <w:r w:rsidRPr="0056350C">
              <w:rPr>
                <w:rFonts w:asciiTheme="majorHAnsi" w:eastAsia="Times New Roman" w:hAnsiTheme="majorHAnsi" w:cstheme="majorHAnsi"/>
                <w:b/>
                <w:bCs/>
                <w:sz w:val="22"/>
                <w:szCs w:val="22"/>
              </w:rPr>
              <w:t>piloting, searching, screening and critical appraisal</w:t>
            </w:r>
            <w:r w:rsidRPr="0056350C">
              <w:rPr>
                <w:rFonts w:asciiTheme="majorHAnsi" w:eastAsia="Times New Roman" w:hAnsiTheme="majorHAnsi" w:cstheme="majorHAnsi"/>
                <w:sz w:val="22"/>
                <w:szCs w:val="22"/>
              </w:rPr>
              <w:t>.</w:t>
            </w:r>
          </w:p>
          <w:p w14:paraId="2D8F7001" w14:textId="77777777" w:rsidR="007F7456" w:rsidRPr="0056350C" w:rsidRDefault="007F7456" w:rsidP="0056350C">
            <w:pPr>
              <w:pStyle w:val="ListParagraph"/>
              <w:numPr>
                <w:ilvl w:val="0"/>
                <w:numId w:val="26"/>
              </w:numPr>
              <w:spacing w:line="240" w:lineRule="auto"/>
              <w:ind w:left="720"/>
              <w:rPr>
                <w:rFonts w:asciiTheme="majorHAnsi" w:eastAsia="Times New Roman" w:hAnsiTheme="majorHAnsi" w:cstheme="majorHAnsi"/>
                <w:sz w:val="22"/>
                <w:szCs w:val="22"/>
              </w:rPr>
            </w:pPr>
            <w:r w:rsidRPr="0056350C">
              <w:rPr>
                <w:rFonts w:asciiTheme="majorHAnsi" w:eastAsia="Times New Roman" w:hAnsiTheme="majorHAnsi" w:cstheme="majorHAnsi"/>
                <w:sz w:val="22"/>
                <w:szCs w:val="22"/>
              </w:rPr>
              <w:t xml:space="preserve">Help to </w:t>
            </w:r>
            <w:r w:rsidRPr="0056350C">
              <w:rPr>
                <w:rFonts w:asciiTheme="majorHAnsi" w:eastAsia="Times New Roman" w:hAnsiTheme="majorHAnsi" w:cstheme="majorHAnsi"/>
                <w:b/>
                <w:bCs/>
                <w:sz w:val="22"/>
                <w:szCs w:val="22"/>
              </w:rPr>
              <w:t>manage references</w:t>
            </w:r>
            <w:r w:rsidRPr="0056350C">
              <w:rPr>
                <w:rFonts w:asciiTheme="majorHAnsi" w:eastAsia="Times New Roman" w:hAnsiTheme="majorHAnsi" w:cstheme="majorHAnsi"/>
                <w:sz w:val="22"/>
                <w:szCs w:val="22"/>
              </w:rPr>
              <w:t xml:space="preserve"> as part of the search and screening processes, including de-duplication.</w:t>
            </w:r>
          </w:p>
          <w:p w14:paraId="72C8AEDA" w14:textId="77777777" w:rsidR="007F7456" w:rsidRPr="0056350C" w:rsidRDefault="007F7456" w:rsidP="0056350C">
            <w:pPr>
              <w:pStyle w:val="ListParagraph"/>
              <w:numPr>
                <w:ilvl w:val="0"/>
                <w:numId w:val="26"/>
              </w:numPr>
              <w:spacing w:line="240" w:lineRule="auto"/>
              <w:ind w:left="720"/>
              <w:rPr>
                <w:rFonts w:asciiTheme="majorHAnsi" w:eastAsia="Times New Roman" w:hAnsiTheme="majorHAnsi" w:cstheme="majorHAnsi"/>
                <w:sz w:val="22"/>
                <w:szCs w:val="22"/>
              </w:rPr>
            </w:pPr>
            <w:r w:rsidRPr="0056350C">
              <w:rPr>
                <w:rFonts w:asciiTheme="majorHAnsi" w:eastAsia="Times New Roman" w:hAnsiTheme="majorHAnsi" w:cstheme="majorHAnsi"/>
                <w:b/>
                <w:bCs/>
                <w:sz w:val="22"/>
                <w:szCs w:val="22"/>
              </w:rPr>
              <w:t xml:space="preserve">Retrieve </w:t>
            </w:r>
            <w:proofErr w:type="gramStart"/>
            <w:r w:rsidRPr="0056350C">
              <w:rPr>
                <w:rFonts w:asciiTheme="majorHAnsi" w:eastAsia="Times New Roman" w:hAnsiTheme="majorHAnsi" w:cstheme="majorHAnsi"/>
                <w:b/>
                <w:bCs/>
                <w:sz w:val="22"/>
                <w:szCs w:val="22"/>
              </w:rPr>
              <w:t>full-texts</w:t>
            </w:r>
            <w:proofErr w:type="gramEnd"/>
            <w:r w:rsidRPr="0056350C">
              <w:rPr>
                <w:rFonts w:asciiTheme="majorHAnsi" w:eastAsia="Times New Roman" w:hAnsiTheme="majorHAnsi" w:cstheme="majorHAnsi"/>
                <w:sz w:val="22"/>
                <w:szCs w:val="22"/>
              </w:rPr>
              <w:t xml:space="preserve"> of relevant studies.</w:t>
            </w:r>
          </w:p>
          <w:p w14:paraId="17E8CEE5" w14:textId="77777777" w:rsidR="007F7456" w:rsidRPr="0056350C" w:rsidRDefault="007F7456" w:rsidP="0056350C">
            <w:pPr>
              <w:pStyle w:val="ListParagraph"/>
              <w:numPr>
                <w:ilvl w:val="0"/>
                <w:numId w:val="26"/>
              </w:numPr>
              <w:spacing w:line="240" w:lineRule="auto"/>
              <w:ind w:left="720"/>
              <w:rPr>
                <w:rFonts w:asciiTheme="majorHAnsi" w:eastAsia="Times New Roman" w:hAnsiTheme="majorHAnsi" w:cstheme="majorHAnsi"/>
                <w:b/>
                <w:bCs/>
                <w:sz w:val="22"/>
                <w:szCs w:val="22"/>
              </w:rPr>
            </w:pPr>
            <w:r w:rsidRPr="0056350C">
              <w:rPr>
                <w:rFonts w:asciiTheme="majorHAnsi" w:eastAsia="Times New Roman" w:hAnsiTheme="majorHAnsi" w:cstheme="majorHAnsi"/>
                <w:sz w:val="22"/>
                <w:szCs w:val="22"/>
              </w:rPr>
              <w:t xml:space="preserve">Use initiative to independently </w:t>
            </w:r>
            <w:r w:rsidRPr="0056350C">
              <w:rPr>
                <w:rFonts w:asciiTheme="majorHAnsi" w:eastAsia="Times New Roman" w:hAnsiTheme="majorHAnsi" w:cstheme="majorHAnsi"/>
                <w:b/>
                <w:bCs/>
                <w:sz w:val="22"/>
                <w:szCs w:val="22"/>
              </w:rPr>
              <w:t xml:space="preserve">respond to enquiries regarding search strategies, </w:t>
            </w:r>
            <w:proofErr w:type="gramStart"/>
            <w:r w:rsidRPr="0056350C">
              <w:rPr>
                <w:rFonts w:asciiTheme="majorHAnsi" w:eastAsia="Times New Roman" w:hAnsiTheme="majorHAnsi" w:cstheme="majorHAnsi"/>
                <w:b/>
                <w:bCs/>
                <w:sz w:val="22"/>
                <w:szCs w:val="22"/>
              </w:rPr>
              <w:t>results</w:t>
            </w:r>
            <w:proofErr w:type="gramEnd"/>
            <w:r w:rsidRPr="0056350C">
              <w:rPr>
                <w:rFonts w:asciiTheme="majorHAnsi" w:eastAsia="Times New Roman" w:hAnsiTheme="majorHAnsi" w:cstheme="majorHAnsi"/>
                <w:b/>
                <w:bCs/>
                <w:sz w:val="22"/>
                <w:szCs w:val="22"/>
              </w:rPr>
              <w:t xml:space="preserve"> and related methodology.</w:t>
            </w:r>
          </w:p>
          <w:p w14:paraId="5955D7AB" w14:textId="511EED63" w:rsidR="007F7456" w:rsidRDefault="007F7456" w:rsidP="0056350C">
            <w:pPr>
              <w:pStyle w:val="ListParagraph"/>
              <w:numPr>
                <w:ilvl w:val="0"/>
                <w:numId w:val="26"/>
              </w:numPr>
              <w:spacing w:line="240" w:lineRule="auto"/>
              <w:ind w:left="720"/>
              <w:rPr>
                <w:rFonts w:asciiTheme="majorHAnsi" w:eastAsia="Times New Roman" w:hAnsiTheme="majorHAnsi" w:cstheme="majorHAnsi"/>
                <w:sz w:val="22"/>
                <w:szCs w:val="22"/>
              </w:rPr>
            </w:pPr>
            <w:r w:rsidRPr="0056350C">
              <w:rPr>
                <w:rFonts w:asciiTheme="majorHAnsi" w:eastAsia="Times New Roman" w:hAnsiTheme="majorHAnsi" w:cstheme="majorHAnsi"/>
                <w:b/>
                <w:bCs/>
                <w:sz w:val="22"/>
                <w:szCs w:val="22"/>
              </w:rPr>
              <w:t>Communicate effectively</w:t>
            </w:r>
            <w:r w:rsidRPr="0056350C">
              <w:rPr>
                <w:rFonts w:asciiTheme="majorHAnsi" w:eastAsia="Times New Roman" w:hAnsiTheme="majorHAnsi" w:cstheme="majorHAnsi"/>
                <w:sz w:val="22"/>
                <w:szCs w:val="22"/>
              </w:rPr>
              <w:t xml:space="preserve"> with partners and colleagues to execute evidence synthesis projects and fulfil contract requirements.</w:t>
            </w:r>
          </w:p>
          <w:p w14:paraId="2A85D2B2" w14:textId="77777777" w:rsidR="002D495A" w:rsidRPr="0056350C" w:rsidRDefault="002D495A" w:rsidP="002D495A">
            <w:pPr>
              <w:pStyle w:val="ListParagraph"/>
              <w:spacing w:line="240" w:lineRule="auto"/>
              <w:rPr>
                <w:rFonts w:asciiTheme="majorHAnsi" w:eastAsia="Times New Roman" w:hAnsiTheme="majorHAnsi" w:cstheme="majorHAnsi"/>
                <w:sz w:val="22"/>
                <w:szCs w:val="22"/>
              </w:rPr>
            </w:pPr>
          </w:p>
          <w:p w14:paraId="4D3FA8F7" w14:textId="6AF0C76F" w:rsidR="007F7456" w:rsidRDefault="007F7456" w:rsidP="0056350C">
            <w:pPr>
              <w:spacing w:line="240" w:lineRule="auto"/>
              <w:contextualSpacing/>
              <w:rPr>
                <w:rFonts w:asciiTheme="majorHAnsi" w:hAnsiTheme="majorHAnsi" w:cstheme="majorHAnsi"/>
                <w:sz w:val="22"/>
                <w:szCs w:val="22"/>
              </w:rPr>
            </w:pPr>
            <w:r w:rsidRPr="0056350C">
              <w:rPr>
                <w:rFonts w:asciiTheme="majorHAnsi" w:eastAsia="Times New Roman" w:hAnsiTheme="majorHAnsi" w:cstheme="majorHAnsi"/>
                <w:sz w:val="22"/>
                <w:szCs w:val="22"/>
              </w:rPr>
              <w:t xml:space="preserve">Such a systematic mapping and accompanying analysis will provide an intuitive visual overview of the distribution of evidence (both what is known as well as where there is little or no evidence) on the effectiveness of disability inclusion interventions in key outcome areas AND draw conclusions from that learning as well as giving some confidence ratings to the quality of the evidence.  Collaboration with UNICEF staff as core members of a broader team from the onset will ensure maximum coherence between definition and terminology of outcome and intervention domains and key goal and results areas in UNICEF’s forthcoming Strategic Plan 2022-2025 and also solidify the basis for a </w:t>
            </w:r>
            <w:r w:rsidRPr="0056350C">
              <w:rPr>
                <w:rFonts w:asciiTheme="majorHAnsi" w:hAnsiTheme="majorHAnsi" w:cstheme="majorHAnsi"/>
                <w:sz w:val="22"/>
                <w:szCs w:val="22"/>
              </w:rPr>
              <w:t>Global Research Agenda on Children with Disabilities.</w:t>
            </w:r>
          </w:p>
          <w:p w14:paraId="321FE62F" w14:textId="77777777" w:rsidR="002D495A" w:rsidRPr="0056350C" w:rsidRDefault="002D495A" w:rsidP="0056350C">
            <w:pPr>
              <w:spacing w:line="240" w:lineRule="auto"/>
              <w:contextualSpacing/>
              <w:rPr>
                <w:rFonts w:asciiTheme="majorHAnsi" w:hAnsiTheme="majorHAnsi" w:cstheme="majorHAnsi"/>
                <w:sz w:val="22"/>
                <w:szCs w:val="22"/>
              </w:rPr>
            </w:pPr>
          </w:p>
          <w:p w14:paraId="1E41F083" w14:textId="0CCE7278" w:rsidR="007F7456" w:rsidRDefault="007F7456" w:rsidP="0056350C">
            <w:pPr>
              <w:spacing w:line="240" w:lineRule="auto"/>
              <w:contextualSpacing/>
              <w:rPr>
                <w:rFonts w:asciiTheme="majorHAnsi" w:hAnsiTheme="majorHAnsi" w:cstheme="majorHAnsi"/>
                <w:color w:val="auto"/>
                <w:sz w:val="22"/>
                <w:szCs w:val="22"/>
                <w:lang w:val="en-GB"/>
              </w:rPr>
            </w:pPr>
            <w:r w:rsidRPr="0056350C">
              <w:rPr>
                <w:rFonts w:asciiTheme="majorHAnsi" w:eastAsia="Times New Roman" w:hAnsiTheme="majorHAnsi" w:cstheme="majorHAnsi"/>
                <w:sz w:val="22"/>
                <w:szCs w:val="22"/>
              </w:rPr>
              <w:t xml:space="preserve">The key audience for the EGM and report is UNICEF’s Disability Section in Programme Division and other key stakeholders that comprise the governance group for the Global Research Agenda on Children with Disabilities. It will provide an overview of evidence and gaps for all future research commissioned under the Disability Research Agenda and will also be equally relevant for independently commissioned research on Children with Disabilities. As such, it is being developed as a global public good and will be made openly accessible on the UNICEF Innocenti website.  </w:t>
            </w:r>
            <w:r w:rsidRPr="0056350C">
              <w:rPr>
                <w:rFonts w:asciiTheme="majorHAnsi" w:hAnsiTheme="majorHAnsi" w:cstheme="majorHAnsi"/>
                <w:color w:val="auto"/>
                <w:sz w:val="22"/>
                <w:szCs w:val="22"/>
                <w:lang w:val="en-GB"/>
              </w:rPr>
              <w:t xml:space="preserve">Production of the EGM should also aim to inform the </w:t>
            </w:r>
            <w:hyperlink r:id="rId27">
              <w:r w:rsidRPr="0056350C">
                <w:rPr>
                  <w:rStyle w:val="Hyperlink"/>
                  <w:rFonts w:asciiTheme="majorHAnsi" w:hAnsiTheme="majorHAnsi" w:cstheme="majorHAnsi"/>
                  <w:sz w:val="22"/>
                  <w:szCs w:val="22"/>
                  <w:lang w:val="en-GB"/>
                </w:rPr>
                <w:t>Global Disability Summit 2022</w:t>
              </w:r>
            </w:hyperlink>
            <w:r w:rsidRPr="0056350C">
              <w:rPr>
                <w:rFonts w:asciiTheme="majorHAnsi" w:hAnsiTheme="majorHAnsi" w:cstheme="majorHAnsi"/>
                <w:color w:val="auto"/>
                <w:sz w:val="22"/>
                <w:szCs w:val="22"/>
                <w:lang w:val="en-GB"/>
              </w:rPr>
              <w:t>, planned to take place in Oslo, Norway in February 2022.</w:t>
            </w:r>
          </w:p>
          <w:p w14:paraId="670A0D74" w14:textId="77777777" w:rsidR="002D495A" w:rsidRPr="0056350C" w:rsidRDefault="002D495A" w:rsidP="0056350C">
            <w:pPr>
              <w:spacing w:line="240" w:lineRule="auto"/>
              <w:contextualSpacing/>
              <w:rPr>
                <w:rFonts w:asciiTheme="majorHAnsi" w:hAnsiTheme="majorHAnsi" w:cstheme="majorHAnsi"/>
                <w:b/>
                <w:bCs/>
                <w:sz w:val="22"/>
                <w:szCs w:val="22"/>
                <w:lang w:val="en-GB"/>
              </w:rPr>
            </w:pPr>
          </w:p>
          <w:p w14:paraId="7CB1D3AF" w14:textId="77777777" w:rsidR="0087149E" w:rsidRPr="0056350C" w:rsidRDefault="0087149E" w:rsidP="0056350C">
            <w:pPr>
              <w:pStyle w:val="Heading"/>
              <w:numPr>
                <w:ilvl w:val="0"/>
                <w:numId w:val="36"/>
              </w:numPr>
              <w:spacing w:after="0"/>
              <w:ind w:left="340"/>
              <w:contextualSpacing/>
              <w:rPr>
                <w:rFonts w:asciiTheme="majorHAnsi" w:hAnsiTheme="majorHAnsi" w:cstheme="majorHAnsi"/>
                <w:sz w:val="22"/>
                <w:szCs w:val="22"/>
                <w:lang w:val="en-GB"/>
              </w:rPr>
            </w:pPr>
            <w:r w:rsidRPr="0056350C">
              <w:rPr>
                <w:rFonts w:asciiTheme="majorHAnsi" w:hAnsiTheme="majorHAnsi" w:cstheme="majorHAnsi"/>
                <w:sz w:val="22"/>
                <w:szCs w:val="22"/>
                <w:lang w:val="en-GB"/>
              </w:rPr>
              <w:t>Duration of the consultancy</w:t>
            </w:r>
          </w:p>
          <w:p w14:paraId="4D12D1A4" w14:textId="77777777" w:rsidR="0087149E" w:rsidRPr="0056350C" w:rsidRDefault="0087149E" w:rsidP="0056350C">
            <w:pPr>
              <w:spacing w:line="240" w:lineRule="auto"/>
              <w:contextualSpacing/>
              <w:rPr>
                <w:rFonts w:asciiTheme="majorHAnsi" w:hAnsiTheme="majorHAnsi" w:cstheme="majorHAnsi"/>
                <w:color w:val="auto"/>
                <w:sz w:val="22"/>
                <w:szCs w:val="22"/>
                <w:lang w:val="en-GB"/>
              </w:rPr>
            </w:pPr>
          </w:p>
          <w:p w14:paraId="66015E29" w14:textId="6DE03DE4" w:rsidR="0087149E" w:rsidRDefault="0087149E" w:rsidP="0056350C">
            <w:pPr>
              <w:spacing w:line="240" w:lineRule="auto"/>
              <w:contextualSpacing/>
              <w:rPr>
                <w:rFonts w:asciiTheme="majorHAnsi" w:hAnsiTheme="majorHAnsi" w:cstheme="majorHAnsi"/>
                <w:color w:val="auto"/>
                <w:sz w:val="22"/>
                <w:szCs w:val="22"/>
                <w:lang w:val="en-GB"/>
              </w:rPr>
            </w:pPr>
            <w:r w:rsidRPr="0056350C">
              <w:rPr>
                <w:rFonts w:asciiTheme="majorHAnsi" w:hAnsiTheme="majorHAnsi" w:cstheme="majorHAnsi"/>
                <w:color w:val="auto"/>
                <w:sz w:val="22"/>
                <w:szCs w:val="22"/>
                <w:lang w:val="en-GB"/>
              </w:rPr>
              <w:t xml:space="preserve">The consultancy will include a total of 30 days, distributed over a six-month period, from </w:t>
            </w:r>
            <w:r w:rsidR="009B3692">
              <w:rPr>
                <w:rFonts w:asciiTheme="majorHAnsi" w:hAnsiTheme="majorHAnsi" w:cstheme="majorHAnsi"/>
                <w:color w:val="auto"/>
                <w:sz w:val="22"/>
                <w:szCs w:val="22"/>
                <w:lang w:val="en-GB"/>
              </w:rPr>
              <w:t xml:space="preserve">28 </w:t>
            </w:r>
            <w:r w:rsidRPr="0056350C">
              <w:rPr>
                <w:rFonts w:asciiTheme="majorHAnsi" w:hAnsiTheme="majorHAnsi" w:cstheme="majorHAnsi"/>
                <w:color w:val="auto"/>
                <w:sz w:val="22"/>
                <w:szCs w:val="22"/>
                <w:lang w:val="en-GB"/>
              </w:rPr>
              <w:t xml:space="preserve">July </w:t>
            </w:r>
            <w:r w:rsidR="009B3692">
              <w:rPr>
                <w:rFonts w:asciiTheme="majorHAnsi" w:hAnsiTheme="majorHAnsi" w:cstheme="majorHAnsi"/>
                <w:color w:val="auto"/>
                <w:sz w:val="22"/>
                <w:szCs w:val="22"/>
                <w:lang w:val="en-GB"/>
              </w:rPr>
              <w:t xml:space="preserve">2021 </w:t>
            </w:r>
            <w:r w:rsidRPr="0056350C">
              <w:rPr>
                <w:rFonts w:asciiTheme="majorHAnsi" w:hAnsiTheme="majorHAnsi" w:cstheme="majorHAnsi"/>
                <w:color w:val="auto"/>
                <w:sz w:val="22"/>
                <w:szCs w:val="22"/>
                <w:lang w:val="en-GB"/>
              </w:rPr>
              <w:t xml:space="preserve">to </w:t>
            </w:r>
            <w:r w:rsidR="009B3692">
              <w:rPr>
                <w:rFonts w:asciiTheme="majorHAnsi" w:hAnsiTheme="majorHAnsi" w:cstheme="majorHAnsi"/>
                <w:color w:val="auto"/>
                <w:sz w:val="22"/>
                <w:szCs w:val="22"/>
                <w:lang w:val="en-GB"/>
              </w:rPr>
              <w:t>27 January 2022</w:t>
            </w:r>
            <w:r w:rsidRPr="0056350C">
              <w:rPr>
                <w:rFonts w:asciiTheme="majorHAnsi" w:hAnsiTheme="majorHAnsi" w:cstheme="majorHAnsi"/>
                <w:color w:val="auto"/>
                <w:sz w:val="22"/>
                <w:szCs w:val="22"/>
                <w:lang w:val="en-GB"/>
              </w:rPr>
              <w:t>.  An indicative timeline for the consultancy is presented below.  To facilitate broader understanding of the project, the entire timeline is outlined below, although the Information Specialist’s responsibilities will be concentrated as outlined in Section 5:</w:t>
            </w:r>
          </w:p>
          <w:p w14:paraId="5D864613" w14:textId="77777777" w:rsidR="0087149E" w:rsidRPr="0056350C" w:rsidRDefault="0087149E" w:rsidP="0056350C">
            <w:pPr>
              <w:widowControl w:val="0"/>
              <w:autoSpaceDE w:val="0"/>
              <w:autoSpaceDN w:val="0"/>
              <w:adjustRightInd w:val="0"/>
              <w:spacing w:line="240" w:lineRule="auto"/>
              <w:contextualSpacing/>
              <w:rPr>
                <w:rFonts w:asciiTheme="majorHAnsi" w:hAnsiTheme="majorHAnsi" w:cstheme="majorHAnsi"/>
                <w:color w:val="auto"/>
                <w:sz w:val="22"/>
                <w:szCs w:val="22"/>
                <w:lang w:val="en-GB"/>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5"/>
              <w:gridCol w:w="1800"/>
            </w:tblGrid>
            <w:tr w:rsidR="0087149E" w:rsidRPr="0056350C" w14:paraId="491A3D81" w14:textId="77777777" w:rsidTr="549116EE">
              <w:trPr>
                <w:tblHeade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Pr>
                <w:p w14:paraId="033B386C" w14:textId="77777777" w:rsidR="0087149E" w:rsidRPr="0056350C" w:rsidRDefault="0087149E" w:rsidP="0092227B">
                  <w:pPr>
                    <w:framePr w:hSpace="187" w:wrap="around" w:vAnchor="text" w:hAnchor="margin" w:y="1"/>
                    <w:spacing w:line="240" w:lineRule="auto"/>
                    <w:contextualSpacing/>
                    <w:rPr>
                      <w:rFonts w:asciiTheme="majorHAnsi" w:hAnsiTheme="majorHAnsi" w:cstheme="majorHAnsi"/>
                      <w:b/>
                      <w:color w:val="FFFFFF" w:themeColor="background1"/>
                      <w:sz w:val="22"/>
                      <w:szCs w:val="22"/>
                    </w:rPr>
                  </w:pPr>
                  <w:r w:rsidRPr="0056350C">
                    <w:rPr>
                      <w:rFonts w:asciiTheme="majorHAnsi" w:hAnsiTheme="majorHAnsi" w:cstheme="majorHAnsi"/>
                      <w:b/>
                      <w:color w:val="FFFFFF" w:themeColor="background1"/>
                      <w:sz w:val="22"/>
                      <w:szCs w:val="22"/>
                    </w:rPr>
                    <w:t>Deliverables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Pr>
                <w:p w14:paraId="11F041D5" w14:textId="77777777" w:rsidR="0087149E" w:rsidRPr="0056350C" w:rsidRDefault="0087149E" w:rsidP="0092227B">
                  <w:pPr>
                    <w:framePr w:hSpace="187" w:wrap="around" w:vAnchor="text" w:hAnchor="margin" w:y="1"/>
                    <w:spacing w:line="240" w:lineRule="auto"/>
                    <w:contextualSpacing/>
                    <w:rPr>
                      <w:rFonts w:asciiTheme="majorHAnsi" w:hAnsiTheme="majorHAnsi" w:cstheme="majorHAnsi"/>
                      <w:b/>
                      <w:color w:val="FFFFFF" w:themeColor="background1"/>
                      <w:sz w:val="22"/>
                      <w:szCs w:val="22"/>
                    </w:rPr>
                  </w:pPr>
                  <w:r w:rsidRPr="0056350C">
                    <w:rPr>
                      <w:rFonts w:asciiTheme="majorHAnsi" w:hAnsiTheme="majorHAnsi" w:cstheme="majorHAnsi"/>
                      <w:b/>
                      <w:color w:val="FFFFFF" w:themeColor="background1"/>
                      <w:sz w:val="22"/>
                      <w:szCs w:val="22"/>
                    </w:rPr>
                    <w:t>Timeline</w:t>
                  </w:r>
                </w:p>
              </w:tc>
            </w:tr>
            <w:tr w:rsidR="0087149E" w:rsidRPr="0056350C" w14:paraId="62F45FC5" w14:textId="77777777" w:rsidTr="549116EE">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0EB66664" w14:textId="77777777" w:rsidR="0087149E" w:rsidRPr="0056350C" w:rsidRDefault="0087149E" w:rsidP="0092227B">
                  <w:pPr>
                    <w:framePr w:hSpace="187" w:wrap="around" w:vAnchor="text" w:hAnchor="margin" w:y="1"/>
                    <w:spacing w:line="240" w:lineRule="auto"/>
                    <w:contextualSpacing/>
                    <w:rPr>
                      <w:rFonts w:asciiTheme="majorHAnsi" w:hAnsiTheme="majorHAnsi" w:cstheme="majorHAnsi"/>
                      <w:b/>
                      <w:bCs/>
                      <w:color w:val="FFFFFF" w:themeColor="background1"/>
                      <w:sz w:val="22"/>
                      <w:szCs w:val="22"/>
                    </w:rPr>
                  </w:pPr>
                  <w:r w:rsidRPr="0056350C">
                    <w:rPr>
                      <w:rFonts w:asciiTheme="majorHAnsi" w:hAnsiTheme="majorHAnsi" w:cstheme="majorHAnsi"/>
                      <w:b/>
                      <w:bCs/>
                      <w:color w:val="FFFFFF" w:themeColor="background1"/>
                      <w:sz w:val="22"/>
                      <w:szCs w:val="22"/>
                    </w:rPr>
                    <w:t>PHASE I</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0682CCB8" w14:textId="77777777" w:rsidR="0087149E" w:rsidRPr="0056350C" w:rsidRDefault="0087149E" w:rsidP="0092227B">
                  <w:pPr>
                    <w:framePr w:hSpace="187" w:wrap="around" w:vAnchor="text" w:hAnchor="margin" w:y="1"/>
                    <w:spacing w:line="240" w:lineRule="auto"/>
                    <w:contextualSpacing/>
                    <w:rPr>
                      <w:rFonts w:asciiTheme="majorHAnsi" w:hAnsiTheme="majorHAnsi" w:cstheme="majorHAnsi"/>
                      <w:color w:val="FFFFFF" w:themeColor="background1"/>
                      <w:sz w:val="22"/>
                      <w:szCs w:val="22"/>
                    </w:rPr>
                  </w:pPr>
                </w:p>
              </w:tc>
            </w:tr>
            <w:tr w:rsidR="0087149E" w:rsidRPr="0056350C" w14:paraId="2336904F" w14:textId="77777777" w:rsidTr="549116EE">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0AF9DB" w14:textId="05415037" w:rsidR="0087149E" w:rsidRPr="00C9694A" w:rsidRDefault="0060266C" w:rsidP="0092227B">
                  <w:pPr>
                    <w:framePr w:hSpace="187" w:wrap="around" w:vAnchor="text" w:hAnchor="margin" w:y="1"/>
                    <w:spacing w:line="240" w:lineRule="auto"/>
                    <w:contextualSpacing/>
                    <w:rPr>
                      <w:rFonts w:asciiTheme="majorHAnsi" w:hAnsiTheme="majorHAnsi" w:cstheme="majorHAnsi"/>
                      <w:sz w:val="22"/>
                      <w:szCs w:val="22"/>
                    </w:rPr>
                  </w:pPr>
                  <w:r w:rsidRPr="00C9694A">
                    <w:rPr>
                      <w:rFonts w:asciiTheme="majorHAnsi" w:hAnsiTheme="majorHAnsi" w:cstheme="majorHAnsi"/>
                      <w:sz w:val="22"/>
                      <w:szCs w:val="22"/>
                    </w:rPr>
                    <w:t>Contract signed</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2038F9" w14:textId="55C96341" w:rsidR="0087149E" w:rsidRPr="0056350C" w:rsidRDefault="009B3692" w:rsidP="0092227B">
                  <w:pPr>
                    <w:framePr w:hSpace="187" w:wrap="around" w:vAnchor="text" w:hAnchor="margin" w:y="1"/>
                    <w:spacing w:line="240" w:lineRule="auto"/>
                    <w:contextualSpacing/>
                    <w:rPr>
                      <w:rFonts w:asciiTheme="majorHAnsi" w:hAnsiTheme="majorHAnsi" w:cstheme="majorHAnsi"/>
                      <w:sz w:val="22"/>
                      <w:szCs w:val="22"/>
                    </w:rPr>
                  </w:pPr>
                  <w:r>
                    <w:rPr>
                      <w:rFonts w:asciiTheme="majorHAnsi" w:hAnsiTheme="majorHAnsi" w:cstheme="majorHAnsi"/>
                      <w:sz w:val="22"/>
                      <w:szCs w:val="22"/>
                    </w:rPr>
                    <w:t>28</w:t>
                  </w:r>
                  <w:r w:rsidR="0060266C" w:rsidRPr="00C9694A">
                    <w:rPr>
                      <w:rFonts w:asciiTheme="majorHAnsi" w:hAnsiTheme="majorHAnsi" w:cstheme="majorHAnsi"/>
                      <w:sz w:val="22"/>
                      <w:szCs w:val="22"/>
                    </w:rPr>
                    <w:t xml:space="preserve"> July</w:t>
                  </w:r>
                  <w:r w:rsidR="0087149E" w:rsidRPr="00C9694A">
                    <w:rPr>
                      <w:rFonts w:asciiTheme="majorHAnsi" w:hAnsiTheme="majorHAnsi" w:cstheme="majorHAnsi"/>
                      <w:sz w:val="22"/>
                      <w:szCs w:val="22"/>
                    </w:rPr>
                    <w:t xml:space="preserve"> 2021</w:t>
                  </w:r>
                </w:p>
              </w:tc>
            </w:tr>
            <w:tr w:rsidR="0087149E" w:rsidRPr="0056350C" w14:paraId="796BBD00" w14:textId="77777777" w:rsidTr="549116EE">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4AF718" w14:textId="77777777" w:rsidR="0087149E" w:rsidRPr="0056350C" w:rsidRDefault="0087149E" w:rsidP="0092227B">
                  <w:pPr>
                    <w:framePr w:hSpace="187" w:wrap="around" w:vAnchor="text" w:hAnchor="margin" w:y="1"/>
                    <w:spacing w:line="240" w:lineRule="auto"/>
                    <w:contextualSpacing/>
                    <w:rPr>
                      <w:rFonts w:asciiTheme="majorHAnsi" w:hAnsiTheme="majorHAnsi" w:cstheme="majorHAnsi"/>
                      <w:sz w:val="22"/>
                      <w:szCs w:val="22"/>
                    </w:rPr>
                  </w:pPr>
                  <w:r w:rsidRPr="0056350C">
                    <w:rPr>
                      <w:rFonts w:asciiTheme="majorHAnsi" w:hAnsiTheme="majorHAnsi" w:cstheme="majorHAnsi"/>
                      <w:sz w:val="22"/>
                      <w:szCs w:val="22"/>
                    </w:rPr>
                    <w:t xml:space="preserve">Initial inception meeting (Zoom/Skype) with UNICEF (Programme Division, key Innocenti colleagues and </w:t>
                  </w:r>
                  <w:r w:rsidRPr="0056350C">
                    <w:rPr>
                      <w:rFonts w:asciiTheme="majorHAnsi" w:hAnsiTheme="majorHAnsi" w:cstheme="majorHAnsi"/>
                      <w:iCs/>
                      <w:color w:val="000000" w:themeColor="text1"/>
                      <w:sz w:val="22"/>
                      <w:szCs w:val="22"/>
                    </w:rPr>
                    <w:t xml:space="preserve">governance group of the </w:t>
                  </w:r>
                  <w:r w:rsidRPr="0056350C">
                    <w:rPr>
                      <w:rFonts w:asciiTheme="majorHAnsi" w:hAnsiTheme="majorHAnsi" w:cstheme="majorHAnsi"/>
                      <w:color w:val="000000" w:themeColor="text1"/>
                      <w:sz w:val="22"/>
                      <w:szCs w:val="22"/>
                    </w:rPr>
                    <w:t>Global Research Agenda on Children with Disabilities</w:t>
                  </w:r>
                  <w:r w:rsidRPr="0056350C">
                    <w:rPr>
                      <w:rFonts w:asciiTheme="majorHAnsi" w:hAnsiTheme="majorHAnsi" w:cstheme="majorHAnsi"/>
                      <w:sz w:val="22"/>
                      <w:szCs w:val="22"/>
                    </w:rPr>
                    <w:t xml:space="preserve">) for UNICEF to present the themes and domains for the evidence mapping (based on preliminary work being conducted by UNICEF, that will highlight priority areas for the EGM); and </w:t>
                  </w:r>
                  <w:r w:rsidRPr="0056350C">
                    <w:rPr>
                      <w:rFonts w:asciiTheme="majorHAnsi" w:hAnsiTheme="majorHAnsi" w:cstheme="majorHAnsi"/>
                      <w:sz w:val="22"/>
                      <w:szCs w:val="22"/>
                    </w:rPr>
                    <w:lastRenderedPageBreak/>
                    <w:t>agree on roles and responsibilities; and establish mutual understanding of expectations.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F65019" w14:textId="4DA92C38" w:rsidR="0087149E" w:rsidRPr="0056350C" w:rsidRDefault="009B3692" w:rsidP="0092227B">
                  <w:pPr>
                    <w:framePr w:hSpace="187" w:wrap="around" w:vAnchor="text" w:hAnchor="margin" w:y="1"/>
                    <w:spacing w:line="240" w:lineRule="auto"/>
                    <w:contextualSpacing/>
                    <w:rPr>
                      <w:rFonts w:asciiTheme="majorHAnsi" w:hAnsiTheme="majorHAnsi" w:cstheme="majorHAnsi"/>
                      <w:sz w:val="22"/>
                      <w:szCs w:val="22"/>
                    </w:rPr>
                  </w:pPr>
                  <w:r>
                    <w:rPr>
                      <w:rFonts w:asciiTheme="majorHAnsi" w:hAnsiTheme="majorHAnsi" w:cstheme="majorHAnsi"/>
                      <w:sz w:val="22"/>
                      <w:szCs w:val="22"/>
                    </w:rPr>
                    <w:lastRenderedPageBreak/>
                    <w:t>29</w:t>
                  </w:r>
                  <w:r w:rsidR="0087149E" w:rsidRPr="0056350C">
                    <w:rPr>
                      <w:rFonts w:asciiTheme="majorHAnsi" w:hAnsiTheme="majorHAnsi" w:cstheme="majorHAnsi"/>
                      <w:sz w:val="22"/>
                      <w:szCs w:val="22"/>
                    </w:rPr>
                    <w:t xml:space="preserve"> July 2021</w:t>
                  </w:r>
                </w:p>
              </w:tc>
            </w:tr>
            <w:tr w:rsidR="0087149E" w:rsidRPr="0056350C" w14:paraId="7DF1284F" w14:textId="77777777" w:rsidTr="549116EE">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3E94D3" w14:textId="77777777" w:rsidR="0087149E" w:rsidRPr="0056350C" w:rsidRDefault="0087149E" w:rsidP="0092227B">
                  <w:pPr>
                    <w:framePr w:hSpace="187" w:wrap="around" w:vAnchor="text" w:hAnchor="margin" w:y="1"/>
                    <w:spacing w:line="240" w:lineRule="auto"/>
                    <w:contextualSpacing/>
                    <w:rPr>
                      <w:rFonts w:asciiTheme="majorHAnsi" w:eastAsia="Times New Roman" w:hAnsiTheme="majorHAnsi" w:cstheme="majorHAnsi"/>
                      <w:sz w:val="22"/>
                      <w:szCs w:val="22"/>
                    </w:rPr>
                  </w:pPr>
                  <w:r w:rsidRPr="0056350C">
                    <w:rPr>
                      <w:rFonts w:asciiTheme="majorHAnsi" w:hAnsiTheme="majorHAnsi" w:cstheme="majorHAnsi"/>
                      <w:sz w:val="22"/>
                      <w:szCs w:val="22"/>
                      <w:lang w:val="en-GB"/>
                    </w:rPr>
                    <w:t xml:space="preserve">Production of draft Study Protocol.  Review of the findings of the bilateral and </w:t>
                  </w:r>
                  <w:r w:rsidRPr="0056350C">
                    <w:rPr>
                      <w:rFonts w:asciiTheme="majorHAnsi" w:hAnsiTheme="majorHAnsi" w:cstheme="majorHAnsi"/>
                      <w:sz w:val="22"/>
                      <w:szCs w:val="22"/>
                    </w:rPr>
                    <w:t xml:space="preserve">multi-stakeholder consultations in order to define the scope and methodology for the EGM; additional scoping to define the extent and nature of the evidence base; drafting the EGM conceptual framework and inclusion/exclusion criteria in consultation with key UNICEF stakeholders.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E024D1" w14:textId="62EBE021" w:rsidR="0087149E" w:rsidRPr="0056350C" w:rsidRDefault="0087149E" w:rsidP="0092227B">
                  <w:pPr>
                    <w:framePr w:hSpace="187" w:wrap="around" w:vAnchor="text" w:hAnchor="margin" w:y="1"/>
                    <w:spacing w:line="240" w:lineRule="auto"/>
                    <w:contextualSpacing/>
                    <w:rPr>
                      <w:rFonts w:asciiTheme="majorHAnsi" w:hAnsiTheme="majorHAnsi" w:cstheme="majorHAnsi"/>
                      <w:sz w:val="22"/>
                      <w:szCs w:val="22"/>
                    </w:rPr>
                  </w:pPr>
                  <w:r w:rsidRPr="0056350C">
                    <w:rPr>
                      <w:rFonts w:asciiTheme="majorHAnsi" w:hAnsiTheme="majorHAnsi" w:cstheme="majorHAnsi"/>
                      <w:sz w:val="22"/>
                      <w:szCs w:val="22"/>
                    </w:rPr>
                    <w:t xml:space="preserve">By </w:t>
                  </w:r>
                  <w:r w:rsidR="00D51014">
                    <w:rPr>
                      <w:rFonts w:asciiTheme="majorHAnsi" w:hAnsiTheme="majorHAnsi" w:cstheme="majorHAnsi"/>
                      <w:sz w:val="22"/>
                      <w:szCs w:val="22"/>
                    </w:rPr>
                    <w:t>7 September</w:t>
                  </w:r>
                  <w:r w:rsidRPr="0056350C">
                    <w:rPr>
                      <w:rFonts w:asciiTheme="majorHAnsi" w:hAnsiTheme="majorHAnsi" w:cstheme="majorHAnsi"/>
                      <w:sz w:val="22"/>
                      <w:szCs w:val="22"/>
                    </w:rPr>
                    <w:t xml:space="preserve"> 2021</w:t>
                  </w:r>
                </w:p>
              </w:tc>
            </w:tr>
            <w:tr w:rsidR="0087149E" w:rsidRPr="0056350C" w14:paraId="7BF56AD4" w14:textId="77777777" w:rsidTr="549116EE">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A45C5B" w14:textId="77777777" w:rsidR="0087149E" w:rsidRPr="0056350C" w:rsidRDefault="0087149E" w:rsidP="0092227B">
                  <w:pPr>
                    <w:framePr w:hSpace="187" w:wrap="around" w:vAnchor="text" w:hAnchor="margin" w:y="1"/>
                    <w:spacing w:line="240" w:lineRule="auto"/>
                    <w:contextualSpacing/>
                    <w:rPr>
                      <w:rFonts w:asciiTheme="majorHAnsi" w:hAnsiTheme="majorHAnsi" w:cstheme="majorHAnsi"/>
                      <w:sz w:val="22"/>
                      <w:szCs w:val="22"/>
                    </w:rPr>
                  </w:pPr>
                  <w:r w:rsidRPr="0056350C">
                    <w:rPr>
                      <w:rFonts w:asciiTheme="majorHAnsi" w:hAnsiTheme="majorHAnsi" w:cstheme="majorHAnsi"/>
                      <w:sz w:val="22"/>
                      <w:szCs w:val="22"/>
                    </w:rPr>
                    <w:t>Review of draft Study Protocol and incorporation of feedback from key external stakeholders in the CWD and evidence synthesis communities.  Piloting and refinement of the search strategy.</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77DA0F" w14:textId="70156B99" w:rsidR="0087149E" w:rsidRPr="0056350C" w:rsidRDefault="0087149E" w:rsidP="0092227B">
                  <w:pPr>
                    <w:framePr w:hSpace="187" w:wrap="around" w:vAnchor="text" w:hAnchor="margin" w:y="1"/>
                    <w:spacing w:line="240" w:lineRule="auto"/>
                    <w:contextualSpacing/>
                    <w:rPr>
                      <w:rFonts w:asciiTheme="majorHAnsi" w:hAnsiTheme="majorHAnsi" w:cstheme="majorHAnsi"/>
                      <w:sz w:val="22"/>
                      <w:szCs w:val="22"/>
                    </w:rPr>
                  </w:pPr>
                  <w:r w:rsidRPr="0056350C">
                    <w:rPr>
                      <w:rFonts w:asciiTheme="majorHAnsi" w:hAnsiTheme="majorHAnsi" w:cstheme="majorHAnsi"/>
                      <w:sz w:val="22"/>
                      <w:szCs w:val="22"/>
                    </w:rPr>
                    <w:t xml:space="preserve">By </w:t>
                  </w:r>
                  <w:r w:rsidR="00D51014">
                    <w:rPr>
                      <w:rFonts w:asciiTheme="majorHAnsi" w:hAnsiTheme="majorHAnsi" w:cstheme="majorHAnsi"/>
                      <w:sz w:val="22"/>
                      <w:szCs w:val="22"/>
                    </w:rPr>
                    <w:t>20 September</w:t>
                  </w:r>
                  <w:r w:rsidRPr="0056350C">
                    <w:rPr>
                      <w:rFonts w:asciiTheme="majorHAnsi" w:hAnsiTheme="majorHAnsi" w:cstheme="majorHAnsi"/>
                      <w:sz w:val="22"/>
                      <w:szCs w:val="22"/>
                    </w:rPr>
                    <w:t xml:space="preserve"> 2021</w:t>
                  </w:r>
                </w:p>
              </w:tc>
            </w:tr>
            <w:tr w:rsidR="0087149E" w:rsidRPr="0056350C" w14:paraId="574A4948" w14:textId="77777777" w:rsidTr="549116EE">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10511D" w14:textId="77777777" w:rsidR="0087149E" w:rsidRPr="0056350C" w:rsidRDefault="0087149E" w:rsidP="0092227B">
                  <w:pPr>
                    <w:framePr w:hSpace="187" w:wrap="around" w:vAnchor="text" w:hAnchor="margin" w:y="1"/>
                    <w:spacing w:line="240" w:lineRule="auto"/>
                    <w:contextualSpacing/>
                    <w:rPr>
                      <w:rFonts w:asciiTheme="majorHAnsi" w:hAnsiTheme="majorHAnsi" w:cstheme="majorHAnsi"/>
                      <w:sz w:val="22"/>
                      <w:szCs w:val="22"/>
                    </w:rPr>
                  </w:pPr>
                  <w:r w:rsidRPr="0056350C">
                    <w:rPr>
                      <w:rFonts w:asciiTheme="majorHAnsi" w:eastAsia="Times New Roman" w:hAnsiTheme="majorHAnsi" w:cstheme="majorHAnsi"/>
                      <w:sz w:val="22"/>
                      <w:szCs w:val="22"/>
                    </w:rPr>
                    <w:t xml:space="preserve">Informal ‘check in’ presentation of initial scoping findings to the </w:t>
                  </w:r>
                  <w:r w:rsidRPr="0056350C">
                    <w:rPr>
                      <w:rFonts w:asciiTheme="majorHAnsi" w:hAnsiTheme="majorHAnsi" w:cstheme="majorHAnsi"/>
                      <w:sz w:val="22"/>
                      <w:szCs w:val="22"/>
                    </w:rPr>
                    <w:t>governance group of the Global Research Agenda,</w:t>
                  </w:r>
                  <w:r w:rsidRPr="0056350C">
                    <w:rPr>
                      <w:rFonts w:asciiTheme="majorHAnsi" w:eastAsia="Times New Roman" w:hAnsiTheme="majorHAnsi" w:cstheme="majorHAnsi"/>
                      <w:sz w:val="22"/>
                      <w:szCs w:val="22"/>
                    </w:rPr>
                    <w:t xml:space="preserve"> with c</w:t>
                  </w:r>
                  <w:r w:rsidRPr="0056350C">
                    <w:rPr>
                      <w:rFonts w:asciiTheme="majorHAnsi" w:hAnsiTheme="majorHAnsi" w:cstheme="majorHAnsi"/>
                      <w:sz w:val="22"/>
                      <w:szCs w:val="22"/>
                    </w:rPr>
                    <w:t>ourse correction taken as necessary.</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047005" w14:textId="0840A959" w:rsidR="0087149E" w:rsidRPr="0056350C" w:rsidRDefault="00D51014" w:rsidP="0092227B">
                  <w:pPr>
                    <w:framePr w:hSpace="187" w:wrap="around" w:vAnchor="text" w:hAnchor="margin" w:y="1"/>
                    <w:spacing w:line="240" w:lineRule="auto"/>
                    <w:contextualSpacing/>
                    <w:rPr>
                      <w:rFonts w:asciiTheme="majorHAnsi" w:hAnsiTheme="majorHAnsi" w:cstheme="majorHAnsi"/>
                      <w:sz w:val="22"/>
                      <w:szCs w:val="22"/>
                    </w:rPr>
                  </w:pPr>
                  <w:r>
                    <w:rPr>
                      <w:rFonts w:asciiTheme="majorHAnsi" w:hAnsiTheme="majorHAnsi" w:cstheme="majorHAnsi"/>
                      <w:sz w:val="22"/>
                      <w:szCs w:val="22"/>
                    </w:rPr>
                    <w:t>21 September</w:t>
                  </w:r>
                  <w:r w:rsidR="0087149E" w:rsidRPr="0056350C">
                    <w:rPr>
                      <w:rFonts w:asciiTheme="majorHAnsi" w:hAnsiTheme="majorHAnsi" w:cstheme="majorHAnsi"/>
                      <w:sz w:val="22"/>
                      <w:szCs w:val="22"/>
                    </w:rPr>
                    <w:t xml:space="preserve"> 2021</w:t>
                  </w:r>
                </w:p>
              </w:tc>
            </w:tr>
            <w:tr w:rsidR="0087149E" w:rsidRPr="0056350C" w14:paraId="19265ADF" w14:textId="77777777" w:rsidTr="549116EE">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EA2459" w14:textId="77777777" w:rsidR="0087149E" w:rsidRPr="0056350C" w:rsidRDefault="0087149E" w:rsidP="0092227B">
                  <w:pPr>
                    <w:framePr w:hSpace="187" w:wrap="around" w:vAnchor="text" w:hAnchor="margin" w:y="1"/>
                    <w:spacing w:line="240" w:lineRule="auto"/>
                    <w:contextualSpacing/>
                    <w:rPr>
                      <w:rFonts w:asciiTheme="majorHAnsi" w:hAnsiTheme="majorHAnsi" w:cstheme="majorHAnsi"/>
                      <w:sz w:val="22"/>
                      <w:szCs w:val="22"/>
                    </w:rPr>
                  </w:pPr>
                  <w:r w:rsidRPr="0056350C">
                    <w:rPr>
                      <w:rFonts w:asciiTheme="majorHAnsi" w:hAnsiTheme="majorHAnsi" w:cstheme="majorHAnsi"/>
                      <w:sz w:val="22"/>
                      <w:szCs w:val="22"/>
                    </w:rPr>
                    <w:t xml:space="preserve">Finalization and open publishing of the Study Protocol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815854" w14:textId="1082926D" w:rsidR="0087149E" w:rsidRPr="0056350C" w:rsidRDefault="0087149E" w:rsidP="0092227B">
                  <w:pPr>
                    <w:framePr w:hSpace="187" w:wrap="around" w:vAnchor="text" w:hAnchor="margin" w:y="1"/>
                    <w:spacing w:line="240" w:lineRule="auto"/>
                    <w:contextualSpacing/>
                    <w:rPr>
                      <w:rFonts w:asciiTheme="majorHAnsi" w:hAnsiTheme="majorHAnsi" w:cstheme="majorHAnsi"/>
                      <w:sz w:val="22"/>
                      <w:szCs w:val="22"/>
                    </w:rPr>
                  </w:pPr>
                  <w:r w:rsidRPr="0056350C">
                    <w:rPr>
                      <w:rFonts w:asciiTheme="majorHAnsi" w:hAnsiTheme="majorHAnsi" w:cstheme="majorHAnsi"/>
                      <w:sz w:val="22"/>
                      <w:szCs w:val="22"/>
                    </w:rPr>
                    <w:t xml:space="preserve">By </w:t>
                  </w:r>
                  <w:r w:rsidR="00D51014">
                    <w:rPr>
                      <w:rFonts w:asciiTheme="majorHAnsi" w:hAnsiTheme="majorHAnsi" w:cstheme="majorHAnsi"/>
                      <w:sz w:val="22"/>
                      <w:szCs w:val="22"/>
                    </w:rPr>
                    <w:t>27 September</w:t>
                  </w:r>
                  <w:r w:rsidRPr="0056350C">
                    <w:rPr>
                      <w:rFonts w:asciiTheme="majorHAnsi" w:hAnsiTheme="majorHAnsi" w:cstheme="majorHAnsi"/>
                      <w:sz w:val="22"/>
                      <w:szCs w:val="22"/>
                    </w:rPr>
                    <w:t xml:space="preserve"> 2021</w:t>
                  </w:r>
                </w:p>
              </w:tc>
            </w:tr>
            <w:tr w:rsidR="0087149E" w:rsidRPr="0056350C" w14:paraId="4ACCF8F4" w14:textId="77777777" w:rsidTr="549116EE">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6F78D402" w14:textId="77777777" w:rsidR="0087149E" w:rsidRPr="0056350C" w:rsidRDefault="0087149E" w:rsidP="0092227B">
                  <w:pPr>
                    <w:framePr w:hSpace="187" w:wrap="around" w:vAnchor="text" w:hAnchor="margin" w:y="1"/>
                    <w:spacing w:line="240" w:lineRule="auto"/>
                    <w:contextualSpacing/>
                    <w:rPr>
                      <w:rFonts w:asciiTheme="majorHAnsi" w:hAnsiTheme="majorHAnsi" w:cstheme="majorHAnsi"/>
                      <w:b/>
                      <w:bCs/>
                      <w:sz w:val="22"/>
                      <w:szCs w:val="22"/>
                    </w:rPr>
                  </w:pPr>
                  <w:r w:rsidRPr="0056350C">
                    <w:rPr>
                      <w:rFonts w:asciiTheme="majorHAnsi" w:hAnsiTheme="majorHAnsi" w:cstheme="majorHAnsi"/>
                      <w:b/>
                      <w:bCs/>
                      <w:color w:val="FFFFFF" w:themeColor="background1"/>
                      <w:sz w:val="22"/>
                      <w:szCs w:val="22"/>
                    </w:rPr>
                    <w:t>PHASE II</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096A3702" w14:textId="77777777" w:rsidR="0087149E" w:rsidRPr="0056350C" w:rsidRDefault="0087149E" w:rsidP="0092227B">
                  <w:pPr>
                    <w:framePr w:hSpace="187" w:wrap="around" w:vAnchor="text" w:hAnchor="margin" w:y="1"/>
                    <w:spacing w:line="240" w:lineRule="auto"/>
                    <w:contextualSpacing/>
                    <w:rPr>
                      <w:rFonts w:asciiTheme="majorHAnsi" w:hAnsiTheme="majorHAnsi" w:cstheme="majorHAnsi"/>
                      <w:sz w:val="22"/>
                      <w:szCs w:val="22"/>
                    </w:rPr>
                  </w:pPr>
                </w:p>
              </w:tc>
            </w:tr>
            <w:tr w:rsidR="0087149E" w:rsidRPr="0056350C" w14:paraId="09595D89" w14:textId="77777777" w:rsidTr="549116EE">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778F71" w14:textId="77777777" w:rsidR="0087149E" w:rsidRPr="0056350C" w:rsidRDefault="0087149E" w:rsidP="0092227B">
                  <w:pPr>
                    <w:framePr w:hSpace="187" w:wrap="around" w:vAnchor="text" w:hAnchor="margin" w:y="1"/>
                    <w:spacing w:line="240" w:lineRule="auto"/>
                    <w:contextualSpacing/>
                    <w:rPr>
                      <w:rFonts w:asciiTheme="majorHAnsi" w:hAnsiTheme="majorHAnsi" w:cstheme="majorHAnsi"/>
                      <w:sz w:val="22"/>
                      <w:szCs w:val="22"/>
                    </w:rPr>
                  </w:pPr>
                  <w:r w:rsidRPr="0056350C">
                    <w:rPr>
                      <w:rFonts w:asciiTheme="majorHAnsi" w:hAnsiTheme="majorHAnsi" w:cstheme="majorHAnsi"/>
                      <w:sz w:val="22"/>
                      <w:szCs w:val="22"/>
                    </w:rPr>
                    <w:t xml:space="preserve">Full systematic search undertaken to populate a draft Report on Children with Disabilities including </w:t>
                  </w:r>
                  <w:r w:rsidRPr="0056350C">
                    <w:rPr>
                      <w:rFonts w:asciiTheme="majorHAnsi" w:eastAsia="Times New Roman" w:hAnsiTheme="majorHAnsi" w:cstheme="majorHAnsi"/>
                      <w:sz w:val="22"/>
                      <w:szCs w:val="22"/>
                    </w:rPr>
                    <w:t>screening; critical appraisal including risk of bias assessment and quality assessment; coding (data extraction) of relevant studies and narrative synthesis.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C6C3FB" w14:textId="437DFF58" w:rsidR="0087149E" w:rsidRPr="0056350C" w:rsidRDefault="0087149E" w:rsidP="0092227B">
                  <w:pPr>
                    <w:framePr w:hSpace="187" w:wrap="around" w:vAnchor="text" w:hAnchor="margin" w:y="1"/>
                    <w:spacing w:line="240" w:lineRule="auto"/>
                    <w:contextualSpacing/>
                    <w:rPr>
                      <w:rFonts w:asciiTheme="majorHAnsi" w:hAnsiTheme="majorHAnsi" w:cstheme="majorHAnsi"/>
                      <w:sz w:val="22"/>
                      <w:szCs w:val="22"/>
                    </w:rPr>
                  </w:pPr>
                  <w:r w:rsidRPr="0056350C">
                    <w:rPr>
                      <w:rFonts w:asciiTheme="majorHAnsi" w:hAnsiTheme="majorHAnsi" w:cstheme="majorHAnsi"/>
                      <w:sz w:val="22"/>
                      <w:szCs w:val="22"/>
                    </w:rPr>
                    <w:t xml:space="preserve">By </w:t>
                  </w:r>
                  <w:r w:rsidR="00D51014">
                    <w:rPr>
                      <w:rFonts w:asciiTheme="majorHAnsi" w:hAnsiTheme="majorHAnsi" w:cstheme="majorHAnsi"/>
                      <w:sz w:val="22"/>
                      <w:szCs w:val="22"/>
                    </w:rPr>
                    <w:t>16 December</w:t>
                  </w:r>
                  <w:r w:rsidRPr="0056350C">
                    <w:rPr>
                      <w:rFonts w:asciiTheme="majorHAnsi" w:hAnsiTheme="majorHAnsi" w:cstheme="majorHAnsi"/>
                      <w:sz w:val="22"/>
                      <w:szCs w:val="22"/>
                    </w:rPr>
                    <w:t xml:space="preserve"> 2021</w:t>
                  </w:r>
                </w:p>
              </w:tc>
            </w:tr>
            <w:tr w:rsidR="0087149E" w:rsidRPr="0056350C" w14:paraId="0B874BB2" w14:textId="77777777" w:rsidTr="549116EE">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661315" w14:textId="77777777" w:rsidR="0087149E" w:rsidRPr="0056350C" w:rsidRDefault="0087149E" w:rsidP="0092227B">
                  <w:pPr>
                    <w:framePr w:hSpace="187" w:wrap="around" w:vAnchor="text" w:hAnchor="margin" w:y="1"/>
                    <w:spacing w:line="240" w:lineRule="auto"/>
                    <w:contextualSpacing/>
                    <w:rPr>
                      <w:rFonts w:asciiTheme="majorHAnsi" w:hAnsiTheme="majorHAnsi" w:cstheme="majorHAnsi"/>
                      <w:sz w:val="22"/>
                      <w:szCs w:val="22"/>
                    </w:rPr>
                  </w:pPr>
                  <w:r w:rsidRPr="0056350C">
                    <w:rPr>
                      <w:rFonts w:asciiTheme="majorHAnsi" w:eastAsia="Times New Roman" w:hAnsiTheme="majorHAnsi" w:cstheme="majorHAnsi"/>
                      <w:sz w:val="22"/>
                      <w:szCs w:val="22"/>
                    </w:rPr>
                    <w:t xml:space="preserve">Production of a draft Summary Brief describing the EGM’s key messages including the state of the evidence base;  Production of a draft Report containing an overview of the findings including strategic identification of key gaps in knowledge where there is a need to strengthen and/or scale up evidence generation (new primary research) </w:t>
                  </w:r>
                  <w:r w:rsidRPr="0056350C">
                    <w:rPr>
                      <w:rFonts w:asciiTheme="majorHAnsi" w:hAnsiTheme="majorHAnsi" w:cstheme="majorHAnsi"/>
                      <w:sz w:val="22"/>
                      <w:szCs w:val="22"/>
                    </w:rPr>
                    <w:t>including proposed framing of suitable approaches,</w:t>
                  </w:r>
                  <w:r w:rsidRPr="0056350C">
                    <w:rPr>
                      <w:rFonts w:asciiTheme="majorHAnsi" w:eastAsia="Times New Roman" w:hAnsiTheme="majorHAnsi" w:cstheme="majorHAnsi"/>
                      <w:sz w:val="22"/>
                      <w:szCs w:val="22"/>
                    </w:rPr>
                    <w:t xml:space="preserve"> or additional evidence synthesis activities related to CWD.</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F6DCF4" w14:textId="3310D470" w:rsidR="0087149E" w:rsidRPr="0056350C" w:rsidRDefault="0087149E" w:rsidP="0092227B">
                  <w:pPr>
                    <w:framePr w:hSpace="187" w:wrap="around" w:vAnchor="text" w:hAnchor="margin" w:y="1"/>
                    <w:spacing w:line="240" w:lineRule="auto"/>
                    <w:contextualSpacing/>
                    <w:rPr>
                      <w:rFonts w:asciiTheme="majorHAnsi" w:hAnsiTheme="majorHAnsi" w:cstheme="majorHAnsi"/>
                      <w:sz w:val="22"/>
                      <w:szCs w:val="22"/>
                    </w:rPr>
                  </w:pPr>
                  <w:r w:rsidRPr="0056350C">
                    <w:rPr>
                      <w:rFonts w:asciiTheme="majorHAnsi" w:hAnsiTheme="majorHAnsi" w:cstheme="majorHAnsi"/>
                      <w:sz w:val="22"/>
                      <w:szCs w:val="22"/>
                    </w:rPr>
                    <w:t xml:space="preserve">By </w:t>
                  </w:r>
                  <w:r w:rsidR="00D51014">
                    <w:rPr>
                      <w:rFonts w:asciiTheme="majorHAnsi" w:hAnsiTheme="majorHAnsi" w:cstheme="majorHAnsi"/>
                      <w:sz w:val="22"/>
                      <w:szCs w:val="22"/>
                    </w:rPr>
                    <w:t xml:space="preserve">28 </w:t>
                  </w:r>
                  <w:r w:rsidRPr="0056350C">
                    <w:rPr>
                      <w:rFonts w:asciiTheme="majorHAnsi" w:hAnsiTheme="majorHAnsi" w:cstheme="majorHAnsi"/>
                      <w:sz w:val="22"/>
                      <w:szCs w:val="22"/>
                    </w:rPr>
                    <w:t>December 2021</w:t>
                  </w:r>
                </w:p>
              </w:tc>
            </w:tr>
            <w:tr w:rsidR="0087149E" w:rsidRPr="0056350C" w14:paraId="7BD5E6CD" w14:textId="77777777" w:rsidTr="549116EE">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6F90FA" w14:textId="77777777" w:rsidR="0087149E" w:rsidRPr="0056350C" w:rsidRDefault="0087149E" w:rsidP="0092227B">
                  <w:pPr>
                    <w:framePr w:hSpace="187" w:wrap="around" w:vAnchor="text" w:hAnchor="margin" w:y="1"/>
                    <w:spacing w:line="240" w:lineRule="auto"/>
                    <w:contextualSpacing/>
                    <w:rPr>
                      <w:rFonts w:asciiTheme="majorHAnsi" w:eastAsia="Times New Roman" w:hAnsiTheme="majorHAnsi" w:cstheme="majorHAnsi"/>
                      <w:sz w:val="22"/>
                      <w:szCs w:val="22"/>
                    </w:rPr>
                  </w:pPr>
                  <w:r w:rsidRPr="0056350C">
                    <w:rPr>
                      <w:rFonts w:asciiTheme="majorHAnsi" w:eastAsia="Times New Roman" w:hAnsiTheme="majorHAnsi" w:cstheme="majorHAnsi"/>
                      <w:sz w:val="22"/>
                      <w:szCs w:val="22"/>
                    </w:rPr>
                    <w:t>Production of a final systematic and objective overview in interactive EGM format to summarize what is known about the distribution and effectiveness of existing evidence from research related to CWD. Short summaries of, and links to the relevant studies/reports should be included within the EGM.</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19B232" w14:textId="7F2FCC60" w:rsidR="0087149E" w:rsidRPr="0056350C" w:rsidRDefault="0087149E" w:rsidP="0092227B">
                  <w:pPr>
                    <w:framePr w:hSpace="187" w:wrap="around" w:vAnchor="text" w:hAnchor="margin" w:y="1"/>
                    <w:spacing w:line="240" w:lineRule="auto"/>
                    <w:contextualSpacing/>
                    <w:rPr>
                      <w:rFonts w:asciiTheme="majorHAnsi" w:hAnsiTheme="majorHAnsi" w:cstheme="majorBidi"/>
                      <w:sz w:val="22"/>
                      <w:szCs w:val="22"/>
                    </w:rPr>
                  </w:pPr>
                  <w:r w:rsidRPr="549116EE">
                    <w:rPr>
                      <w:rFonts w:asciiTheme="majorHAnsi" w:hAnsiTheme="majorHAnsi" w:cstheme="majorBidi"/>
                      <w:sz w:val="22"/>
                      <w:szCs w:val="22"/>
                    </w:rPr>
                    <w:t xml:space="preserve">By </w:t>
                  </w:r>
                  <w:r w:rsidR="003B00A3">
                    <w:rPr>
                      <w:rFonts w:asciiTheme="majorHAnsi" w:hAnsiTheme="majorHAnsi" w:cstheme="majorBidi"/>
                      <w:sz w:val="22"/>
                      <w:szCs w:val="22"/>
                    </w:rPr>
                    <w:t>3 January 2022</w:t>
                  </w:r>
                </w:p>
              </w:tc>
            </w:tr>
            <w:tr w:rsidR="0087149E" w:rsidRPr="0056350C" w14:paraId="788C33E2" w14:textId="77777777" w:rsidTr="549116EE">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580440FB" w14:textId="77777777" w:rsidR="0087149E" w:rsidRPr="0056350C" w:rsidRDefault="0087149E" w:rsidP="0092227B">
                  <w:pPr>
                    <w:framePr w:hSpace="187" w:wrap="around" w:vAnchor="text" w:hAnchor="margin" w:y="1"/>
                    <w:spacing w:line="240" w:lineRule="auto"/>
                    <w:contextualSpacing/>
                    <w:rPr>
                      <w:rFonts w:asciiTheme="majorHAnsi" w:hAnsiTheme="majorHAnsi" w:cstheme="majorHAnsi"/>
                      <w:b/>
                      <w:bCs/>
                      <w:sz w:val="22"/>
                      <w:szCs w:val="22"/>
                    </w:rPr>
                  </w:pPr>
                  <w:r w:rsidRPr="0056350C">
                    <w:rPr>
                      <w:rFonts w:asciiTheme="majorHAnsi" w:hAnsiTheme="majorHAnsi" w:cstheme="majorHAnsi"/>
                      <w:b/>
                      <w:bCs/>
                      <w:color w:val="FFFFFF" w:themeColor="background1"/>
                      <w:sz w:val="22"/>
                      <w:szCs w:val="22"/>
                    </w:rPr>
                    <w:t>PHASE III</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363DB66D" w14:textId="77777777" w:rsidR="0087149E" w:rsidRPr="0056350C" w:rsidRDefault="0087149E" w:rsidP="0092227B">
                  <w:pPr>
                    <w:framePr w:hSpace="187" w:wrap="around" w:vAnchor="text" w:hAnchor="margin" w:y="1"/>
                    <w:spacing w:line="240" w:lineRule="auto"/>
                    <w:contextualSpacing/>
                    <w:rPr>
                      <w:rFonts w:asciiTheme="majorHAnsi" w:hAnsiTheme="majorHAnsi" w:cstheme="majorHAnsi"/>
                      <w:sz w:val="22"/>
                      <w:szCs w:val="22"/>
                    </w:rPr>
                  </w:pPr>
                </w:p>
              </w:tc>
            </w:tr>
            <w:tr w:rsidR="0087149E" w:rsidRPr="0056350C" w14:paraId="7C164983" w14:textId="77777777" w:rsidTr="549116EE">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AF5F76" w14:textId="77777777" w:rsidR="0087149E" w:rsidRPr="0056350C" w:rsidRDefault="0087149E" w:rsidP="0092227B">
                  <w:pPr>
                    <w:framePr w:hSpace="187" w:wrap="around" w:vAnchor="text" w:hAnchor="margin" w:y="1"/>
                    <w:spacing w:line="240" w:lineRule="auto"/>
                    <w:contextualSpacing/>
                    <w:rPr>
                      <w:rFonts w:asciiTheme="majorHAnsi" w:hAnsiTheme="majorHAnsi" w:cstheme="majorHAnsi"/>
                      <w:color w:val="000000" w:themeColor="text1"/>
                      <w:sz w:val="22"/>
                      <w:szCs w:val="22"/>
                    </w:rPr>
                  </w:pPr>
                  <w:r w:rsidRPr="0056350C">
                    <w:rPr>
                      <w:rFonts w:asciiTheme="majorHAnsi" w:hAnsiTheme="majorHAnsi" w:cstheme="majorHAnsi"/>
                      <w:sz w:val="22"/>
                      <w:szCs w:val="22"/>
                    </w:rPr>
                    <w:t>Organization of a  half-day virtual convening of UNICEF</w:t>
                  </w:r>
                  <w:r w:rsidRPr="0056350C">
                    <w:rPr>
                      <w:rFonts w:asciiTheme="majorHAnsi" w:hAnsiTheme="majorHAnsi" w:cstheme="majorHAnsi"/>
                      <w:iCs/>
                      <w:color w:val="000000" w:themeColor="text1"/>
                      <w:sz w:val="22"/>
                      <w:szCs w:val="22"/>
                    </w:rPr>
                    <w:t xml:space="preserve"> governance group of the </w:t>
                  </w:r>
                  <w:r w:rsidRPr="0056350C">
                    <w:rPr>
                      <w:rFonts w:asciiTheme="majorHAnsi" w:hAnsiTheme="majorHAnsi" w:cstheme="majorHAnsi"/>
                      <w:color w:val="000000" w:themeColor="text1"/>
                      <w:sz w:val="22"/>
                      <w:szCs w:val="22"/>
                    </w:rPr>
                    <w:t>Global Research Agenda on Children with Disabilities, other UNICEF staff</w:t>
                  </w:r>
                  <w:r w:rsidRPr="0056350C">
                    <w:rPr>
                      <w:rFonts w:asciiTheme="majorHAnsi" w:hAnsiTheme="majorHAnsi" w:cstheme="majorHAnsi"/>
                      <w:sz w:val="22"/>
                      <w:szCs w:val="22"/>
                    </w:rPr>
                    <w:t xml:space="preserve"> and key stakeholders for the research team  to present the Report findings and receive feedback ahead of producing the final Report and recommendations.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EDFD2C" w14:textId="7C352097" w:rsidR="0087149E" w:rsidRPr="0056350C" w:rsidRDefault="003B00A3" w:rsidP="0092227B">
                  <w:pPr>
                    <w:framePr w:hSpace="187" w:wrap="around" w:vAnchor="text" w:hAnchor="margin" w:y="1"/>
                    <w:spacing w:line="240" w:lineRule="auto"/>
                    <w:contextualSpacing/>
                    <w:rPr>
                      <w:rFonts w:asciiTheme="majorHAnsi" w:hAnsiTheme="majorHAnsi" w:cstheme="majorHAnsi"/>
                      <w:sz w:val="22"/>
                      <w:szCs w:val="22"/>
                    </w:rPr>
                  </w:pPr>
                  <w:r>
                    <w:rPr>
                      <w:rFonts w:asciiTheme="majorHAnsi" w:hAnsiTheme="majorHAnsi" w:cstheme="majorHAnsi"/>
                      <w:sz w:val="22"/>
                      <w:szCs w:val="22"/>
                    </w:rPr>
                    <w:t>4 January</w:t>
                  </w:r>
                  <w:r w:rsidR="0087149E" w:rsidRPr="0056350C">
                    <w:rPr>
                      <w:rFonts w:asciiTheme="majorHAnsi" w:hAnsiTheme="majorHAnsi" w:cstheme="majorHAnsi"/>
                      <w:sz w:val="22"/>
                      <w:szCs w:val="22"/>
                    </w:rPr>
                    <w:t xml:space="preserve"> 202</w:t>
                  </w:r>
                  <w:r>
                    <w:rPr>
                      <w:rFonts w:asciiTheme="majorHAnsi" w:hAnsiTheme="majorHAnsi" w:cstheme="majorHAnsi"/>
                      <w:sz w:val="22"/>
                      <w:szCs w:val="22"/>
                    </w:rPr>
                    <w:t>2</w:t>
                  </w:r>
                </w:p>
              </w:tc>
            </w:tr>
            <w:tr w:rsidR="0087149E" w:rsidRPr="0056350C" w14:paraId="7FA15AD3" w14:textId="77777777" w:rsidTr="549116EE">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0F2032" w14:textId="77777777" w:rsidR="0087149E" w:rsidRPr="0056350C" w:rsidRDefault="0087149E" w:rsidP="0092227B">
                  <w:pPr>
                    <w:framePr w:hSpace="187" w:wrap="around" w:vAnchor="text" w:hAnchor="margin" w:y="1"/>
                    <w:spacing w:line="240" w:lineRule="auto"/>
                    <w:contextualSpacing/>
                    <w:rPr>
                      <w:rFonts w:asciiTheme="majorHAnsi" w:eastAsia="Times New Roman" w:hAnsiTheme="majorHAnsi" w:cstheme="majorHAnsi"/>
                      <w:sz w:val="22"/>
                      <w:szCs w:val="22"/>
                    </w:rPr>
                  </w:pPr>
                  <w:r w:rsidRPr="0056350C">
                    <w:rPr>
                      <w:rFonts w:asciiTheme="majorHAnsi" w:hAnsiTheme="majorHAnsi" w:cstheme="majorHAnsi"/>
                      <w:color w:val="000000" w:themeColor="text1"/>
                      <w:sz w:val="22"/>
                      <w:szCs w:val="22"/>
                    </w:rPr>
                    <w:t>Final Report and Summary Brief report produced and signed off that presents the evidence to support UNICEF’s Global Research Agenda on Children with Disabilities, organized according to themes/domains agreed in Phase I.  This should include an assessment of the quality of the evidence; and identification of the gaps in knowledge where there is a need to strengthen and/or scale-up evidence generation or evidence synthesis activities.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5316E0" w14:textId="49CA3A00" w:rsidR="0087149E" w:rsidRPr="0056350C" w:rsidRDefault="0087149E" w:rsidP="0092227B">
                  <w:pPr>
                    <w:framePr w:hSpace="187" w:wrap="around" w:vAnchor="text" w:hAnchor="margin" w:y="1"/>
                    <w:spacing w:line="240" w:lineRule="auto"/>
                    <w:contextualSpacing/>
                    <w:rPr>
                      <w:rFonts w:asciiTheme="majorHAnsi" w:hAnsiTheme="majorHAnsi" w:cstheme="majorHAnsi"/>
                      <w:sz w:val="22"/>
                      <w:szCs w:val="22"/>
                    </w:rPr>
                  </w:pPr>
                  <w:r w:rsidRPr="0056350C">
                    <w:rPr>
                      <w:rFonts w:asciiTheme="majorHAnsi" w:hAnsiTheme="majorHAnsi" w:cstheme="majorHAnsi"/>
                      <w:sz w:val="22"/>
                      <w:szCs w:val="22"/>
                    </w:rPr>
                    <w:t xml:space="preserve">By </w:t>
                  </w:r>
                  <w:r w:rsidR="003B00A3">
                    <w:rPr>
                      <w:rFonts w:asciiTheme="majorHAnsi" w:hAnsiTheme="majorHAnsi" w:cstheme="majorHAnsi"/>
                      <w:sz w:val="22"/>
                      <w:szCs w:val="22"/>
                    </w:rPr>
                    <w:t>13 January 2022</w:t>
                  </w:r>
                </w:p>
              </w:tc>
            </w:tr>
            <w:tr w:rsidR="0087149E" w:rsidRPr="0056350C" w14:paraId="41A5DA8F" w14:textId="77777777" w:rsidTr="549116EE">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264D7B" w14:textId="77777777" w:rsidR="0087149E" w:rsidRPr="0056350C" w:rsidRDefault="0087149E" w:rsidP="0092227B">
                  <w:pPr>
                    <w:framePr w:hSpace="187" w:wrap="around" w:vAnchor="text" w:hAnchor="margin" w:y="1"/>
                    <w:spacing w:line="240" w:lineRule="auto"/>
                    <w:contextualSpacing/>
                    <w:rPr>
                      <w:rFonts w:asciiTheme="majorHAnsi" w:hAnsiTheme="majorHAnsi" w:cstheme="majorHAnsi"/>
                      <w:sz w:val="22"/>
                      <w:szCs w:val="22"/>
                    </w:rPr>
                  </w:pPr>
                  <w:r w:rsidRPr="0056350C">
                    <w:rPr>
                      <w:rFonts w:asciiTheme="majorHAnsi" w:hAnsiTheme="majorHAnsi" w:cstheme="majorHAnsi"/>
                      <w:iCs/>
                      <w:color w:val="000000" w:themeColor="text1"/>
                      <w:sz w:val="22"/>
                      <w:szCs w:val="22"/>
                    </w:rPr>
                    <w:t>Webinar presentation of the final report and EGM content to UNICEF colleagues</w:t>
                  </w:r>
                  <w:r w:rsidRPr="0056350C">
                    <w:rPr>
                      <w:rFonts w:asciiTheme="majorHAnsi" w:hAnsiTheme="majorHAnsi" w:cstheme="majorHAnsi"/>
                      <w:color w:val="000000" w:themeColor="text1"/>
                      <w:sz w:val="22"/>
                      <w:szCs w:val="22"/>
                    </w:rPr>
                    <w:t>. (note- a subsequent</w:t>
                  </w:r>
                  <w:r w:rsidRPr="0056350C">
                    <w:rPr>
                      <w:rFonts w:asciiTheme="majorHAnsi" w:hAnsiTheme="majorHAnsi" w:cstheme="majorHAnsi"/>
                      <w:iCs/>
                      <w:color w:val="000000" w:themeColor="text1"/>
                      <w:sz w:val="22"/>
                      <w:szCs w:val="22"/>
                    </w:rPr>
                    <w:t xml:space="preserve"> workshop may be held to discuss and reach consensus on the scope and nature of the eventual research agenda, but this does not form part of the current </w:t>
                  </w:r>
                  <w:proofErr w:type="spellStart"/>
                  <w:r w:rsidRPr="0056350C">
                    <w:rPr>
                      <w:rFonts w:asciiTheme="majorHAnsi" w:hAnsiTheme="majorHAnsi" w:cstheme="majorHAnsi"/>
                      <w:iCs/>
                      <w:color w:val="000000" w:themeColor="text1"/>
                      <w:sz w:val="22"/>
                      <w:szCs w:val="22"/>
                    </w:rPr>
                    <w:t>ToR</w:t>
                  </w:r>
                  <w:proofErr w:type="spellEnd"/>
                  <w:r w:rsidRPr="0056350C">
                    <w:rPr>
                      <w:rFonts w:asciiTheme="majorHAnsi" w:hAnsiTheme="majorHAnsi" w:cstheme="majorHAnsi"/>
                      <w:iCs/>
                      <w:color w:val="000000" w:themeColor="text1"/>
                      <w:sz w:val="22"/>
                      <w:szCs w:val="22"/>
                    </w:rPr>
                    <w:t xml:space="preserve">.  Similarly, additional promotional opportunities may be identified for presentation of findings, but this is also outside the scope of the current </w:t>
                  </w:r>
                  <w:proofErr w:type="spellStart"/>
                  <w:r w:rsidRPr="0056350C">
                    <w:rPr>
                      <w:rFonts w:asciiTheme="majorHAnsi" w:hAnsiTheme="majorHAnsi" w:cstheme="majorHAnsi"/>
                      <w:iCs/>
                      <w:color w:val="000000" w:themeColor="text1"/>
                      <w:sz w:val="22"/>
                      <w:szCs w:val="22"/>
                    </w:rPr>
                    <w:t>ToR</w:t>
                  </w:r>
                  <w:proofErr w:type="spellEnd"/>
                  <w:r w:rsidRPr="0056350C">
                    <w:rPr>
                      <w:rFonts w:asciiTheme="majorHAnsi" w:hAnsiTheme="majorHAnsi" w:cstheme="majorHAnsi"/>
                      <w:iCs/>
                      <w:color w:val="000000" w:themeColor="text1"/>
                      <w:sz w:val="22"/>
                      <w:szCs w:val="22"/>
                    </w:rPr>
                    <w: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775934" w14:textId="7B0680B2" w:rsidR="0087149E" w:rsidRPr="0056350C" w:rsidRDefault="0087149E" w:rsidP="0092227B">
                  <w:pPr>
                    <w:framePr w:hSpace="187" w:wrap="around" w:vAnchor="text" w:hAnchor="margin" w:y="1"/>
                    <w:spacing w:line="240" w:lineRule="auto"/>
                    <w:contextualSpacing/>
                    <w:rPr>
                      <w:rFonts w:asciiTheme="majorHAnsi" w:hAnsiTheme="majorHAnsi" w:cstheme="majorHAnsi"/>
                      <w:sz w:val="22"/>
                      <w:szCs w:val="22"/>
                    </w:rPr>
                  </w:pPr>
                  <w:r w:rsidRPr="0056350C">
                    <w:rPr>
                      <w:rFonts w:asciiTheme="majorHAnsi" w:hAnsiTheme="majorHAnsi" w:cstheme="majorHAnsi"/>
                      <w:sz w:val="22"/>
                      <w:szCs w:val="22"/>
                    </w:rPr>
                    <w:t xml:space="preserve">Before </w:t>
                  </w:r>
                  <w:r w:rsidR="009844F8">
                    <w:rPr>
                      <w:rFonts w:asciiTheme="majorHAnsi" w:hAnsiTheme="majorHAnsi" w:cstheme="majorHAnsi"/>
                      <w:sz w:val="22"/>
                      <w:szCs w:val="22"/>
                    </w:rPr>
                    <w:t>27 January 2022</w:t>
                  </w:r>
                </w:p>
              </w:tc>
            </w:tr>
          </w:tbl>
          <w:p w14:paraId="57D173DD" w14:textId="77777777" w:rsidR="0087149E" w:rsidRPr="0056350C" w:rsidRDefault="0087149E" w:rsidP="0056350C">
            <w:pPr>
              <w:widowControl w:val="0"/>
              <w:autoSpaceDE w:val="0"/>
              <w:autoSpaceDN w:val="0"/>
              <w:adjustRightInd w:val="0"/>
              <w:spacing w:line="240" w:lineRule="auto"/>
              <w:contextualSpacing/>
              <w:rPr>
                <w:rFonts w:asciiTheme="majorHAnsi" w:eastAsia="Calibri" w:hAnsiTheme="majorHAnsi" w:cstheme="majorHAnsi"/>
                <w:color w:val="auto"/>
                <w:sz w:val="22"/>
                <w:szCs w:val="22"/>
                <w:lang w:val="en-GB"/>
              </w:rPr>
            </w:pPr>
          </w:p>
          <w:p w14:paraId="305F1B41" w14:textId="77777777" w:rsidR="0087149E" w:rsidRPr="00063CA8" w:rsidRDefault="0087149E" w:rsidP="00063CA8">
            <w:pPr>
              <w:pStyle w:val="Heading"/>
              <w:numPr>
                <w:ilvl w:val="0"/>
                <w:numId w:val="36"/>
              </w:numPr>
              <w:spacing w:after="0"/>
              <w:ind w:left="340"/>
              <w:contextualSpacing/>
              <w:rPr>
                <w:rFonts w:asciiTheme="majorHAnsi" w:hAnsiTheme="majorHAnsi" w:cstheme="majorHAnsi"/>
                <w:sz w:val="22"/>
                <w:szCs w:val="22"/>
                <w:lang w:val="en-GB"/>
              </w:rPr>
            </w:pPr>
            <w:r w:rsidRPr="0056350C">
              <w:rPr>
                <w:rFonts w:asciiTheme="majorHAnsi" w:hAnsiTheme="majorHAnsi" w:cstheme="majorHAnsi"/>
                <w:sz w:val="22"/>
                <w:szCs w:val="22"/>
                <w:lang w:val="en-GB"/>
              </w:rPr>
              <w:t>Supervision and work arrangements</w:t>
            </w:r>
          </w:p>
          <w:p w14:paraId="4BA55EBC" w14:textId="77777777" w:rsidR="0087149E" w:rsidRPr="00063CA8" w:rsidRDefault="0087149E" w:rsidP="0056350C">
            <w:pPr>
              <w:spacing w:line="240" w:lineRule="auto"/>
              <w:contextualSpacing/>
              <w:rPr>
                <w:rFonts w:asciiTheme="majorHAnsi" w:hAnsiTheme="majorHAnsi" w:cstheme="majorHAnsi"/>
                <w:color w:val="auto"/>
                <w:sz w:val="22"/>
                <w:szCs w:val="22"/>
                <w:lang w:val="en-GB"/>
              </w:rPr>
            </w:pPr>
          </w:p>
          <w:p w14:paraId="22302F23" w14:textId="77777777" w:rsidR="0087149E" w:rsidRPr="00063CA8" w:rsidRDefault="0087149E" w:rsidP="0056350C">
            <w:pPr>
              <w:spacing w:line="240" w:lineRule="auto"/>
              <w:contextualSpacing/>
              <w:rPr>
                <w:rFonts w:asciiTheme="majorHAnsi" w:hAnsiTheme="majorHAnsi" w:cstheme="majorHAnsi"/>
                <w:color w:val="auto"/>
                <w:sz w:val="22"/>
                <w:szCs w:val="22"/>
                <w:lang w:val="en-GB"/>
              </w:rPr>
            </w:pPr>
            <w:r w:rsidRPr="00063CA8">
              <w:rPr>
                <w:rFonts w:asciiTheme="majorHAnsi" w:hAnsiTheme="majorHAnsi" w:cstheme="majorHAnsi"/>
                <w:color w:val="auto"/>
                <w:sz w:val="22"/>
                <w:szCs w:val="22"/>
                <w:lang w:val="en-GB"/>
              </w:rPr>
              <w:t xml:space="preserve">The Consultant will work as part of a team managed by a Team Leader, who will work under the supervision of the Chief, Research Facilitation and Knowledge Management based at UNICEF Innocenti (Kerry Albright) with a dotted reporting line to the Chief Disability Section, Programme Division (Dr Rosangela Berman Bieler).  Technical oversight will be provided by the Knowledge Management Specialist in the Research Facilitation and Knowledge Management Unit (Shivit Bakrania). </w:t>
            </w:r>
          </w:p>
          <w:p w14:paraId="2D8D0737" w14:textId="77777777" w:rsidR="0087149E" w:rsidRPr="00063CA8" w:rsidRDefault="0087149E" w:rsidP="0056350C">
            <w:pPr>
              <w:spacing w:line="240" w:lineRule="auto"/>
              <w:contextualSpacing/>
              <w:rPr>
                <w:rFonts w:asciiTheme="majorHAnsi" w:hAnsiTheme="majorHAnsi" w:cstheme="majorHAnsi"/>
                <w:color w:val="auto"/>
                <w:sz w:val="22"/>
                <w:szCs w:val="22"/>
                <w:lang w:val="en-GB"/>
              </w:rPr>
            </w:pPr>
          </w:p>
          <w:p w14:paraId="165A96FC" w14:textId="77777777" w:rsidR="0087149E" w:rsidRPr="00063CA8" w:rsidRDefault="0087149E" w:rsidP="0056350C">
            <w:pPr>
              <w:spacing w:line="240" w:lineRule="auto"/>
              <w:contextualSpacing/>
              <w:rPr>
                <w:rFonts w:asciiTheme="majorHAnsi" w:hAnsiTheme="majorHAnsi" w:cstheme="majorHAnsi"/>
                <w:sz w:val="22"/>
                <w:szCs w:val="22"/>
                <w:lang w:val="en-GB"/>
              </w:rPr>
            </w:pPr>
            <w:r w:rsidRPr="00063CA8">
              <w:rPr>
                <w:rFonts w:asciiTheme="majorHAnsi" w:hAnsiTheme="majorHAnsi" w:cstheme="majorHAnsi"/>
                <w:color w:val="auto"/>
                <w:sz w:val="22"/>
                <w:szCs w:val="22"/>
                <w:lang w:val="en-GB"/>
              </w:rPr>
              <w:t xml:space="preserve">The team will work in close collaboration with Dr Gavin Wood (Manager of Humanitarian Research, UNICEF-Innocenti) who is managing the broader </w:t>
            </w:r>
            <w:r w:rsidRPr="00063CA8">
              <w:rPr>
                <w:rFonts w:asciiTheme="majorHAnsi" w:hAnsiTheme="majorHAnsi" w:cstheme="majorHAnsi"/>
                <w:color w:val="000000" w:themeColor="text1"/>
                <w:sz w:val="22"/>
                <w:szCs w:val="22"/>
              </w:rPr>
              <w:t>Global Research Agenda on Children with Disabilities</w:t>
            </w:r>
            <w:r w:rsidRPr="00063CA8">
              <w:rPr>
                <w:rFonts w:asciiTheme="majorHAnsi" w:hAnsiTheme="majorHAnsi" w:cstheme="majorHAnsi"/>
                <w:color w:val="auto"/>
                <w:sz w:val="22"/>
                <w:szCs w:val="22"/>
                <w:lang w:val="en-GB"/>
              </w:rPr>
              <w:t xml:space="preserve"> and Dr Alberto Vasquez (Consultant, Disability Section, Programmes Division).  Other potential team members who bring other specialist evidence synthesis skills will be identified separately.  </w:t>
            </w:r>
            <w:r w:rsidRPr="00063CA8">
              <w:rPr>
                <w:rFonts w:asciiTheme="majorHAnsi" w:hAnsiTheme="majorHAnsi" w:cstheme="majorHAnsi"/>
                <w:sz w:val="22"/>
                <w:szCs w:val="22"/>
                <w:lang w:val="en-GB"/>
              </w:rPr>
              <w:t xml:space="preserve">Additional relevant UNICEF staff from headquarter and regional/country offices will be consulted throughout the process. </w:t>
            </w:r>
          </w:p>
          <w:p w14:paraId="2C5EF865" w14:textId="77777777" w:rsidR="0087149E" w:rsidRPr="00063CA8" w:rsidRDefault="0087149E" w:rsidP="0056350C">
            <w:pPr>
              <w:spacing w:line="240" w:lineRule="auto"/>
              <w:contextualSpacing/>
              <w:rPr>
                <w:rFonts w:asciiTheme="majorHAnsi" w:hAnsiTheme="majorHAnsi" w:cstheme="majorHAnsi"/>
                <w:b/>
                <w:color w:val="auto"/>
                <w:sz w:val="22"/>
                <w:szCs w:val="22"/>
                <w:lang w:val="en-GB"/>
              </w:rPr>
            </w:pPr>
          </w:p>
          <w:p w14:paraId="526C1308" w14:textId="77777777" w:rsidR="0087149E" w:rsidRPr="00063CA8" w:rsidRDefault="0087149E" w:rsidP="0056350C">
            <w:pPr>
              <w:spacing w:line="240" w:lineRule="auto"/>
              <w:contextualSpacing/>
              <w:rPr>
                <w:rFonts w:asciiTheme="majorHAnsi" w:hAnsiTheme="majorHAnsi" w:cstheme="majorHAnsi"/>
                <w:sz w:val="22"/>
                <w:szCs w:val="22"/>
                <w:lang w:val="en-GB"/>
              </w:rPr>
            </w:pPr>
            <w:r w:rsidRPr="00063CA8">
              <w:rPr>
                <w:rFonts w:asciiTheme="majorHAnsi" w:hAnsiTheme="majorHAnsi" w:cstheme="majorHAnsi"/>
                <w:sz w:val="22"/>
                <w:szCs w:val="22"/>
                <w:lang w:val="en-GB"/>
              </w:rPr>
              <w:t xml:space="preserve">The Consultant is to direct all queries, ideas, drafts, and other deliverables to Mr Bakrania, who will consult appropriately and provide feedback to the Consultant.   </w:t>
            </w:r>
          </w:p>
          <w:p w14:paraId="1722F9AB" w14:textId="77777777" w:rsidR="0087149E" w:rsidRPr="00063CA8" w:rsidRDefault="0087149E" w:rsidP="0056350C">
            <w:pPr>
              <w:spacing w:line="240" w:lineRule="auto"/>
              <w:contextualSpacing/>
              <w:rPr>
                <w:rFonts w:asciiTheme="majorHAnsi" w:hAnsiTheme="majorHAnsi" w:cstheme="majorHAnsi"/>
                <w:sz w:val="22"/>
                <w:szCs w:val="22"/>
                <w:lang w:val="en-GB"/>
              </w:rPr>
            </w:pPr>
          </w:p>
          <w:p w14:paraId="33D0CDD8" w14:textId="77777777" w:rsidR="0087149E" w:rsidRPr="00063CA8" w:rsidRDefault="0087149E" w:rsidP="0056350C">
            <w:pPr>
              <w:spacing w:line="240" w:lineRule="auto"/>
              <w:contextualSpacing/>
              <w:rPr>
                <w:rFonts w:asciiTheme="majorHAnsi" w:hAnsiTheme="majorHAnsi" w:cstheme="majorHAnsi"/>
                <w:sz w:val="22"/>
                <w:szCs w:val="22"/>
              </w:rPr>
            </w:pPr>
            <w:r w:rsidRPr="00063CA8">
              <w:rPr>
                <w:rFonts w:asciiTheme="majorHAnsi" w:hAnsiTheme="majorHAnsi" w:cstheme="majorHAnsi"/>
                <w:sz w:val="22"/>
                <w:szCs w:val="22"/>
              </w:rPr>
              <w:t>The Consultant must respond to all deliverable related questions by UNICEF within one week.</w:t>
            </w:r>
          </w:p>
          <w:p w14:paraId="6C759E33" w14:textId="77777777" w:rsidR="0087149E" w:rsidRPr="00063CA8" w:rsidRDefault="0087149E" w:rsidP="0056350C">
            <w:pPr>
              <w:spacing w:line="240" w:lineRule="auto"/>
              <w:contextualSpacing/>
              <w:rPr>
                <w:rFonts w:asciiTheme="majorHAnsi" w:hAnsiTheme="majorHAnsi" w:cstheme="majorHAnsi"/>
                <w:sz w:val="22"/>
                <w:szCs w:val="22"/>
                <w:lang w:val="en-GB"/>
              </w:rPr>
            </w:pPr>
          </w:p>
          <w:p w14:paraId="7742F659" w14:textId="77777777" w:rsidR="0087149E" w:rsidRPr="00063CA8" w:rsidRDefault="0087149E" w:rsidP="0056350C">
            <w:pPr>
              <w:spacing w:line="240" w:lineRule="auto"/>
              <w:contextualSpacing/>
              <w:rPr>
                <w:rFonts w:asciiTheme="majorHAnsi" w:hAnsiTheme="majorHAnsi" w:cstheme="majorHAnsi"/>
                <w:sz w:val="22"/>
                <w:szCs w:val="22"/>
              </w:rPr>
            </w:pPr>
            <w:r w:rsidRPr="00063CA8">
              <w:rPr>
                <w:rFonts w:asciiTheme="majorHAnsi" w:hAnsiTheme="majorHAnsi" w:cstheme="majorHAnsi"/>
                <w:sz w:val="22"/>
                <w:szCs w:val="22"/>
              </w:rPr>
              <w:t xml:space="preserve">The Consultant must meet all deliverable deadlines unless otherwise agreed with UNICEF. </w:t>
            </w:r>
          </w:p>
          <w:p w14:paraId="5EF19CDB" w14:textId="77777777" w:rsidR="0087149E" w:rsidRPr="00063CA8" w:rsidRDefault="0087149E" w:rsidP="0056350C">
            <w:pPr>
              <w:spacing w:line="240" w:lineRule="auto"/>
              <w:contextualSpacing/>
              <w:rPr>
                <w:rFonts w:asciiTheme="majorHAnsi" w:hAnsiTheme="majorHAnsi" w:cstheme="majorHAnsi"/>
                <w:sz w:val="22"/>
                <w:szCs w:val="22"/>
              </w:rPr>
            </w:pPr>
          </w:p>
          <w:p w14:paraId="761B6661" w14:textId="77777777" w:rsidR="0087149E" w:rsidRPr="00063CA8" w:rsidRDefault="0087149E" w:rsidP="0056350C">
            <w:pPr>
              <w:spacing w:line="240" w:lineRule="auto"/>
              <w:contextualSpacing/>
              <w:rPr>
                <w:rFonts w:asciiTheme="majorHAnsi" w:hAnsiTheme="majorHAnsi" w:cstheme="majorHAnsi"/>
                <w:sz w:val="22"/>
                <w:szCs w:val="22"/>
              </w:rPr>
            </w:pPr>
            <w:r w:rsidRPr="00063CA8">
              <w:rPr>
                <w:rFonts w:asciiTheme="majorHAnsi" w:hAnsiTheme="majorHAnsi" w:cstheme="majorHAnsi"/>
                <w:sz w:val="22"/>
                <w:szCs w:val="22"/>
              </w:rPr>
              <w:t xml:space="preserve">Should the Consultant not be able to meet a particular deadline they must advise UNICEF in writing at least one week in advance. </w:t>
            </w:r>
          </w:p>
          <w:p w14:paraId="14339BDD" w14:textId="77777777" w:rsidR="0087149E" w:rsidRPr="00063CA8" w:rsidRDefault="0087149E" w:rsidP="0056350C">
            <w:pPr>
              <w:spacing w:line="240" w:lineRule="auto"/>
              <w:contextualSpacing/>
              <w:rPr>
                <w:rFonts w:asciiTheme="majorHAnsi" w:hAnsiTheme="majorHAnsi" w:cstheme="majorHAnsi"/>
                <w:sz w:val="22"/>
                <w:szCs w:val="22"/>
              </w:rPr>
            </w:pPr>
          </w:p>
          <w:p w14:paraId="1AEF343F" w14:textId="77777777" w:rsidR="0087149E" w:rsidRPr="00063CA8" w:rsidRDefault="0087149E" w:rsidP="0056350C">
            <w:pPr>
              <w:spacing w:line="240" w:lineRule="auto"/>
              <w:contextualSpacing/>
              <w:rPr>
                <w:rFonts w:asciiTheme="majorHAnsi" w:hAnsiTheme="majorHAnsi" w:cstheme="majorHAnsi"/>
                <w:sz w:val="22"/>
                <w:szCs w:val="22"/>
              </w:rPr>
            </w:pPr>
            <w:r w:rsidRPr="00063CA8">
              <w:rPr>
                <w:rFonts w:asciiTheme="majorHAnsi" w:hAnsiTheme="majorHAnsi" w:cstheme="majorHAnsi"/>
                <w:sz w:val="22"/>
                <w:szCs w:val="22"/>
              </w:rPr>
              <w:t xml:space="preserve">The Consultant must also ensure that all publications produced during the consultancy are factually correct and that all hyperlinks are active and accurate.  All work must follow the highest academic standards for referencing and citation. Under no circumstances can the Consultant engage in plagiarism or breaches of copyright law. However, where legal opportunity to build on good quality work exists, the Consultant may do so </w:t>
            </w:r>
            <w:proofErr w:type="gramStart"/>
            <w:r w:rsidRPr="00063CA8">
              <w:rPr>
                <w:rFonts w:asciiTheme="majorHAnsi" w:hAnsiTheme="majorHAnsi" w:cstheme="majorHAnsi"/>
                <w:sz w:val="22"/>
                <w:szCs w:val="22"/>
              </w:rPr>
              <w:t>provided that</w:t>
            </w:r>
            <w:proofErr w:type="gramEnd"/>
            <w:r w:rsidRPr="00063CA8">
              <w:rPr>
                <w:rFonts w:asciiTheme="majorHAnsi" w:hAnsiTheme="majorHAnsi" w:cstheme="majorHAnsi"/>
                <w:sz w:val="22"/>
                <w:szCs w:val="22"/>
              </w:rPr>
              <w:t xml:space="preserve"> permission is granted from the copyright owner and the original work is appropriately referenced. Academic references should be inserted as footnotes and follow formatting instructions outlined in the </w:t>
            </w:r>
            <w:r w:rsidRPr="00063CA8">
              <w:rPr>
                <w:rFonts w:asciiTheme="majorHAnsi" w:hAnsiTheme="majorHAnsi" w:cstheme="majorHAnsi"/>
                <w:i/>
                <w:sz w:val="22"/>
                <w:szCs w:val="22"/>
              </w:rPr>
              <w:t>UNICEF Style Guide</w:t>
            </w:r>
            <w:r w:rsidRPr="00063CA8">
              <w:rPr>
                <w:rFonts w:asciiTheme="majorHAnsi" w:hAnsiTheme="majorHAnsi" w:cstheme="majorHAnsi"/>
                <w:sz w:val="22"/>
                <w:szCs w:val="22"/>
              </w:rPr>
              <w:t xml:space="preserve">. </w:t>
            </w:r>
          </w:p>
          <w:p w14:paraId="65B408E3" w14:textId="77777777" w:rsidR="0087149E" w:rsidRPr="00063CA8" w:rsidRDefault="0087149E" w:rsidP="0056350C">
            <w:pPr>
              <w:spacing w:line="240" w:lineRule="auto"/>
              <w:contextualSpacing/>
              <w:rPr>
                <w:rFonts w:asciiTheme="majorHAnsi" w:hAnsiTheme="majorHAnsi" w:cstheme="majorHAnsi"/>
                <w:sz w:val="22"/>
                <w:szCs w:val="22"/>
              </w:rPr>
            </w:pPr>
          </w:p>
          <w:p w14:paraId="46C5C88D" w14:textId="77777777" w:rsidR="0087149E" w:rsidRPr="00063CA8" w:rsidRDefault="0087149E" w:rsidP="0056350C">
            <w:pPr>
              <w:pStyle w:val="Bullet1"/>
              <w:numPr>
                <w:ilvl w:val="0"/>
                <w:numId w:val="0"/>
              </w:numPr>
              <w:spacing w:after="0"/>
              <w:contextualSpacing/>
              <w:rPr>
                <w:rFonts w:asciiTheme="majorHAnsi" w:hAnsiTheme="majorHAnsi" w:cstheme="majorHAnsi"/>
                <w:szCs w:val="22"/>
                <w:lang w:val="en-GB"/>
              </w:rPr>
            </w:pPr>
            <w:r w:rsidRPr="00063CA8">
              <w:rPr>
                <w:rFonts w:asciiTheme="majorHAnsi" w:hAnsiTheme="majorHAnsi" w:cstheme="majorHAnsi"/>
                <w:szCs w:val="22"/>
                <w:lang w:val="en-GB"/>
              </w:rPr>
              <w:t xml:space="preserve">Communication with UNICEF is to take place over email, the phone or Skype/Zoom. The Consultant is to deliver all deliverables electronically, via email to </w:t>
            </w:r>
            <w:hyperlink r:id="rId28" w:history="1">
              <w:r w:rsidRPr="00063CA8">
                <w:rPr>
                  <w:rStyle w:val="Hyperlink"/>
                  <w:rFonts w:asciiTheme="majorHAnsi" w:hAnsiTheme="majorHAnsi" w:cstheme="majorHAnsi"/>
                  <w:szCs w:val="22"/>
                  <w:lang w:val="en-GB"/>
                </w:rPr>
                <w:t>sbakrania@unicef.org</w:t>
              </w:r>
            </w:hyperlink>
            <w:r w:rsidRPr="00063CA8">
              <w:rPr>
                <w:rFonts w:asciiTheme="majorHAnsi" w:hAnsiTheme="majorHAnsi" w:cstheme="majorHAnsi"/>
                <w:szCs w:val="22"/>
                <w:lang w:val="en-GB"/>
              </w:rPr>
              <w:t>. The Consultant is to participate in teleconferences as requested by UNICEF.</w:t>
            </w:r>
            <w:r w:rsidRPr="00063CA8">
              <w:rPr>
                <w:rStyle w:val="Style"/>
                <w:rFonts w:asciiTheme="majorHAnsi" w:hAnsiTheme="majorHAnsi" w:cstheme="majorHAnsi"/>
                <w:sz w:val="22"/>
                <w:szCs w:val="22"/>
              </w:rPr>
              <w:t xml:space="preserve">  </w:t>
            </w:r>
            <w:r w:rsidRPr="00063CA8">
              <w:rPr>
                <w:rFonts w:asciiTheme="majorHAnsi" w:hAnsiTheme="majorHAnsi" w:cstheme="majorHAnsi"/>
                <w:szCs w:val="22"/>
                <w:lang w:val="en-GB"/>
              </w:rPr>
              <w:t>No budget will be allocated to the Consultant for telephone calls or internet usage. However, the Office of Research-Innocenti will initiate telephone calls and teleconferences whenever possible.</w:t>
            </w:r>
          </w:p>
          <w:p w14:paraId="2CABAC21" w14:textId="77777777" w:rsidR="0087149E" w:rsidRPr="00063CA8" w:rsidRDefault="0087149E" w:rsidP="0056350C">
            <w:pPr>
              <w:pStyle w:val="Bullet1"/>
              <w:numPr>
                <w:ilvl w:val="0"/>
                <w:numId w:val="0"/>
              </w:numPr>
              <w:spacing w:after="0"/>
              <w:contextualSpacing/>
              <w:rPr>
                <w:rFonts w:asciiTheme="majorHAnsi" w:hAnsiTheme="majorHAnsi" w:cstheme="majorHAnsi"/>
                <w:szCs w:val="22"/>
                <w:lang w:val="en-GB"/>
              </w:rPr>
            </w:pPr>
          </w:p>
          <w:p w14:paraId="50F73ED6" w14:textId="77777777" w:rsidR="0087149E" w:rsidRPr="0056350C" w:rsidRDefault="0087149E" w:rsidP="0056350C">
            <w:pPr>
              <w:pStyle w:val="Bullet1"/>
              <w:numPr>
                <w:ilvl w:val="0"/>
                <w:numId w:val="0"/>
              </w:numPr>
              <w:spacing w:after="0"/>
              <w:contextualSpacing/>
              <w:rPr>
                <w:rFonts w:asciiTheme="majorHAnsi" w:hAnsiTheme="majorHAnsi" w:cstheme="majorHAnsi"/>
                <w:szCs w:val="22"/>
                <w:lang w:val="en-GB"/>
              </w:rPr>
            </w:pPr>
            <w:r w:rsidRPr="00063CA8">
              <w:rPr>
                <w:rFonts w:asciiTheme="majorHAnsi" w:hAnsiTheme="majorHAnsi" w:cstheme="majorHAnsi"/>
                <w:szCs w:val="22"/>
                <w:lang w:val="en-GB"/>
              </w:rPr>
              <w:t xml:space="preserve">The Consultant is free to work from a location of their choice </w:t>
            </w:r>
            <w:r w:rsidRPr="00063CA8">
              <w:rPr>
                <w:rFonts w:asciiTheme="majorHAnsi" w:hAnsiTheme="majorHAnsi" w:cstheme="majorHAnsi"/>
                <w:szCs w:val="22"/>
              </w:rPr>
              <w:t xml:space="preserve">so long as all deliverables are delivered on time and they </w:t>
            </w:r>
            <w:proofErr w:type="gramStart"/>
            <w:r w:rsidRPr="00063CA8">
              <w:rPr>
                <w:rFonts w:asciiTheme="majorHAnsi" w:hAnsiTheme="majorHAnsi" w:cstheme="majorHAnsi"/>
                <w:szCs w:val="22"/>
              </w:rPr>
              <w:t>are able to</w:t>
            </w:r>
            <w:proofErr w:type="gramEnd"/>
            <w:r w:rsidRPr="00063CA8">
              <w:rPr>
                <w:rFonts w:asciiTheme="majorHAnsi" w:hAnsiTheme="majorHAnsi" w:cstheme="majorHAnsi"/>
                <w:szCs w:val="22"/>
              </w:rPr>
              <w:t xml:space="preserve"> participate in team meetings as necessary during UNICEF-Innocenti working hours.</w:t>
            </w:r>
            <w:r w:rsidRPr="0056350C">
              <w:rPr>
                <w:rFonts w:asciiTheme="majorHAnsi" w:hAnsiTheme="majorHAnsi" w:cstheme="majorHAnsi"/>
                <w:szCs w:val="22"/>
              </w:rPr>
              <w:t xml:space="preserve"> </w:t>
            </w:r>
          </w:p>
          <w:p w14:paraId="4B313951" w14:textId="2229B2D2" w:rsidR="00D80643" w:rsidRPr="00063CA8" w:rsidRDefault="00D80643" w:rsidP="00063CA8">
            <w:pPr>
              <w:pStyle w:val="Heading"/>
              <w:spacing w:after="0"/>
              <w:ind w:left="340"/>
              <w:contextualSpacing/>
              <w:rPr>
                <w:rFonts w:asciiTheme="majorHAnsi" w:hAnsiTheme="majorHAnsi" w:cstheme="majorHAnsi"/>
                <w:sz w:val="22"/>
                <w:szCs w:val="22"/>
                <w:lang w:val="en-GB"/>
              </w:rPr>
            </w:pPr>
          </w:p>
          <w:p w14:paraId="0EECBDF7" w14:textId="77777777" w:rsidR="00D80643" w:rsidRPr="00063CA8" w:rsidRDefault="00D80643" w:rsidP="0056350C">
            <w:pPr>
              <w:pStyle w:val="Heading"/>
              <w:numPr>
                <w:ilvl w:val="0"/>
                <w:numId w:val="36"/>
              </w:numPr>
              <w:spacing w:after="0"/>
              <w:ind w:left="340"/>
              <w:contextualSpacing/>
              <w:rPr>
                <w:rFonts w:asciiTheme="majorHAnsi" w:hAnsiTheme="majorHAnsi" w:cstheme="majorHAnsi"/>
                <w:sz w:val="22"/>
                <w:szCs w:val="22"/>
                <w:lang w:val="en-GB"/>
              </w:rPr>
            </w:pPr>
            <w:r w:rsidRPr="0056350C">
              <w:rPr>
                <w:rFonts w:asciiTheme="majorHAnsi" w:hAnsiTheme="majorHAnsi" w:cstheme="majorHAnsi"/>
                <w:sz w:val="22"/>
                <w:szCs w:val="22"/>
                <w:lang w:val="en-GB"/>
              </w:rPr>
              <w:t>Payment Schedule</w:t>
            </w:r>
          </w:p>
          <w:p w14:paraId="2B407723" w14:textId="77777777" w:rsidR="00D80643" w:rsidRPr="0056350C" w:rsidRDefault="00D80643" w:rsidP="0056350C">
            <w:pPr>
              <w:spacing w:line="240" w:lineRule="auto"/>
              <w:contextualSpacing/>
              <w:rPr>
                <w:rFonts w:asciiTheme="majorHAnsi" w:hAnsiTheme="majorHAnsi" w:cstheme="majorHAnsi"/>
                <w:b/>
                <w:color w:val="auto"/>
                <w:sz w:val="22"/>
                <w:szCs w:val="22"/>
                <w:lang w:val="en-GB"/>
              </w:rPr>
            </w:pPr>
          </w:p>
          <w:p w14:paraId="78C5C227" w14:textId="0FF88200" w:rsidR="007613B3" w:rsidRPr="0056350C" w:rsidRDefault="00B34027" w:rsidP="00063CA8">
            <w:pPr>
              <w:pStyle w:val="Bullet1"/>
              <w:numPr>
                <w:ilvl w:val="0"/>
                <w:numId w:val="0"/>
              </w:numPr>
              <w:spacing w:after="0"/>
              <w:contextualSpacing/>
              <w:rPr>
                <w:rFonts w:asciiTheme="majorHAnsi" w:eastAsia="Arial Unicode MS" w:hAnsiTheme="majorHAnsi" w:cstheme="majorHAnsi"/>
                <w:b/>
                <w:bCs/>
                <w:szCs w:val="22"/>
                <w:lang w:val="en-AU"/>
              </w:rPr>
            </w:pPr>
            <w:r w:rsidRPr="00063CA8">
              <w:rPr>
                <w:rFonts w:asciiTheme="majorHAnsi" w:hAnsiTheme="majorHAnsi" w:cstheme="majorHAnsi"/>
                <w:szCs w:val="22"/>
              </w:rPr>
              <w:t xml:space="preserve">The Consultant will be paid according to </w:t>
            </w:r>
            <w:r w:rsidR="008C74EA">
              <w:rPr>
                <w:rFonts w:asciiTheme="majorHAnsi" w:hAnsiTheme="majorHAnsi" w:cstheme="majorHAnsi"/>
                <w:szCs w:val="22"/>
              </w:rPr>
              <w:t xml:space="preserve">indicated </w:t>
            </w:r>
            <w:r w:rsidRPr="00063CA8">
              <w:rPr>
                <w:rFonts w:asciiTheme="majorHAnsi" w:hAnsiTheme="majorHAnsi" w:cstheme="majorHAnsi"/>
                <w:szCs w:val="22"/>
              </w:rPr>
              <w:t>schedule, upon submission of deliverables and confirmation from supervisor of satisfactory services rendered. Monthly payments will be paid for the equivalent of 30 days of work at agreed daily rate over a total of 6 months upon submission of progress report and confirmation from supervisor of satisfactory services rendered.</w:t>
            </w:r>
          </w:p>
        </w:tc>
      </w:tr>
      <w:tr w:rsidR="007613B3" w:rsidRPr="004A7129" w14:paraId="0A300CA7" w14:textId="77777777" w:rsidTr="549116EE">
        <w:trPr>
          <w:trHeight w:val="60"/>
        </w:trPr>
        <w:tc>
          <w:tcPr>
            <w:tcW w:w="9887" w:type="dxa"/>
            <w:gridSpan w:val="8"/>
            <w:tcBorders>
              <w:top w:val="nil"/>
            </w:tcBorders>
            <w:shd w:val="clear" w:color="auto" w:fill="auto"/>
            <w:noWrap/>
          </w:tcPr>
          <w:p w14:paraId="51AD8E11" w14:textId="77777777" w:rsidR="007613B3" w:rsidRPr="004A7129" w:rsidRDefault="007613B3" w:rsidP="004A7129">
            <w:pPr>
              <w:spacing w:line="240" w:lineRule="auto"/>
              <w:contextualSpacing/>
              <w:rPr>
                <w:rFonts w:asciiTheme="majorHAnsi" w:eastAsia="Arial Unicode MS" w:hAnsiTheme="majorHAnsi" w:cstheme="majorHAnsi"/>
                <w:i/>
                <w:color w:val="auto"/>
                <w:sz w:val="22"/>
                <w:szCs w:val="22"/>
                <w:lang w:val="en-AU"/>
              </w:rPr>
            </w:pPr>
          </w:p>
        </w:tc>
      </w:tr>
      <w:tr w:rsidR="007613B3" w:rsidRPr="004A7129" w14:paraId="61E44DD3" w14:textId="77777777" w:rsidTr="005F39A8">
        <w:trPr>
          <w:trHeight w:val="70"/>
        </w:trPr>
        <w:tc>
          <w:tcPr>
            <w:tcW w:w="1635" w:type="dxa"/>
            <w:tcBorders>
              <w:bottom w:val="nil"/>
            </w:tcBorders>
            <w:shd w:val="clear" w:color="auto" w:fill="auto"/>
            <w:noWrap/>
          </w:tcPr>
          <w:p w14:paraId="70621A69" w14:textId="2CD935D6" w:rsidR="007613B3" w:rsidRPr="004A7129" w:rsidRDefault="007613B3" w:rsidP="004A7129">
            <w:pPr>
              <w:spacing w:line="240" w:lineRule="auto"/>
              <w:contextualSpacing/>
              <w:rPr>
                <w:rFonts w:asciiTheme="majorHAnsi" w:eastAsia="Arial Unicode MS" w:hAnsiTheme="majorHAnsi" w:cstheme="majorHAnsi"/>
                <w:b/>
                <w:color w:val="auto"/>
                <w:sz w:val="22"/>
                <w:szCs w:val="22"/>
                <w:lang w:val="en-AU"/>
              </w:rPr>
            </w:pPr>
          </w:p>
        </w:tc>
        <w:tc>
          <w:tcPr>
            <w:tcW w:w="5380" w:type="dxa"/>
            <w:gridSpan w:val="5"/>
            <w:tcBorders>
              <w:bottom w:val="nil"/>
            </w:tcBorders>
            <w:shd w:val="clear" w:color="auto" w:fill="auto"/>
            <w:noWrap/>
          </w:tcPr>
          <w:p w14:paraId="7E9C33BD" w14:textId="35CA4C2D" w:rsidR="007613B3" w:rsidRPr="004A7129" w:rsidRDefault="007613B3" w:rsidP="004A7129">
            <w:pPr>
              <w:spacing w:line="240" w:lineRule="auto"/>
              <w:contextualSpacing/>
              <w:rPr>
                <w:rFonts w:asciiTheme="majorHAnsi" w:eastAsia="Arial Unicode MS" w:hAnsiTheme="majorHAnsi" w:cstheme="majorHAnsi"/>
                <w:b/>
                <w:color w:val="auto"/>
                <w:sz w:val="22"/>
                <w:szCs w:val="22"/>
                <w:lang w:val="en-AU"/>
              </w:rPr>
            </w:pPr>
          </w:p>
        </w:tc>
        <w:tc>
          <w:tcPr>
            <w:tcW w:w="2872" w:type="dxa"/>
            <w:gridSpan w:val="2"/>
            <w:tcBorders>
              <w:bottom w:val="nil"/>
            </w:tcBorders>
            <w:shd w:val="clear" w:color="auto" w:fill="auto"/>
          </w:tcPr>
          <w:p w14:paraId="4979D4C4" w14:textId="010EF499" w:rsidR="007613B3" w:rsidRPr="004A7129" w:rsidRDefault="007613B3" w:rsidP="004A7129">
            <w:pPr>
              <w:spacing w:line="240" w:lineRule="auto"/>
              <w:contextualSpacing/>
              <w:rPr>
                <w:rFonts w:asciiTheme="majorHAnsi" w:eastAsia="Arial Unicode MS" w:hAnsiTheme="majorHAnsi" w:cstheme="majorHAnsi"/>
                <w:b/>
                <w:color w:val="auto"/>
                <w:sz w:val="22"/>
                <w:szCs w:val="22"/>
                <w:lang w:val="en-AU"/>
              </w:rPr>
            </w:pPr>
          </w:p>
        </w:tc>
      </w:tr>
      <w:tr w:rsidR="007613B3" w:rsidRPr="004A7129" w14:paraId="319EF710" w14:textId="77777777" w:rsidTr="549116EE">
        <w:tc>
          <w:tcPr>
            <w:tcW w:w="5395" w:type="dxa"/>
            <w:gridSpan w:val="4"/>
            <w:tcBorders>
              <w:bottom w:val="nil"/>
            </w:tcBorders>
            <w:shd w:val="clear" w:color="auto" w:fill="auto"/>
            <w:noWrap/>
            <w:hideMark/>
          </w:tcPr>
          <w:p w14:paraId="3F584AC9" w14:textId="77777777" w:rsidR="007613B3" w:rsidRPr="004A7129" w:rsidRDefault="007613B3" w:rsidP="004A7129">
            <w:pPr>
              <w:spacing w:line="240" w:lineRule="auto"/>
              <w:contextualSpacing/>
              <w:rPr>
                <w:rFonts w:asciiTheme="majorHAnsi" w:eastAsia="Arial Unicode MS" w:hAnsiTheme="majorHAnsi" w:cstheme="majorHAnsi"/>
                <w:b/>
                <w:color w:val="auto"/>
                <w:sz w:val="22"/>
                <w:szCs w:val="22"/>
                <w:lang w:val="en-AU"/>
              </w:rPr>
            </w:pPr>
            <w:r w:rsidRPr="004A7129">
              <w:rPr>
                <w:rFonts w:asciiTheme="majorHAnsi" w:eastAsia="Arial Unicode MS" w:hAnsiTheme="majorHAnsi" w:cstheme="majorHAnsi"/>
                <w:b/>
                <w:color w:val="auto"/>
                <w:sz w:val="22"/>
                <w:szCs w:val="22"/>
                <w:lang w:val="en-AU"/>
              </w:rPr>
              <w:lastRenderedPageBreak/>
              <w:t>Supervisor:</w:t>
            </w:r>
          </w:p>
        </w:tc>
        <w:tc>
          <w:tcPr>
            <w:tcW w:w="1260" w:type="dxa"/>
            <w:tcBorders>
              <w:bottom w:val="nil"/>
            </w:tcBorders>
            <w:shd w:val="clear" w:color="auto" w:fill="auto"/>
            <w:noWrap/>
            <w:hideMark/>
          </w:tcPr>
          <w:p w14:paraId="3939E2A7" w14:textId="77777777" w:rsidR="007613B3" w:rsidRPr="004A7129" w:rsidRDefault="007613B3" w:rsidP="004A7129">
            <w:pPr>
              <w:spacing w:line="240" w:lineRule="auto"/>
              <w:contextualSpacing/>
              <w:rPr>
                <w:rFonts w:asciiTheme="majorHAnsi" w:eastAsia="Arial Unicode MS" w:hAnsiTheme="majorHAnsi" w:cstheme="majorHAnsi"/>
                <w:b/>
                <w:color w:val="auto"/>
                <w:sz w:val="22"/>
                <w:szCs w:val="22"/>
                <w:lang w:val="en-AU"/>
              </w:rPr>
            </w:pPr>
            <w:r w:rsidRPr="004A7129">
              <w:rPr>
                <w:rFonts w:asciiTheme="majorHAnsi" w:eastAsia="Arial Unicode MS" w:hAnsiTheme="majorHAnsi" w:cstheme="majorHAnsi"/>
                <w:b/>
                <w:color w:val="auto"/>
                <w:sz w:val="22"/>
                <w:szCs w:val="22"/>
                <w:lang w:val="en-AU"/>
              </w:rPr>
              <w:t>Start Date:</w:t>
            </w:r>
          </w:p>
        </w:tc>
        <w:tc>
          <w:tcPr>
            <w:tcW w:w="1528" w:type="dxa"/>
            <w:gridSpan w:val="2"/>
            <w:tcBorders>
              <w:bottom w:val="nil"/>
            </w:tcBorders>
            <w:shd w:val="clear" w:color="auto" w:fill="auto"/>
          </w:tcPr>
          <w:p w14:paraId="7CB8EE24" w14:textId="77777777" w:rsidR="007613B3" w:rsidRPr="004A7129" w:rsidRDefault="007613B3" w:rsidP="004A7129">
            <w:pPr>
              <w:spacing w:line="240" w:lineRule="auto"/>
              <w:contextualSpacing/>
              <w:rPr>
                <w:rFonts w:asciiTheme="majorHAnsi" w:eastAsia="Arial Unicode MS" w:hAnsiTheme="majorHAnsi" w:cstheme="majorHAnsi"/>
                <w:b/>
                <w:color w:val="auto"/>
                <w:sz w:val="22"/>
                <w:szCs w:val="22"/>
                <w:lang w:val="en-AU"/>
              </w:rPr>
            </w:pPr>
            <w:r w:rsidRPr="004A7129">
              <w:rPr>
                <w:rFonts w:asciiTheme="majorHAnsi" w:eastAsia="Arial Unicode MS" w:hAnsiTheme="majorHAnsi" w:cstheme="majorHAnsi"/>
                <w:b/>
                <w:color w:val="auto"/>
                <w:sz w:val="22"/>
                <w:szCs w:val="22"/>
                <w:lang w:val="en-AU"/>
              </w:rPr>
              <w:t>End Date:</w:t>
            </w:r>
          </w:p>
        </w:tc>
        <w:tc>
          <w:tcPr>
            <w:tcW w:w="1704" w:type="dxa"/>
            <w:tcBorders>
              <w:bottom w:val="nil"/>
            </w:tcBorders>
            <w:shd w:val="clear" w:color="auto" w:fill="auto"/>
          </w:tcPr>
          <w:p w14:paraId="5D94D43C" w14:textId="77777777" w:rsidR="007613B3" w:rsidRPr="004A7129" w:rsidRDefault="007613B3" w:rsidP="004A7129">
            <w:pPr>
              <w:spacing w:line="240" w:lineRule="auto"/>
              <w:contextualSpacing/>
              <w:rPr>
                <w:rFonts w:asciiTheme="majorHAnsi" w:eastAsia="Arial Unicode MS" w:hAnsiTheme="majorHAnsi" w:cstheme="majorHAnsi"/>
                <w:b/>
                <w:color w:val="auto"/>
                <w:sz w:val="22"/>
                <w:szCs w:val="22"/>
                <w:lang w:val="en-AU"/>
              </w:rPr>
            </w:pPr>
            <w:r w:rsidRPr="004A7129">
              <w:rPr>
                <w:rFonts w:asciiTheme="majorHAnsi" w:eastAsia="Arial Unicode MS" w:hAnsiTheme="majorHAnsi" w:cstheme="majorHAnsi"/>
                <w:b/>
                <w:color w:val="auto"/>
                <w:sz w:val="22"/>
                <w:szCs w:val="22"/>
                <w:lang w:val="en-AU"/>
              </w:rPr>
              <w:t>Number of Days (working)</w:t>
            </w:r>
          </w:p>
        </w:tc>
      </w:tr>
      <w:tr w:rsidR="007613B3" w:rsidRPr="004A7129" w14:paraId="24B6A6AB" w14:textId="77777777" w:rsidTr="549116EE">
        <w:tc>
          <w:tcPr>
            <w:tcW w:w="5395" w:type="dxa"/>
            <w:gridSpan w:val="4"/>
            <w:tcBorders>
              <w:top w:val="nil"/>
            </w:tcBorders>
            <w:shd w:val="clear" w:color="auto" w:fill="auto"/>
            <w:noWrap/>
          </w:tcPr>
          <w:p w14:paraId="2EC4D1A7" w14:textId="77777777" w:rsidR="00ED0EE3" w:rsidRPr="00063CA8" w:rsidRDefault="00ED0EE3" w:rsidP="00ED0EE3">
            <w:pPr>
              <w:spacing w:line="240" w:lineRule="auto"/>
              <w:contextualSpacing/>
              <w:rPr>
                <w:rFonts w:asciiTheme="majorHAnsi" w:hAnsiTheme="majorHAnsi" w:cstheme="majorHAnsi"/>
                <w:color w:val="auto"/>
                <w:sz w:val="22"/>
                <w:szCs w:val="22"/>
                <w:lang w:val="en-GB"/>
              </w:rPr>
            </w:pPr>
            <w:r w:rsidRPr="00063CA8">
              <w:rPr>
                <w:rFonts w:asciiTheme="majorHAnsi" w:hAnsiTheme="majorHAnsi" w:cstheme="majorHAnsi"/>
                <w:color w:val="auto"/>
                <w:sz w:val="22"/>
                <w:szCs w:val="22"/>
                <w:lang w:val="en-GB"/>
              </w:rPr>
              <w:t xml:space="preserve">The Consultant will work as part of a team managed by a Team Leader, who will work under the supervision of the Chief, Research Facilitation and Knowledge Management based at UNICEF Innocenti (Kerry Albright) with a dotted reporting line to the Chief Disability Section, Programme Division (Dr Rosangela Berman Bieler).  Technical oversight will be provided by the Knowledge Management Specialist in the Research Facilitation and Knowledge Management Unit (Shivit Bakrania). </w:t>
            </w:r>
          </w:p>
          <w:p w14:paraId="4FABBFF2" w14:textId="77777777" w:rsidR="00ED0EE3" w:rsidRPr="00063CA8" w:rsidRDefault="00ED0EE3" w:rsidP="00ED0EE3">
            <w:pPr>
              <w:spacing w:line="240" w:lineRule="auto"/>
              <w:contextualSpacing/>
              <w:rPr>
                <w:rFonts w:asciiTheme="majorHAnsi" w:hAnsiTheme="majorHAnsi" w:cstheme="majorHAnsi"/>
                <w:color w:val="auto"/>
                <w:sz w:val="22"/>
                <w:szCs w:val="22"/>
                <w:lang w:val="en-GB"/>
              </w:rPr>
            </w:pPr>
          </w:p>
          <w:p w14:paraId="0AEF7D4F" w14:textId="77777777" w:rsidR="00ED0EE3" w:rsidRPr="00063CA8" w:rsidRDefault="00ED0EE3" w:rsidP="00ED0EE3">
            <w:pPr>
              <w:spacing w:line="240" w:lineRule="auto"/>
              <w:contextualSpacing/>
              <w:rPr>
                <w:rFonts w:asciiTheme="majorHAnsi" w:hAnsiTheme="majorHAnsi" w:cstheme="majorHAnsi"/>
                <w:sz w:val="22"/>
                <w:szCs w:val="22"/>
                <w:lang w:val="en-GB"/>
              </w:rPr>
            </w:pPr>
            <w:r w:rsidRPr="00063CA8">
              <w:rPr>
                <w:rFonts w:asciiTheme="majorHAnsi" w:hAnsiTheme="majorHAnsi" w:cstheme="majorHAnsi"/>
                <w:color w:val="auto"/>
                <w:sz w:val="22"/>
                <w:szCs w:val="22"/>
                <w:lang w:val="en-GB"/>
              </w:rPr>
              <w:t xml:space="preserve">The team will work in close collaboration with Dr Gavin Wood (Manager of Humanitarian Research, UNICEF-Innocenti) who is managing the broader </w:t>
            </w:r>
            <w:r w:rsidRPr="00063CA8">
              <w:rPr>
                <w:rFonts w:asciiTheme="majorHAnsi" w:hAnsiTheme="majorHAnsi" w:cstheme="majorHAnsi"/>
                <w:color w:val="000000" w:themeColor="text1"/>
                <w:sz w:val="22"/>
                <w:szCs w:val="22"/>
              </w:rPr>
              <w:t>Global Research Agenda on Children with Disabilities</w:t>
            </w:r>
            <w:r w:rsidRPr="00063CA8">
              <w:rPr>
                <w:rFonts w:asciiTheme="majorHAnsi" w:hAnsiTheme="majorHAnsi" w:cstheme="majorHAnsi"/>
                <w:color w:val="auto"/>
                <w:sz w:val="22"/>
                <w:szCs w:val="22"/>
                <w:lang w:val="en-GB"/>
              </w:rPr>
              <w:t xml:space="preserve"> and Dr Alberto Vasquez (Consultant, Disability Section, Programmes Division).  Other potential team members who bring other specialist evidence synthesis skills will be identified separately.  </w:t>
            </w:r>
            <w:r w:rsidRPr="00063CA8">
              <w:rPr>
                <w:rFonts w:asciiTheme="majorHAnsi" w:hAnsiTheme="majorHAnsi" w:cstheme="majorHAnsi"/>
                <w:sz w:val="22"/>
                <w:szCs w:val="22"/>
                <w:lang w:val="en-GB"/>
              </w:rPr>
              <w:t xml:space="preserve">Additional relevant UNICEF staff from headquarter and regional/country offices will be consulted throughout the process. </w:t>
            </w:r>
          </w:p>
          <w:p w14:paraId="20A703BD" w14:textId="77777777" w:rsidR="00ED0EE3" w:rsidRPr="00063CA8" w:rsidRDefault="00ED0EE3" w:rsidP="00ED0EE3">
            <w:pPr>
              <w:spacing w:line="240" w:lineRule="auto"/>
              <w:contextualSpacing/>
              <w:rPr>
                <w:rFonts w:asciiTheme="majorHAnsi" w:hAnsiTheme="majorHAnsi" w:cstheme="majorHAnsi"/>
                <w:b/>
                <w:color w:val="auto"/>
                <w:sz w:val="22"/>
                <w:szCs w:val="22"/>
                <w:lang w:val="en-GB"/>
              </w:rPr>
            </w:pPr>
          </w:p>
          <w:p w14:paraId="42471A70" w14:textId="77777777" w:rsidR="00ED0EE3" w:rsidRPr="00063CA8" w:rsidRDefault="00ED0EE3" w:rsidP="00ED0EE3">
            <w:pPr>
              <w:spacing w:line="240" w:lineRule="auto"/>
              <w:contextualSpacing/>
              <w:rPr>
                <w:rFonts w:asciiTheme="majorHAnsi" w:hAnsiTheme="majorHAnsi" w:cstheme="majorHAnsi"/>
                <w:sz w:val="22"/>
                <w:szCs w:val="22"/>
                <w:lang w:val="en-GB"/>
              </w:rPr>
            </w:pPr>
            <w:r w:rsidRPr="00063CA8">
              <w:rPr>
                <w:rFonts w:asciiTheme="majorHAnsi" w:hAnsiTheme="majorHAnsi" w:cstheme="majorHAnsi"/>
                <w:sz w:val="22"/>
                <w:szCs w:val="22"/>
                <w:lang w:val="en-GB"/>
              </w:rPr>
              <w:t xml:space="preserve">The Consultant is to direct all queries, ideas, drafts, and other deliverables to Mr Bakrania, who will consult appropriately and provide feedback to the Consultant.   </w:t>
            </w:r>
          </w:p>
          <w:p w14:paraId="3A78DE8E" w14:textId="0A02F6DA" w:rsidR="007613B3" w:rsidRPr="004A7129" w:rsidRDefault="007613B3" w:rsidP="004A7129">
            <w:pPr>
              <w:spacing w:line="240" w:lineRule="auto"/>
              <w:contextualSpacing/>
              <w:jc w:val="both"/>
              <w:rPr>
                <w:rFonts w:asciiTheme="majorHAnsi" w:hAnsiTheme="majorHAnsi" w:cstheme="majorHAnsi"/>
                <w:color w:val="auto"/>
                <w:sz w:val="22"/>
                <w:szCs w:val="22"/>
                <w:lang w:val="en-GB"/>
              </w:rPr>
            </w:pPr>
          </w:p>
        </w:tc>
        <w:tc>
          <w:tcPr>
            <w:tcW w:w="1260" w:type="dxa"/>
            <w:tcBorders>
              <w:top w:val="nil"/>
            </w:tcBorders>
            <w:shd w:val="clear" w:color="auto" w:fill="auto"/>
            <w:noWrap/>
          </w:tcPr>
          <w:p w14:paraId="49FEBAD6" w14:textId="554E23A6" w:rsidR="007613B3" w:rsidRPr="004A7129" w:rsidRDefault="009844F8" w:rsidP="004A7129">
            <w:pPr>
              <w:spacing w:line="240" w:lineRule="auto"/>
              <w:contextualSpacing/>
              <w:rPr>
                <w:rFonts w:asciiTheme="majorHAnsi" w:eastAsia="Arial Unicode MS" w:hAnsiTheme="majorHAnsi" w:cstheme="majorHAnsi"/>
                <w:iCs/>
                <w:color w:val="auto"/>
                <w:sz w:val="22"/>
                <w:szCs w:val="22"/>
                <w:lang w:val="en-AU"/>
              </w:rPr>
            </w:pPr>
            <w:r>
              <w:rPr>
                <w:rFonts w:asciiTheme="majorHAnsi" w:eastAsia="Arial Unicode MS" w:hAnsiTheme="majorHAnsi" w:cstheme="majorHAnsi"/>
                <w:iCs/>
                <w:color w:val="auto"/>
                <w:sz w:val="22"/>
                <w:szCs w:val="22"/>
                <w:lang w:val="en-AU"/>
              </w:rPr>
              <w:t>28</w:t>
            </w:r>
            <w:r w:rsidR="00827B90" w:rsidRPr="004A7129">
              <w:rPr>
                <w:rFonts w:asciiTheme="majorHAnsi" w:eastAsia="Arial Unicode MS" w:hAnsiTheme="majorHAnsi" w:cstheme="majorHAnsi"/>
                <w:iCs/>
                <w:color w:val="auto"/>
                <w:sz w:val="22"/>
                <w:szCs w:val="22"/>
                <w:lang w:val="en-AU"/>
              </w:rPr>
              <w:t xml:space="preserve"> July 2021</w:t>
            </w:r>
          </w:p>
        </w:tc>
        <w:tc>
          <w:tcPr>
            <w:tcW w:w="1528" w:type="dxa"/>
            <w:gridSpan w:val="2"/>
            <w:tcBorders>
              <w:top w:val="nil"/>
            </w:tcBorders>
            <w:shd w:val="clear" w:color="auto" w:fill="auto"/>
          </w:tcPr>
          <w:p w14:paraId="4C5287FF" w14:textId="5BED802A" w:rsidR="007613B3" w:rsidRPr="004A7129" w:rsidRDefault="009844F8" w:rsidP="004A7129">
            <w:pPr>
              <w:spacing w:line="240" w:lineRule="auto"/>
              <w:contextualSpacing/>
              <w:rPr>
                <w:rFonts w:asciiTheme="majorHAnsi" w:eastAsia="Arial Unicode MS" w:hAnsiTheme="majorHAnsi" w:cstheme="majorHAnsi"/>
                <w:iCs/>
                <w:color w:val="auto"/>
                <w:sz w:val="22"/>
                <w:szCs w:val="22"/>
                <w:lang w:val="en-AU"/>
              </w:rPr>
            </w:pPr>
            <w:r>
              <w:rPr>
                <w:rFonts w:asciiTheme="majorHAnsi" w:eastAsia="Arial Unicode MS" w:hAnsiTheme="majorHAnsi" w:cstheme="majorHAnsi"/>
                <w:iCs/>
                <w:color w:val="auto"/>
                <w:sz w:val="22"/>
                <w:szCs w:val="22"/>
                <w:lang w:val="en-AU"/>
              </w:rPr>
              <w:t>27 January 2022</w:t>
            </w:r>
          </w:p>
        </w:tc>
        <w:tc>
          <w:tcPr>
            <w:tcW w:w="1704" w:type="dxa"/>
            <w:tcBorders>
              <w:top w:val="nil"/>
            </w:tcBorders>
            <w:shd w:val="clear" w:color="auto" w:fill="auto"/>
          </w:tcPr>
          <w:p w14:paraId="15381CD4" w14:textId="19BAA4A3" w:rsidR="007613B3" w:rsidRPr="004A7129" w:rsidRDefault="00A922B0" w:rsidP="004A7129">
            <w:pPr>
              <w:spacing w:line="240" w:lineRule="auto"/>
              <w:contextualSpacing/>
              <w:rPr>
                <w:rFonts w:asciiTheme="majorHAnsi" w:eastAsiaTheme="minorEastAsia" w:hAnsiTheme="majorHAnsi" w:cstheme="majorHAnsi"/>
                <w:i/>
                <w:iCs/>
                <w:color w:val="auto"/>
                <w:sz w:val="22"/>
                <w:szCs w:val="22"/>
                <w:lang w:val="en-AU"/>
              </w:rPr>
            </w:pPr>
            <w:r w:rsidRPr="004A7129">
              <w:rPr>
                <w:rFonts w:asciiTheme="majorHAnsi" w:eastAsiaTheme="minorEastAsia" w:hAnsiTheme="majorHAnsi" w:cstheme="majorHAnsi"/>
                <w:color w:val="auto"/>
                <w:sz w:val="22"/>
                <w:szCs w:val="22"/>
                <w:lang w:val="en-GB"/>
              </w:rPr>
              <w:t>30 days distributed over 6 months</w:t>
            </w:r>
          </w:p>
        </w:tc>
      </w:tr>
    </w:tbl>
    <w:p w14:paraId="0E24A3B3" w14:textId="33E7A5F2" w:rsidR="007613B3" w:rsidRPr="000350E2" w:rsidRDefault="007613B3" w:rsidP="004A7129">
      <w:pPr>
        <w:spacing w:line="240" w:lineRule="auto"/>
        <w:contextualSpacing/>
        <w:rPr>
          <w:rFonts w:asciiTheme="majorHAnsi" w:hAnsiTheme="majorHAnsi" w:cstheme="majorHAnsi"/>
          <w:b/>
          <w:bCs/>
          <w:sz w:val="22"/>
          <w:szCs w:val="22"/>
          <w:u w:val="single"/>
        </w:rPr>
      </w:pPr>
    </w:p>
    <w:tbl>
      <w:tblPr>
        <w:tblpPr w:leftFromText="187" w:rightFromText="187" w:vertAnchor="text" w:horzAnchor="margin" w:tblpY="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727"/>
        <w:gridCol w:w="5168"/>
      </w:tblGrid>
      <w:tr w:rsidR="007613B3" w:rsidRPr="000350E2" w14:paraId="19BFF7F2" w14:textId="77777777" w:rsidTr="005F39A8">
        <w:trPr>
          <w:trHeight w:val="172"/>
        </w:trPr>
        <w:tc>
          <w:tcPr>
            <w:tcW w:w="9895" w:type="dxa"/>
            <w:gridSpan w:val="2"/>
            <w:tcBorders>
              <w:bottom w:val="nil"/>
            </w:tcBorders>
            <w:shd w:val="clear" w:color="auto" w:fill="auto"/>
            <w:noWrap/>
          </w:tcPr>
          <w:p w14:paraId="2EA8B8A2" w14:textId="17E53909" w:rsidR="008E5002" w:rsidRPr="008E5002" w:rsidRDefault="008E5002" w:rsidP="004A7129">
            <w:pPr>
              <w:spacing w:line="240" w:lineRule="auto"/>
              <w:contextualSpacing/>
              <w:rPr>
                <w:rFonts w:asciiTheme="majorHAnsi" w:eastAsia="Arial Unicode MS" w:hAnsiTheme="majorHAnsi" w:cstheme="majorHAnsi"/>
                <w:bCs/>
                <w:color w:val="auto"/>
                <w:sz w:val="22"/>
                <w:szCs w:val="22"/>
                <w:lang w:val="en-AU"/>
              </w:rPr>
            </w:pPr>
          </w:p>
        </w:tc>
      </w:tr>
      <w:tr w:rsidR="007613B3" w:rsidRPr="000350E2" w14:paraId="048658EA" w14:textId="77777777" w:rsidTr="34C2D780">
        <w:trPr>
          <w:trHeight w:val="400"/>
        </w:trPr>
        <w:tc>
          <w:tcPr>
            <w:tcW w:w="4727" w:type="dxa"/>
            <w:tcBorders>
              <w:top w:val="single" w:sz="4" w:space="0" w:color="auto"/>
              <w:left w:val="single" w:sz="4" w:space="0" w:color="auto"/>
              <w:bottom w:val="nil"/>
              <w:right w:val="single" w:sz="4" w:space="0" w:color="auto"/>
            </w:tcBorders>
            <w:shd w:val="clear" w:color="auto" w:fill="auto"/>
            <w:noWrap/>
            <w:hideMark/>
          </w:tcPr>
          <w:p w14:paraId="721A0C28" w14:textId="786D5586" w:rsidR="007613B3" w:rsidRPr="000350E2" w:rsidRDefault="007613B3" w:rsidP="004A7129">
            <w:pPr>
              <w:spacing w:line="240" w:lineRule="auto"/>
              <w:contextualSpacing/>
              <w:rPr>
                <w:rFonts w:asciiTheme="majorHAnsi" w:eastAsia="Arial Unicode MS" w:hAnsiTheme="majorHAnsi" w:cstheme="majorHAnsi"/>
                <w:b/>
                <w:color w:val="auto"/>
                <w:sz w:val="22"/>
                <w:szCs w:val="22"/>
                <w:lang w:val="en-AU"/>
              </w:rPr>
            </w:pPr>
            <w:r w:rsidRPr="000350E2">
              <w:rPr>
                <w:rFonts w:asciiTheme="majorHAnsi" w:eastAsia="Arial Unicode MS" w:hAnsiTheme="majorHAnsi" w:cstheme="majorHAnsi"/>
                <w:b/>
                <w:color w:val="auto"/>
                <w:sz w:val="22"/>
                <w:szCs w:val="22"/>
                <w:lang w:val="en-AU"/>
              </w:rPr>
              <w:t>Minimum Qualifications required:</w:t>
            </w:r>
          </w:p>
        </w:tc>
        <w:tc>
          <w:tcPr>
            <w:tcW w:w="5168" w:type="dxa"/>
            <w:tcBorders>
              <w:top w:val="single" w:sz="4" w:space="0" w:color="auto"/>
              <w:left w:val="single" w:sz="4" w:space="0" w:color="auto"/>
              <w:bottom w:val="nil"/>
              <w:right w:val="single" w:sz="4" w:space="0" w:color="auto"/>
            </w:tcBorders>
            <w:shd w:val="clear" w:color="auto" w:fill="auto"/>
            <w:noWrap/>
            <w:hideMark/>
          </w:tcPr>
          <w:p w14:paraId="6C51430E" w14:textId="77777777" w:rsidR="007613B3" w:rsidRPr="000350E2" w:rsidRDefault="007613B3" w:rsidP="004A7129">
            <w:pPr>
              <w:spacing w:line="240" w:lineRule="auto"/>
              <w:contextualSpacing/>
              <w:rPr>
                <w:rFonts w:asciiTheme="majorHAnsi" w:eastAsia="Arial Unicode MS" w:hAnsiTheme="majorHAnsi" w:cstheme="majorHAnsi"/>
                <w:b/>
                <w:color w:val="auto"/>
                <w:sz w:val="22"/>
                <w:szCs w:val="22"/>
                <w:lang w:val="en-AU"/>
              </w:rPr>
            </w:pPr>
            <w:r w:rsidRPr="000350E2">
              <w:rPr>
                <w:rFonts w:asciiTheme="majorHAnsi" w:eastAsia="Arial Unicode MS" w:hAnsiTheme="majorHAnsi" w:cstheme="majorHAnsi"/>
                <w:b/>
                <w:color w:val="auto"/>
                <w:sz w:val="22"/>
                <w:szCs w:val="22"/>
                <w:lang w:val="en-AU"/>
              </w:rPr>
              <w:t>Knowledge/Expertise/Skills required:</w:t>
            </w:r>
          </w:p>
        </w:tc>
      </w:tr>
      <w:tr w:rsidR="007613B3" w:rsidRPr="000350E2" w14:paraId="2E966DF2" w14:textId="77777777" w:rsidTr="34C2D780">
        <w:trPr>
          <w:trHeight w:val="400"/>
        </w:trPr>
        <w:tc>
          <w:tcPr>
            <w:tcW w:w="4727" w:type="dxa"/>
            <w:tcBorders>
              <w:top w:val="nil"/>
              <w:left w:val="single" w:sz="4" w:space="0" w:color="auto"/>
              <w:bottom w:val="nil"/>
              <w:right w:val="single" w:sz="4" w:space="0" w:color="auto"/>
            </w:tcBorders>
            <w:shd w:val="clear" w:color="auto" w:fill="auto"/>
            <w:noWrap/>
          </w:tcPr>
          <w:p w14:paraId="310DC0FB" w14:textId="39C19F53" w:rsidR="007613B3" w:rsidRPr="000350E2" w:rsidRDefault="007613B3" w:rsidP="004A7129">
            <w:pPr>
              <w:spacing w:line="240" w:lineRule="auto"/>
              <w:contextualSpacing/>
              <w:rPr>
                <w:rFonts w:asciiTheme="majorHAnsi" w:eastAsia="Arial Unicode MS" w:hAnsiTheme="majorHAnsi" w:cstheme="majorHAnsi"/>
                <w:color w:val="auto"/>
                <w:sz w:val="22"/>
                <w:szCs w:val="22"/>
                <w:lang w:val="en-AU"/>
              </w:rPr>
            </w:pPr>
            <w:r w:rsidRPr="000350E2">
              <w:rPr>
                <w:rFonts w:asciiTheme="majorHAnsi" w:eastAsia="Arial Unicode MS" w:hAnsiTheme="majorHAnsi" w:cstheme="majorHAnsi"/>
                <w:color w:val="auto"/>
                <w:sz w:val="22"/>
                <w:szCs w:val="22"/>
                <w:lang w:val="en-AU"/>
              </w:rPr>
              <w:fldChar w:fldCharType="begin">
                <w:ffData>
                  <w:name w:val="Check6"/>
                  <w:enabled/>
                  <w:calcOnExit w:val="0"/>
                  <w:checkBox>
                    <w:sizeAuto/>
                    <w:default w:val="0"/>
                  </w:checkBox>
                </w:ffData>
              </w:fldChar>
            </w:r>
            <w:r w:rsidRPr="000350E2">
              <w:rPr>
                <w:rFonts w:asciiTheme="majorHAnsi" w:eastAsia="Arial Unicode MS" w:hAnsiTheme="majorHAnsi" w:cstheme="majorHAnsi"/>
                <w:color w:val="auto"/>
                <w:sz w:val="22"/>
                <w:szCs w:val="22"/>
                <w:lang w:val="en-AU"/>
              </w:rPr>
              <w:instrText xml:space="preserve"> FORMCHECKBOX </w:instrText>
            </w:r>
            <w:r w:rsidR="005F39A8">
              <w:rPr>
                <w:rFonts w:asciiTheme="majorHAnsi" w:eastAsia="Arial Unicode MS" w:hAnsiTheme="majorHAnsi" w:cstheme="majorHAnsi"/>
                <w:color w:val="auto"/>
                <w:sz w:val="22"/>
                <w:szCs w:val="22"/>
                <w:lang w:val="en-AU"/>
              </w:rPr>
            </w:r>
            <w:r w:rsidR="005F39A8">
              <w:rPr>
                <w:rFonts w:asciiTheme="majorHAnsi" w:eastAsia="Arial Unicode MS" w:hAnsiTheme="majorHAnsi" w:cstheme="majorHAnsi"/>
                <w:color w:val="auto"/>
                <w:sz w:val="22"/>
                <w:szCs w:val="22"/>
                <w:lang w:val="en-AU"/>
              </w:rPr>
              <w:fldChar w:fldCharType="separate"/>
            </w:r>
            <w:r w:rsidRPr="000350E2">
              <w:rPr>
                <w:rFonts w:asciiTheme="majorHAnsi" w:eastAsia="Arial Unicode MS" w:hAnsiTheme="majorHAnsi" w:cstheme="majorHAnsi"/>
                <w:color w:val="auto"/>
                <w:sz w:val="22"/>
                <w:szCs w:val="22"/>
                <w:lang w:val="en-AU"/>
              </w:rPr>
              <w:fldChar w:fldCharType="end"/>
            </w:r>
            <w:r w:rsidRPr="000350E2">
              <w:rPr>
                <w:rFonts w:asciiTheme="majorHAnsi" w:eastAsia="Arial Unicode MS" w:hAnsiTheme="majorHAnsi" w:cstheme="majorHAnsi"/>
                <w:color w:val="auto"/>
                <w:sz w:val="22"/>
                <w:szCs w:val="22"/>
                <w:lang w:val="en-AU"/>
              </w:rPr>
              <w:t xml:space="preserve"> Bachelors   </w:t>
            </w:r>
            <w:r w:rsidR="00C94B96">
              <w:rPr>
                <w:rFonts w:asciiTheme="majorHAnsi" w:eastAsia="Arial Unicode MS" w:hAnsiTheme="majorHAnsi" w:cstheme="majorHAnsi"/>
                <w:color w:val="auto"/>
                <w:sz w:val="22"/>
                <w:szCs w:val="22"/>
                <w:lang w:val="en-AU"/>
              </w:rPr>
              <w:fldChar w:fldCharType="begin">
                <w:ffData>
                  <w:name w:val="Check7"/>
                  <w:enabled/>
                  <w:calcOnExit w:val="0"/>
                  <w:checkBox>
                    <w:sizeAuto/>
                    <w:default w:val="1"/>
                  </w:checkBox>
                </w:ffData>
              </w:fldChar>
            </w:r>
            <w:bookmarkStart w:id="0" w:name="Check7"/>
            <w:r w:rsidR="00C94B96">
              <w:rPr>
                <w:rFonts w:asciiTheme="majorHAnsi" w:eastAsia="Arial Unicode MS" w:hAnsiTheme="majorHAnsi" w:cstheme="majorHAnsi"/>
                <w:color w:val="auto"/>
                <w:sz w:val="22"/>
                <w:szCs w:val="22"/>
                <w:lang w:val="en-AU"/>
              </w:rPr>
              <w:instrText xml:space="preserve"> FORMCHECKBOX </w:instrText>
            </w:r>
            <w:r w:rsidR="005F39A8">
              <w:rPr>
                <w:rFonts w:asciiTheme="majorHAnsi" w:eastAsia="Arial Unicode MS" w:hAnsiTheme="majorHAnsi" w:cstheme="majorHAnsi"/>
                <w:color w:val="auto"/>
                <w:sz w:val="22"/>
                <w:szCs w:val="22"/>
                <w:lang w:val="en-AU"/>
              </w:rPr>
            </w:r>
            <w:r w:rsidR="005F39A8">
              <w:rPr>
                <w:rFonts w:asciiTheme="majorHAnsi" w:eastAsia="Arial Unicode MS" w:hAnsiTheme="majorHAnsi" w:cstheme="majorHAnsi"/>
                <w:color w:val="auto"/>
                <w:sz w:val="22"/>
                <w:szCs w:val="22"/>
                <w:lang w:val="en-AU"/>
              </w:rPr>
              <w:fldChar w:fldCharType="separate"/>
            </w:r>
            <w:r w:rsidR="00C94B96">
              <w:rPr>
                <w:rFonts w:asciiTheme="majorHAnsi" w:eastAsia="Arial Unicode MS" w:hAnsiTheme="majorHAnsi" w:cstheme="majorHAnsi"/>
                <w:color w:val="auto"/>
                <w:sz w:val="22"/>
                <w:szCs w:val="22"/>
                <w:lang w:val="en-AU"/>
              </w:rPr>
              <w:fldChar w:fldCharType="end"/>
            </w:r>
            <w:bookmarkEnd w:id="0"/>
            <w:r w:rsidRPr="000350E2">
              <w:rPr>
                <w:rFonts w:asciiTheme="majorHAnsi" w:eastAsia="Arial Unicode MS" w:hAnsiTheme="majorHAnsi" w:cstheme="majorHAnsi"/>
                <w:color w:val="auto"/>
                <w:sz w:val="22"/>
                <w:szCs w:val="22"/>
                <w:lang w:val="en-AU"/>
              </w:rPr>
              <w:t xml:space="preserve"> Masters   </w:t>
            </w:r>
            <w:r w:rsidRPr="000350E2">
              <w:rPr>
                <w:rFonts w:asciiTheme="majorHAnsi" w:eastAsia="Arial Unicode MS" w:hAnsiTheme="majorHAnsi" w:cstheme="majorHAnsi"/>
                <w:color w:val="auto"/>
                <w:sz w:val="22"/>
                <w:szCs w:val="22"/>
                <w:lang w:val="en-AU"/>
              </w:rPr>
              <w:fldChar w:fldCharType="begin">
                <w:ffData>
                  <w:name w:val="Check8"/>
                  <w:enabled/>
                  <w:calcOnExit w:val="0"/>
                  <w:checkBox>
                    <w:sizeAuto/>
                    <w:default w:val="0"/>
                  </w:checkBox>
                </w:ffData>
              </w:fldChar>
            </w:r>
            <w:r w:rsidRPr="000350E2">
              <w:rPr>
                <w:rFonts w:asciiTheme="majorHAnsi" w:eastAsia="Arial Unicode MS" w:hAnsiTheme="majorHAnsi" w:cstheme="majorHAnsi"/>
                <w:color w:val="auto"/>
                <w:sz w:val="22"/>
                <w:szCs w:val="22"/>
                <w:lang w:val="en-AU"/>
              </w:rPr>
              <w:instrText xml:space="preserve"> FORMCHECKBOX </w:instrText>
            </w:r>
            <w:r w:rsidR="005F39A8">
              <w:rPr>
                <w:rFonts w:asciiTheme="majorHAnsi" w:eastAsia="Arial Unicode MS" w:hAnsiTheme="majorHAnsi" w:cstheme="majorHAnsi"/>
                <w:color w:val="auto"/>
                <w:sz w:val="22"/>
                <w:szCs w:val="22"/>
                <w:lang w:val="en-AU"/>
              </w:rPr>
            </w:r>
            <w:r w:rsidR="005F39A8">
              <w:rPr>
                <w:rFonts w:asciiTheme="majorHAnsi" w:eastAsia="Arial Unicode MS" w:hAnsiTheme="majorHAnsi" w:cstheme="majorHAnsi"/>
                <w:color w:val="auto"/>
                <w:sz w:val="22"/>
                <w:szCs w:val="22"/>
                <w:lang w:val="en-AU"/>
              </w:rPr>
              <w:fldChar w:fldCharType="separate"/>
            </w:r>
            <w:r w:rsidRPr="000350E2">
              <w:rPr>
                <w:rFonts w:asciiTheme="majorHAnsi" w:eastAsia="Arial Unicode MS" w:hAnsiTheme="majorHAnsi" w:cstheme="majorHAnsi"/>
                <w:color w:val="auto"/>
                <w:sz w:val="22"/>
                <w:szCs w:val="22"/>
                <w:lang w:val="en-AU"/>
              </w:rPr>
              <w:fldChar w:fldCharType="end"/>
            </w:r>
            <w:r w:rsidRPr="000350E2">
              <w:rPr>
                <w:rFonts w:asciiTheme="majorHAnsi" w:eastAsia="Arial Unicode MS" w:hAnsiTheme="majorHAnsi" w:cstheme="majorHAnsi"/>
                <w:color w:val="auto"/>
                <w:sz w:val="22"/>
                <w:szCs w:val="22"/>
                <w:lang w:val="en-AU"/>
              </w:rPr>
              <w:t xml:space="preserve"> PhD   </w:t>
            </w:r>
            <w:r w:rsidRPr="000350E2">
              <w:rPr>
                <w:rFonts w:asciiTheme="majorHAnsi" w:eastAsia="Arial Unicode MS" w:hAnsiTheme="majorHAnsi" w:cstheme="majorHAnsi"/>
                <w:color w:val="auto"/>
                <w:sz w:val="22"/>
                <w:szCs w:val="22"/>
                <w:lang w:val="en-AU"/>
              </w:rPr>
              <w:fldChar w:fldCharType="begin">
                <w:ffData>
                  <w:name w:val="Check9"/>
                  <w:enabled/>
                  <w:calcOnExit w:val="0"/>
                  <w:checkBox>
                    <w:sizeAuto/>
                    <w:default w:val="0"/>
                  </w:checkBox>
                </w:ffData>
              </w:fldChar>
            </w:r>
            <w:r w:rsidRPr="000350E2">
              <w:rPr>
                <w:rFonts w:asciiTheme="majorHAnsi" w:eastAsia="Arial Unicode MS" w:hAnsiTheme="majorHAnsi" w:cstheme="majorHAnsi"/>
                <w:color w:val="auto"/>
                <w:sz w:val="22"/>
                <w:szCs w:val="22"/>
                <w:lang w:val="en-AU"/>
              </w:rPr>
              <w:instrText xml:space="preserve"> FORMCHECKBOX </w:instrText>
            </w:r>
            <w:r w:rsidR="005F39A8">
              <w:rPr>
                <w:rFonts w:asciiTheme="majorHAnsi" w:eastAsia="Arial Unicode MS" w:hAnsiTheme="majorHAnsi" w:cstheme="majorHAnsi"/>
                <w:color w:val="auto"/>
                <w:sz w:val="22"/>
                <w:szCs w:val="22"/>
                <w:lang w:val="en-AU"/>
              </w:rPr>
            </w:r>
            <w:r w:rsidR="005F39A8">
              <w:rPr>
                <w:rFonts w:asciiTheme="majorHAnsi" w:eastAsia="Arial Unicode MS" w:hAnsiTheme="majorHAnsi" w:cstheme="majorHAnsi"/>
                <w:color w:val="auto"/>
                <w:sz w:val="22"/>
                <w:szCs w:val="22"/>
                <w:lang w:val="en-AU"/>
              </w:rPr>
              <w:fldChar w:fldCharType="separate"/>
            </w:r>
            <w:r w:rsidRPr="000350E2">
              <w:rPr>
                <w:rFonts w:asciiTheme="majorHAnsi" w:eastAsia="Arial Unicode MS" w:hAnsiTheme="majorHAnsi" w:cstheme="majorHAnsi"/>
                <w:color w:val="auto"/>
                <w:sz w:val="22"/>
                <w:szCs w:val="22"/>
                <w:lang w:val="en-AU"/>
              </w:rPr>
              <w:fldChar w:fldCharType="end"/>
            </w:r>
            <w:r w:rsidRPr="000350E2">
              <w:rPr>
                <w:rFonts w:asciiTheme="majorHAnsi" w:eastAsia="Arial Unicode MS" w:hAnsiTheme="majorHAnsi" w:cstheme="majorHAnsi"/>
                <w:color w:val="auto"/>
                <w:sz w:val="22"/>
                <w:szCs w:val="22"/>
                <w:lang w:val="en-AU"/>
              </w:rPr>
              <w:t xml:space="preserve"> Other  </w:t>
            </w:r>
          </w:p>
          <w:p w14:paraId="77B12AF5" w14:textId="77777777" w:rsidR="007613B3" w:rsidRPr="000350E2" w:rsidRDefault="007613B3" w:rsidP="004A7129">
            <w:pPr>
              <w:spacing w:line="240" w:lineRule="auto"/>
              <w:contextualSpacing/>
              <w:rPr>
                <w:rFonts w:asciiTheme="majorHAnsi" w:eastAsia="Arial Unicode MS" w:hAnsiTheme="majorHAnsi" w:cstheme="majorHAnsi"/>
                <w:color w:val="auto"/>
                <w:sz w:val="22"/>
                <w:szCs w:val="22"/>
                <w:lang w:val="en-AU"/>
              </w:rPr>
            </w:pPr>
          </w:p>
          <w:p w14:paraId="4F89E477" w14:textId="6F345AC3" w:rsidR="007613B3" w:rsidRDefault="007613B3" w:rsidP="00267C33">
            <w:pPr>
              <w:tabs>
                <w:tab w:val="left" w:pos="2160"/>
              </w:tabs>
              <w:spacing w:line="240" w:lineRule="auto"/>
              <w:contextualSpacing/>
              <w:jc w:val="both"/>
              <w:rPr>
                <w:rFonts w:asciiTheme="majorHAnsi" w:hAnsiTheme="majorHAnsi" w:cstheme="majorHAnsi"/>
                <w:lang w:val="en-GB"/>
              </w:rPr>
            </w:pPr>
            <w:r w:rsidRPr="00267C33">
              <w:rPr>
                <w:rFonts w:asciiTheme="majorHAnsi" w:hAnsiTheme="majorHAnsi" w:cstheme="majorHAnsi"/>
                <w:lang w:val="en-GB"/>
              </w:rPr>
              <w:t>Enter Disciplines</w:t>
            </w:r>
            <w:r w:rsidR="006E246C" w:rsidRPr="00267C33">
              <w:rPr>
                <w:rFonts w:asciiTheme="majorHAnsi" w:hAnsiTheme="majorHAnsi" w:cstheme="majorHAnsi"/>
                <w:lang w:val="en-GB"/>
              </w:rPr>
              <w:t>:</w:t>
            </w:r>
          </w:p>
          <w:p w14:paraId="468AE98B" w14:textId="77777777" w:rsidR="00267C33" w:rsidRPr="00267C33" w:rsidRDefault="00267C33" w:rsidP="00267C33">
            <w:pPr>
              <w:tabs>
                <w:tab w:val="left" w:pos="2160"/>
              </w:tabs>
              <w:spacing w:line="240" w:lineRule="auto"/>
              <w:contextualSpacing/>
              <w:jc w:val="both"/>
              <w:rPr>
                <w:rFonts w:asciiTheme="majorHAnsi" w:hAnsiTheme="majorHAnsi" w:cstheme="majorHAnsi"/>
                <w:lang w:val="en-GB"/>
              </w:rPr>
            </w:pPr>
          </w:p>
          <w:p w14:paraId="62C9E7AC" w14:textId="508CCFAF" w:rsidR="006E246C" w:rsidRPr="000350E2" w:rsidRDefault="00A309C9" w:rsidP="00A309C9">
            <w:pPr>
              <w:tabs>
                <w:tab w:val="left" w:pos="2160"/>
              </w:tabs>
              <w:spacing w:line="240" w:lineRule="auto"/>
              <w:contextualSpacing/>
              <w:rPr>
                <w:rFonts w:asciiTheme="majorHAnsi" w:eastAsia="Arial Unicode MS" w:hAnsiTheme="majorHAnsi" w:cstheme="majorHAnsi"/>
                <w:color w:val="auto"/>
                <w:sz w:val="22"/>
                <w:szCs w:val="22"/>
                <w:lang w:val="en-AU"/>
              </w:rPr>
            </w:pPr>
            <w:r w:rsidRPr="00A309C9">
              <w:rPr>
                <w:rFonts w:asciiTheme="majorHAnsi" w:hAnsiTheme="majorHAnsi" w:cstheme="majorHAnsi"/>
                <w:lang w:val="en-GB"/>
              </w:rPr>
              <w:t xml:space="preserve">Librarianship, </w:t>
            </w:r>
            <w:r>
              <w:rPr>
                <w:rFonts w:asciiTheme="majorHAnsi" w:hAnsiTheme="majorHAnsi" w:cstheme="majorHAnsi"/>
                <w:lang w:val="en-GB"/>
              </w:rPr>
              <w:t>I</w:t>
            </w:r>
            <w:r w:rsidRPr="00A309C9">
              <w:rPr>
                <w:rFonts w:asciiTheme="majorHAnsi" w:hAnsiTheme="majorHAnsi" w:cstheme="majorHAnsi"/>
                <w:lang w:val="en-GB"/>
              </w:rPr>
              <w:t xml:space="preserve">nformation </w:t>
            </w:r>
            <w:r>
              <w:rPr>
                <w:rFonts w:asciiTheme="majorHAnsi" w:hAnsiTheme="majorHAnsi" w:cstheme="majorHAnsi"/>
                <w:lang w:val="en-GB"/>
              </w:rPr>
              <w:t>S</w:t>
            </w:r>
            <w:r w:rsidRPr="00A309C9">
              <w:rPr>
                <w:rFonts w:asciiTheme="majorHAnsi" w:hAnsiTheme="majorHAnsi" w:cstheme="majorHAnsi"/>
                <w:lang w:val="en-GB"/>
              </w:rPr>
              <w:t xml:space="preserve">cience, </w:t>
            </w:r>
            <w:r>
              <w:rPr>
                <w:rFonts w:asciiTheme="majorHAnsi" w:hAnsiTheme="majorHAnsi" w:cstheme="majorHAnsi"/>
                <w:lang w:val="en-GB"/>
              </w:rPr>
              <w:t>P</w:t>
            </w:r>
            <w:r w:rsidRPr="00A309C9">
              <w:rPr>
                <w:rFonts w:asciiTheme="majorHAnsi" w:hAnsiTheme="majorHAnsi" w:cstheme="majorHAnsi"/>
                <w:lang w:val="en-GB"/>
              </w:rPr>
              <w:t xml:space="preserve">ublic </w:t>
            </w:r>
            <w:r>
              <w:rPr>
                <w:rFonts w:asciiTheme="majorHAnsi" w:hAnsiTheme="majorHAnsi" w:cstheme="majorHAnsi"/>
                <w:lang w:val="en-GB"/>
              </w:rPr>
              <w:t>P</w:t>
            </w:r>
            <w:r w:rsidRPr="00A309C9">
              <w:rPr>
                <w:rFonts w:asciiTheme="majorHAnsi" w:hAnsiTheme="majorHAnsi" w:cstheme="majorHAnsi"/>
                <w:lang w:val="en-GB"/>
              </w:rPr>
              <w:t xml:space="preserve">olicy, </w:t>
            </w:r>
            <w:r>
              <w:rPr>
                <w:rFonts w:asciiTheme="majorHAnsi" w:hAnsiTheme="majorHAnsi" w:cstheme="majorHAnsi"/>
                <w:lang w:val="en-GB"/>
              </w:rPr>
              <w:t>I</w:t>
            </w:r>
            <w:r w:rsidRPr="00A309C9">
              <w:rPr>
                <w:rFonts w:asciiTheme="majorHAnsi" w:hAnsiTheme="majorHAnsi" w:cstheme="majorHAnsi"/>
                <w:lang w:val="en-GB"/>
              </w:rPr>
              <w:t xml:space="preserve">nternational </w:t>
            </w:r>
            <w:r>
              <w:rPr>
                <w:rFonts w:asciiTheme="majorHAnsi" w:hAnsiTheme="majorHAnsi" w:cstheme="majorHAnsi"/>
                <w:lang w:val="en-GB"/>
              </w:rPr>
              <w:t>D</w:t>
            </w:r>
            <w:r w:rsidRPr="00A309C9">
              <w:rPr>
                <w:rFonts w:asciiTheme="majorHAnsi" w:hAnsiTheme="majorHAnsi" w:cstheme="majorHAnsi"/>
                <w:lang w:val="en-GB"/>
              </w:rPr>
              <w:t xml:space="preserve">evelopment, </w:t>
            </w:r>
            <w:r>
              <w:rPr>
                <w:rFonts w:asciiTheme="majorHAnsi" w:hAnsiTheme="majorHAnsi" w:cstheme="majorHAnsi"/>
                <w:lang w:val="en-GB"/>
              </w:rPr>
              <w:t>S</w:t>
            </w:r>
            <w:r w:rsidRPr="00A309C9">
              <w:rPr>
                <w:rFonts w:asciiTheme="majorHAnsi" w:hAnsiTheme="majorHAnsi" w:cstheme="majorHAnsi"/>
                <w:lang w:val="en-GB"/>
              </w:rPr>
              <w:t xml:space="preserve">ocial </w:t>
            </w:r>
            <w:r>
              <w:rPr>
                <w:rFonts w:asciiTheme="majorHAnsi" w:hAnsiTheme="majorHAnsi" w:cstheme="majorHAnsi"/>
                <w:lang w:val="en-GB"/>
              </w:rPr>
              <w:t>R</w:t>
            </w:r>
            <w:r w:rsidRPr="00A309C9">
              <w:rPr>
                <w:rFonts w:asciiTheme="majorHAnsi" w:hAnsiTheme="majorHAnsi" w:cstheme="majorHAnsi"/>
                <w:lang w:val="en-GB"/>
              </w:rPr>
              <w:t>esearch methods or other related fields to the work of UNICEF and the role of an Information Specialist.</w:t>
            </w:r>
          </w:p>
        </w:tc>
        <w:tc>
          <w:tcPr>
            <w:tcW w:w="5168" w:type="dxa"/>
            <w:tcBorders>
              <w:top w:val="nil"/>
              <w:left w:val="single" w:sz="4" w:space="0" w:color="auto"/>
              <w:bottom w:val="nil"/>
              <w:right w:val="single" w:sz="4" w:space="0" w:color="auto"/>
            </w:tcBorders>
            <w:shd w:val="clear" w:color="auto" w:fill="auto"/>
            <w:noWrap/>
          </w:tcPr>
          <w:p w14:paraId="778A7F1A" w14:textId="77777777" w:rsidR="00B92761" w:rsidRPr="00EC5B7A" w:rsidRDefault="00B92761" w:rsidP="004A7129">
            <w:pPr>
              <w:pStyle w:val="Heading"/>
              <w:spacing w:after="0"/>
              <w:contextualSpacing/>
              <w:rPr>
                <w:rFonts w:asciiTheme="majorHAnsi" w:hAnsiTheme="majorHAnsi" w:cstheme="majorHAnsi"/>
                <w:b w:val="0"/>
                <w:sz w:val="20"/>
                <w:lang w:val="en-GB"/>
              </w:rPr>
            </w:pPr>
            <w:r w:rsidRPr="00EC5B7A">
              <w:rPr>
                <w:rFonts w:asciiTheme="majorHAnsi" w:hAnsiTheme="majorHAnsi" w:cstheme="majorHAnsi"/>
                <w:sz w:val="20"/>
                <w:lang w:val="en-GB"/>
              </w:rPr>
              <w:t>Qualifications and/or specialized knowledge/experience required and desirable for undertaking the assignment</w:t>
            </w:r>
          </w:p>
          <w:p w14:paraId="173B0F2B" w14:textId="77777777" w:rsidR="00B92761" w:rsidRPr="00EC5B7A" w:rsidRDefault="00B92761" w:rsidP="004A7129">
            <w:pPr>
              <w:spacing w:line="240" w:lineRule="auto"/>
              <w:contextualSpacing/>
              <w:jc w:val="both"/>
              <w:rPr>
                <w:rFonts w:asciiTheme="majorHAnsi" w:hAnsiTheme="majorHAnsi" w:cstheme="majorHAnsi"/>
                <w:color w:val="auto"/>
                <w:u w:val="single"/>
                <w:lang w:val="en-GB"/>
              </w:rPr>
            </w:pPr>
          </w:p>
          <w:p w14:paraId="4FC1AEE0" w14:textId="77777777" w:rsidR="00B92761" w:rsidRPr="00EC5B7A" w:rsidRDefault="00B92761" w:rsidP="004A7129">
            <w:pPr>
              <w:spacing w:line="240" w:lineRule="auto"/>
              <w:contextualSpacing/>
              <w:jc w:val="both"/>
              <w:rPr>
                <w:rFonts w:asciiTheme="majorHAnsi" w:hAnsiTheme="majorHAnsi" w:cstheme="majorHAnsi"/>
              </w:rPr>
            </w:pPr>
            <w:r w:rsidRPr="00EC5B7A">
              <w:rPr>
                <w:rFonts w:asciiTheme="majorHAnsi" w:hAnsiTheme="majorHAnsi" w:cstheme="majorHAnsi"/>
              </w:rPr>
              <w:t xml:space="preserve">This consultancy is open to </w:t>
            </w:r>
            <w:r w:rsidRPr="00EC5B7A">
              <w:rPr>
                <w:rFonts w:asciiTheme="majorHAnsi" w:hAnsiTheme="majorHAnsi" w:cstheme="majorHAnsi"/>
                <w:b/>
              </w:rPr>
              <w:t>individual consultants</w:t>
            </w:r>
            <w:r w:rsidRPr="00EC5B7A">
              <w:rPr>
                <w:rFonts w:asciiTheme="majorHAnsi" w:hAnsiTheme="majorHAnsi" w:cstheme="majorHAnsi"/>
              </w:rPr>
              <w:t xml:space="preserve">– throughout this document referred to as “The Consultant’.  </w:t>
            </w:r>
          </w:p>
          <w:p w14:paraId="545EA170" w14:textId="77777777" w:rsidR="00B92761" w:rsidRPr="00EC5B7A" w:rsidRDefault="00B92761" w:rsidP="004A7129">
            <w:pPr>
              <w:spacing w:line="240" w:lineRule="auto"/>
              <w:contextualSpacing/>
              <w:jc w:val="both"/>
              <w:rPr>
                <w:rFonts w:asciiTheme="majorHAnsi" w:hAnsiTheme="majorHAnsi" w:cstheme="majorHAnsi"/>
              </w:rPr>
            </w:pPr>
          </w:p>
          <w:p w14:paraId="2D9945AA" w14:textId="77777777" w:rsidR="00316BCB" w:rsidRPr="00EC5B7A" w:rsidRDefault="00316BCB" w:rsidP="004A7129">
            <w:pPr>
              <w:tabs>
                <w:tab w:val="left" w:pos="2160"/>
              </w:tabs>
              <w:spacing w:line="240" w:lineRule="auto"/>
              <w:contextualSpacing/>
              <w:jc w:val="both"/>
              <w:rPr>
                <w:rFonts w:asciiTheme="majorHAnsi" w:hAnsiTheme="majorHAnsi" w:cstheme="majorHAnsi"/>
                <w:lang w:val="en-GB"/>
              </w:rPr>
            </w:pPr>
            <w:r w:rsidRPr="00EC5B7A">
              <w:rPr>
                <w:rFonts w:asciiTheme="majorHAnsi" w:hAnsiTheme="majorHAnsi" w:cstheme="majorHAnsi"/>
                <w:lang w:val="en-GB"/>
              </w:rPr>
              <w:t>As part of their application, applicants are asked to provide an up to date CV and cover letter outlining their previous experience in working on Evidence Gap Maps and/or other evidence synthesis products, formulating search strategies for academic journal and grey literature databases, managing references and retrieving full-texts, and their experience and knowledge of disability research, particularly relating to CWD where applicable. A proposed daily fee rate should also be quoted in US$.</w:t>
            </w:r>
          </w:p>
          <w:p w14:paraId="6C12687E" w14:textId="77777777" w:rsidR="00316BCB" w:rsidRPr="00EC5B7A" w:rsidRDefault="00316BCB" w:rsidP="004A7129">
            <w:pPr>
              <w:spacing w:line="240" w:lineRule="auto"/>
              <w:contextualSpacing/>
              <w:jc w:val="both"/>
              <w:rPr>
                <w:rFonts w:asciiTheme="majorHAnsi" w:hAnsiTheme="majorHAnsi" w:cstheme="majorHAnsi"/>
                <w:color w:val="auto"/>
                <w:szCs w:val="22"/>
                <w:u w:val="single"/>
                <w:lang w:val="en-GB"/>
              </w:rPr>
            </w:pPr>
          </w:p>
          <w:p w14:paraId="193F8C88" w14:textId="77777777" w:rsidR="00316BCB" w:rsidRPr="00EC5B7A" w:rsidRDefault="00316BCB" w:rsidP="004A7129">
            <w:pPr>
              <w:spacing w:line="240" w:lineRule="auto"/>
              <w:contextualSpacing/>
              <w:jc w:val="both"/>
              <w:rPr>
                <w:rFonts w:asciiTheme="majorHAnsi" w:hAnsiTheme="majorHAnsi" w:cstheme="majorHAnsi"/>
                <w:color w:val="auto"/>
                <w:szCs w:val="22"/>
                <w:u w:val="single"/>
                <w:lang w:val="en-GB"/>
              </w:rPr>
            </w:pPr>
            <w:r w:rsidRPr="00EC5B7A">
              <w:rPr>
                <w:rFonts w:asciiTheme="majorHAnsi" w:hAnsiTheme="majorHAnsi" w:cstheme="majorHAnsi"/>
                <w:color w:val="auto"/>
                <w:szCs w:val="22"/>
                <w:u w:val="single"/>
                <w:lang w:val="en-GB"/>
              </w:rPr>
              <w:t>Academic Requirements:</w:t>
            </w:r>
          </w:p>
          <w:p w14:paraId="12C1C4E0" w14:textId="77777777" w:rsidR="00316BCB" w:rsidRPr="00EC5B7A" w:rsidRDefault="00316BCB" w:rsidP="004A7129">
            <w:pPr>
              <w:numPr>
                <w:ilvl w:val="0"/>
                <w:numId w:val="25"/>
              </w:numPr>
              <w:spacing w:line="240" w:lineRule="auto"/>
              <w:ind w:left="346"/>
              <w:contextualSpacing/>
              <w:jc w:val="both"/>
              <w:rPr>
                <w:rFonts w:asciiTheme="majorHAnsi" w:hAnsiTheme="majorHAnsi" w:cstheme="majorHAnsi"/>
                <w:color w:val="auto"/>
                <w:szCs w:val="22"/>
                <w:lang w:val="en-GB"/>
              </w:rPr>
            </w:pPr>
            <w:r w:rsidRPr="00EC5B7A">
              <w:rPr>
                <w:rFonts w:asciiTheme="majorHAnsi" w:hAnsiTheme="majorHAnsi" w:cstheme="majorHAnsi"/>
                <w:color w:val="auto"/>
                <w:szCs w:val="22"/>
                <w:lang w:val="en-GB"/>
              </w:rPr>
              <w:t xml:space="preserve">Master’s degree with a qualification in librarianship, information science, public policy, international development, social research methods or other related </w:t>
            </w:r>
            <w:r w:rsidRPr="00EC5B7A">
              <w:rPr>
                <w:rFonts w:asciiTheme="majorHAnsi" w:hAnsiTheme="majorHAnsi" w:cstheme="majorHAnsi"/>
                <w:color w:val="auto"/>
                <w:szCs w:val="22"/>
                <w:lang w:val="en-GB"/>
              </w:rPr>
              <w:lastRenderedPageBreak/>
              <w:t>fields to the work of UNICEF and the role of an Information Specialist.</w:t>
            </w:r>
          </w:p>
          <w:p w14:paraId="2EAA9194" w14:textId="77777777" w:rsidR="00316BCB" w:rsidRPr="00EC5B7A" w:rsidRDefault="00316BCB" w:rsidP="004A7129">
            <w:pPr>
              <w:spacing w:line="240" w:lineRule="auto"/>
              <w:contextualSpacing/>
              <w:jc w:val="both"/>
              <w:rPr>
                <w:rFonts w:asciiTheme="majorHAnsi" w:hAnsiTheme="majorHAnsi" w:cstheme="majorHAnsi"/>
                <w:color w:val="auto"/>
                <w:szCs w:val="22"/>
                <w:lang w:val="en-GB"/>
              </w:rPr>
            </w:pPr>
          </w:p>
          <w:p w14:paraId="6850E1F4" w14:textId="6F5B0D1C" w:rsidR="00316BCB" w:rsidRPr="00EC5B7A" w:rsidRDefault="00316BCB" w:rsidP="004A7129">
            <w:pPr>
              <w:spacing w:line="240" w:lineRule="auto"/>
              <w:contextualSpacing/>
              <w:jc w:val="both"/>
              <w:rPr>
                <w:rFonts w:asciiTheme="majorHAnsi" w:hAnsiTheme="majorHAnsi" w:cstheme="majorHAnsi"/>
                <w:color w:val="auto"/>
                <w:szCs w:val="22"/>
                <w:lang w:val="en-GB"/>
              </w:rPr>
            </w:pPr>
            <w:r w:rsidRPr="00EC5B7A">
              <w:rPr>
                <w:rFonts w:asciiTheme="majorHAnsi" w:hAnsiTheme="majorHAnsi" w:cstheme="majorHAnsi"/>
                <w:color w:val="auto"/>
                <w:szCs w:val="22"/>
                <w:u w:val="single"/>
                <w:lang w:val="en-GB"/>
              </w:rPr>
              <w:t>Professional Experience Requirements</w:t>
            </w:r>
            <w:r w:rsidRPr="00EC5B7A">
              <w:rPr>
                <w:rFonts w:asciiTheme="majorHAnsi" w:hAnsiTheme="majorHAnsi" w:cstheme="majorHAnsi"/>
                <w:color w:val="auto"/>
                <w:szCs w:val="22"/>
                <w:lang w:val="en-GB"/>
              </w:rPr>
              <w:t>:</w:t>
            </w:r>
          </w:p>
          <w:p w14:paraId="01F94AC6" w14:textId="77777777" w:rsidR="00316BCB" w:rsidRPr="00EC5B7A" w:rsidRDefault="00316BCB" w:rsidP="004A7129">
            <w:pPr>
              <w:numPr>
                <w:ilvl w:val="0"/>
                <w:numId w:val="25"/>
              </w:numPr>
              <w:spacing w:line="240" w:lineRule="auto"/>
              <w:ind w:left="346"/>
              <w:contextualSpacing/>
              <w:jc w:val="both"/>
              <w:rPr>
                <w:rFonts w:asciiTheme="majorHAnsi" w:hAnsiTheme="majorHAnsi" w:cstheme="majorHAnsi"/>
                <w:color w:val="auto"/>
                <w:szCs w:val="22"/>
                <w:lang w:val="en-GB"/>
              </w:rPr>
            </w:pPr>
            <w:r w:rsidRPr="00EC5B7A">
              <w:rPr>
                <w:rFonts w:asciiTheme="majorHAnsi" w:hAnsiTheme="majorHAnsi" w:cstheme="majorHAnsi"/>
                <w:szCs w:val="22"/>
                <w:lang w:val="en-GB"/>
              </w:rPr>
              <w:t xml:space="preserve">6 plus years’ </w:t>
            </w:r>
            <w:r w:rsidRPr="00EC5B7A">
              <w:rPr>
                <w:rFonts w:asciiTheme="majorHAnsi" w:hAnsiTheme="majorHAnsi" w:cstheme="majorHAnsi"/>
                <w:color w:val="auto"/>
                <w:szCs w:val="22"/>
                <w:lang w:val="en-GB"/>
              </w:rPr>
              <w:t xml:space="preserve">plus experience as an Information Specialist on evidence synthesis products, such as Systematic Reviews, Rapid Evidence Assessments or Evidence Gap Maps. </w:t>
            </w:r>
          </w:p>
          <w:p w14:paraId="53B64E71" w14:textId="77777777" w:rsidR="00316BCB" w:rsidRPr="00EC5B7A" w:rsidRDefault="00316BCB" w:rsidP="004A7129">
            <w:pPr>
              <w:numPr>
                <w:ilvl w:val="0"/>
                <w:numId w:val="25"/>
              </w:numPr>
              <w:spacing w:line="240" w:lineRule="auto"/>
              <w:ind w:left="346"/>
              <w:contextualSpacing/>
              <w:jc w:val="both"/>
              <w:rPr>
                <w:rFonts w:asciiTheme="majorHAnsi" w:hAnsiTheme="majorHAnsi" w:cstheme="majorHAnsi"/>
                <w:color w:val="auto"/>
                <w:szCs w:val="22"/>
                <w:lang w:val="en-GB"/>
              </w:rPr>
            </w:pPr>
            <w:r w:rsidRPr="00EC5B7A">
              <w:rPr>
                <w:rFonts w:asciiTheme="majorHAnsi" w:hAnsiTheme="majorHAnsi" w:cstheme="majorHAnsi"/>
                <w:color w:val="auto"/>
                <w:szCs w:val="22"/>
                <w:lang w:val="en-GB"/>
              </w:rPr>
              <w:t xml:space="preserve">Advanced literature searching expertise in academic journal databases such as MEDLINE, </w:t>
            </w:r>
            <w:proofErr w:type="spellStart"/>
            <w:r w:rsidRPr="00EC5B7A">
              <w:rPr>
                <w:rFonts w:asciiTheme="majorHAnsi" w:hAnsiTheme="majorHAnsi" w:cstheme="majorHAnsi"/>
                <w:color w:val="auto"/>
                <w:szCs w:val="22"/>
                <w:lang w:val="en-GB"/>
              </w:rPr>
              <w:t>EBSCOHost</w:t>
            </w:r>
            <w:proofErr w:type="spellEnd"/>
            <w:r w:rsidRPr="00EC5B7A">
              <w:rPr>
                <w:rFonts w:asciiTheme="majorHAnsi" w:hAnsiTheme="majorHAnsi" w:cstheme="majorHAnsi"/>
                <w:color w:val="auto"/>
                <w:szCs w:val="22"/>
                <w:lang w:val="en-GB"/>
              </w:rPr>
              <w:t xml:space="preserve">, and the Cochrane Library. </w:t>
            </w:r>
          </w:p>
          <w:p w14:paraId="13EC2DF5" w14:textId="77777777" w:rsidR="00316BCB" w:rsidRPr="00EC5B7A" w:rsidRDefault="00316BCB" w:rsidP="004A7129">
            <w:pPr>
              <w:numPr>
                <w:ilvl w:val="0"/>
                <w:numId w:val="25"/>
              </w:numPr>
              <w:spacing w:line="240" w:lineRule="auto"/>
              <w:ind w:left="346"/>
              <w:contextualSpacing/>
              <w:jc w:val="both"/>
              <w:rPr>
                <w:rFonts w:asciiTheme="majorHAnsi" w:hAnsiTheme="majorHAnsi" w:cstheme="majorHAnsi"/>
                <w:color w:val="auto"/>
                <w:szCs w:val="22"/>
                <w:lang w:val="en-GB"/>
              </w:rPr>
            </w:pPr>
            <w:r w:rsidRPr="00EC5B7A">
              <w:rPr>
                <w:rFonts w:asciiTheme="majorHAnsi" w:hAnsiTheme="majorHAnsi" w:cstheme="majorHAnsi"/>
                <w:color w:val="auto"/>
                <w:szCs w:val="22"/>
                <w:lang w:val="en-GB"/>
              </w:rPr>
              <w:t>Experience of designing complex search strategies.</w:t>
            </w:r>
          </w:p>
          <w:p w14:paraId="66ABBF82" w14:textId="77777777" w:rsidR="00316BCB" w:rsidRPr="00EC5B7A" w:rsidRDefault="00316BCB" w:rsidP="004A7129">
            <w:pPr>
              <w:numPr>
                <w:ilvl w:val="0"/>
                <w:numId w:val="25"/>
              </w:numPr>
              <w:spacing w:line="240" w:lineRule="auto"/>
              <w:ind w:left="346"/>
              <w:contextualSpacing/>
              <w:jc w:val="both"/>
              <w:rPr>
                <w:rFonts w:asciiTheme="majorHAnsi" w:hAnsiTheme="majorHAnsi" w:cstheme="majorHAnsi"/>
                <w:color w:val="auto"/>
                <w:szCs w:val="22"/>
                <w:lang w:val="en-GB"/>
              </w:rPr>
            </w:pPr>
            <w:r w:rsidRPr="00EC5B7A">
              <w:rPr>
                <w:rFonts w:asciiTheme="majorHAnsi" w:hAnsiTheme="majorHAnsi" w:cstheme="majorHAnsi"/>
                <w:color w:val="auto"/>
                <w:szCs w:val="22"/>
                <w:lang w:val="en-GB"/>
              </w:rPr>
              <w:t>Reference management skills and experience of reference management software, such as EndNote and Zotero.</w:t>
            </w:r>
          </w:p>
          <w:p w14:paraId="65DEBE35" w14:textId="77777777" w:rsidR="00316BCB" w:rsidRPr="00EC5B7A" w:rsidRDefault="00316BCB" w:rsidP="004A7129">
            <w:pPr>
              <w:numPr>
                <w:ilvl w:val="0"/>
                <w:numId w:val="25"/>
              </w:numPr>
              <w:spacing w:line="240" w:lineRule="auto"/>
              <w:ind w:left="346"/>
              <w:contextualSpacing/>
              <w:jc w:val="both"/>
              <w:rPr>
                <w:rFonts w:asciiTheme="majorHAnsi" w:hAnsiTheme="majorHAnsi" w:cstheme="majorHAnsi"/>
                <w:color w:val="auto"/>
                <w:szCs w:val="22"/>
                <w:lang w:val="en-GB"/>
              </w:rPr>
            </w:pPr>
            <w:r w:rsidRPr="00EC5B7A">
              <w:rPr>
                <w:rFonts w:asciiTheme="majorHAnsi" w:hAnsiTheme="majorHAnsi" w:cstheme="majorHAnsi"/>
                <w:color w:val="auto"/>
                <w:szCs w:val="22"/>
                <w:lang w:val="en-GB"/>
              </w:rPr>
              <w:t xml:space="preserve">Experience of using dedicated systematic review software (e.g. EPPI-Reviewer and </w:t>
            </w:r>
            <w:proofErr w:type="spellStart"/>
            <w:r w:rsidRPr="00EC5B7A">
              <w:rPr>
                <w:rFonts w:asciiTheme="majorHAnsi" w:hAnsiTheme="majorHAnsi" w:cstheme="majorHAnsi"/>
                <w:color w:val="auto"/>
                <w:szCs w:val="22"/>
                <w:lang w:val="en-GB"/>
              </w:rPr>
              <w:t>RevMan</w:t>
            </w:r>
            <w:proofErr w:type="spellEnd"/>
            <w:r w:rsidRPr="00EC5B7A">
              <w:rPr>
                <w:rFonts w:asciiTheme="majorHAnsi" w:hAnsiTheme="majorHAnsi" w:cstheme="majorHAnsi"/>
                <w:color w:val="auto"/>
                <w:szCs w:val="22"/>
                <w:lang w:val="en-GB"/>
              </w:rPr>
              <w:t>).</w:t>
            </w:r>
          </w:p>
          <w:p w14:paraId="2D33EB3F" w14:textId="77777777" w:rsidR="00316BCB" w:rsidRPr="00EC5B7A" w:rsidRDefault="00316BCB" w:rsidP="004A7129">
            <w:pPr>
              <w:numPr>
                <w:ilvl w:val="0"/>
                <w:numId w:val="25"/>
              </w:numPr>
              <w:spacing w:line="240" w:lineRule="auto"/>
              <w:ind w:left="346"/>
              <w:contextualSpacing/>
              <w:jc w:val="both"/>
              <w:rPr>
                <w:rFonts w:asciiTheme="majorHAnsi" w:hAnsiTheme="majorHAnsi" w:cstheme="majorHAnsi"/>
                <w:color w:val="auto"/>
                <w:szCs w:val="22"/>
                <w:lang w:val="en-GB"/>
              </w:rPr>
            </w:pPr>
            <w:r w:rsidRPr="00EC5B7A">
              <w:rPr>
                <w:rFonts w:asciiTheme="majorHAnsi" w:hAnsiTheme="majorHAnsi" w:cstheme="majorHAnsi"/>
                <w:color w:val="auto"/>
                <w:szCs w:val="22"/>
                <w:lang w:val="en-GB"/>
              </w:rPr>
              <w:t>Excellent computing skills</w:t>
            </w:r>
            <w:r w:rsidRPr="00EC5B7A">
              <w:rPr>
                <w:rFonts w:asciiTheme="majorHAnsi" w:hAnsiTheme="majorHAnsi" w:cstheme="majorHAnsi"/>
                <w:szCs w:val="22"/>
                <w:lang w:val="en-GB"/>
              </w:rPr>
              <w:t xml:space="preserve"> and the ability to pick up and apply new </w:t>
            </w:r>
            <w:r w:rsidRPr="00EC5B7A">
              <w:rPr>
                <w:rFonts w:asciiTheme="majorHAnsi" w:hAnsiTheme="majorHAnsi" w:cstheme="majorHAnsi"/>
                <w:color w:val="auto"/>
                <w:szCs w:val="22"/>
                <w:lang w:val="en-GB"/>
              </w:rPr>
              <w:t>software quickly.</w:t>
            </w:r>
          </w:p>
          <w:p w14:paraId="3BD48A42" w14:textId="77777777" w:rsidR="00316BCB" w:rsidRPr="00EC5B7A" w:rsidRDefault="00316BCB" w:rsidP="004A7129">
            <w:pPr>
              <w:numPr>
                <w:ilvl w:val="0"/>
                <w:numId w:val="25"/>
              </w:numPr>
              <w:spacing w:line="240" w:lineRule="auto"/>
              <w:ind w:left="346"/>
              <w:contextualSpacing/>
              <w:jc w:val="both"/>
              <w:rPr>
                <w:rFonts w:asciiTheme="majorHAnsi" w:hAnsiTheme="majorHAnsi" w:cstheme="majorHAnsi"/>
                <w:color w:val="auto"/>
                <w:szCs w:val="22"/>
                <w:lang w:val="en-GB"/>
              </w:rPr>
            </w:pPr>
            <w:r w:rsidRPr="00EC5B7A">
              <w:rPr>
                <w:rFonts w:asciiTheme="majorHAnsi" w:hAnsiTheme="majorHAnsi" w:cstheme="majorHAnsi"/>
                <w:color w:val="auto"/>
                <w:szCs w:val="22"/>
                <w:lang w:val="en-GB"/>
              </w:rPr>
              <w:t>Good attention to detail and the ability to manage multiple projects simultaneously.</w:t>
            </w:r>
          </w:p>
          <w:p w14:paraId="63C8CC8F" w14:textId="77777777" w:rsidR="00316BCB" w:rsidRPr="00EC5B7A" w:rsidRDefault="00316BCB" w:rsidP="004A7129">
            <w:pPr>
              <w:numPr>
                <w:ilvl w:val="0"/>
                <w:numId w:val="25"/>
              </w:numPr>
              <w:spacing w:line="240" w:lineRule="auto"/>
              <w:ind w:left="346"/>
              <w:contextualSpacing/>
              <w:jc w:val="both"/>
              <w:rPr>
                <w:rFonts w:asciiTheme="majorHAnsi" w:hAnsiTheme="majorHAnsi" w:cstheme="majorHAnsi"/>
                <w:szCs w:val="22"/>
                <w:lang w:val="en-GB"/>
              </w:rPr>
            </w:pPr>
            <w:r w:rsidRPr="00EC5B7A">
              <w:rPr>
                <w:rFonts w:asciiTheme="majorHAnsi" w:hAnsiTheme="majorHAnsi" w:cstheme="majorHAnsi"/>
                <w:color w:val="auto"/>
                <w:szCs w:val="22"/>
                <w:lang w:val="en-GB"/>
              </w:rPr>
              <w:t>Citation</w:t>
            </w:r>
            <w:r w:rsidRPr="00EC5B7A">
              <w:rPr>
                <w:rFonts w:asciiTheme="majorHAnsi" w:hAnsiTheme="majorHAnsi" w:cstheme="majorHAnsi"/>
                <w:szCs w:val="22"/>
                <w:lang w:val="en-GB"/>
              </w:rPr>
              <w:t xml:space="preserve"> Management Software (e.g. Zotero, EndNote)</w:t>
            </w:r>
          </w:p>
          <w:p w14:paraId="295C67D6" w14:textId="77777777" w:rsidR="00316BCB" w:rsidRPr="00EC5B7A" w:rsidRDefault="00316BCB" w:rsidP="004A7129">
            <w:pPr>
              <w:spacing w:line="240" w:lineRule="auto"/>
              <w:ind w:left="720"/>
              <w:contextualSpacing/>
              <w:jc w:val="both"/>
              <w:rPr>
                <w:rFonts w:asciiTheme="majorHAnsi" w:hAnsiTheme="majorHAnsi" w:cstheme="majorHAnsi"/>
                <w:szCs w:val="22"/>
                <w:lang w:val="en-GB"/>
              </w:rPr>
            </w:pPr>
          </w:p>
          <w:p w14:paraId="2D9B5E93" w14:textId="461FC542" w:rsidR="00316BCB" w:rsidRPr="00EC5B7A" w:rsidRDefault="00316BCB" w:rsidP="004A7129">
            <w:pPr>
              <w:spacing w:line="240" w:lineRule="auto"/>
              <w:contextualSpacing/>
              <w:jc w:val="both"/>
              <w:rPr>
                <w:rFonts w:asciiTheme="majorHAnsi" w:hAnsiTheme="majorHAnsi" w:cstheme="majorHAnsi"/>
                <w:color w:val="auto"/>
                <w:szCs w:val="22"/>
                <w:lang w:val="en-GB"/>
              </w:rPr>
            </w:pPr>
            <w:r w:rsidRPr="00EC5B7A">
              <w:rPr>
                <w:rFonts w:asciiTheme="majorHAnsi" w:hAnsiTheme="majorHAnsi" w:cstheme="majorHAnsi"/>
                <w:color w:val="auto"/>
                <w:szCs w:val="22"/>
                <w:u w:val="single"/>
                <w:lang w:val="en-GB"/>
              </w:rPr>
              <w:t>Other Requirements</w:t>
            </w:r>
            <w:r w:rsidRPr="00EC5B7A">
              <w:rPr>
                <w:rFonts w:asciiTheme="majorHAnsi" w:hAnsiTheme="majorHAnsi" w:cstheme="majorHAnsi"/>
                <w:color w:val="auto"/>
                <w:szCs w:val="22"/>
                <w:lang w:val="en-GB"/>
              </w:rPr>
              <w:t>:</w:t>
            </w:r>
          </w:p>
          <w:p w14:paraId="3C87E97F" w14:textId="77777777" w:rsidR="00316BCB" w:rsidRPr="00EC5B7A" w:rsidRDefault="00316BCB" w:rsidP="004A7129">
            <w:pPr>
              <w:numPr>
                <w:ilvl w:val="0"/>
                <w:numId w:val="25"/>
              </w:numPr>
              <w:spacing w:line="240" w:lineRule="auto"/>
              <w:ind w:left="346"/>
              <w:contextualSpacing/>
              <w:jc w:val="both"/>
              <w:rPr>
                <w:rFonts w:asciiTheme="majorHAnsi" w:hAnsiTheme="majorHAnsi" w:cstheme="majorHAnsi"/>
                <w:color w:val="auto"/>
                <w:szCs w:val="22"/>
                <w:lang w:val="en-GB"/>
              </w:rPr>
            </w:pPr>
            <w:r w:rsidRPr="00EC5B7A">
              <w:rPr>
                <w:rFonts w:asciiTheme="majorHAnsi" w:hAnsiTheme="majorHAnsi" w:cstheme="majorHAnsi"/>
                <w:color w:val="auto"/>
                <w:szCs w:val="22"/>
                <w:lang w:val="en-GB"/>
              </w:rPr>
              <w:t>Access to academic journal databases</w:t>
            </w:r>
          </w:p>
          <w:p w14:paraId="45157A8A" w14:textId="77777777" w:rsidR="00316BCB" w:rsidRPr="00EC5B7A" w:rsidRDefault="00316BCB" w:rsidP="004A7129">
            <w:pPr>
              <w:numPr>
                <w:ilvl w:val="0"/>
                <w:numId w:val="25"/>
              </w:numPr>
              <w:spacing w:line="240" w:lineRule="auto"/>
              <w:ind w:left="346"/>
              <w:contextualSpacing/>
              <w:jc w:val="both"/>
              <w:rPr>
                <w:rFonts w:asciiTheme="majorHAnsi" w:hAnsiTheme="majorHAnsi" w:cstheme="majorHAnsi"/>
                <w:color w:val="auto"/>
                <w:szCs w:val="22"/>
                <w:lang w:val="en-GB"/>
              </w:rPr>
            </w:pPr>
            <w:r w:rsidRPr="00EC5B7A">
              <w:rPr>
                <w:rFonts w:asciiTheme="majorHAnsi" w:hAnsiTheme="majorHAnsi" w:cstheme="majorHAnsi"/>
                <w:color w:val="auto"/>
                <w:szCs w:val="22"/>
                <w:lang w:val="en-GB"/>
              </w:rPr>
              <w:t>Demonstrated ability to organize own work and to work according to deadlines.</w:t>
            </w:r>
          </w:p>
          <w:p w14:paraId="640ACBF5" w14:textId="77777777" w:rsidR="00316BCB" w:rsidRPr="00EC5B7A" w:rsidRDefault="00316BCB" w:rsidP="004A7129">
            <w:pPr>
              <w:numPr>
                <w:ilvl w:val="0"/>
                <w:numId w:val="25"/>
              </w:numPr>
              <w:spacing w:line="240" w:lineRule="auto"/>
              <w:ind w:left="346"/>
              <w:contextualSpacing/>
              <w:jc w:val="both"/>
              <w:rPr>
                <w:rFonts w:asciiTheme="majorHAnsi" w:hAnsiTheme="majorHAnsi" w:cstheme="majorHAnsi"/>
                <w:color w:val="auto"/>
                <w:szCs w:val="22"/>
                <w:lang w:val="en-GB"/>
              </w:rPr>
            </w:pPr>
            <w:r w:rsidRPr="00EC5B7A">
              <w:rPr>
                <w:rFonts w:asciiTheme="majorHAnsi" w:hAnsiTheme="majorHAnsi" w:cstheme="majorHAnsi"/>
                <w:color w:val="auto"/>
                <w:szCs w:val="22"/>
                <w:lang w:val="en-GB"/>
              </w:rPr>
              <w:t>Ability to work collaboratively in a team environment with staff with differing experience and skills and with staff in different geographic locations</w:t>
            </w:r>
          </w:p>
          <w:p w14:paraId="0D3F6F51" w14:textId="77777777" w:rsidR="00316BCB" w:rsidRPr="00EC5B7A" w:rsidRDefault="00316BCB" w:rsidP="004A7129">
            <w:pPr>
              <w:numPr>
                <w:ilvl w:val="0"/>
                <w:numId w:val="25"/>
              </w:numPr>
              <w:spacing w:line="240" w:lineRule="auto"/>
              <w:ind w:left="346"/>
              <w:contextualSpacing/>
              <w:jc w:val="both"/>
              <w:rPr>
                <w:rFonts w:asciiTheme="majorHAnsi" w:hAnsiTheme="majorHAnsi" w:cstheme="majorHAnsi"/>
                <w:color w:val="auto"/>
                <w:szCs w:val="22"/>
                <w:lang w:val="en-GB"/>
              </w:rPr>
            </w:pPr>
            <w:r w:rsidRPr="00EC5B7A">
              <w:rPr>
                <w:rFonts w:asciiTheme="majorHAnsi" w:hAnsiTheme="majorHAnsi" w:cstheme="majorHAnsi"/>
                <w:color w:val="auto"/>
                <w:szCs w:val="22"/>
                <w:lang w:val="en-GB"/>
              </w:rPr>
              <w:t>A strong ability to manage, negotiate and collaborate with external and internal experts.</w:t>
            </w:r>
          </w:p>
          <w:p w14:paraId="559E2CD3" w14:textId="77777777" w:rsidR="00316BCB" w:rsidRPr="00EC5B7A" w:rsidRDefault="00316BCB" w:rsidP="004A7129">
            <w:pPr>
              <w:numPr>
                <w:ilvl w:val="0"/>
                <w:numId w:val="25"/>
              </w:numPr>
              <w:spacing w:line="240" w:lineRule="auto"/>
              <w:ind w:left="346"/>
              <w:contextualSpacing/>
              <w:jc w:val="both"/>
              <w:rPr>
                <w:rFonts w:asciiTheme="majorHAnsi" w:hAnsiTheme="majorHAnsi" w:cstheme="majorHAnsi"/>
                <w:color w:val="auto"/>
                <w:szCs w:val="22"/>
                <w:lang w:val="en-GB"/>
              </w:rPr>
            </w:pPr>
            <w:r w:rsidRPr="00EC5B7A">
              <w:rPr>
                <w:rFonts w:asciiTheme="majorHAnsi" w:hAnsiTheme="majorHAnsi" w:cstheme="majorHAnsi"/>
                <w:color w:val="auto"/>
                <w:szCs w:val="22"/>
                <w:lang w:val="en-GB"/>
              </w:rPr>
              <w:t>Demonstrated ability to set high standards for quality of work and consistently achieve project goals,</w:t>
            </w:r>
          </w:p>
          <w:p w14:paraId="302A6F8C" w14:textId="77777777" w:rsidR="00316BCB" w:rsidRPr="00EC5B7A" w:rsidRDefault="00316BCB" w:rsidP="004A7129">
            <w:pPr>
              <w:numPr>
                <w:ilvl w:val="0"/>
                <w:numId w:val="25"/>
              </w:numPr>
              <w:spacing w:line="240" w:lineRule="auto"/>
              <w:ind w:left="346"/>
              <w:contextualSpacing/>
              <w:jc w:val="both"/>
              <w:rPr>
                <w:rFonts w:asciiTheme="majorHAnsi" w:hAnsiTheme="majorHAnsi" w:cstheme="majorHAnsi"/>
                <w:color w:val="auto"/>
                <w:szCs w:val="22"/>
                <w:lang w:val="en-GB"/>
              </w:rPr>
            </w:pPr>
            <w:r w:rsidRPr="00EC5B7A">
              <w:rPr>
                <w:rFonts w:asciiTheme="majorHAnsi" w:hAnsiTheme="majorHAnsi" w:cstheme="majorHAnsi"/>
                <w:color w:val="auto"/>
                <w:szCs w:val="22"/>
                <w:lang w:val="en-GB"/>
              </w:rPr>
              <w:t>Solid writing, analytical, problem-solving, writing and presentation skills, particularly in the context of international work settings.</w:t>
            </w:r>
          </w:p>
          <w:p w14:paraId="67061FFB" w14:textId="77777777" w:rsidR="00316BCB" w:rsidRPr="00EC5B7A" w:rsidRDefault="00316BCB" w:rsidP="004A7129">
            <w:pPr>
              <w:numPr>
                <w:ilvl w:val="0"/>
                <w:numId w:val="25"/>
              </w:numPr>
              <w:spacing w:line="240" w:lineRule="auto"/>
              <w:ind w:left="346"/>
              <w:contextualSpacing/>
              <w:jc w:val="both"/>
              <w:rPr>
                <w:rFonts w:asciiTheme="majorHAnsi" w:hAnsiTheme="majorHAnsi" w:cstheme="majorHAnsi"/>
                <w:color w:val="auto"/>
                <w:szCs w:val="22"/>
                <w:lang w:val="en-GB"/>
              </w:rPr>
            </w:pPr>
            <w:r w:rsidRPr="00EC5B7A">
              <w:rPr>
                <w:rFonts w:asciiTheme="majorHAnsi" w:hAnsiTheme="majorHAnsi" w:cstheme="majorHAnsi"/>
                <w:color w:val="auto"/>
                <w:szCs w:val="22"/>
                <w:lang w:val="en-GB"/>
              </w:rPr>
              <w:t>Knowledge and experience of researching on disability- or gender-related themes is an advantage but not necessary.</w:t>
            </w:r>
          </w:p>
          <w:p w14:paraId="7105BD04" w14:textId="77777777" w:rsidR="00316BCB" w:rsidRPr="00EC5B7A" w:rsidRDefault="00316BCB" w:rsidP="004A7129">
            <w:pPr>
              <w:numPr>
                <w:ilvl w:val="0"/>
                <w:numId w:val="25"/>
              </w:numPr>
              <w:spacing w:line="240" w:lineRule="auto"/>
              <w:ind w:left="346"/>
              <w:contextualSpacing/>
              <w:jc w:val="both"/>
              <w:rPr>
                <w:rFonts w:asciiTheme="majorHAnsi" w:hAnsiTheme="majorHAnsi" w:cstheme="majorHAnsi"/>
                <w:color w:val="auto"/>
                <w:szCs w:val="22"/>
                <w:lang w:val="en-GB"/>
              </w:rPr>
            </w:pPr>
            <w:r w:rsidRPr="00EC5B7A">
              <w:rPr>
                <w:rFonts w:asciiTheme="majorHAnsi" w:hAnsiTheme="majorHAnsi" w:cstheme="majorHAnsi"/>
                <w:color w:val="auto"/>
                <w:szCs w:val="22"/>
                <w:lang w:val="en-GB"/>
              </w:rPr>
              <w:t>Fluency in English and knowledge of other UN official languages is an advantage.</w:t>
            </w:r>
          </w:p>
          <w:p w14:paraId="76C99643" w14:textId="101A5813" w:rsidR="007613B3" w:rsidRPr="00EC5B7A" w:rsidRDefault="00316BCB" w:rsidP="004A7129">
            <w:pPr>
              <w:numPr>
                <w:ilvl w:val="0"/>
                <w:numId w:val="25"/>
              </w:numPr>
              <w:spacing w:line="240" w:lineRule="auto"/>
              <w:ind w:left="346"/>
              <w:contextualSpacing/>
              <w:jc w:val="both"/>
              <w:rPr>
                <w:rFonts w:asciiTheme="majorHAnsi" w:hAnsiTheme="majorHAnsi" w:cstheme="majorHAnsi"/>
                <w:color w:val="auto"/>
                <w:szCs w:val="22"/>
                <w:lang w:val="en-GB"/>
              </w:rPr>
            </w:pPr>
            <w:r w:rsidRPr="00EC5B7A">
              <w:rPr>
                <w:rFonts w:asciiTheme="majorHAnsi" w:hAnsiTheme="majorHAnsi" w:cstheme="majorHAnsi"/>
                <w:color w:val="auto"/>
                <w:szCs w:val="22"/>
                <w:lang w:val="en-GB"/>
              </w:rPr>
              <w:t>Good knowledge of UNICEF’s internal organization is an advantage.</w:t>
            </w:r>
          </w:p>
        </w:tc>
      </w:tr>
      <w:tr w:rsidR="007613B3" w:rsidRPr="000350E2" w14:paraId="55884655" w14:textId="77777777" w:rsidTr="34C2D780">
        <w:trPr>
          <w:trHeight w:val="153"/>
        </w:trPr>
        <w:tc>
          <w:tcPr>
            <w:tcW w:w="4727" w:type="dxa"/>
            <w:tcBorders>
              <w:top w:val="nil"/>
              <w:right w:val="single" w:sz="4" w:space="0" w:color="auto"/>
            </w:tcBorders>
            <w:shd w:val="clear" w:color="auto" w:fill="auto"/>
            <w:noWrap/>
          </w:tcPr>
          <w:p w14:paraId="5C049C14" w14:textId="77777777" w:rsidR="007613B3" w:rsidRPr="000350E2" w:rsidRDefault="007613B3" w:rsidP="004A7129">
            <w:pPr>
              <w:spacing w:line="240" w:lineRule="auto"/>
              <w:contextualSpacing/>
              <w:rPr>
                <w:rFonts w:asciiTheme="majorHAnsi" w:eastAsia="Arial Unicode MS" w:hAnsiTheme="majorHAnsi" w:cstheme="majorHAnsi"/>
                <w:color w:val="auto"/>
                <w:sz w:val="22"/>
                <w:szCs w:val="22"/>
                <w:lang w:val="en-AU"/>
              </w:rPr>
            </w:pPr>
          </w:p>
        </w:tc>
        <w:tc>
          <w:tcPr>
            <w:tcW w:w="5168" w:type="dxa"/>
            <w:tcBorders>
              <w:top w:val="nil"/>
              <w:left w:val="single" w:sz="4" w:space="0" w:color="auto"/>
            </w:tcBorders>
            <w:shd w:val="clear" w:color="auto" w:fill="auto"/>
            <w:noWrap/>
          </w:tcPr>
          <w:p w14:paraId="31ABD9BB" w14:textId="77777777" w:rsidR="00C502F9" w:rsidRPr="00EC5B7A" w:rsidRDefault="00C502F9" w:rsidP="004A7129">
            <w:pPr>
              <w:pStyle w:val="Heading"/>
              <w:spacing w:after="0"/>
              <w:contextualSpacing/>
              <w:rPr>
                <w:rFonts w:asciiTheme="majorHAnsi" w:hAnsiTheme="majorHAnsi" w:cstheme="majorHAnsi"/>
                <w:sz w:val="22"/>
                <w:szCs w:val="22"/>
                <w:lang w:val="en-GB"/>
              </w:rPr>
            </w:pPr>
          </w:p>
          <w:p w14:paraId="3F5ACA38" w14:textId="4BD47C28" w:rsidR="00C502F9" w:rsidRPr="00EC5B7A" w:rsidRDefault="00C502F9" w:rsidP="004A7129">
            <w:pPr>
              <w:pStyle w:val="Heading"/>
              <w:spacing w:after="0"/>
              <w:contextualSpacing/>
              <w:rPr>
                <w:rFonts w:asciiTheme="majorHAnsi" w:hAnsiTheme="majorHAnsi" w:cstheme="majorHAnsi"/>
                <w:b w:val="0"/>
                <w:sz w:val="22"/>
                <w:szCs w:val="22"/>
                <w:lang w:val="en-GB"/>
              </w:rPr>
            </w:pPr>
            <w:r w:rsidRPr="00EC5B7A">
              <w:rPr>
                <w:rFonts w:asciiTheme="majorHAnsi" w:hAnsiTheme="majorHAnsi" w:cstheme="majorHAnsi"/>
                <w:sz w:val="22"/>
                <w:szCs w:val="22"/>
                <w:lang w:val="en-GB"/>
              </w:rPr>
              <w:t>Core Values and Competencies</w:t>
            </w:r>
          </w:p>
          <w:p w14:paraId="12114EC8" w14:textId="77777777" w:rsidR="00C502F9" w:rsidRPr="00EC5B7A" w:rsidRDefault="00C502F9" w:rsidP="004A7129">
            <w:pPr>
              <w:spacing w:line="240" w:lineRule="auto"/>
              <w:contextualSpacing/>
              <w:jc w:val="both"/>
              <w:rPr>
                <w:rFonts w:asciiTheme="majorHAnsi" w:hAnsiTheme="majorHAnsi" w:cstheme="majorHAnsi"/>
                <w:color w:val="auto"/>
                <w:sz w:val="22"/>
                <w:szCs w:val="22"/>
                <w:lang w:val="en-GB"/>
              </w:rPr>
            </w:pPr>
            <w:r w:rsidRPr="00EC5B7A">
              <w:rPr>
                <w:rFonts w:asciiTheme="majorHAnsi" w:hAnsiTheme="majorHAnsi" w:cstheme="majorHAnsi"/>
                <w:color w:val="auto"/>
                <w:sz w:val="22"/>
                <w:szCs w:val="22"/>
                <w:lang w:val="en-GB"/>
              </w:rPr>
              <w:t>Core Values: Commitment, Diversity and Inclusion, Integrity</w:t>
            </w:r>
          </w:p>
          <w:p w14:paraId="3D0809ED" w14:textId="77777777" w:rsidR="00C502F9" w:rsidRPr="00EC5B7A" w:rsidRDefault="00C502F9" w:rsidP="004A7129">
            <w:pPr>
              <w:spacing w:line="240" w:lineRule="auto"/>
              <w:contextualSpacing/>
              <w:rPr>
                <w:rFonts w:asciiTheme="majorHAnsi" w:hAnsiTheme="majorHAnsi" w:cstheme="majorHAnsi"/>
                <w:color w:val="auto"/>
                <w:sz w:val="22"/>
                <w:szCs w:val="22"/>
                <w:lang w:val="en-GB"/>
              </w:rPr>
            </w:pPr>
            <w:r w:rsidRPr="00EC5B7A">
              <w:rPr>
                <w:rFonts w:asciiTheme="majorHAnsi" w:hAnsiTheme="majorHAnsi" w:cstheme="majorHAnsi"/>
                <w:color w:val="auto"/>
                <w:sz w:val="22"/>
                <w:szCs w:val="22"/>
                <w:lang w:val="en-GB"/>
              </w:rPr>
              <w:t xml:space="preserve">Core Competencies: Communication, Working with People, Drive for Results </w:t>
            </w:r>
          </w:p>
          <w:p w14:paraId="37E489D3" w14:textId="77777777" w:rsidR="007613B3" w:rsidRPr="00EC5B7A" w:rsidRDefault="007613B3" w:rsidP="004A7129">
            <w:pPr>
              <w:spacing w:line="240" w:lineRule="auto"/>
              <w:contextualSpacing/>
              <w:rPr>
                <w:rFonts w:asciiTheme="majorHAnsi" w:hAnsiTheme="majorHAnsi" w:cstheme="majorHAnsi"/>
                <w:sz w:val="22"/>
                <w:szCs w:val="22"/>
                <w:lang w:val="en-GB"/>
              </w:rPr>
            </w:pPr>
          </w:p>
        </w:tc>
      </w:tr>
    </w:tbl>
    <w:p w14:paraId="6A9C38E1" w14:textId="77777777" w:rsidR="007613B3" w:rsidRPr="000350E2" w:rsidRDefault="007613B3" w:rsidP="004A7129">
      <w:pPr>
        <w:spacing w:line="240" w:lineRule="auto"/>
        <w:contextualSpacing/>
        <w:rPr>
          <w:rFonts w:asciiTheme="majorHAnsi" w:eastAsia="Arial Unicode MS" w:hAnsiTheme="majorHAnsi" w:cstheme="majorHAnsi"/>
          <w:sz w:val="22"/>
          <w:szCs w:val="22"/>
        </w:rPr>
      </w:pPr>
    </w:p>
    <w:sectPr w:rsidR="007613B3" w:rsidRPr="000350E2" w:rsidSect="003C4672">
      <w:headerReference w:type="default" r:id="rId29"/>
      <w:footerReference w:type="default" r:id="rId30"/>
      <w:headerReference w:type="first" r:id="rId31"/>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4F2F5" w14:textId="77777777" w:rsidR="00D43390" w:rsidRDefault="00D43390" w:rsidP="000C3710">
      <w:r>
        <w:separator/>
      </w:r>
    </w:p>
  </w:endnote>
  <w:endnote w:type="continuationSeparator" w:id="0">
    <w:p w14:paraId="6D2ACEC1" w14:textId="77777777" w:rsidR="00D43390" w:rsidRDefault="00D43390" w:rsidP="000C3710">
      <w:r>
        <w:continuationSeparator/>
      </w:r>
    </w:p>
  </w:endnote>
  <w:endnote w:type="continuationNotice" w:id="1">
    <w:p w14:paraId="35554BDE" w14:textId="77777777" w:rsidR="00D43390" w:rsidRDefault="00D433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0BFA0191">
              <v:stroke joinstyle="miter"/>
              <v:path gradientshapeok="t" o:connecttype="rect"/>
            </v:shapetype>
            <v:shape id="Text Box 18"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v:textbox inset="0,0,0,0">
                <w:txbxContent>
                  <w:p w:rsidRPr="00B02636" w:rsidR="009247BD" w:rsidP="009247BD" w:rsidRDefault="009247BD" w14:paraId="2C59EEA3" w14:textId="77777777">
                    <w:pPr>
                      <w:pStyle w:val="AddressText"/>
                      <w:spacing w:line="240" w:lineRule="auto"/>
                      <w:rPr>
                        <w:color w:val="00B0F0"/>
                      </w:rPr>
                    </w:pPr>
                  </w:p>
                  <w:p w:rsidRPr="00A0375D" w:rsidR="009247BD" w:rsidP="009247BD" w:rsidRDefault="009247BD" w14:paraId="1124A3CE" w14:textId="77777777">
                    <w:pPr>
                      <w:pStyle w:val="AddressText"/>
                      <w:spacing w:line="240" w:lineRule="auto"/>
                      <w:rPr>
                        <w:color w:val="000000"/>
                      </w:rPr>
                    </w:pPr>
                  </w:p>
                  <w:p w:rsidRPr="00A0375D" w:rsidR="009247BD" w:rsidP="009247BD" w:rsidRDefault="009247BD" w14:paraId="45ACDF57" w14:textId="77777777">
                    <w:pPr>
                      <w:pStyle w:val="AddressText"/>
                      <w:spacing w:line="240" w:lineRule="auto"/>
                      <w:rPr>
                        <w:color w:val="000000"/>
                      </w:rPr>
                    </w:pPr>
                  </w:p>
                  <w:p w:rsidRPr="00A0375D" w:rsidR="009247BD" w:rsidP="009247BD" w:rsidRDefault="009247BD" w14:paraId="1400EDB7" w14:textId="77777777">
                    <w:pPr>
                      <w:pStyle w:val="AddressText"/>
                      <w:spacing w:line="240" w:lineRule="auto"/>
                      <w:rPr>
                        <w:color w:val="000000"/>
                      </w:rPr>
                    </w:pPr>
                  </w:p>
                  <w:p w:rsidRPr="00A0375D" w:rsidR="009247BD" w:rsidP="009247BD" w:rsidRDefault="009247BD" w14:paraId="02AC488C" w14:textId="77777777">
                    <w:pPr>
                      <w:pStyle w:val="AddressText"/>
                      <w:spacing w:line="240" w:lineRule="auto"/>
                      <w:rPr>
                        <w:color w:val="000000"/>
                      </w:rPr>
                    </w:pPr>
                  </w:p>
                  <w:p w:rsidRPr="00A0375D" w:rsidR="009247BD" w:rsidP="009247BD" w:rsidRDefault="009247BD" w14:paraId="2667C5C7" w14:textId="77777777">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55024" w14:textId="77777777" w:rsidR="00D43390" w:rsidRDefault="00D43390" w:rsidP="000C3710">
      <w:r>
        <w:separator/>
      </w:r>
    </w:p>
  </w:footnote>
  <w:footnote w:type="continuationSeparator" w:id="0">
    <w:p w14:paraId="59AD4942" w14:textId="77777777" w:rsidR="00D43390" w:rsidRDefault="00D43390" w:rsidP="000C3710">
      <w:r>
        <w:continuationSeparator/>
      </w:r>
    </w:p>
  </w:footnote>
  <w:footnote w:type="continuationNotice" w:id="1">
    <w:p w14:paraId="242A9E2C" w14:textId="77777777" w:rsidR="00D43390" w:rsidRDefault="00D4339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3"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76F77D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34C2D780" w:rsidP="0075490C">
    <w:pPr>
      <w:pStyle w:val="Heading3"/>
      <w:rPr>
        <w:sz w:val="20"/>
        <w:szCs w:val="20"/>
      </w:rPr>
    </w:pPr>
    <w:r w:rsidRPr="34C2D780">
      <w:rPr>
        <w:b w:val="0"/>
        <w:caps w:val="0"/>
        <w:color w:val="00B0F0"/>
        <w:sz w:val="20"/>
        <w:szCs w:val="20"/>
      </w:rPr>
      <w:t xml:space="preserve">Human Resources </w:t>
    </w:r>
    <w:r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5"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1C878F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79A2BAF">
              <v:stroke joinstyle="miter"/>
              <v:path gradientshapeok="t" o:connecttype="rect"/>
            </v:shapetype>
            <v:shape id="_x0000_s1027"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v:textbox inset="0,0,0,0">
                <w:txbxContent>
                  <w:p w:rsidRPr="001637C2" w:rsidR="00861563" w:rsidP="00962F0B" w:rsidRDefault="00861563" w14:paraId="1E71C582" w14:textId="6F794220">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rsidRPr="00B02636" w:rsidR="00861563" w:rsidP="00962F0B" w:rsidRDefault="0075490C" w14:paraId="213CC25A" w14:textId="039FE1B2">
                    <w:pPr>
                      <w:pStyle w:val="AddressText"/>
                      <w:tabs>
                        <w:tab w:val="clear" w:pos="2699"/>
                        <w:tab w:val="clear" w:pos="3549"/>
                        <w:tab w:val="left" w:pos="2880"/>
                      </w:tabs>
                      <w:spacing w:line="240" w:lineRule="auto"/>
                      <w:jc w:val="both"/>
                      <w:rPr>
                        <w:color w:val="00B0F0"/>
                      </w:rPr>
                    </w:pPr>
                    <w:r w:rsidRPr="00962F0B">
                      <w:rPr>
                        <w:color w:val="00B0F0"/>
                      </w:rPr>
                      <w:t xml:space="preserve"> </w:t>
                    </w:r>
                  </w:p>
                  <w:p w:rsidRPr="00B02636" w:rsidR="00861563" w:rsidP="00962F0B" w:rsidRDefault="00861563" w14:paraId="32F8C43F" w14:textId="77777777">
                    <w:pPr>
                      <w:pStyle w:val="AddressText"/>
                      <w:spacing w:line="240" w:lineRule="auto"/>
                      <w:jc w:val="both"/>
                      <w:rPr>
                        <w:color w:val="00B0F0"/>
                      </w:rPr>
                    </w:pPr>
                  </w:p>
                  <w:p w:rsidRPr="00A0375D" w:rsidR="00861563" w:rsidP="00962F0B" w:rsidRDefault="00861563" w14:paraId="0C8D7EA7" w14:textId="77777777">
                    <w:pPr>
                      <w:pStyle w:val="AddressText"/>
                      <w:spacing w:line="240" w:lineRule="auto"/>
                      <w:jc w:val="both"/>
                      <w:rPr>
                        <w:color w:val="000000"/>
                      </w:rPr>
                    </w:pPr>
                  </w:p>
                  <w:p w:rsidRPr="00A0375D" w:rsidR="00861563" w:rsidP="00962F0B" w:rsidRDefault="00861563" w14:paraId="2B409760" w14:textId="77777777">
                    <w:pPr>
                      <w:pStyle w:val="AddressText"/>
                      <w:spacing w:line="240" w:lineRule="auto"/>
                      <w:jc w:val="both"/>
                      <w:rPr>
                        <w:color w:val="000000"/>
                      </w:rPr>
                    </w:pPr>
                  </w:p>
                  <w:p w:rsidRPr="00A0375D" w:rsidR="00861563" w:rsidP="00962F0B" w:rsidRDefault="00861563" w14:paraId="67FBF505" w14:textId="77777777">
                    <w:pPr>
                      <w:pStyle w:val="AddressText"/>
                      <w:spacing w:line="240" w:lineRule="auto"/>
                      <w:jc w:val="both"/>
                      <w:rPr>
                        <w:color w:val="000000"/>
                      </w:rPr>
                    </w:pPr>
                  </w:p>
                  <w:p w:rsidRPr="00A0375D" w:rsidR="00861563" w:rsidP="00962F0B" w:rsidRDefault="00861563" w14:paraId="47F3B508" w14:textId="77777777">
                    <w:pPr>
                      <w:pStyle w:val="AddressText"/>
                      <w:spacing w:line="240" w:lineRule="auto"/>
                      <w:jc w:val="both"/>
                      <w:rPr>
                        <w:color w:val="000000"/>
                      </w:rPr>
                    </w:pPr>
                  </w:p>
                  <w:p w:rsidRPr="00A0375D" w:rsidR="00861563" w:rsidP="00962F0B" w:rsidRDefault="00861563" w14:paraId="6B74C32E" w14:textId="77777777">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626EBE"/>
    <w:multiLevelType w:val="hybridMultilevel"/>
    <w:tmpl w:val="58E6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223AC5"/>
    <w:multiLevelType w:val="hybridMultilevel"/>
    <w:tmpl w:val="9CEA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92A6C23"/>
    <w:multiLevelType w:val="hybridMultilevel"/>
    <w:tmpl w:val="9D58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156136"/>
    <w:multiLevelType w:val="hybridMultilevel"/>
    <w:tmpl w:val="46F0C5D6"/>
    <w:lvl w:ilvl="0" w:tplc="4AAC40EA">
      <w:start w:val="1"/>
      <w:numFmt w:val="decimal"/>
      <w:lvlText w:val="%1."/>
      <w:lvlJc w:val="left"/>
      <w:pPr>
        <w:ind w:left="37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0D1207"/>
    <w:multiLevelType w:val="hybridMultilevel"/>
    <w:tmpl w:val="AB0E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B73322"/>
    <w:multiLevelType w:val="hybridMultilevel"/>
    <w:tmpl w:val="CF32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F4B5B"/>
    <w:multiLevelType w:val="hybridMultilevel"/>
    <w:tmpl w:val="5BECE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AC4B0C"/>
    <w:multiLevelType w:val="hybridMultilevel"/>
    <w:tmpl w:val="7BF6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9310CB"/>
    <w:multiLevelType w:val="hybridMultilevel"/>
    <w:tmpl w:val="F722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A4CA0"/>
    <w:multiLevelType w:val="hybridMultilevel"/>
    <w:tmpl w:val="46F0C5D6"/>
    <w:lvl w:ilvl="0" w:tplc="4AAC40EA">
      <w:start w:val="1"/>
      <w:numFmt w:val="decimal"/>
      <w:lvlText w:val="%1."/>
      <w:lvlJc w:val="left"/>
      <w:pPr>
        <w:ind w:left="37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F35BBC"/>
    <w:multiLevelType w:val="hybridMultilevel"/>
    <w:tmpl w:val="013C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36564"/>
    <w:multiLevelType w:val="singleLevel"/>
    <w:tmpl w:val="270E889A"/>
    <w:lvl w:ilvl="0">
      <w:start w:val="1"/>
      <w:numFmt w:val="bullet"/>
      <w:pStyle w:val="Bullet1"/>
      <w:lvlText w:val=""/>
      <w:lvlJc w:val="left"/>
      <w:pPr>
        <w:tabs>
          <w:tab w:val="num" w:pos="360"/>
        </w:tabs>
        <w:ind w:left="360" w:hanging="360"/>
      </w:pPr>
      <w:rPr>
        <w:rFonts w:ascii="Symbol" w:hAnsi="Symbol" w:hint="default"/>
      </w:rPr>
    </w:lvl>
  </w:abstractNum>
  <w:num w:numId="1">
    <w:abstractNumId w:val="20"/>
  </w:num>
  <w:num w:numId="2">
    <w:abstractNumId w:val="25"/>
  </w:num>
  <w:num w:numId="3">
    <w:abstractNumId w:val="17"/>
  </w:num>
  <w:num w:numId="4">
    <w:abstractNumId w:val="13"/>
  </w:num>
  <w:num w:numId="5">
    <w:abstractNumId w:val="12"/>
  </w:num>
  <w:num w:numId="6">
    <w:abstractNumId w:val="18"/>
  </w:num>
  <w:num w:numId="7">
    <w:abstractNumId w:val="27"/>
  </w:num>
  <w:num w:numId="8">
    <w:abstractNumId w:val="30"/>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4"/>
  </w:num>
  <w:num w:numId="11">
    <w:abstractNumId w:val="23"/>
  </w:num>
  <w:num w:numId="12">
    <w:abstractNumId w:val="33"/>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29"/>
  </w:num>
  <w:num w:numId="26">
    <w:abstractNumId w:val="28"/>
  </w:num>
  <w:num w:numId="27">
    <w:abstractNumId w:val="32"/>
  </w:num>
  <w:num w:numId="28">
    <w:abstractNumId w:val="19"/>
  </w:num>
  <w:num w:numId="29">
    <w:abstractNumId w:val="26"/>
  </w:num>
  <w:num w:numId="30">
    <w:abstractNumId w:val="22"/>
  </w:num>
  <w:num w:numId="31">
    <w:abstractNumId w:val="34"/>
  </w:num>
  <w:num w:numId="32">
    <w:abstractNumId w:val="16"/>
  </w:num>
  <w:num w:numId="33">
    <w:abstractNumId w:val="15"/>
  </w:num>
  <w:num w:numId="34">
    <w:abstractNumId w:val="31"/>
  </w:num>
  <w:num w:numId="35">
    <w:abstractNumId w:val="35"/>
  </w:num>
  <w:num w:numId="36">
    <w:abstractNumId w:val="2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11FA"/>
    <w:rsid w:val="000241D1"/>
    <w:rsid w:val="00025F29"/>
    <w:rsid w:val="000271C7"/>
    <w:rsid w:val="00030068"/>
    <w:rsid w:val="00030834"/>
    <w:rsid w:val="000310DE"/>
    <w:rsid w:val="000350E2"/>
    <w:rsid w:val="000415E9"/>
    <w:rsid w:val="0004433C"/>
    <w:rsid w:val="00055352"/>
    <w:rsid w:val="00056A18"/>
    <w:rsid w:val="000576DC"/>
    <w:rsid w:val="0006281E"/>
    <w:rsid w:val="00063CA8"/>
    <w:rsid w:val="00066CAF"/>
    <w:rsid w:val="00076437"/>
    <w:rsid w:val="00077C09"/>
    <w:rsid w:val="00096574"/>
    <w:rsid w:val="000A7045"/>
    <w:rsid w:val="000B01A8"/>
    <w:rsid w:val="000B5829"/>
    <w:rsid w:val="000B64C8"/>
    <w:rsid w:val="000C3710"/>
    <w:rsid w:val="000C4DFE"/>
    <w:rsid w:val="000C61F2"/>
    <w:rsid w:val="000C7647"/>
    <w:rsid w:val="000D6CA1"/>
    <w:rsid w:val="000E1755"/>
    <w:rsid w:val="000E3253"/>
    <w:rsid w:val="000E414F"/>
    <w:rsid w:val="000F4F0D"/>
    <w:rsid w:val="000F6440"/>
    <w:rsid w:val="0010107A"/>
    <w:rsid w:val="00107B7A"/>
    <w:rsid w:val="00112DEE"/>
    <w:rsid w:val="00150E69"/>
    <w:rsid w:val="001555CD"/>
    <w:rsid w:val="0015757A"/>
    <w:rsid w:val="001637C2"/>
    <w:rsid w:val="00164C95"/>
    <w:rsid w:val="00165C9B"/>
    <w:rsid w:val="00175E66"/>
    <w:rsid w:val="00175E9C"/>
    <w:rsid w:val="00176711"/>
    <w:rsid w:val="00182C1C"/>
    <w:rsid w:val="00183FA9"/>
    <w:rsid w:val="00186E13"/>
    <w:rsid w:val="00190AA5"/>
    <w:rsid w:val="001A3945"/>
    <w:rsid w:val="001A4B63"/>
    <w:rsid w:val="001B12D7"/>
    <w:rsid w:val="001B190C"/>
    <w:rsid w:val="001C5BB8"/>
    <w:rsid w:val="001E112E"/>
    <w:rsid w:val="001E7405"/>
    <w:rsid w:val="001F651F"/>
    <w:rsid w:val="002072D5"/>
    <w:rsid w:val="00213A86"/>
    <w:rsid w:val="00215E5E"/>
    <w:rsid w:val="0022123C"/>
    <w:rsid w:val="00222F56"/>
    <w:rsid w:val="00231325"/>
    <w:rsid w:val="00234AD4"/>
    <w:rsid w:val="002460BE"/>
    <w:rsid w:val="00247353"/>
    <w:rsid w:val="002517D9"/>
    <w:rsid w:val="0025493C"/>
    <w:rsid w:val="00257BD7"/>
    <w:rsid w:val="002659AE"/>
    <w:rsid w:val="0026644B"/>
    <w:rsid w:val="00267C33"/>
    <w:rsid w:val="00285811"/>
    <w:rsid w:val="00293255"/>
    <w:rsid w:val="002952E4"/>
    <w:rsid w:val="002B2A26"/>
    <w:rsid w:val="002B6832"/>
    <w:rsid w:val="002B7647"/>
    <w:rsid w:val="002B7E57"/>
    <w:rsid w:val="002C5AA6"/>
    <w:rsid w:val="002D0C54"/>
    <w:rsid w:val="002D16CD"/>
    <w:rsid w:val="002D38E9"/>
    <w:rsid w:val="002D495A"/>
    <w:rsid w:val="002D4DEF"/>
    <w:rsid w:val="002D62E4"/>
    <w:rsid w:val="002D7D3A"/>
    <w:rsid w:val="002E443D"/>
    <w:rsid w:val="002F04EF"/>
    <w:rsid w:val="002F2367"/>
    <w:rsid w:val="00306E1E"/>
    <w:rsid w:val="003117C2"/>
    <w:rsid w:val="00316BCB"/>
    <w:rsid w:val="00320886"/>
    <w:rsid w:val="0032151B"/>
    <w:rsid w:val="0034354C"/>
    <w:rsid w:val="00353547"/>
    <w:rsid w:val="00361834"/>
    <w:rsid w:val="003655B8"/>
    <w:rsid w:val="0037152D"/>
    <w:rsid w:val="00373453"/>
    <w:rsid w:val="0037425C"/>
    <w:rsid w:val="00377BF5"/>
    <w:rsid w:val="00377E69"/>
    <w:rsid w:val="0038200F"/>
    <w:rsid w:val="00396BF0"/>
    <w:rsid w:val="003A00B6"/>
    <w:rsid w:val="003B00A3"/>
    <w:rsid w:val="003B3F83"/>
    <w:rsid w:val="003B52AA"/>
    <w:rsid w:val="003B7251"/>
    <w:rsid w:val="003C1BC1"/>
    <w:rsid w:val="003C3046"/>
    <w:rsid w:val="003C4672"/>
    <w:rsid w:val="003C48FF"/>
    <w:rsid w:val="003C5D67"/>
    <w:rsid w:val="003C7CC2"/>
    <w:rsid w:val="003D04D3"/>
    <w:rsid w:val="003D0F6C"/>
    <w:rsid w:val="003D2BCF"/>
    <w:rsid w:val="003D42F1"/>
    <w:rsid w:val="003E4220"/>
    <w:rsid w:val="003E7E75"/>
    <w:rsid w:val="00404915"/>
    <w:rsid w:val="00407258"/>
    <w:rsid w:val="00407853"/>
    <w:rsid w:val="00411F46"/>
    <w:rsid w:val="004160E9"/>
    <w:rsid w:val="00416141"/>
    <w:rsid w:val="00422305"/>
    <w:rsid w:val="00435AB0"/>
    <w:rsid w:val="0043646D"/>
    <w:rsid w:val="0044039A"/>
    <w:rsid w:val="004429D6"/>
    <w:rsid w:val="00445CFF"/>
    <w:rsid w:val="00463B75"/>
    <w:rsid w:val="00472BBD"/>
    <w:rsid w:val="0047407B"/>
    <w:rsid w:val="004809D8"/>
    <w:rsid w:val="00481D11"/>
    <w:rsid w:val="004A0084"/>
    <w:rsid w:val="004A64C8"/>
    <w:rsid w:val="004A6CA6"/>
    <w:rsid w:val="004A7129"/>
    <w:rsid w:val="004B276A"/>
    <w:rsid w:val="004B4BBD"/>
    <w:rsid w:val="004D08C1"/>
    <w:rsid w:val="004D2245"/>
    <w:rsid w:val="004D2AB6"/>
    <w:rsid w:val="004D5D35"/>
    <w:rsid w:val="004E2D0B"/>
    <w:rsid w:val="004E67BE"/>
    <w:rsid w:val="004F1A27"/>
    <w:rsid w:val="005032F9"/>
    <w:rsid w:val="005075C6"/>
    <w:rsid w:val="00511A6E"/>
    <w:rsid w:val="00523923"/>
    <w:rsid w:val="005246DC"/>
    <w:rsid w:val="005356FF"/>
    <w:rsid w:val="005418D7"/>
    <w:rsid w:val="00544027"/>
    <w:rsid w:val="00544A89"/>
    <w:rsid w:val="0054592E"/>
    <w:rsid w:val="005532EE"/>
    <w:rsid w:val="005603C8"/>
    <w:rsid w:val="0056350C"/>
    <w:rsid w:val="0056353A"/>
    <w:rsid w:val="00591246"/>
    <w:rsid w:val="0059671E"/>
    <w:rsid w:val="005A643C"/>
    <w:rsid w:val="005B18CA"/>
    <w:rsid w:val="005B3739"/>
    <w:rsid w:val="005D0BBF"/>
    <w:rsid w:val="005E629A"/>
    <w:rsid w:val="005E6FE1"/>
    <w:rsid w:val="005F39A8"/>
    <w:rsid w:val="005F3AFC"/>
    <w:rsid w:val="006007DA"/>
    <w:rsid w:val="0060266C"/>
    <w:rsid w:val="00626681"/>
    <w:rsid w:val="006323BE"/>
    <w:rsid w:val="00632D59"/>
    <w:rsid w:val="00644D31"/>
    <w:rsid w:val="00653E0C"/>
    <w:rsid w:val="006579B7"/>
    <w:rsid w:val="00661BE1"/>
    <w:rsid w:val="00671B56"/>
    <w:rsid w:val="00674FCB"/>
    <w:rsid w:val="0068655C"/>
    <w:rsid w:val="006907A6"/>
    <w:rsid w:val="006921D1"/>
    <w:rsid w:val="006968C1"/>
    <w:rsid w:val="006A5CFB"/>
    <w:rsid w:val="006B145F"/>
    <w:rsid w:val="006B2BC5"/>
    <w:rsid w:val="006B4298"/>
    <w:rsid w:val="006B7F68"/>
    <w:rsid w:val="006C11D9"/>
    <w:rsid w:val="006C5703"/>
    <w:rsid w:val="006C688F"/>
    <w:rsid w:val="006C7D5A"/>
    <w:rsid w:val="006D1BD7"/>
    <w:rsid w:val="006D6C69"/>
    <w:rsid w:val="006E246C"/>
    <w:rsid w:val="006E3839"/>
    <w:rsid w:val="006F3357"/>
    <w:rsid w:val="006F5F66"/>
    <w:rsid w:val="007001DA"/>
    <w:rsid w:val="0070263C"/>
    <w:rsid w:val="00711C06"/>
    <w:rsid w:val="0071209E"/>
    <w:rsid w:val="0071297F"/>
    <w:rsid w:val="00712F0F"/>
    <w:rsid w:val="00744AF4"/>
    <w:rsid w:val="00744CED"/>
    <w:rsid w:val="00746FD9"/>
    <w:rsid w:val="00747B44"/>
    <w:rsid w:val="0075490C"/>
    <w:rsid w:val="00756755"/>
    <w:rsid w:val="007613B3"/>
    <w:rsid w:val="00774438"/>
    <w:rsid w:val="007826F8"/>
    <w:rsid w:val="00782E8D"/>
    <w:rsid w:val="00793F07"/>
    <w:rsid w:val="007B6BF8"/>
    <w:rsid w:val="007C7F78"/>
    <w:rsid w:val="007D5968"/>
    <w:rsid w:val="007D7750"/>
    <w:rsid w:val="007E2045"/>
    <w:rsid w:val="007F1DFC"/>
    <w:rsid w:val="007F7456"/>
    <w:rsid w:val="00801C3E"/>
    <w:rsid w:val="0080603F"/>
    <w:rsid w:val="00806AF3"/>
    <w:rsid w:val="00812FFA"/>
    <w:rsid w:val="00813D3A"/>
    <w:rsid w:val="00827B90"/>
    <w:rsid w:val="008304D8"/>
    <w:rsid w:val="00845125"/>
    <w:rsid w:val="00861563"/>
    <w:rsid w:val="00870216"/>
    <w:rsid w:val="0087149E"/>
    <w:rsid w:val="008717B9"/>
    <w:rsid w:val="00873C12"/>
    <w:rsid w:val="00874155"/>
    <w:rsid w:val="00883D70"/>
    <w:rsid w:val="00884F21"/>
    <w:rsid w:val="00886AE6"/>
    <w:rsid w:val="008968E4"/>
    <w:rsid w:val="008B0A0B"/>
    <w:rsid w:val="008B3BDE"/>
    <w:rsid w:val="008C5761"/>
    <w:rsid w:val="008C74EA"/>
    <w:rsid w:val="008D79DD"/>
    <w:rsid w:val="008E375E"/>
    <w:rsid w:val="008E5002"/>
    <w:rsid w:val="0090065A"/>
    <w:rsid w:val="00903E9D"/>
    <w:rsid w:val="00905953"/>
    <w:rsid w:val="00906E2A"/>
    <w:rsid w:val="0091382D"/>
    <w:rsid w:val="00914F3A"/>
    <w:rsid w:val="0091694F"/>
    <w:rsid w:val="009203FF"/>
    <w:rsid w:val="0092227B"/>
    <w:rsid w:val="00922852"/>
    <w:rsid w:val="009247BD"/>
    <w:rsid w:val="009512AC"/>
    <w:rsid w:val="0095265F"/>
    <w:rsid w:val="0095309F"/>
    <w:rsid w:val="00953D4A"/>
    <w:rsid w:val="00960715"/>
    <w:rsid w:val="0096249B"/>
    <w:rsid w:val="00962F0B"/>
    <w:rsid w:val="009637FF"/>
    <w:rsid w:val="00963C52"/>
    <w:rsid w:val="009657AF"/>
    <w:rsid w:val="00970EBD"/>
    <w:rsid w:val="00975550"/>
    <w:rsid w:val="00977978"/>
    <w:rsid w:val="009844F8"/>
    <w:rsid w:val="009A1C63"/>
    <w:rsid w:val="009B3692"/>
    <w:rsid w:val="009B3C84"/>
    <w:rsid w:val="009B6BAC"/>
    <w:rsid w:val="009D254D"/>
    <w:rsid w:val="009D5ED5"/>
    <w:rsid w:val="009E758D"/>
    <w:rsid w:val="009F327B"/>
    <w:rsid w:val="00A0375D"/>
    <w:rsid w:val="00A11FA1"/>
    <w:rsid w:val="00A15D12"/>
    <w:rsid w:val="00A17A53"/>
    <w:rsid w:val="00A17CF1"/>
    <w:rsid w:val="00A22E7F"/>
    <w:rsid w:val="00A24EDC"/>
    <w:rsid w:val="00A309C9"/>
    <w:rsid w:val="00A3477D"/>
    <w:rsid w:val="00A56EC7"/>
    <w:rsid w:val="00A6010F"/>
    <w:rsid w:val="00A71AB3"/>
    <w:rsid w:val="00A73543"/>
    <w:rsid w:val="00A7722C"/>
    <w:rsid w:val="00A802C7"/>
    <w:rsid w:val="00A80C16"/>
    <w:rsid w:val="00A8354D"/>
    <w:rsid w:val="00A922B0"/>
    <w:rsid w:val="00A94248"/>
    <w:rsid w:val="00AA7299"/>
    <w:rsid w:val="00AB308B"/>
    <w:rsid w:val="00AC083A"/>
    <w:rsid w:val="00AC0F5C"/>
    <w:rsid w:val="00AC66F1"/>
    <w:rsid w:val="00AC78AC"/>
    <w:rsid w:val="00AD19BF"/>
    <w:rsid w:val="00AE25D1"/>
    <w:rsid w:val="00AE31F4"/>
    <w:rsid w:val="00AE48C4"/>
    <w:rsid w:val="00AF077A"/>
    <w:rsid w:val="00AF3B0E"/>
    <w:rsid w:val="00B02636"/>
    <w:rsid w:val="00B05ABF"/>
    <w:rsid w:val="00B15A71"/>
    <w:rsid w:val="00B214CA"/>
    <w:rsid w:val="00B22FF0"/>
    <w:rsid w:val="00B25297"/>
    <w:rsid w:val="00B25923"/>
    <w:rsid w:val="00B34027"/>
    <w:rsid w:val="00B35723"/>
    <w:rsid w:val="00B37562"/>
    <w:rsid w:val="00B4127F"/>
    <w:rsid w:val="00B415E7"/>
    <w:rsid w:val="00B44CDC"/>
    <w:rsid w:val="00B4569B"/>
    <w:rsid w:val="00B63E76"/>
    <w:rsid w:val="00B66698"/>
    <w:rsid w:val="00B677D8"/>
    <w:rsid w:val="00B73DAA"/>
    <w:rsid w:val="00B75E9B"/>
    <w:rsid w:val="00B814B7"/>
    <w:rsid w:val="00B84938"/>
    <w:rsid w:val="00B92761"/>
    <w:rsid w:val="00B96CAE"/>
    <w:rsid w:val="00B97351"/>
    <w:rsid w:val="00BB1006"/>
    <w:rsid w:val="00BB4A6F"/>
    <w:rsid w:val="00BC0092"/>
    <w:rsid w:val="00BC06E9"/>
    <w:rsid w:val="00BC46E4"/>
    <w:rsid w:val="00BF46D5"/>
    <w:rsid w:val="00BF605F"/>
    <w:rsid w:val="00BF6776"/>
    <w:rsid w:val="00C0366F"/>
    <w:rsid w:val="00C046B2"/>
    <w:rsid w:val="00C25DC0"/>
    <w:rsid w:val="00C2761B"/>
    <w:rsid w:val="00C401E7"/>
    <w:rsid w:val="00C448ED"/>
    <w:rsid w:val="00C502F9"/>
    <w:rsid w:val="00C62EFB"/>
    <w:rsid w:val="00C67879"/>
    <w:rsid w:val="00C77B32"/>
    <w:rsid w:val="00C92726"/>
    <w:rsid w:val="00C94B96"/>
    <w:rsid w:val="00C9694A"/>
    <w:rsid w:val="00C972F8"/>
    <w:rsid w:val="00CA7204"/>
    <w:rsid w:val="00CB3A47"/>
    <w:rsid w:val="00CB407B"/>
    <w:rsid w:val="00CD3E5C"/>
    <w:rsid w:val="00CE26C0"/>
    <w:rsid w:val="00CE46A7"/>
    <w:rsid w:val="00CE73CB"/>
    <w:rsid w:val="00CE769B"/>
    <w:rsid w:val="00D03797"/>
    <w:rsid w:val="00D042EF"/>
    <w:rsid w:val="00D05933"/>
    <w:rsid w:val="00D14982"/>
    <w:rsid w:val="00D24E21"/>
    <w:rsid w:val="00D26336"/>
    <w:rsid w:val="00D266E3"/>
    <w:rsid w:val="00D26FF7"/>
    <w:rsid w:val="00D3303B"/>
    <w:rsid w:val="00D35998"/>
    <w:rsid w:val="00D3735D"/>
    <w:rsid w:val="00D43390"/>
    <w:rsid w:val="00D460BE"/>
    <w:rsid w:val="00D51014"/>
    <w:rsid w:val="00D5258E"/>
    <w:rsid w:val="00D541BC"/>
    <w:rsid w:val="00D60FBD"/>
    <w:rsid w:val="00D61A9A"/>
    <w:rsid w:val="00D64897"/>
    <w:rsid w:val="00D67207"/>
    <w:rsid w:val="00D675C4"/>
    <w:rsid w:val="00D72E5E"/>
    <w:rsid w:val="00D80643"/>
    <w:rsid w:val="00D84097"/>
    <w:rsid w:val="00D86D91"/>
    <w:rsid w:val="00D92AE1"/>
    <w:rsid w:val="00DB3103"/>
    <w:rsid w:val="00DD69B4"/>
    <w:rsid w:val="00DE40E3"/>
    <w:rsid w:val="00E00B53"/>
    <w:rsid w:val="00E13740"/>
    <w:rsid w:val="00E2153C"/>
    <w:rsid w:val="00E24709"/>
    <w:rsid w:val="00E46314"/>
    <w:rsid w:val="00E5163F"/>
    <w:rsid w:val="00E54A5D"/>
    <w:rsid w:val="00E55B2F"/>
    <w:rsid w:val="00E612AA"/>
    <w:rsid w:val="00E61D56"/>
    <w:rsid w:val="00E630F3"/>
    <w:rsid w:val="00E654DC"/>
    <w:rsid w:val="00E8023D"/>
    <w:rsid w:val="00E82A93"/>
    <w:rsid w:val="00E90B34"/>
    <w:rsid w:val="00E92107"/>
    <w:rsid w:val="00EA6D4D"/>
    <w:rsid w:val="00EB3CF7"/>
    <w:rsid w:val="00EB76A6"/>
    <w:rsid w:val="00EC5B7A"/>
    <w:rsid w:val="00EC5E3A"/>
    <w:rsid w:val="00ED0EE3"/>
    <w:rsid w:val="00ED2B5E"/>
    <w:rsid w:val="00EE3A60"/>
    <w:rsid w:val="00EE7747"/>
    <w:rsid w:val="00F2296D"/>
    <w:rsid w:val="00F2300E"/>
    <w:rsid w:val="00F24528"/>
    <w:rsid w:val="00F246C3"/>
    <w:rsid w:val="00F26E83"/>
    <w:rsid w:val="00F2795A"/>
    <w:rsid w:val="00F31886"/>
    <w:rsid w:val="00F349B0"/>
    <w:rsid w:val="00F35E74"/>
    <w:rsid w:val="00F43D6E"/>
    <w:rsid w:val="00F509A4"/>
    <w:rsid w:val="00F7484C"/>
    <w:rsid w:val="00F827F4"/>
    <w:rsid w:val="00F834BF"/>
    <w:rsid w:val="00F8439C"/>
    <w:rsid w:val="00F90618"/>
    <w:rsid w:val="00F97B64"/>
    <w:rsid w:val="00FA55CB"/>
    <w:rsid w:val="00FB2B0A"/>
    <w:rsid w:val="00FB5DB3"/>
    <w:rsid w:val="00FB6F21"/>
    <w:rsid w:val="00FC1ABD"/>
    <w:rsid w:val="00FE1530"/>
    <w:rsid w:val="00FE3848"/>
    <w:rsid w:val="00FE46C7"/>
    <w:rsid w:val="00FE60EC"/>
    <w:rsid w:val="00FE7395"/>
    <w:rsid w:val="00FF713E"/>
    <w:rsid w:val="10C8C354"/>
    <w:rsid w:val="12297930"/>
    <w:rsid w:val="185CD4DC"/>
    <w:rsid w:val="2052DC97"/>
    <w:rsid w:val="25C06CBB"/>
    <w:rsid w:val="28881DD6"/>
    <w:rsid w:val="2B883849"/>
    <w:rsid w:val="302D25E8"/>
    <w:rsid w:val="31C8F649"/>
    <w:rsid w:val="34C2D780"/>
    <w:rsid w:val="37802C3D"/>
    <w:rsid w:val="3907E6B1"/>
    <w:rsid w:val="39788DCD"/>
    <w:rsid w:val="4986D513"/>
    <w:rsid w:val="4D4875A8"/>
    <w:rsid w:val="5211EF12"/>
    <w:rsid w:val="549116EE"/>
    <w:rsid w:val="579AE9D4"/>
    <w:rsid w:val="599823B9"/>
    <w:rsid w:val="69449A62"/>
    <w:rsid w:val="6D813E2F"/>
    <w:rsid w:val="74CD8D8A"/>
    <w:rsid w:val="7B0E9BFD"/>
    <w:rsid w:val="7BBB52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0069D00"/>
  <w15:docId w15:val="{04D45E6D-1E0B-4BB5-AB02-1E067DE8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EE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2">
    <w:name w:val="heading 2"/>
    <w:basedOn w:val="Normal"/>
    <w:next w:val="Normal"/>
    <w:link w:val="Heading2Char"/>
    <w:semiHidden/>
    <w:unhideWhenUsed/>
    <w:qFormat/>
    <w:rsid w:val="00D806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NoSpacing1">
    <w:name w:val="No Spacing1"/>
    <w:qFormat/>
    <w:rsid w:val="00D26FF7"/>
    <w:rPr>
      <w:rFonts w:ascii="Calibri" w:eastAsia="Calibri" w:hAnsi="Calibri"/>
      <w:sz w:val="22"/>
      <w:szCs w:val="22"/>
      <w:lang w:val="nl-NL"/>
    </w:rPr>
  </w:style>
  <w:style w:type="character" w:customStyle="1" w:styleId="Heading2Char">
    <w:name w:val="Heading 2 Char"/>
    <w:basedOn w:val="DefaultParagraphFont"/>
    <w:link w:val="Heading2"/>
    <w:semiHidden/>
    <w:rsid w:val="00D80643"/>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semiHidden/>
    <w:unhideWhenUsed/>
    <w:rsid w:val="00D80643"/>
    <w:pPr>
      <w:spacing w:after="120"/>
    </w:pPr>
  </w:style>
  <w:style w:type="character" w:customStyle="1" w:styleId="BodyTextChar">
    <w:name w:val="Body Text Char"/>
    <w:basedOn w:val="DefaultParagraphFont"/>
    <w:link w:val="BodyText"/>
    <w:semiHidden/>
    <w:rsid w:val="00D80643"/>
    <w:rPr>
      <w:rFonts w:ascii="Arial" w:eastAsia="MS PGothic" w:hAnsi="Arial"/>
      <w:color w:val="000000"/>
    </w:rPr>
  </w:style>
  <w:style w:type="paragraph" w:customStyle="1" w:styleId="Heading">
    <w:name w:val="Heading"/>
    <w:basedOn w:val="Normal"/>
    <w:rsid w:val="00D80643"/>
    <w:pPr>
      <w:spacing w:after="60" w:line="240" w:lineRule="auto"/>
    </w:pPr>
    <w:rPr>
      <w:rFonts w:ascii="Times New Roman" w:eastAsia="Batang" w:hAnsi="Times New Roman"/>
      <w:b/>
      <w:color w:val="auto"/>
      <w:sz w:val="24"/>
      <w:lang w:eastAsia="ko-KR"/>
    </w:rPr>
  </w:style>
  <w:style w:type="paragraph" w:customStyle="1" w:styleId="default0">
    <w:name w:val="default"/>
    <w:basedOn w:val="Normal"/>
    <w:rsid w:val="00D80643"/>
    <w:pPr>
      <w:autoSpaceDE w:val="0"/>
      <w:autoSpaceDN w:val="0"/>
      <w:spacing w:line="240" w:lineRule="auto"/>
    </w:pPr>
    <w:rPr>
      <w:rFonts w:eastAsiaTheme="minorHAnsi" w:cs="Arial"/>
      <w:sz w:val="24"/>
      <w:szCs w:val="24"/>
    </w:rPr>
  </w:style>
  <w:style w:type="paragraph" w:styleId="FootnoteText">
    <w:name w:val="footnote text"/>
    <w:basedOn w:val="Normal"/>
    <w:link w:val="FootnoteTextChar"/>
    <w:uiPriority w:val="99"/>
    <w:semiHidden/>
    <w:unhideWhenUsed/>
    <w:rsid w:val="00D80643"/>
    <w:pPr>
      <w:spacing w:line="240" w:lineRule="auto"/>
    </w:pPr>
    <w:rPr>
      <w:rFonts w:ascii="Times New Roman" w:eastAsia="Times" w:hAnsi="Times New Roman"/>
      <w:lang w:eastAsia="en-GB"/>
    </w:rPr>
  </w:style>
  <w:style w:type="character" w:customStyle="1" w:styleId="FootnoteTextChar">
    <w:name w:val="Footnote Text Char"/>
    <w:basedOn w:val="DefaultParagraphFont"/>
    <w:link w:val="FootnoteText"/>
    <w:uiPriority w:val="99"/>
    <w:semiHidden/>
    <w:rsid w:val="00D80643"/>
    <w:rPr>
      <w:rFonts w:eastAsia="Times"/>
      <w:color w:val="000000"/>
      <w:lang w:eastAsia="en-GB"/>
    </w:rPr>
  </w:style>
  <w:style w:type="character" w:styleId="FootnoteReference">
    <w:name w:val="footnote reference"/>
    <w:basedOn w:val="DefaultParagraphFont"/>
    <w:uiPriority w:val="99"/>
    <w:semiHidden/>
    <w:unhideWhenUsed/>
    <w:rsid w:val="00D80643"/>
    <w:rPr>
      <w:vertAlign w:val="superscript"/>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D80643"/>
    <w:rPr>
      <w:rFonts w:ascii="Arial" w:eastAsia="MS PGothic" w:hAnsi="Arial"/>
      <w:color w:val="000000"/>
    </w:rPr>
  </w:style>
  <w:style w:type="paragraph" w:customStyle="1" w:styleId="paragraph">
    <w:name w:val="paragraph"/>
    <w:basedOn w:val="Normal"/>
    <w:rsid w:val="00D80643"/>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D80643"/>
  </w:style>
  <w:style w:type="character" w:customStyle="1" w:styleId="eop">
    <w:name w:val="eop"/>
    <w:basedOn w:val="DefaultParagraphFont"/>
    <w:rsid w:val="00D80643"/>
  </w:style>
  <w:style w:type="paragraph" w:customStyle="1" w:styleId="Bullet1">
    <w:name w:val="Bullet 1"/>
    <w:basedOn w:val="Normal"/>
    <w:rsid w:val="0087149E"/>
    <w:pPr>
      <w:numPr>
        <w:numId w:val="35"/>
      </w:numPr>
      <w:spacing w:after="60" w:line="240" w:lineRule="auto"/>
    </w:pPr>
    <w:rPr>
      <w:rFonts w:ascii="Times New Roman" w:eastAsia="Batang" w:hAnsi="Times New Roman"/>
      <w:color w:val="auto"/>
      <w:sz w:val="22"/>
      <w:lang w:eastAsia="ko-KR"/>
    </w:rPr>
  </w:style>
  <w:style w:type="character" w:customStyle="1" w:styleId="Style">
    <w:name w:val="Style"/>
    <w:rsid w:val="0087149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26796660">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cef-irc.org/evidence-gap-map-violence-against-children/" TargetMode="External"/><Relationship Id="rId18" Type="http://schemas.openxmlformats.org/officeDocument/2006/relationships/hyperlink" Target="https://www.unicef.org/reports/state-worlds-children-2013" TargetMode="External"/><Relationship Id="rId26" Type="http://schemas.openxmlformats.org/officeDocument/2006/relationships/hyperlink" Target="https://www.unicef.org/emergencies/core-commitments-children" TargetMode="External"/><Relationship Id="rId3" Type="http://schemas.openxmlformats.org/officeDocument/2006/relationships/customXml" Target="../customXml/item3.xml"/><Relationship Id="rId21" Type="http://schemas.openxmlformats.org/officeDocument/2006/relationships/hyperlink" Target="https://www.gov.uk/government/topical-events/global-disability-summit-2018" TargetMode="External"/><Relationship Id="rId7" Type="http://schemas.openxmlformats.org/officeDocument/2006/relationships/settings" Target="settings.xml"/><Relationship Id="rId12" Type="http://schemas.openxmlformats.org/officeDocument/2006/relationships/hyperlink" Target="https://www.unicef-irc.org/megamap/" TargetMode="External"/><Relationship Id="rId17" Type="http://schemas.openxmlformats.org/officeDocument/2006/relationships/hyperlink" Target="https://www.who.int/teams/noncommunicable-diseases/sensory-functions-disability-and-rehabilitation/world-report-on-disability" TargetMode="External"/><Relationship Id="rId25" Type="http://schemas.openxmlformats.org/officeDocument/2006/relationships/hyperlink" Target="https://data.unicef.org/sdg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icef-irc.org/publications/1077-methodological-briefs-on-evidence-synthesis-brief-1-overview.html" TargetMode="External"/><Relationship Id="rId20" Type="http://schemas.openxmlformats.org/officeDocument/2006/relationships/hyperlink" Target="https://sdgs.un.org/goal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cef-irc.org/evidence-gap-map/" TargetMode="External"/><Relationship Id="rId24" Type="http://schemas.openxmlformats.org/officeDocument/2006/relationships/hyperlink" Target="https://www.un.org/development/desa/disabilities/convention-on-the-rights-of-persons-with-disabilities.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nlinelibrary.wiley.com/doi/full/10.1002/cl2.1161" TargetMode="External"/><Relationship Id="rId23" Type="http://schemas.openxmlformats.org/officeDocument/2006/relationships/hyperlink" Target="https://gladnetwork.net/" TargetMode="External"/><Relationship Id="rId28" Type="http://schemas.openxmlformats.org/officeDocument/2006/relationships/hyperlink" Target="mailto:sbakrania@unicef.org" TargetMode="External"/><Relationship Id="rId10" Type="http://schemas.openxmlformats.org/officeDocument/2006/relationships/endnotes" Target="endnotes.xml"/><Relationship Id="rId19" Type="http://schemas.openxmlformats.org/officeDocument/2006/relationships/hyperlink" Target="https://www.un.org/development/desa/disabilities/publication-disability-sdgs.htm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cef-irc.org/article/2029-5-questions-on-the-impact-of-pandemics-and-epidemics-on-child-protection.html" TargetMode="External"/><Relationship Id="rId22" Type="http://schemas.openxmlformats.org/officeDocument/2006/relationships/hyperlink" Target="https://www.ohchr.org/EN/HRBodies/Pages/TreatyBodies.aspx" TargetMode="External"/><Relationship Id="rId27" Type="http://schemas.openxmlformats.org/officeDocument/2006/relationships/hyperlink" Target="https://atlas-alliansen.no/global-disability-summit-2021/global-disability-summit-oslo-2021/"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d932b1db-6124-4644-9651-7c80e823d193">
      <UserInfo>
        <DisplayName>Tiffany King</DisplayName>
        <AccountId>15859</AccountId>
        <AccountType/>
      </UserInfo>
      <UserInfo>
        <DisplayName>Victor Nkambule</DisplayName>
        <AccountId>6525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5BEC1CE1BAD948AD53426250128EA0" ma:contentTypeVersion="17" ma:contentTypeDescription="Create a new document." ma:contentTypeScope="" ma:versionID="68a037ae8e47df8e7a4eb9047c116f97">
  <xsd:schema xmlns:xsd="http://www.w3.org/2001/XMLSchema" xmlns:xs="http://www.w3.org/2001/XMLSchema" xmlns:p="http://schemas.microsoft.com/office/2006/metadata/properties" xmlns:ns1="http://schemas.microsoft.com/sharepoint/v3" xmlns:ns3="d932b1db-6124-4644-9651-7c80e823d193" xmlns:ns4="87023be0-63ca-4131-b6f1-95a8cde0ddce" targetNamespace="http://schemas.microsoft.com/office/2006/metadata/properties" ma:root="true" ma:fieldsID="17c5ab541e6b7ab4a9a3a89a2373c3e1" ns1:_="" ns3:_="" ns4:_="">
    <xsd:import namespace="http://schemas.microsoft.com/sharepoint/v3"/>
    <xsd:import namespace="d932b1db-6124-4644-9651-7c80e823d193"/>
    <xsd:import namespace="87023be0-63ca-4131-b6f1-95a8cde0ddce"/>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b1db-6124-4644-9651-7c80e823d1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7023be0-63ca-4131-b6f1-95a8cde0ddc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85E90B1A-E783-4078-8AF2-005D30C2F3F2}">
  <ds:schemaRefs>
    <ds:schemaRef ds:uri="http://schemas.openxmlformats.org/officeDocument/2006/bibliography"/>
  </ds:schemaRefs>
</ds:datastoreItem>
</file>

<file path=customXml/itemProps3.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d932b1db-6124-4644-9651-7c80e823d193"/>
    <ds:schemaRef ds:uri="http://schemas.microsoft.com/sharepoint/v3"/>
  </ds:schemaRefs>
</ds:datastoreItem>
</file>

<file path=customXml/itemProps4.xml><?xml version="1.0" encoding="utf-8"?>
<ds:datastoreItem xmlns:ds="http://schemas.openxmlformats.org/officeDocument/2006/customXml" ds:itemID="{9CF739C0-9858-4AAC-B08F-607F7352D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32b1db-6124-4644-9651-7c80e823d193"/>
    <ds:schemaRef ds:uri="87023be0-63ca-4131-b6f1-95a8cde0d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UNCEF_Letterhead_ForEveryChild_US_Letter.dotx</Template>
  <TotalTime>8</TotalTime>
  <Pages>9</Pages>
  <Words>3970</Words>
  <Characters>25724</Characters>
  <Application>Microsoft Office Word</Application>
  <DocSecurity>0</DocSecurity>
  <Lines>214</Lines>
  <Paragraphs>59</Paragraphs>
  <ScaleCrop>false</ScaleCrop>
  <Company>UNICEF</Company>
  <LinksUpToDate>false</LinksUpToDate>
  <CharactersWithSpaces>29635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Josephine Dariol</cp:lastModifiedBy>
  <cp:revision>3</cp:revision>
  <cp:lastPrinted>2017-01-06T13:20:00Z</cp:lastPrinted>
  <dcterms:created xsi:type="dcterms:W3CDTF">2021-06-29T09:08:00Z</dcterms:created>
  <dcterms:modified xsi:type="dcterms:W3CDTF">2021-06-29T09:15:00Z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0x0101008B5BEC1CE1BAD948AD53426250128EA0</vt:lpwstr>
  </property>
  <property fmtid="{D5CDD505-2E9C-101B-9397-08002B2CF9AE}" pid="3" name="TaxKeyword">
    <vt:lpwstr>101;#Consultant|97dbf340-afa5-45ee-bb2e-48a25e57c80a;#105;#Terms of reference|26e23d09-321c-47a9-b467-3d76284820e0</vt:lpwstr>
  </property>
  <property fmtid="{D5CDD505-2E9C-101B-9397-08002B2CF9AE}" pid="4" name="Topic">
    <vt:lpwstr>69;#CO Management, Operations Support|686598eb-81b5-428d-9414-e3dd5e7647ba</vt:lpwstr>
  </property>
  <property fmtid="{D5CDD505-2E9C-101B-9397-08002B2CF9AE}" pid="5" name="OfficeDivision">
    <vt:lpwstr>2;#Lebanon-2490|9edb7c65-e5d5-4e49-90eb-6706d834a52d</vt:lpwstr>
  </property>
  <property fmtid="{D5CDD505-2E9C-101B-9397-08002B2CF9AE}" pid="6" name="_dlc_DocIdItemGuid">
    <vt:lpwstr>89dc5111-3848-44a3-8fce-2bbe03d262c9</vt:lpwstr>
  </property>
  <property fmtid="{D5CDD505-2E9C-101B-9397-08002B2CF9AE}" pid="7" name="DocumentType">
    <vt:lpwstr>104;#Job descriptions, ToRs (draft, individual)|4b79484e-8d78-4297-9552-ed7ad69e7044</vt:lpwstr>
  </property>
  <property fmtid="{D5CDD505-2E9C-101B-9397-08002B2CF9AE}" pid="8" name="GeographicScope">
    <vt:lpwstr/>
  </property>
</Properties>
</file>