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50DA43AC" w:rsidR="00B14BE6" w:rsidRDefault="00B14BE6" w:rsidP="00B14BE6">
      <w:pPr>
        <w:jc w:val="center"/>
      </w:pPr>
      <w:r w:rsidRPr="00B63E76">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5"/>
        <w:gridCol w:w="1260"/>
        <w:gridCol w:w="2606"/>
        <w:gridCol w:w="1976"/>
      </w:tblGrid>
      <w:tr w:rsidR="007613B3" w:rsidRPr="007613B3" w14:paraId="523C54D2" w14:textId="77777777" w:rsidTr="0AC39472">
        <w:trPr>
          <w:trHeight w:val="3504"/>
        </w:trPr>
        <w:tc>
          <w:tcPr>
            <w:tcW w:w="4045" w:type="dxa"/>
            <w:tcBorders>
              <w:bottom w:val="nil"/>
            </w:tcBorders>
            <w:shd w:val="clear" w:color="auto" w:fill="auto"/>
            <w:noWrap/>
            <w:hideMark/>
          </w:tcPr>
          <w:p w14:paraId="34B90936" w14:textId="21239DBF" w:rsidR="002621C9" w:rsidRPr="00005F8D" w:rsidRDefault="002621C9" w:rsidP="00005F8D">
            <w:pPr>
              <w:spacing w:after="160" w:line="257" w:lineRule="auto"/>
              <w:jc w:val="both"/>
              <w:rPr>
                <w:rFonts w:asciiTheme="minorHAnsi" w:eastAsia="Calibri" w:hAnsiTheme="minorHAnsi" w:cstheme="minorHAnsi"/>
                <w:noProof/>
                <w:sz w:val="22"/>
                <w:szCs w:val="22"/>
                <w:lang w:val="fr"/>
              </w:rPr>
            </w:pPr>
            <w:r w:rsidRPr="00005F8D">
              <w:rPr>
                <w:rFonts w:asciiTheme="minorHAnsi" w:hAnsiTheme="minorHAnsi" w:cstheme="minorHAnsi"/>
                <w:noProof/>
                <w:color w:val="000000" w:themeColor="text1"/>
                <w:sz w:val="22"/>
                <w:szCs w:val="22"/>
                <w:lang w:val="fr-FR"/>
              </w:rPr>
              <w:t xml:space="preserve">Consultation </w:t>
            </w:r>
            <w:r w:rsidR="00DD0BF7" w:rsidRPr="00005F8D">
              <w:rPr>
                <w:rFonts w:asciiTheme="minorHAnsi" w:hAnsiTheme="minorHAnsi" w:cstheme="minorHAnsi"/>
                <w:noProof/>
                <w:color w:val="000000" w:themeColor="text1"/>
                <w:sz w:val="22"/>
                <w:szCs w:val="22"/>
                <w:lang w:val="fr-FR"/>
              </w:rPr>
              <w:t>nationale</w:t>
            </w:r>
            <w:r w:rsidR="003B1EB1">
              <w:rPr>
                <w:rFonts w:asciiTheme="minorHAnsi" w:hAnsiTheme="minorHAnsi" w:cstheme="minorHAnsi"/>
                <w:noProof/>
                <w:color w:val="000000" w:themeColor="text1"/>
                <w:sz w:val="22"/>
                <w:szCs w:val="22"/>
                <w:lang w:val="fr-FR"/>
              </w:rPr>
              <w:t xml:space="preserve"> : recrutment d’un ( e) </w:t>
            </w:r>
            <w:r w:rsidR="00005B52">
              <w:rPr>
                <w:rFonts w:asciiTheme="minorHAnsi" w:hAnsiTheme="minorHAnsi" w:cstheme="minorHAnsi"/>
                <w:noProof/>
                <w:color w:val="000000" w:themeColor="text1"/>
                <w:sz w:val="22"/>
                <w:szCs w:val="22"/>
                <w:lang w:val="fr-FR"/>
              </w:rPr>
              <w:t>Sociologue</w:t>
            </w:r>
            <w:r w:rsidR="00DD0BF7" w:rsidRPr="00005F8D">
              <w:rPr>
                <w:rFonts w:asciiTheme="minorHAnsi" w:hAnsiTheme="minorHAnsi" w:cstheme="minorHAnsi"/>
                <w:noProof/>
                <w:color w:val="000000" w:themeColor="text1"/>
                <w:sz w:val="22"/>
                <w:szCs w:val="22"/>
                <w:lang w:val="fr-FR"/>
              </w:rPr>
              <w:t> </w:t>
            </w:r>
            <w:r w:rsidRPr="00005F8D">
              <w:rPr>
                <w:rFonts w:asciiTheme="minorHAnsi" w:hAnsiTheme="minorHAnsi" w:cstheme="minorHAnsi"/>
                <w:noProof/>
                <w:color w:val="000000" w:themeColor="text1"/>
                <w:sz w:val="22"/>
                <w:szCs w:val="22"/>
                <w:lang w:val="fr-FR"/>
              </w:rPr>
              <w:t xml:space="preserve">pour l’élaboration et le suivi de la mise en oeuvre d'un plan  stratégique de Communication pour le Changement Social et Comportemental (SBC) </w:t>
            </w:r>
            <w:r w:rsidRPr="00005F8D">
              <w:rPr>
                <w:rFonts w:asciiTheme="minorHAnsi" w:eastAsia="Calibri" w:hAnsiTheme="minorHAnsi" w:cstheme="minorHAnsi"/>
                <w:noProof/>
                <w:sz w:val="22"/>
                <w:szCs w:val="22"/>
                <w:lang w:val="fr"/>
              </w:rPr>
              <w:t xml:space="preserve">concernant la prévention et  </w:t>
            </w:r>
            <w:r w:rsidRPr="00005F8D">
              <w:rPr>
                <w:rFonts w:asciiTheme="minorHAnsi" w:eastAsia="Calibri" w:hAnsiTheme="minorHAnsi" w:cstheme="minorHAnsi"/>
                <w:noProof/>
                <w:sz w:val="22"/>
                <w:szCs w:val="22"/>
                <w:lang w:val="fr-FR"/>
              </w:rPr>
              <w:t xml:space="preserve"> </w:t>
            </w:r>
            <w:r w:rsidRPr="00005F8D">
              <w:rPr>
                <w:rFonts w:asciiTheme="minorHAnsi" w:hAnsiTheme="minorHAnsi" w:cstheme="minorHAnsi"/>
                <w:noProof/>
                <w:color w:val="000000" w:themeColor="text1"/>
                <w:sz w:val="22"/>
                <w:szCs w:val="22"/>
                <w:lang w:val="fr-FR"/>
              </w:rPr>
              <w:t xml:space="preserve">la lutte contre la violence faites aux enfants </w:t>
            </w:r>
            <w:r w:rsidRPr="00005F8D">
              <w:rPr>
                <w:rFonts w:asciiTheme="minorHAnsi" w:eastAsia="Calibri" w:hAnsiTheme="minorHAnsi" w:cstheme="minorHAnsi"/>
                <w:noProof/>
                <w:sz w:val="22"/>
                <w:szCs w:val="22"/>
                <w:lang w:val="fr"/>
              </w:rPr>
              <w:t>en milieu familial</w:t>
            </w:r>
          </w:p>
          <w:p w14:paraId="64192BFA" w14:textId="77777777" w:rsidR="002621C9" w:rsidRPr="00005F8D" w:rsidRDefault="002621C9" w:rsidP="00005F8D">
            <w:pPr>
              <w:spacing w:before="100" w:beforeAutospacing="1" w:after="100" w:afterAutospacing="1" w:line="240" w:lineRule="auto"/>
              <w:jc w:val="both"/>
              <w:rPr>
                <w:rFonts w:ascii="Calibri" w:eastAsia="Arial Unicode MS" w:hAnsi="Calibri" w:cs="Calibri"/>
                <w:b/>
                <w:color w:val="auto"/>
                <w:lang w:val="fr-FR"/>
              </w:rPr>
            </w:pPr>
          </w:p>
          <w:p w14:paraId="75D9A581" w14:textId="77777777" w:rsidR="007613B3" w:rsidRPr="00005F8D" w:rsidRDefault="007613B3" w:rsidP="00005F8D">
            <w:pPr>
              <w:spacing w:before="100" w:beforeAutospacing="1" w:after="100" w:afterAutospacing="1" w:line="240" w:lineRule="auto"/>
              <w:jc w:val="both"/>
              <w:rPr>
                <w:rFonts w:ascii="Calibri" w:eastAsia="Arial Unicode MS" w:hAnsi="Calibri" w:cs="Calibri"/>
                <w:color w:val="auto"/>
                <w:lang w:val="fr-FR"/>
              </w:rPr>
            </w:pPr>
          </w:p>
        </w:tc>
        <w:tc>
          <w:tcPr>
            <w:tcW w:w="1260" w:type="dxa"/>
            <w:tcBorders>
              <w:bottom w:val="nil"/>
            </w:tcBorders>
            <w:shd w:val="clear" w:color="auto" w:fill="auto"/>
          </w:tcPr>
          <w:p w14:paraId="04567B6F"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05074FCD" w14:textId="77777777" w:rsidR="00D438A4" w:rsidRPr="00D438A4" w:rsidRDefault="00D438A4" w:rsidP="00D438A4">
            <w:pPr>
              <w:spacing w:line="240" w:lineRule="auto"/>
              <w:rPr>
                <w:rFonts w:ascii="Calibri" w:eastAsia="Times New Roman" w:hAnsi="Calibri" w:cs="Calibri"/>
                <w:color w:val="auto"/>
                <w:sz w:val="22"/>
                <w:szCs w:val="22"/>
                <w:lang w:val="fr-FR"/>
              </w:rPr>
            </w:pPr>
            <w:r w:rsidRPr="00D438A4">
              <w:rPr>
                <w:rFonts w:ascii="Calibri" w:eastAsia="Times New Roman" w:hAnsi="Calibri" w:cs="Calibri"/>
                <w:color w:val="auto"/>
                <w:sz w:val="22"/>
                <w:szCs w:val="22"/>
                <w:lang w:val="fr-FR"/>
              </w:rPr>
              <w:t>SC220566</w:t>
            </w:r>
          </w:p>
          <w:p w14:paraId="39AF361B" w14:textId="74E43594" w:rsidR="00D438A4" w:rsidRPr="007613B3" w:rsidRDefault="00D438A4" w:rsidP="00377BF5">
            <w:pPr>
              <w:spacing w:before="100" w:beforeAutospacing="1" w:after="100" w:afterAutospacing="1" w:line="240" w:lineRule="auto"/>
              <w:rPr>
                <w:rFonts w:ascii="Calibri" w:eastAsia="Arial Unicode MS" w:hAnsi="Calibri" w:cs="Calibri"/>
                <w:b/>
                <w:color w:val="auto"/>
                <w:lang w:val="en-AU"/>
              </w:rPr>
            </w:pPr>
          </w:p>
        </w:tc>
        <w:tc>
          <w:tcPr>
            <w:tcW w:w="2606"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CB21E88" w:rsidR="007613B3" w:rsidRDefault="007F40DE"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13AA3DE5" w:rsidR="007613B3" w:rsidRPr="007613B3" w:rsidRDefault="00005B52"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 xml:space="preserve">Tunis, </w:t>
            </w:r>
            <w:proofErr w:type="spellStart"/>
            <w:r w:rsidR="002621C9">
              <w:rPr>
                <w:rFonts w:ascii="Calibri" w:eastAsia="Arial Unicode MS" w:hAnsi="Calibri" w:cs="Calibri"/>
                <w:color w:val="auto"/>
                <w:lang w:val="en-AU"/>
              </w:rPr>
              <w:t>Tunisie</w:t>
            </w:r>
            <w:proofErr w:type="spellEnd"/>
          </w:p>
        </w:tc>
      </w:tr>
      <w:tr w:rsidR="007613B3" w:rsidRPr="005817EB" w14:paraId="2F971280" w14:textId="77777777" w:rsidTr="0AC39472">
        <w:trPr>
          <w:trHeight w:val="828"/>
        </w:trPr>
        <w:tc>
          <w:tcPr>
            <w:tcW w:w="9887" w:type="dxa"/>
            <w:gridSpan w:val="4"/>
            <w:tcBorders>
              <w:bottom w:val="nil"/>
            </w:tcBorders>
            <w:shd w:val="clear" w:color="auto" w:fill="auto"/>
            <w:noWrap/>
            <w:hideMark/>
          </w:tcPr>
          <w:p w14:paraId="2E5E006C" w14:textId="77777777" w:rsidR="00523A51" w:rsidRPr="00005F8D" w:rsidRDefault="007613B3" w:rsidP="002621C9">
            <w:pPr>
              <w:spacing w:after="160" w:line="257" w:lineRule="auto"/>
              <w:jc w:val="both"/>
              <w:rPr>
                <w:rFonts w:asciiTheme="minorHAnsi" w:eastAsia="Arial Unicode MS" w:hAnsiTheme="minorHAnsi" w:cstheme="minorHAnsi"/>
                <w:b/>
                <w:color w:val="auto"/>
                <w:lang w:val="fr-FR"/>
              </w:rPr>
            </w:pPr>
            <w:proofErr w:type="spellStart"/>
            <w:r w:rsidRPr="00005F8D">
              <w:rPr>
                <w:rFonts w:asciiTheme="minorHAnsi" w:eastAsia="Arial Unicode MS" w:hAnsiTheme="minorHAnsi" w:cstheme="minorHAnsi"/>
                <w:b/>
                <w:color w:val="auto"/>
                <w:lang w:val="fr-FR"/>
              </w:rPr>
              <w:t>Purpose</w:t>
            </w:r>
            <w:proofErr w:type="spellEnd"/>
            <w:r w:rsidRPr="00005F8D">
              <w:rPr>
                <w:rFonts w:asciiTheme="minorHAnsi" w:eastAsia="Arial Unicode MS" w:hAnsiTheme="minorHAnsi" w:cstheme="minorHAnsi"/>
                <w:b/>
                <w:color w:val="auto"/>
                <w:lang w:val="fr-FR"/>
              </w:rPr>
              <w:t xml:space="preserve"> of Activity/</w:t>
            </w:r>
            <w:proofErr w:type="spellStart"/>
            <w:r w:rsidRPr="00005F8D">
              <w:rPr>
                <w:rFonts w:asciiTheme="minorHAnsi" w:eastAsia="Arial Unicode MS" w:hAnsiTheme="minorHAnsi" w:cstheme="minorHAnsi"/>
                <w:b/>
                <w:color w:val="auto"/>
                <w:lang w:val="fr-FR"/>
              </w:rPr>
              <w:t>Assignment</w:t>
            </w:r>
            <w:proofErr w:type="spellEnd"/>
            <w:r w:rsidRPr="00005F8D">
              <w:rPr>
                <w:rFonts w:asciiTheme="minorHAnsi" w:eastAsia="Arial Unicode MS" w:hAnsiTheme="minorHAnsi" w:cstheme="minorHAnsi"/>
                <w:b/>
                <w:color w:val="auto"/>
                <w:lang w:val="fr-FR"/>
              </w:rPr>
              <w:t xml:space="preserve">: </w:t>
            </w:r>
          </w:p>
          <w:p w14:paraId="299B21F8" w14:textId="77777777" w:rsidR="00E923C0" w:rsidRPr="00E923C0" w:rsidRDefault="00E923C0" w:rsidP="00E923C0">
            <w:pPr>
              <w:jc w:val="both"/>
              <w:rPr>
                <w:rFonts w:asciiTheme="minorHAnsi" w:eastAsia="Calibri" w:hAnsiTheme="minorHAnsi" w:cstheme="minorHAnsi"/>
                <w:color w:val="000000" w:themeColor="text1"/>
                <w:lang w:val="fr"/>
              </w:rPr>
            </w:pPr>
            <w:r w:rsidRPr="00E923C0">
              <w:rPr>
                <w:rFonts w:asciiTheme="minorHAnsi" w:eastAsia="Calibri" w:hAnsiTheme="minorHAnsi" w:cstheme="minorHAnsi"/>
                <w:color w:val="000000" w:themeColor="text1"/>
                <w:lang w:val="fr"/>
              </w:rPr>
              <w:t>Recrutement d'un sociologue pour analyser les causes de la violence envers les enfants en tenant compte des spécificités régionales des normes sociales.</w:t>
            </w:r>
          </w:p>
          <w:p w14:paraId="3F72EC1A" w14:textId="77777777" w:rsidR="00E923C0" w:rsidRPr="00E923C0" w:rsidRDefault="00E923C0" w:rsidP="00E923C0">
            <w:pPr>
              <w:jc w:val="both"/>
              <w:rPr>
                <w:rFonts w:asciiTheme="minorHAnsi" w:eastAsia="Calibri" w:hAnsiTheme="minorHAnsi" w:cstheme="minorHAnsi"/>
                <w:color w:val="000000" w:themeColor="text1"/>
                <w:lang w:val="fr"/>
              </w:rPr>
            </w:pPr>
          </w:p>
          <w:p w14:paraId="36D88673" w14:textId="77777777" w:rsidR="00E923C0" w:rsidRPr="00E923C0" w:rsidRDefault="00E923C0" w:rsidP="00E923C0">
            <w:pPr>
              <w:jc w:val="both"/>
              <w:rPr>
                <w:rFonts w:asciiTheme="minorHAnsi" w:eastAsia="Calibri" w:hAnsiTheme="minorHAnsi" w:cstheme="minorHAnsi"/>
                <w:color w:val="000000" w:themeColor="text1"/>
                <w:lang w:val="fr"/>
              </w:rPr>
            </w:pPr>
            <w:r w:rsidRPr="00E923C0">
              <w:rPr>
                <w:rFonts w:asciiTheme="minorHAnsi" w:eastAsia="Calibri" w:hAnsiTheme="minorHAnsi" w:cstheme="minorHAnsi"/>
                <w:color w:val="000000" w:themeColor="text1"/>
                <w:lang w:val="fr"/>
              </w:rPr>
              <w:t>Résultats attendus de l’étude qualitative :</w:t>
            </w:r>
          </w:p>
          <w:p w14:paraId="2BAABDEC" w14:textId="77777777" w:rsidR="00E923C0" w:rsidRPr="00E923C0" w:rsidRDefault="00E923C0" w:rsidP="00E923C0">
            <w:pPr>
              <w:jc w:val="both"/>
              <w:rPr>
                <w:rFonts w:asciiTheme="minorHAnsi" w:eastAsia="Calibri" w:hAnsiTheme="minorHAnsi" w:cstheme="minorHAnsi"/>
                <w:color w:val="000000" w:themeColor="text1"/>
                <w:lang w:val="fr"/>
              </w:rPr>
            </w:pPr>
          </w:p>
          <w:p w14:paraId="5044DFE6" w14:textId="77777777" w:rsidR="00E923C0" w:rsidRPr="00E923C0" w:rsidRDefault="00E923C0" w:rsidP="00E923C0">
            <w:pPr>
              <w:jc w:val="both"/>
              <w:rPr>
                <w:rFonts w:asciiTheme="minorHAnsi" w:eastAsia="Calibri" w:hAnsiTheme="minorHAnsi" w:cstheme="minorHAnsi"/>
                <w:color w:val="000000" w:themeColor="text1"/>
                <w:lang w:val="fr"/>
              </w:rPr>
            </w:pPr>
            <w:r w:rsidRPr="00E923C0">
              <w:rPr>
                <w:rFonts w:asciiTheme="minorHAnsi" w:eastAsia="Calibri" w:hAnsiTheme="minorHAnsi" w:cstheme="minorHAnsi"/>
                <w:b/>
                <w:bCs/>
                <w:color w:val="000000" w:themeColor="text1"/>
                <w:lang w:val="fr"/>
              </w:rPr>
              <w:t>Analyse sociologique locale</w:t>
            </w:r>
            <w:r w:rsidRPr="00E923C0">
              <w:rPr>
                <w:rFonts w:asciiTheme="minorHAnsi" w:eastAsia="Calibri" w:hAnsiTheme="minorHAnsi" w:cstheme="minorHAnsi"/>
                <w:color w:val="000000" w:themeColor="text1"/>
                <w:lang w:val="fr"/>
              </w:rPr>
              <w:t xml:space="preserve"> : Étude du contexte sociologique local en relation avec l'utilisation de la violence comme méthode éducative.</w:t>
            </w:r>
          </w:p>
          <w:p w14:paraId="7D4E5A3C" w14:textId="37D3144F" w:rsidR="00E923C0" w:rsidRPr="00E923C0" w:rsidRDefault="00E923C0" w:rsidP="00E923C0">
            <w:pPr>
              <w:jc w:val="both"/>
              <w:rPr>
                <w:rFonts w:asciiTheme="minorHAnsi" w:eastAsia="Calibri" w:hAnsiTheme="minorHAnsi" w:cstheme="minorHAnsi"/>
                <w:color w:val="000000" w:themeColor="text1"/>
                <w:lang w:val="fr"/>
              </w:rPr>
            </w:pPr>
            <w:r w:rsidRPr="00E923C0">
              <w:rPr>
                <w:rFonts w:asciiTheme="minorHAnsi" w:eastAsia="Calibri" w:hAnsiTheme="minorHAnsi" w:cstheme="minorHAnsi"/>
                <w:b/>
                <w:bCs/>
                <w:color w:val="000000" w:themeColor="text1"/>
                <w:lang w:val="fr"/>
              </w:rPr>
              <w:t>Facteurs de la violence</w:t>
            </w:r>
            <w:r w:rsidRPr="00E923C0">
              <w:rPr>
                <w:rFonts w:asciiTheme="minorHAnsi" w:eastAsia="Calibri" w:hAnsiTheme="minorHAnsi" w:cstheme="minorHAnsi"/>
                <w:color w:val="000000" w:themeColor="text1"/>
                <w:lang w:val="fr"/>
              </w:rPr>
              <w:t xml:space="preserve"> : Analyse des facteurs qui sous-tendent le recours à la violence envers les enfants au sein de la famille.</w:t>
            </w:r>
          </w:p>
          <w:p w14:paraId="41E8AE47" w14:textId="77777777" w:rsidR="00E923C0" w:rsidRDefault="00E923C0" w:rsidP="00E923C0">
            <w:pPr>
              <w:jc w:val="both"/>
              <w:rPr>
                <w:rFonts w:asciiTheme="minorHAnsi" w:eastAsia="Calibri" w:hAnsiTheme="minorHAnsi" w:cstheme="minorHAnsi"/>
                <w:color w:val="000000" w:themeColor="text1"/>
                <w:lang w:val="fr"/>
              </w:rPr>
            </w:pPr>
            <w:r w:rsidRPr="00E923C0">
              <w:rPr>
                <w:rFonts w:asciiTheme="minorHAnsi" w:eastAsia="Calibri" w:hAnsiTheme="minorHAnsi" w:cstheme="minorHAnsi"/>
                <w:b/>
                <w:bCs/>
                <w:color w:val="000000" w:themeColor="text1"/>
                <w:lang w:val="fr"/>
              </w:rPr>
              <w:t>Recommandations</w:t>
            </w:r>
            <w:r w:rsidRPr="00E923C0">
              <w:rPr>
                <w:rFonts w:asciiTheme="minorHAnsi" w:eastAsia="Calibri" w:hAnsiTheme="minorHAnsi" w:cstheme="minorHAnsi"/>
                <w:color w:val="000000" w:themeColor="text1"/>
                <w:lang w:val="fr"/>
              </w:rPr>
              <w:t xml:space="preserve"> : Élaboration de recommandations pour orienter les interventions de communication de masse et de proximité visant à promouvoir une discipline éducative positive. Un document détaillant ces recommandations et leurs déclinaisons en activités sera fourni.</w:t>
            </w:r>
          </w:p>
          <w:p w14:paraId="4B75B773" w14:textId="77777777" w:rsidR="00FF2D4B" w:rsidRPr="00E923C0" w:rsidRDefault="00FF2D4B" w:rsidP="00E923C0">
            <w:pPr>
              <w:jc w:val="both"/>
              <w:rPr>
                <w:rFonts w:asciiTheme="minorHAnsi" w:eastAsia="Calibri" w:hAnsiTheme="minorHAnsi" w:cstheme="minorHAnsi"/>
                <w:color w:val="000000" w:themeColor="text1"/>
                <w:lang w:val="fr"/>
              </w:rPr>
            </w:pPr>
          </w:p>
          <w:p w14:paraId="1672A4A6" w14:textId="77777777" w:rsidR="00E923C0" w:rsidRPr="00E923C0" w:rsidRDefault="00E923C0" w:rsidP="00E923C0">
            <w:pPr>
              <w:jc w:val="both"/>
              <w:rPr>
                <w:rFonts w:asciiTheme="minorHAnsi" w:eastAsia="Calibri" w:hAnsiTheme="minorHAnsi" w:cstheme="minorHAnsi"/>
                <w:color w:val="000000" w:themeColor="text1"/>
                <w:lang w:val="fr"/>
              </w:rPr>
            </w:pPr>
            <w:r w:rsidRPr="00E923C0">
              <w:rPr>
                <w:rFonts w:asciiTheme="minorHAnsi" w:eastAsia="Calibri" w:hAnsiTheme="minorHAnsi" w:cstheme="minorHAnsi"/>
                <w:b/>
                <w:bCs/>
                <w:color w:val="000000" w:themeColor="text1"/>
                <w:lang w:val="fr"/>
              </w:rPr>
              <w:t>Évaluation des comportements</w:t>
            </w:r>
            <w:r w:rsidRPr="00E923C0">
              <w:rPr>
                <w:rFonts w:asciiTheme="minorHAnsi" w:eastAsia="Calibri" w:hAnsiTheme="minorHAnsi" w:cstheme="minorHAnsi"/>
                <w:color w:val="000000" w:themeColor="text1"/>
                <w:lang w:val="fr"/>
              </w:rPr>
              <w:t xml:space="preserve"> : Contribution à l’élaboration d'une base de référence et de suivi pour les comportements sociaux ciblés, avec une évaluation des tendances de changement post-intervention.</w:t>
            </w:r>
          </w:p>
          <w:p w14:paraId="4A158D1B" w14:textId="77777777" w:rsidR="00E923C0" w:rsidRDefault="00E923C0" w:rsidP="00E923C0">
            <w:pPr>
              <w:jc w:val="both"/>
              <w:rPr>
                <w:rFonts w:asciiTheme="minorHAnsi" w:eastAsia="Calibri" w:hAnsiTheme="minorHAnsi" w:cstheme="minorHAnsi"/>
                <w:color w:val="000000" w:themeColor="text1"/>
                <w:lang w:val="fr"/>
              </w:rPr>
            </w:pPr>
          </w:p>
          <w:p w14:paraId="087CCFE4" w14:textId="7DDCB5C3" w:rsidR="007613B3" w:rsidRPr="00005F8D" w:rsidRDefault="00E923C0" w:rsidP="00FF2D4B">
            <w:pPr>
              <w:jc w:val="both"/>
              <w:rPr>
                <w:rFonts w:asciiTheme="minorHAnsi" w:eastAsia="Arial Unicode MS" w:hAnsiTheme="minorHAnsi" w:cstheme="minorHAnsi"/>
                <w:b/>
                <w:color w:val="auto"/>
                <w:lang w:val="fr-FR"/>
              </w:rPr>
            </w:pPr>
            <w:r w:rsidRPr="00E923C0">
              <w:rPr>
                <w:rFonts w:asciiTheme="minorHAnsi" w:eastAsia="Calibri" w:hAnsiTheme="minorHAnsi" w:cstheme="minorHAnsi"/>
                <w:color w:val="000000" w:themeColor="text1"/>
                <w:lang w:val="fr"/>
              </w:rPr>
              <w:t xml:space="preserve">Ces résultats contribueront à créer un environnement plus sûr et bienveillant pour les enfants en Tunisie, en particulier dans les régions prioritaires de Kairouan, Kasserine, Sidi Bouzid, Jendouba, </w:t>
            </w:r>
            <w:proofErr w:type="spellStart"/>
            <w:r w:rsidRPr="00E923C0">
              <w:rPr>
                <w:rFonts w:asciiTheme="minorHAnsi" w:eastAsia="Calibri" w:hAnsiTheme="minorHAnsi" w:cstheme="minorHAnsi"/>
                <w:color w:val="000000" w:themeColor="text1"/>
                <w:lang w:val="fr"/>
              </w:rPr>
              <w:t>Siliana</w:t>
            </w:r>
            <w:proofErr w:type="spellEnd"/>
            <w:r w:rsidRPr="00E923C0">
              <w:rPr>
                <w:rFonts w:asciiTheme="minorHAnsi" w:eastAsia="Calibri" w:hAnsiTheme="minorHAnsi" w:cstheme="minorHAnsi"/>
                <w:color w:val="000000" w:themeColor="text1"/>
                <w:lang w:val="fr"/>
              </w:rPr>
              <w:t>, Médenine, et Tunis.</w:t>
            </w:r>
          </w:p>
          <w:p w14:paraId="37400F48" w14:textId="77777777" w:rsidR="007613B3" w:rsidRPr="00005F8D" w:rsidRDefault="007613B3" w:rsidP="00377BF5">
            <w:pPr>
              <w:pStyle w:val="ListParagraph"/>
              <w:spacing w:before="60" w:after="60" w:line="240" w:lineRule="auto"/>
              <w:rPr>
                <w:rFonts w:asciiTheme="minorHAnsi" w:eastAsia="Arial Unicode MS" w:hAnsiTheme="minorHAnsi" w:cstheme="minorHAnsi"/>
                <w:b/>
                <w:color w:val="auto"/>
                <w:lang w:val="fr-FR"/>
              </w:rPr>
            </w:pPr>
          </w:p>
        </w:tc>
      </w:tr>
      <w:tr w:rsidR="007613B3" w:rsidRPr="005817EB" w14:paraId="55B63C31" w14:textId="77777777" w:rsidTr="0AC39472">
        <w:trPr>
          <w:trHeight w:val="3771"/>
        </w:trPr>
        <w:tc>
          <w:tcPr>
            <w:tcW w:w="9887" w:type="dxa"/>
            <w:gridSpan w:val="4"/>
            <w:tcBorders>
              <w:bottom w:val="nil"/>
            </w:tcBorders>
            <w:shd w:val="clear" w:color="auto" w:fill="auto"/>
            <w:noWrap/>
          </w:tcPr>
          <w:p w14:paraId="64EE50FB" w14:textId="0CC41C5B" w:rsidR="007613B3" w:rsidRPr="00005F8D" w:rsidRDefault="007613B3" w:rsidP="00B63E76">
            <w:pPr>
              <w:spacing w:before="60" w:after="60" w:line="240" w:lineRule="auto"/>
              <w:rPr>
                <w:rFonts w:asciiTheme="minorHAnsi" w:eastAsia="Arial Unicode MS" w:hAnsiTheme="minorHAnsi" w:cstheme="minorHAnsi"/>
                <w:b/>
                <w:bCs/>
                <w:color w:val="auto"/>
                <w:lang w:val="fr-FR"/>
              </w:rPr>
            </w:pPr>
            <w:r w:rsidRPr="00005F8D">
              <w:rPr>
                <w:rFonts w:asciiTheme="minorHAnsi" w:eastAsia="Arial Unicode MS" w:hAnsiTheme="minorHAnsi" w:cstheme="minorHAnsi"/>
                <w:b/>
                <w:bCs/>
                <w:color w:val="auto"/>
                <w:lang w:val="fr-FR"/>
              </w:rPr>
              <w:t>Scope of Work:</w:t>
            </w:r>
          </w:p>
          <w:p w14:paraId="46801D23" w14:textId="6112624D" w:rsidR="002621C9" w:rsidRPr="00005F8D" w:rsidRDefault="002621C9" w:rsidP="002621C9">
            <w:pPr>
              <w:jc w:val="both"/>
              <w:rPr>
                <w:rFonts w:asciiTheme="minorHAnsi" w:eastAsia="Times New Roman" w:hAnsiTheme="minorHAnsi" w:cstheme="minorHAnsi"/>
                <w:lang w:val="fr"/>
              </w:rPr>
            </w:pPr>
            <w:r w:rsidRPr="00005F8D">
              <w:rPr>
                <w:rFonts w:asciiTheme="minorHAnsi" w:eastAsia="Times New Roman" w:hAnsiTheme="minorHAnsi" w:cstheme="minorHAnsi"/>
                <w:lang w:val="fr"/>
              </w:rPr>
              <w:t>« La violence contre les enfants est une violation de leurs droits humains</w:t>
            </w:r>
            <w:r w:rsidR="00FF2D4B">
              <w:rPr>
                <w:rFonts w:asciiTheme="minorHAnsi" w:eastAsia="Times New Roman" w:hAnsiTheme="minorHAnsi" w:cstheme="minorHAnsi"/>
                <w:lang w:val="fr"/>
              </w:rPr>
              <w:t xml:space="preserve">. </w:t>
            </w:r>
            <w:r w:rsidRPr="00005F8D">
              <w:rPr>
                <w:rFonts w:asciiTheme="minorHAnsi" w:eastAsia="Times New Roman" w:hAnsiTheme="minorHAnsi" w:cstheme="minorHAnsi"/>
                <w:lang w:val="fr"/>
              </w:rPr>
              <w:t xml:space="preserve">Les répercussions de la violence à court et à long terme sont souvent graves et préjudiciables. Les blessures physiques, affectives et psychologiques causées par des actes de violence peuvent avoir de graves conséquences sur le développement d'un enfant, sa santé et sa capacité d'apprentissage… La violence n’est pas inévitable. Elle ne devrait jamais être banalisée et rien ne devrait jamais la justifier, quelle qu’elle soit. Nous pouvons et devons la prévenir ». C’est l’un des messages clé de l’étude des Nations unies sur la violence à l’encontre des enfants (2006) qui a permis de mettre en lumière un phénomène mondial qui touche tous les enfants, dans toutes les couches sociales et dans tous les pays. </w:t>
            </w:r>
          </w:p>
          <w:p w14:paraId="3BEAB3D6" w14:textId="77777777" w:rsidR="002621C9" w:rsidRPr="00005F8D" w:rsidRDefault="002621C9" w:rsidP="002621C9">
            <w:pPr>
              <w:jc w:val="both"/>
              <w:rPr>
                <w:rFonts w:asciiTheme="minorHAnsi" w:eastAsia="Times New Roman" w:hAnsiTheme="minorHAnsi" w:cstheme="minorHAnsi"/>
                <w:lang w:val="fr"/>
              </w:rPr>
            </w:pPr>
            <w:r w:rsidRPr="00005F8D">
              <w:rPr>
                <w:rFonts w:asciiTheme="minorHAnsi" w:eastAsia="Times New Roman" w:hAnsiTheme="minorHAnsi" w:cstheme="minorHAnsi"/>
                <w:lang w:val="fr"/>
              </w:rPr>
              <w:t xml:space="preserve">Cette même étude, qui demeure l’une des références importantes à ce jour, a souligné que « les mesures prises [pour lutter contre la violence commise à l’encontre des enfants] sont souvent des réactions qui mettent l’accent sur ses symptômes et ses conséquences et non sur ses causes. Les stratégies tendent à être fragmentées au lieu d’être intégrées et les ressources allouées aux mesures nécessaires sont insuffisantes ». </w:t>
            </w:r>
          </w:p>
          <w:p w14:paraId="3601F6B4" w14:textId="77777777" w:rsidR="002621C9" w:rsidRPr="00005F8D" w:rsidRDefault="002621C9" w:rsidP="002621C9">
            <w:pPr>
              <w:spacing w:line="240" w:lineRule="auto"/>
              <w:jc w:val="both"/>
              <w:rPr>
                <w:rFonts w:asciiTheme="minorHAnsi" w:eastAsia="Times New Roman" w:hAnsiTheme="minorHAnsi" w:cstheme="minorHAnsi"/>
                <w:lang w:val="fr"/>
              </w:rPr>
            </w:pPr>
            <w:r w:rsidRPr="00005F8D">
              <w:rPr>
                <w:rFonts w:asciiTheme="minorHAnsi" w:eastAsia="Times New Roman" w:hAnsiTheme="minorHAnsi" w:cstheme="minorHAnsi"/>
                <w:lang w:val="fr"/>
              </w:rPr>
              <w:t xml:space="preserve">La Tunisie n’est pas épargnée de ce phénomène. Malgré les efforts déployés pour réduire le taux de violence faite aux enfants en milieu familial, les données révélées par l’enquête par grappes à indicateurs multiples (MICS) réalisée en </w:t>
            </w:r>
            <w:r w:rsidRPr="00005F8D">
              <w:rPr>
                <w:rFonts w:asciiTheme="minorHAnsi" w:eastAsia="Times New Roman" w:hAnsiTheme="minorHAnsi" w:cstheme="minorHAnsi"/>
                <w:lang w:val="fr"/>
              </w:rPr>
              <w:lastRenderedPageBreak/>
              <w:t xml:space="preserve">2023 et publiée en février 2024 demeurent préoccupantes. Elle a démontré que 8 enfants sur 10 subissent une discipline violente sous forme de châtiments corporels ou d’agression psychologique par ceux qui sont censés leur fournir protection et soins. Ce taux n’a pas significativement diminué depuis deux décennies (80,9% en 2023, 88% en 2018) et 93% en 2013) ce qui souligne l’ancrage de la discipline violente dans les normes sociales et culturelles encore tolérantes vis-à-vis des pratiques violentes contre les enfants au sein de leurs familles, un environnement qui est censé être le plus protecteur pour l’enfant. </w:t>
            </w:r>
          </w:p>
          <w:p w14:paraId="046228B1" w14:textId="77777777" w:rsidR="002621C9" w:rsidRPr="00005F8D" w:rsidRDefault="002621C9" w:rsidP="002621C9">
            <w:pPr>
              <w:spacing w:line="240" w:lineRule="auto"/>
              <w:jc w:val="both"/>
              <w:rPr>
                <w:rFonts w:asciiTheme="minorHAnsi" w:eastAsia="Times New Roman" w:hAnsiTheme="minorHAnsi" w:cstheme="minorHAnsi"/>
                <w:lang w:val="fr"/>
              </w:rPr>
            </w:pPr>
          </w:p>
          <w:p w14:paraId="44BFC4D9" w14:textId="77777777" w:rsidR="002621C9" w:rsidRPr="00005F8D" w:rsidRDefault="002621C9" w:rsidP="002621C9">
            <w:pPr>
              <w:jc w:val="both"/>
              <w:rPr>
                <w:rFonts w:asciiTheme="minorHAnsi" w:eastAsia="Times New Roman" w:hAnsiTheme="minorHAnsi" w:cstheme="minorHAnsi"/>
                <w:lang w:val="fr"/>
              </w:rPr>
            </w:pPr>
            <w:r w:rsidRPr="00005F8D">
              <w:rPr>
                <w:rFonts w:asciiTheme="minorHAnsi" w:eastAsia="Times New Roman" w:hAnsiTheme="minorHAnsi" w:cstheme="minorHAnsi"/>
                <w:lang w:val="fr"/>
              </w:rPr>
              <w:t>Selon une autre étude de 2023 portant sur les pratiques disciplinaires des enfants en Tunisie, 86,2% des Tunisiens déclarent avoir été victimes et/ou témoins de pratiques disciplinaires violentes : 83,8% des violences psychologiques et 81% des violences physiques. La punition est perçue comme un « droit pour les parents : 64,6% des Tunisiens pensent qu’un parent a le droit de punir ses enfants à travers des pratiques violentes. Les punitions les plus appropriées selon les parents sont : La privation de moyens de loisir (83,6%), la privation d’argent de poche (67%), les cris (63,5%), les fessées à mains nues (61,2%) ou encore la menace de priver les enfants de leurs loisirs (60%). La majorité des parents sont conscients que les punitions ont des effets néfastes sur les enfants : 85% des répondants pensent que la punition physique peut avoir des effets négatifs sur l’éducation de l’enfant. Au contraire, 13% d’entre eux pensent que les punitions peuvent avoir des effets bénéfiques sur l’enfant.</w:t>
            </w:r>
          </w:p>
          <w:p w14:paraId="0BEF9BAA" w14:textId="77777777" w:rsidR="002621C9" w:rsidRPr="00005F8D" w:rsidRDefault="002621C9" w:rsidP="002621C9">
            <w:pPr>
              <w:jc w:val="both"/>
              <w:rPr>
                <w:rFonts w:asciiTheme="minorHAnsi" w:eastAsia="Times New Roman" w:hAnsiTheme="minorHAnsi" w:cstheme="minorHAnsi"/>
                <w:lang w:val="fr"/>
              </w:rPr>
            </w:pPr>
          </w:p>
          <w:p w14:paraId="023392A4" w14:textId="77777777" w:rsidR="002621C9" w:rsidRPr="00005F8D" w:rsidRDefault="002621C9" w:rsidP="002621C9">
            <w:pPr>
              <w:jc w:val="both"/>
              <w:rPr>
                <w:rFonts w:asciiTheme="minorHAnsi" w:eastAsia="Times New Roman" w:hAnsiTheme="minorHAnsi" w:cstheme="minorHAnsi"/>
                <w:lang w:val="fr"/>
              </w:rPr>
            </w:pPr>
            <w:r w:rsidRPr="00005F8D">
              <w:rPr>
                <w:rFonts w:asciiTheme="minorHAnsi" w:eastAsia="Times New Roman" w:hAnsiTheme="minorHAnsi" w:cstheme="minorHAnsi"/>
                <w:lang w:val="fr"/>
              </w:rPr>
              <w:t xml:space="preserve">La majorité des Tunisiens (86% des répondants) pensent que la punition psychologique peut avoir des effets négatifs sur l’éducation de l’enfant. En revanche, 14% pensent que les punitions peuvent avoir des effets bénéfiques sur l’enfant. L’étude a également révélé une faible connaissance des structures de protection de l’enfance : seulement 31% des répondants déclarent connaitre un service (public ou privé) vers lequel ils peuvent se tourner si un enfant est victime ou témoin de violence. Il s’agit principalement du délégué à la protection de l’enfance (86,7%). </w:t>
            </w:r>
          </w:p>
          <w:p w14:paraId="0F8D54CE" w14:textId="77777777" w:rsidR="002621C9" w:rsidRPr="00005F8D" w:rsidRDefault="002621C9" w:rsidP="002621C9">
            <w:pPr>
              <w:jc w:val="both"/>
              <w:rPr>
                <w:rFonts w:asciiTheme="minorHAnsi" w:eastAsia="Times New Roman" w:hAnsiTheme="minorHAnsi" w:cstheme="minorHAnsi"/>
                <w:lang w:val="fr"/>
              </w:rPr>
            </w:pPr>
            <w:r w:rsidRPr="00005F8D">
              <w:rPr>
                <w:rFonts w:asciiTheme="minorHAnsi" w:eastAsia="Times New Roman" w:hAnsiTheme="minorHAnsi" w:cstheme="minorHAnsi"/>
                <w:lang w:val="fr"/>
              </w:rPr>
              <w:t>Selon une étude de 2020 sur les Connaissances, les Attitudes et les Pratiques des parents liées à la petite enfance, 58% des parents expriment le besoin d’être accompagnés pour développer et ou renforcer leurs compétences en matière de pratiques parentales positives. C’est ainsi que la SBC joue un rôle important dans la promotion du changement de comportement souhaité tant au niveau individuel que social en proposant des alternatives éducatives positives émanant des communautés et basées sur les normes et les croyances sociales avec des mécanismes de soutien pour maintenir le changement escompté dans le temps. De plus, cette approche favorise l’implication et l’engagement de la communauté ainsi que l’amplification des voix et des bonnes pratiques susceptibles d’élargir l’impact des interventions menées.</w:t>
            </w:r>
          </w:p>
          <w:p w14:paraId="3BFB114B" w14:textId="77777777" w:rsidR="002621C9" w:rsidRPr="00005F8D" w:rsidRDefault="002621C9" w:rsidP="002621C9">
            <w:pPr>
              <w:jc w:val="both"/>
              <w:rPr>
                <w:rFonts w:asciiTheme="minorHAnsi" w:hAnsiTheme="minorHAnsi" w:cstheme="minorHAnsi"/>
                <w:lang w:val="fr-FR"/>
              </w:rPr>
            </w:pPr>
            <w:r w:rsidRPr="00005F8D">
              <w:rPr>
                <w:rFonts w:asciiTheme="minorHAnsi" w:eastAsia="Times New Roman" w:hAnsiTheme="minorHAnsi" w:cstheme="minorHAnsi"/>
                <w:lang w:val="fr"/>
              </w:rPr>
              <w:t>Dans ses observations finales concernant le rapport de la Tunisie valant quatrième à sixième rapports périodiques de 2021</w:t>
            </w:r>
            <w:r w:rsidRPr="00005F8D">
              <w:rPr>
                <w:rStyle w:val="FootnoteReference"/>
                <w:rFonts w:asciiTheme="minorHAnsi" w:eastAsia="Times New Roman" w:hAnsiTheme="minorHAnsi" w:cstheme="minorHAnsi"/>
                <w:lang w:val="fr"/>
              </w:rPr>
              <w:footnoteReference w:id="2"/>
            </w:r>
            <w:r w:rsidRPr="00005F8D">
              <w:rPr>
                <w:rFonts w:asciiTheme="minorHAnsi" w:eastAsia="Times New Roman" w:hAnsiTheme="minorHAnsi" w:cstheme="minorHAnsi"/>
                <w:lang w:val="fr"/>
              </w:rPr>
              <w:t xml:space="preserve">, le Comité des Droits de l’enfant des Nations Unies a recommandé à la Tunisie « (i) D’élaborer une stratégie globale visant à prévenir et combattre toutes les formes de violence à l’égard des enfants, y compris la violence intrafamiliale, la négligence et les abus sexuels, et de mener des programmes de sensibilisation et d’éducation, avec la participation des enfants ; (ii) De promouvoir des programmes à assise communautaire et familiale visant à prévenir et à combattre la violence et la négligence à l’égard des enfants». </w:t>
            </w:r>
          </w:p>
          <w:p w14:paraId="29D34C67" w14:textId="77777777" w:rsidR="002621C9" w:rsidRPr="00005F8D" w:rsidRDefault="002621C9" w:rsidP="002621C9">
            <w:pPr>
              <w:jc w:val="both"/>
              <w:rPr>
                <w:rFonts w:asciiTheme="minorHAnsi" w:hAnsiTheme="minorHAnsi" w:cstheme="minorHAnsi"/>
                <w:lang w:val="fr-FR"/>
              </w:rPr>
            </w:pPr>
            <w:r w:rsidRPr="00005F8D">
              <w:rPr>
                <w:rFonts w:asciiTheme="minorHAnsi" w:eastAsia="Times New Roman" w:hAnsiTheme="minorHAnsi" w:cstheme="minorHAnsi"/>
                <w:lang w:val="fr"/>
              </w:rPr>
              <w:t xml:space="preserve"> A cet effet et compte tenu de l’ampleur persistante du phénomène de la violence, l’UNICEF s’est engagé, dans le cadre du Programme Pays 2021-2025 entre l'UNICEF et le Gouvernement Tunisien, à soutenir la mise en place d’une stratégie de communication pour le changement social et comportemental pour la prévention et la lutte contre la violence faite aux enfants en milieu familial.</w:t>
            </w:r>
          </w:p>
          <w:p w14:paraId="2A26E34F" w14:textId="77777777" w:rsidR="002621C9" w:rsidRPr="00005F8D" w:rsidRDefault="002621C9" w:rsidP="002621C9">
            <w:pPr>
              <w:jc w:val="both"/>
              <w:rPr>
                <w:rFonts w:asciiTheme="minorHAnsi" w:eastAsia="Times New Roman" w:hAnsiTheme="minorHAnsi" w:cstheme="minorHAnsi"/>
                <w:lang w:val="fr"/>
              </w:rPr>
            </w:pPr>
            <w:r w:rsidRPr="00005F8D">
              <w:rPr>
                <w:rFonts w:asciiTheme="minorHAnsi" w:eastAsia="Times New Roman" w:hAnsiTheme="minorHAnsi" w:cstheme="minorHAnsi"/>
                <w:lang w:val="fr"/>
              </w:rPr>
              <w:t>La stratégie comporte le renforcement des capacités nationales en matière de prévention de la violence contre les enfants et la mise en œuvre d’un plan d’intervention de changement de comportement auprès des acteurs, des familles et des enfants pour la promotion de la discipline positive.  Afin de favoriser un changement significatif dans les normes sociales et les comportements préjudiciables liés à la violence à l'encontre des enfants, un travail de fond est nécessaire au regard des indicateurs qui restent alarmants au fil des années malgré les efforts déployés.</w:t>
            </w:r>
          </w:p>
          <w:p w14:paraId="3C21E1F8" w14:textId="77777777" w:rsidR="00523A51" w:rsidRPr="00005F8D" w:rsidRDefault="00523A51" w:rsidP="002621C9">
            <w:pPr>
              <w:jc w:val="both"/>
              <w:rPr>
                <w:rFonts w:asciiTheme="minorHAnsi" w:eastAsia="Times New Roman" w:hAnsiTheme="minorHAnsi" w:cstheme="minorHAnsi"/>
                <w:lang w:val="fr"/>
              </w:rPr>
            </w:pPr>
          </w:p>
          <w:p w14:paraId="12ECA70D" w14:textId="425DD2A5" w:rsidR="00F154B8" w:rsidRPr="00F154B8" w:rsidRDefault="00523A51" w:rsidP="00F154B8">
            <w:pPr>
              <w:spacing w:before="60" w:after="60" w:line="240" w:lineRule="auto"/>
              <w:rPr>
                <w:rFonts w:asciiTheme="minorHAnsi" w:eastAsia="Times New Roman" w:hAnsiTheme="minorHAnsi" w:cstheme="minorHAnsi"/>
                <w:lang w:val="fr"/>
              </w:rPr>
            </w:pPr>
            <w:r w:rsidRPr="00005F8D">
              <w:rPr>
                <w:rFonts w:asciiTheme="minorHAnsi" w:eastAsia="Times New Roman" w:hAnsiTheme="minorHAnsi" w:cstheme="minorHAnsi"/>
                <w:lang w:val="fr"/>
              </w:rPr>
              <w:t xml:space="preserve"> </w:t>
            </w:r>
            <w:r w:rsidR="00F154B8" w:rsidRPr="00F154B8">
              <w:rPr>
                <w:lang w:val="fr-FR"/>
              </w:rPr>
              <w:t xml:space="preserve"> </w:t>
            </w:r>
            <w:r w:rsidR="00F154B8" w:rsidRPr="00F154B8">
              <w:rPr>
                <w:rFonts w:asciiTheme="minorHAnsi" w:eastAsia="Times New Roman" w:hAnsiTheme="minorHAnsi" w:cstheme="minorHAnsi"/>
                <w:lang w:val="fr"/>
              </w:rPr>
              <w:t>À cet effet, l'UNICEF recrute un expert national pour mener une étude qualitative approfondie sur les dynamiques sociales et culturelles contribuant à la violence envers les enfants. Cette étude fournira un contexte précis pour concevoir des interventions SBC efficaces, adaptées aux réalités des communautés ciblées, afin de promouvoir une discipline éducative positive. L'objectif est de compléter les données existantes sous un angle socio-anthropologique.</w:t>
            </w:r>
          </w:p>
          <w:p w14:paraId="1BD16222" w14:textId="77777777" w:rsidR="00F154B8" w:rsidRPr="00F154B8" w:rsidRDefault="00F154B8" w:rsidP="00F154B8">
            <w:pPr>
              <w:spacing w:before="60" w:after="60" w:line="240" w:lineRule="auto"/>
              <w:rPr>
                <w:rFonts w:asciiTheme="minorHAnsi" w:eastAsia="Times New Roman" w:hAnsiTheme="minorHAnsi" w:cstheme="minorHAnsi"/>
                <w:lang w:val="fr"/>
              </w:rPr>
            </w:pPr>
          </w:p>
          <w:p w14:paraId="4AAE85F9" w14:textId="77777777" w:rsidR="00F154B8" w:rsidRPr="00F154B8" w:rsidRDefault="00F154B8" w:rsidP="00F154B8">
            <w:pPr>
              <w:spacing w:before="60" w:after="60" w:line="240" w:lineRule="auto"/>
              <w:rPr>
                <w:rFonts w:asciiTheme="minorHAnsi" w:eastAsia="Times New Roman" w:hAnsiTheme="minorHAnsi" w:cstheme="minorHAnsi"/>
                <w:lang w:val="fr"/>
              </w:rPr>
            </w:pPr>
            <w:r w:rsidRPr="00F154B8">
              <w:rPr>
                <w:rFonts w:asciiTheme="minorHAnsi" w:eastAsia="Times New Roman" w:hAnsiTheme="minorHAnsi" w:cstheme="minorHAnsi"/>
                <w:lang w:val="fr"/>
              </w:rPr>
              <w:t>Les interventions prévues sont :</w:t>
            </w:r>
          </w:p>
          <w:p w14:paraId="24567035" w14:textId="77777777" w:rsidR="00F154B8" w:rsidRPr="00F154B8" w:rsidRDefault="00F154B8" w:rsidP="00F154B8">
            <w:pPr>
              <w:spacing w:before="60" w:after="60" w:line="240" w:lineRule="auto"/>
              <w:rPr>
                <w:rFonts w:asciiTheme="minorHAnsi" w:eastAsia="Times New Roman" w:hAnsiTheme="minorHAnsi" w:cstheme="minorHAnsi"/>
                <w:lang w:val="fr"/>
              </w:rPr>
            </w:pPr>
          </w:p>
          <w:p w14:paraId="231B776C" w14:textId="77777777" w:rsidR="00F154B8" w:rsidRPr="00F154B8" w:rsidRDefault="00F154B8" w:rsidP="00F154B8">
            <w:pPr>
              <w:pStyle w:val="ListParagraph"/>
              <w:numPr>
                <w:ilvl w:val="0"/>
                <w:numId w:val="31"/>
              </w:numPr>
              <w:spacing w:before="60" w:after="60" w:line="240" w:lineRule="auto"/>
              <w:rPr>
                <w:rFonts w:asciiTheme="minorHAnsi" w:eastAsia="Times New Roman" w:hAnsiTheme="minorHAnsi" w:cstheme="minorHAnsi"/>
                <w:lang w:val="fr"/>
              </w:rPr>
            </w:pPr>
            <w:r w:rsidRPr="00F154B8">
              <w:rPr>
                <w:rFonts w:asciiTheme="minorHAnsi" w:eastAsia="Times New Roman" w:hAnsiTheme="minorHAnsi" w:cstheme="minorHAnsi"/>
                <w:lang w:val="fr"/>
              </w:rPr>
              <w:t>Organiser des réunions de cadrage avec les commanditaires de la mission.</w:t>
            </w:r>
          </w:p>
          <w:p w14:paraId="6FC13FBA" w14:textId="77777777" w:rsidR="00F154B8" w:rsidRPr="00F154B8" w:rsidRDefault="00F154B8" w:rsidP="00F154B8">
            <w:pPr>
              <w:pStyle w:val="ListParagraph"/>
              <w:numPr>
                <w:ilvl w:val="0"/>
                <w:numId w:val="31"/>
              </w:numPr>
              <w:spacing w:before="60" w:after="60" w:line="240" w:lineRule="auto"/>
              <w:rPr>
                <w:rFonts w:asciiTheme="minorHAnsi" w:eastAsia="Times New Roman" w:hAnsiTheme="minorHAnsi" w:cstheme="minorHAnsi"/>
                <w:lang w:val="fr"/>
              </w:rPr>
            </w:pPr>
            <w:r w:rsidRPr="00F154B8">
              <w:rPr>
                <w:rFonts w:asciiTheme="minorHAnsi" w:eastAsia="Times New Roman" w:hAnsiTheme="minorHAnsi" w:cstheme="minorHAnsi"/>
                <w:lang w:val="fr"/>
              </w:rPr>
              <w:t>Effectuer une revue de la littérature existante (études, thèses, recherches académiques, rapports) et rencontrer des professionnels et experts nationaux.</w:t>
            </w:r>
          </w:p>
          <w:p w14:paraId="63B6A613" w14:textId="77777777" w:rsidR="00F154B8" w:rsidRPr="00F154B8" w:rsidRDefault="00F154B8" w:rsidP="00F154B8">
            <w:pPr>
              <w:pStyle w:val="ListParagraph"/>
              <w:numPr>
                <w:ilvl w:val="0"/>
                <w:numId w:val="31"/>
              </w:numPr>
              <w:spacing w:before="60" w:after="60" w:line="240" w:lineRule="auto"/>
              <w:rPr>
                <w:rFonts w:asciiTheme="minorHAnsi" w:eastAsia="Times New Roman" w:hAnsiTheme="minorHAnsi" w:cstheme="minorHAnsi"/>
                <w:lang w:val="fr"/>
              </w:rPr>
            </w:pPr>
            <w:r w:rsidRPr="00F154B8">
              <w:rPr>
                <w:rFonts w:asciiTheme="minorHAnsi" w:eastAsia="Times New Roman" w:hAnsiTheme="minorHAnsi" w:cstheme="minorHAnsi"/>
                <w:lang w:val="fr"/>
              </w:rPr>
              <w:t>Présenter la méthodologie et les outils de l’analyse.</w:t>
            </w:r>
          </w:p>
          <w:p w14:paraId="710E0921" w14:textId="77777777" w:rsidR="00F154B8" w:rsidRPr="00F154B8" w:rsidRDefault="00F154B8" w:rsidP="00F154B8">
            <w:pPr>
              <w:pStyle w:val="ListParagraph"/>
              <w:numPr>
                <w:ilvl w:val="0"/>
                <w:numId w:val="31"/>
              </w:numPr>
              <w:spacing w:before="60" w:after="60" w:line="240" w:lineRule="auto"/>
              <w:rPr>
                <w:rFonts w:asciiTheme="minorHAnsi" w:eastAsia="Times New Roman" w:hAnsiTheme="minorHAnsi" w:cstheme="minorHAnsi"/>
                <w:lang w:val="fr"/>
              </w:rPr>
            </w:pPr>
            <w:r w:rsidRPr="00F154B8">
              <w:rPr>
                <w:rFonts w:asciiTheme="minorHAnsi" w:eastAsia="Times New Roman" w:hAnsiTheme="minorHAnsi" w:cstheme="minorHAnsi"/>
                <w:lang w:val="fr"/>
              </w:rPr>
              <w:t>Analyser les normes sociales relatives à la violence envers les enfants, y compris les attitudes, croyances et perceptions communautaires, à travers des entretiens et groupes de discussion avec des représentants des communautés, des professionnels, et des parties prenantes, incluant parents, enfants et adolescents dans les 7 gouvernorats ciblés.</w:t>
            </w:r>
          </w:p>
          <w:p w14:paraId="42813C36" w14:textId="77777777" w:rsidR="00F154B8" w:rsidRPr="00F154B8" w:rsidRDefault="00F154B8" w:rsidP="00F154B8">
            <w:pPr>
              <w:pStyle w:val="ListParagraph"/>
              <w:numPr>
                <w:ilvl w:val="0"/>
                <w:numId w:val="31"/>
              </w:numPr>
              <w:spacing w:before="60" w:after="60" w:line="240" w:lineRule="auto"/>
              <w:rPr>
                <w:rFonts w:asciiTheme="minorHAnsi" w:eastAsia="Times New Roman" w:hAnsiTheme="minorHAnsi" w:cstheme="minorHAnsi"/>
                <w:lang w:val="fr"/>
              </w:rPr>
            </w:pPr>
            <w:r w:rsidRPr="00F154B8">
              <w:rPr>
                <w:rFonts w:asciiTheme="minorHAnsi" w:eastAsia="Times New Roman" w:hAnsiTheme="minorHAnsi" w:cstheme="minorHAnsi"/>
                <w:lang w:val="fr"/>
              </w:rPr>
              <w:t>Participer à des activités communautaires pour observer et comprendre les interactions sociales et culturelles qui engendrent et acceptent la violence, et identifier les normes sociales et les obstacles à la prévention.</w:t>
            </w:r>
          </w:p>
          <w:p w14:paraId="72EFBBF4" w14:textId="3E10E491" w:rsidR="00F154B8" w:rsidRPr="00F154B8" w:rsidRDefault="00F154B8" w:rsidP="0AC39472">
            <w:pPr>
              <w:pStyle w:val="ListParagraph"/>
              <w:numPr>
                <w:ilvl w:val="0"/>
                <w:numId w:val="31"/>
              </w:numPr>
              <w:spacing w:before="60" w:after="60" w:line="240" w:lineRule="auto"/>
              <w:rPr>
                <w:rFonts w:asciiTheme="minorHAnsi" w:eastAsia="Times New Roman" w:hAnsiTheme="minorHAnsi" w:cstheme="minorBidi"/>
                <w:lang w:val="fr-FR"/>
              </w:rPr>
            </w:pPr>
            <w:r w:rsidRPr="0AC39472">
              <w:rPr>
                <w:rFonts w:asciiTheme="minorHAnsi" w:eastAsia="Times New Roman" w:hAnsiTheme="minorHAnsi" w:cstheme="minorBidi"/>
                <w:lang w:val="fr-FR"/>
              </w:rPr>
              <w:t>Un rapport final sera élaboré, comprenant des recommandations stratégiques pour un plan de communication visant la prévention et la lutte contre la violence en milieu familial. Ce rapport fournira également une base de référence permettant d’évaluer la situation avant et après la mise en œuvre du plan SBC.</w:t>
            </w:r>
            <w:r w:rsidR="00C56563" w:rsidRPr="0AC39472">
              <w:rPr>
                <w:rFonts w:asciiTheme="minorHAnsi" w:eastAsia="Times New Roman" w:hAnsiTheme="minorHAnsi" w:cstheme="minorBidi"/>
                <w:lang w:val="fr-FR"/>
              </w:rPr>
              <w:t xml:space="preserve"> Un article scientifique à soumettre à un</w:t>
            </w:r>
            <w:r w:rsidR="00DD160E">
              <w:rPr>
                <w:rFonts w:asciiTheme="minorHAnsi" w:eastAsia="Times New Roman" w:hAnsiTheme="minorHAnsi" w:cstheme="minorBidi"/>
                <w:lang w:val="fr-FR"/>
              </w:rPr>
              <w:t>e</w:t>
            </w:r>
            <w:r w:rsidR="00C56563" w:rsidRPr="0AC39472">
              <w:rPr>
                <w:rFonts w:asciiTheme="minorHAnsi" w:eastAsia="Times New Roman" w:hAnsiTheme="minorHAnsi" w:cstheme="minorBidi"/>
                <w:lang w:val="fr-FR"/>
              </w:rPr>
              <w:t xml:space="preserve"> revue académique sera également élaboré.</w:t>
            </w:r>
          </w:p>
          <w:p w14:paraId="720A85C2" w14:textId="77777777" w:rsidR="00F154B8" w:rsidRPr="00F154B8" w:rsidRDefault="00F154B8" w:rsidP="00F154B8">
            <w:pPr>
              <w:spacing w:before="60" w:after="60" w:line="240" w:lineRule="auto"/>
              <w:rPr>
                <w:rFonts w:asciiTheme="minorHAnsi" w:eastAsia="Times New Roman" w:hAnsiTheme="minorHAnsi" w:cstheme="minorHAnsi"/>
                <w:lang w:val="fr"/>
              </w:rPr>
            </w:pPr>
          </w:p>
          <w:p w14:paraId="78C5C227" w14:textId="18BA6914" w:rsidR="00B14BE6" w:rsidRPr="00005F8D" w:rsidRDefault="00F154B8" w:rsidP="00F154B8">
            <w:pPr>
              <w:spacing w:before="60" w:after="60" w:line="240" w:lineRule="auto"/>
              <w:rPr>
                <w:rFonts w:asciiTheme="minorHAnsi" w:eastAsia="Arial Unicode MS" w:hAnsiTheme="minorHAnsi" w:cstheme="minorHAnsi"/>
                <w:b/>
                <w:bCs/>
                <w:color w:val="auto"/>
                <w:lang w:val="fr-FR"/>
              </w:rPr>
            </w:pPr>
            <w:r w:rsidRPr="00F154B8">
              <w:rPr>
                <w:rFonts w:asciiTheme="minorHAnsi" w:eastAsia="Times New Roman" w:hAnsiTheme="minorHAnsi" w:cstheme="minorHAnsi"/>
                <w:lang w:val="fr"/>
              </w:rPr>
              <w:t xml:space="preserve">Ces interventions contribueront à créer un environnement plus sûr et bienveillant pour les enfants en Tunisie, notamment dans les régions prioritaires (Kairouan, Kasserine, Sidi Bouzid, Jendouba, </w:t>
            </w:r>
            <w:proofErr w:type="spellStart"/>
            <w:r w:rsidRPr="00F154B8">
              <w:rPr>
                <w:rFonts w:asciiTheme="minorHAnsi" w:eastAsia="Times New Roman" w:hAnsiTheme="minorHAnsi" w:cstheme="minorHAnsi"/>
                <w:lang w:val="fr"/>
              </w:rPr>
              <w:t>Siliana</w:t>
            </w:r>
            <w:proofErr w:type="spellEnd"/>
            <w:r w:rsidRPr="00F154B8">
              <w:rPr>
                <w:rFonts w:asciiTheme="minorHAnsi" w:eastAsia="Times New Roman" w:hAnsiTheme="minorHAnsi" w:cstheme="minorHAnsi"/>
                <w:lang w:val="fr"/>
              </w:rPr>
              <w:t>, Médenine, Tunis).</w:t>
            </w:r>
          </w:p>
        </w:tc>
      </w:tr>
      <w:tr w:rsidR="007613B3" w:rsidRPr="005817EB" w14:paraId="0A300CA7" w14:textId="77777777" w:rsidTr="0AC39472">
        <w:trPr>
          <w:trHeight w:val="60"/>
        </w:trPr>
        <w:tc>
          <w:tcPr>
            <w:tcW w:w="9887" w:type="dxa"/>
            <w:gridSpan w:val="4"/>
            <w:tcBorders>
              <w:top w:val="nil"/>
            </w:tcBorders>
            <w:shd w:val="clear" w:color="auto" w:fill="auto"/>
            <w:noWrap/>
          </w:tcPr>
          <w:p w14:paraId="51AD8E11" w14:textId="77777777" w:rsidR="007613B3" w:rsidRPr="00005F8D" w:rsidRDefault="007613B3" w:rsidP="00377BF5">
            <w:pPr>
              <w:spacing w:before="60" w:after="60" w:line="240" w:lineRule="auto"/>
              <w:rPr>
                <w:rFonts w:asciiTheme="minorHAnsi" w:eastAsia="Arial Unicode MS" w:hAnsiTheme="minorHAnsi" w:cstheme="minorHAnsi"/>
                <w:i/>
                <w:color w:val="auto"/>
                <w:lang w:val="fr-FR"/>
              </w:rPr>
            </w:pPr>
          </w:p>
        </w:tc>
      </w:tr>
      <w:tr w:rsidR="00B14BE6" w:rsidRPr="00005B52" w14:paraId="5BFCD508" w14:textId="77777777" w:rsidTr="0AC39472">
        <w:trPr>
          <w:trHeight w:val="60"/>
        </w:trPr>
        <w:tc>
          <w:tcPr>
            <w:tcW w:w="9887" w:type="dxa"/>
            <w:gridSpan w:val="4"/>
            <w:tcBorders>
              <w:top w:val="nil"/>
            </w:tcBorders>
            <w:shd w:val="clear" w:color="auto" w:fill="auto"/>
            <w:noWrap/>
          </w:tcPr>
          <w:p w14:paraId="4D346EE6" w14:textId="77777777"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b/>
                <w:bCs/>
                <w:sz w:val="20"/>
                <w:szCs w:val="20"/>
                <w:lang w:val="en-AU"/>
              </w:rPr>
              <w:t>Child Safeguarding </w:t>
            </w:r>
            <w:r w:rsidRPr="00005F8D">
              <w:rPr>
                <w:rStyle w:val="eop"/>
                <w:rFonts w:asciiTheme="minorHAnsi" w:hAnsiTheme="minorHAnsi" w:cstheme="minorHAnsi"/>
                <w:sz w:val="20"/>
                <w:szCs w:val="20"/>
              </w:rPr>
              <w:t> </w:t>
            </w:r>
          </w:p>
          <w:p w14:paraId="24493CB3" w14:textId="77777777" w:rsidR="00372E4B" w:rsidRPr="00005F8D" w:rsidRDefault="00B14BE6" w:rsidP="00B14BE6">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005F8D">
              <w:rPr>
                <w:rStyle w:val="normaltextrun"/>
                <w:rFonts w:asciiTheme="minorHAnsi" w:hAnsiTheme="minorHAnsi" w:cstheme="minorHAnsi"/>
                <w:sz w:val="20"/>
                <w:szCs w:val="20"/>
                <w:lang w:val="en-AU"/>
              </w:rPr>
              <w:t xml:space="preserve">Is this </w:t>
            </w:r>
            <w:r w:rsidR="00372E4B" w:rsidRPr="00005F8D">
              <w:rPr>
                <w:rStyle w:val="normaltextrun"/>
                <w:rFonts w:asciiTheme="minorHAnsi" w:hAnsiTheme="minorHAnsi" w:cstheme="minorHAnsi"/>
                <w:sz w:val="20"/>
                <w:szCs w:val="20"/>
                <w:lang w:val="en-AU"/>
              </w:rPr>
              <w:t>project/</w:t>
            </w:r>
            <w:r w:rsidRPr="00005F8D">
              <w:rPr>
                <w:rStyle w:val="normaltextrun"/>
                <w:rFonts w:asciiTheme="minorHAnsi" w:hAnsiTheme="minorHAnsi" w:cstheme="minorHAnsi"/>
                <w:sz w:val="20"/>
                <w:szCs w:val="20"/>
                <w:lang w:val="en-AU"/>
              </w:rPr>
              <w:t>assignment considered as “</w:t>
            </w:r>
            <w:hyperlink r:id="rId13" w:tgtFrame="_blank" w:history="1">
              <w:r w:rsidRPr="00005F8D">
                <w:rPr>
                  <w:rStyle w:val="normaltextrun"/>
                  <w:rFonts w:asciiTheme="minorHAnsi" w:hAnsiTheme="minorHAnsi" w:cstheme="minorHAnsi"/>
                  <w:color w:val="0000FF"/>
                  <w:sz w:val="20"/>
                  <w:szCs w:val="20"/>
                  <w:u w:val="single"/>
                  <w:lang w:val="en-AU"/>
                </w:rPr>
                <w:t>Elevated Risk Role</w:t>
              </w:r>
            </w:hyperlink>
            <w:r w:rsidRPr="00005F8D">
              <w:rPr>
                <w:rStyle w:val="normaltextrun"/>
                <w:rFonts w:asciiTheme="minorHAnsi" w:hAnsiTheme="minorHAnsi" w:cstheme="minorHAnsi"/>
                <w:sz w:val="20"/>
                <w:szCs w:val="20"/>
                <w:lang w:val="en-AU"/>
              </w:rPr>
              <w:t>” from a child safeguarding</w:t>
            </w:r>
            <w:r w:rsidR="00372E4B" w:rsidRPr="00005F8D">
              <w:rPr>
                <w:rStyle w:val="normaltextrun"/>
                <w:rFonts w:asciiTheme="minorHAnsi" w:hAnsiTheme="minorHAnsi" w:cstheme="minorHAnsi"/>
                <w:sz w:val="20"/>
                <w:szCs w:val="20"/>
                <w:lang w:val="en-AU"/>
              </w:rPr>
              <w:t xml:space="preserve"> p</w:t>
            </w:r>
            <w:r w:rsidRPr="00005F8D">
              <w:rPr>
                <w:rStyle w:val="normaltextrun"/>
                <w:rFonts w:asciiTheme="minorHAnsi" w:hAnsiTheme="minorHAnsi" w:cstheme="minorHAnsi"/>
                <w:sz w:val="20"/>
                <w:szCs w:val="20"/>
                <w:lang w:val="en-AU"/>
              </w:rPr>
              <w:t>erspective?  </w:t>
            </w:r>
          </w:p>
          <w:p w14:paraId="747E5445" w14:textId="77777777" w:rsidR="00372E4B" w:rsidRPr="00005F8D" w:rsidRDefault="00B14BE6" w:rsidP="00B14BE6">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005F8D">
              <w:rPr>
                <w:rStyle w:val="normaltextrun"/>
                <w:rFonts w:asciiTheme="minorHAnsi" w:hAnsiTheme="minorHAnsi" w:cstheme="minorHAnsi"/>
                <w:sz w:val="20"/>
                <w:szCs w:val="20"/>
                <w:lang w:val="en-AU"/>
              </w:rPr>
              <w:t> </w:t>
            </w:r>
          </w:p>
          <w:p w14:paraId="499D81F3" w14:textId="355465D5" w:rsidR="00B14BE6" w:rsidRPr="00005F8D" w:rsidRDefault="00B14BE6" w:rsidP="00B14BE6">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005F8D">
              <w:rPr>
                <w:rStyle w:val="normaltextrun"/>
                <w:rFonts w:asciiTheme="minorHAnsi" w:hAnsiTheme="minorHAnsi" w:cstheme="minorHAnsi"/>
                <w:sz w:val="20"/>
                <w:szCs w:val="20"/>
                <w:lang w:val="en-AU"/>
              </w:rPr>
              <w:t>     </w:t>
            </w:r>
            <w:r w:rsidRPr="00005F8D">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sz w:val="20"/>
                <w:szCs w:val="20"/>
                <w:lang w:val="en-AU"/>
              </w:rPr>
              <w:instrText xml:space="preserve"> FORMCHECKBOX </w:instrText>
            </w:r>
            <w:r w:rsidR="00000000">
              <w:rPr>
                <w:rFonts w:asciiTheme="minorHAnsi" w:eastAsia="Arial Unicode MS" w:hAnsiTheme="minorHAnsi" w:cstheme="minorHAnsi"/>
                <w:sz w:val="20"/>
                <w:szCs w:val="20"/>
                <w:lang w:val="en-AU"/>
              </w:rPr>
            </w:r>
            <w:r w:rsidR="00000000">
              <w:rPr>
                <w:rFonts w:asciiTheme="minorHAnsi" w:eastAsia="Arial Unicode MS" w:hAnsiTheme="minorHAnsi" w:cstheme="minorHAnsi"/>
                <w:sz w:val="20"/>
                <w:szCs w:val="20"/>
                <w:lang w:val="en-AU"/>
              </w:rPr>
              <w:fldChar w:fldCharType="separate"/>
            </w:r>
            <w:r w:rsidRPr="00005F8D">
              <w:rPr>
                <w:rFonts w:asciiTheme="minorHAnsi" w:eastAsia="Arial Unicode MS" w:hAnsiTheme="minorHAnsi" w:cstheme="minorHAnsi"/>
                <w:sz w:val="20"/>
                <w:szCs w:val="20"/>
                <w:lang w:val="en-AU"/>
              </w:rPr>
              <w:fldChar w:fldCharType="end"/>
            </w:r>
            <w:r w:rsidRPr="00005F8D">
              <w:rPr>
                <w:rStyle w:val="normaltextrun"/>
                <w:rFonts w:asciiTheme="minorHAnsi" w:hAnsiTheme="minorHAnsi" w:cstheme="minorHAnsi"/>
                <w:sz w:val="20"/>
                <w:szCs w:val="20"/>
                <w:lang w:val="en-AU"/>
              </w:rPr>
              <w:t>   YES    </w:t>
            </w:r>
            <w:r w:rsidR="000F202C" w:rsidRPr="00005F8D">
              <w:rPr>
                <w:rFonts w:asciiTheme="minorHAnsi" w:eastAsia="Arial Unicode MS" w:hAnsiTheme="minorHAnsi" w:cstheme="minorHAnsi"/>
                <w:sz w:val="20"/>
                <w:szCs w:val="20"/>
                <w:lang w:val="en-AU"/>
              </w:rPr>
              <w:fldChar w:fldCharType="begin">
                <w:ffData>
                  <w:name w:val="Check9"/>
                  <w:enabled/>
                  <w:calcOnExit w:val="0"/>
                  <w:checkBox>
                    <w:sizeAuto/>
                    <w:default w:val="1"/>
                  </w:checkBox>
                </w:ffData>
              </w:fldChar>
            </w:r>
            <w:bookmarkStart w:id="2" w:name="Check9"/>
            <w:r w:rsidR="000F202C" w:rsidRPr="00005F8D">
              <w:rPr>
                <w:rFonts w:asciiTheme="minorHAnsi" w:eastAsia="Arial Unicode MS" w:hAnsiTheme="minorHAnsi" w:cstheme="minorHAnsi"/>
                <w:sz w:val="20"/>
                <w:szCs w:val="20"/>
                <w:lang w:val="en-AU"/>
              </w:rPr>
              <w:instrText xml:space="preserve"> FORMCHECKBOX </w:instrText>
            </w:r>
            <w:r w:rsidR="00000000">
              <w:rPr>
                <w:rFonts w:asciiTheme="minorHAnsi" w:eastAsia="Arial Unicode MS" w:hAnsiTheme="minorHAnsi" w:cstheme="minorHAnsi"/>
                <w:sz w:val="20"/>
                <w:szCs w:val="20"/>
                <w:lang w:val="en-AU"/>
              </w:rPr>
            </w:r>
            <w:r w:rsidR="00000000">
              <w:rPr>
                <w:rFonts w:asciiTheme="minorHAnsi" w:eastAsia="Arial Unicode MS" w:hAnsiTheme="minorHAnsi" w:cstheme="minorHAnsi"/>
                <w:sz w:val="20"/>
                <w:szCs w:val="20"/>
                <w:lang w:val="en-AU"/>
              </w:rPr>
              <w:fldChar w:fldCharType="separate"/>
            </w:r>
            <w:r w:rsidR="000F202C" w:rsidRPr="00005F8D">
              <w:rPr>
                <w:rFonts w:asciiTheme="minorHAnsi" w:eastAsia="Arial Unicode MS" w:hAnsiTheme="minorHAnsi" w:cstheme="minorHAnsi"/>
                <w:sz w:val="20"/>
                <w:szCs w:val="20"/>
                <w:lang w:val="en-AU"/>
              </w:rPr>
              <w:fldChar w:fldCharType="end"/>
            </w:r>
            <w:bookmarkEnd w:id="2"/>
            <w:r w:rsidRPr="00005F8D">
              <w:rPr>
                <w:rStyle w:val="normaltextrun"/>
                <w:rFonts w:asciiTheme="minorHAnsi" w:hAnsiTheme="minorHAnsi" w:cstheme="minorHAnsi"/>
                <w:sz w:val="20"/>
                <w:szCs w:val="20"/>
                <w:lang w:val="en-AU"/>
              </w:rPr>
              <w:t>   NO </w:t>
            </w:r>
            <w:r w:rsidRPr="00005F8D">
              <w:rPr>
                <w:rStyle w:val="eop"/>
                <w:rFonts w:asciiTheme="minorHAnsi" w:hAnsiTheme="minorHAnsi" w:cstheme="minorHAnsi"/>
                <w:sz w:val="20"/>
                <w:szCs w:val="20"/>
              </w:rPr>
              <w:t> </w:t>
            </w:r>
            <w:r w:rsidR="00372E4B" w:rsidRPr="00005F8D">
              <w:rPr>
                <w:rStyle w:val="eop"/>
                <w:rFonts w:asciiTheme="minorHAnsi" w:hAnsiTheme="minorHAnsi" w:cstheme="minorHAnsi"/>
                <w:sz w:val="20"/>
                <w:szCs w:val="20"/>
              </w:rPr>
              <w:t xml:space="preserve"> </w:t>
            </w:r>
            <w:r w:rsidRPr="00005F8D">
              <w:rPr>
                <w:rStyle w:val="normaltextrun"/>
                <w:rFonts w:asciiTheme="minorHAnsi" w:hAnsiTheme="minorHAnsi" w:cstheme="minorHAnsi"/>
                <w:sz w:val="20"/>
                <w:szCs w:val="20"/>
                <w:lang w:val="en-AU"/>
              </w:rPr>
              <w:t>      If YES, check all that apply:</w:t>
            </w:r>
          </w:p>
          <w:p w14:paraId="6625E5B3" w14:textId="2A102D10"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sz w:val="20"/>
                <w:szCs w:val="20"/>
                <w:lang w:val="en-AU"/>
              </w:rPr>
              <w:t>                                                                                                                                                   </w:t>
            </w:r>
            <w:r w:rsidRPr="00005F8D">
              <w:rPr>
                <w:rStyle w:val="eop"/>
                <w:rFonts w:asciiTheme="minorHAnsi" w:hAnsiTheme="minorHAnsi" w:cstheme="minorHAnsi"/>
                <w:sz w:val="20"/>
                <w:szCs w:val="20"/>
              </w:rPr>
              <w:t> </w:t>
            </w:r>
          </w:p>
          <w:p w14:paraId="56E9E79B" w14:textId="77777777"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b/>
                <w:bCs/>
                <w:sz w:val="20"/>
                <w:szCs w:val="20"/>
                <w:lang w:val="en-AU"/>
              </w:rPr>
              <w:t>   </w:t>
            </w:r>
            <w:r w:rsidRPr="00005F8D">
              <w:rPr>
                <w:rStyle w:val="eop"/>
                <w:rFonts w:asciiTheme="minorHAnsi" w:hAnsiTheme="minorHAnsi" w:cstheme="minorHAnsi"/>
                <w:sz w:val="20"/>
                <w:szCs w:val="20"/>
              </w:rPr>
              <w:t> </w:t>
            </w:r>
          </w:p>
          <w:p w14:paraId="66670E82" w14:textId="36426858"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b/>
                <w:bCs/>
                <w:sz w:val="20"/>
                <w:szCs w:val="20"/>
                <w:lang w:val="en-AU"/>
              </w:rPr>
              <w:t>Direct contact role            </w:t>
            </w:r>
            <w:r w:rsidRPr="00005F8D">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sz w:val="20"/>
                <w:szCs w:val="20"/>
                <w:lang w:val="en-AU"/>
              </w:rPr>
              <w:instrText xml:space="preserve"> FORMCHECKBOX </w:instrText>
            </w:r>
            <w:r w:rsidR="00000000">
              <w:rPr>
                <w:rFonts w:asciiTheme="minorHAnsi" w:eastAsia="Arial Unicode MS" w:hAnsiTheme="minorHAnsi" w:cstheme="minorHAnsi"/>
                <w:sz w:val="20"/>
                <w:szCs w:val="20"/>
                <w:lang w:val="en-AU"/>
              </w:rPr>
            </w:r>
            <w:r w:rsidR="00000000">
              <w:rPr>
                <w:rFonts w:asciiTheme="minorHAnsi" w:eastAsia="Arial Unicode MS" w:hAnsiTheme="minorHAnsi" w:cstheme="minorHAnsi"/>
                <w:sz w:val="20"/>
                <w:szCs w:val="20"/>
                <w:lang w:val="en-AU"/>
              </w:rPr>
              <w:fldChar w:fldCharType="separate"/>
            </w:r>
            <w:r w:rsidRPr="00005F8D">
              <w:rPr>
                <w:rFonts w:asciiTheme="minorHAnsi" w:eastAsia="Arial Unicode MS" w:hAnsiTheme="minorHAnsi" w:cstheme="minorHAnsi"/>
                <w:sz w:val="20"/>
                <w:szCs w:val="20"/>
                <w:lang w:val="en-AU"/>
              </w:rPr>
              <w:fldChar w:fldCharType="end"/>
            </w:r>
            <w:r w:rsidRPr="00005F8D">
              <w:rPr>
                <w:rStyle w:val="normaltextrun"/>
                <w:rFonts w:asciiTheme="minorHAnsi" w:hAnsiTheme="minorHAnsi" w:cstheme="minorHAnsi"/>
                <w:b/>
                <w:bCs/>
                <w:sz w:val="20"/>
                <w:szCs w:val="20"/>
                <w:lang w:val="en-AU"/>
              </w:rPr>
              <w:t> </w:t>
            </w:r>
            <w:r w:rsidRPr="00005F8D">
              <w:rPr>
                <w:rStyle w:val="normaltextrun"/>
                <w:rFonts w:asciiTheme="minorHAnsi" w:hAnsiTheme="minorHAnsi" w:cstheme="minorHAnsi"/>
                <w:sz w:val="20"/>
                <w:szCs w:val="20"/>
                <w:lang w:val="en-AU"/>
              </w:rPr>
              <w:t> YES     </w:t>
            </w:r>
            <w:r w:rsidRPr="00005F8D">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sz w:val="20"/>
                <w:szCs w:val="20"/>
                <w:lang w:val="en-AU"/>
              </w:rPr>
              <w:instrText xml:space="preserve"> FORMCHECKBOX </w:instrText>
            </w:r>
            <w:r w:rsidR="00000000">
              <w:rPr>
                <w:rFonts w:asciiTheme="minorHAnsi" w:eastAsia="Arial Unicode MS" w:hAnsiTheme="minorHAnsi" w:cstheme="minorHAnsi"/>
                <w:sz w:val="20"/>
                <w:szCs w:val="20"/>
                <w:lang w:val="en-AU"/>
              </w:rPr>
            </w:r>
            <w:r w:rsidR="00000000">
              <w:rPr>
                <w:rFonts w:asciiTheme="minorHAnsi" w:eastAsia="Arial Unicode MS" w:hAnsiTheme="minorHAnsi" w:cstheme="minorHAnsi"/>
                <w:sz w:val="20"/>
                <w:szCs w:val="20"/>
                <w:lang w:val="en-AU"/>
              </w:rPr>
              <w:fldChar w:fldCharType="separate"/>
            </w:r>
            <w:r w:rsidRPr="00005F8D">
              <w:rPr>
                <w:rFonts w:asciiTheme="minorHAnsi" w:eastAsia="Arial Unicode MS" w:hAnsiTheme="minorHAnsi" w:cstheme="minorHAnsi"/>
                <w:sz w:val="20"/>
                <w:szCs w:val="20"/>
                <w:lang w:val="en-AU"/>
              </w:rPr>
              <w:fldChar w:fldCharType="end"/>
            </w:r>
            <w:r w:rsidRPr="00005F8D">
              <w:rPr>
                <w:rStyle w:val="normaltextrun"/>
                <w:rFonts w:asciiTheme="minorHAnsi" w:hAnsiTheme="minorHAnsi" w:cstheme="minorHAnsi"/>
                <w:sz w:val="20"/>
                <w:szCs w:val="20"/>
                <w:lang w:val="en-AU"/>
              </w:rPr>
              <w:t>  NO </w:t>
            </w:r>
            <w:r w:rsidRPr="00005F8D">
              <w:rPr>
                <w:rStyle w:val="normaltextrun"/>
                <w:rFonts w:asciiTheme="minorHAnsi" w:hAnsiTheme="minorHAnsi" w:cstheme="minorHAnsi"/>
                <w:b/>
                <w:bCs/>
                <w:sz w:val="20"/>
                <w:szCs w:val="20"/>
                <w:lang w:val="en-AU"/>
              </w:rPr>
              <w:t>       </w:t>
            </w:r>
            <w:r w:rsidRPr="00005F8D">
              <w:rPr>
                <w:rStyle w:val="eop"/>
                <w:rFonts w:asciiTheme="minorHAnsi" w:hAnsiTheme="minorHAnsi" w:cstheme="minorHAnsi"/>
                <w:sz w:val="20"/>
                <w:szCs w:val="20"/>
              </w:rPr>
              <w:t> </w:t>
            </w:r>
          </w:p>
          <w:p w14:paraId="1AA46BF8" w14:textId="77777777"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sz w:val="20"/>
                <w:szCs w:val="20"/>
                <w:lang w:val="en-AU"/>
              </w:rPr>
              <w:t>If yes, please indicate the number of hours/months of direct interpersonal contact with children, or work in their immediately physical proximity, with limited supervision by a more senior member of personnel: </w:t>
            </w:r>
            <w:r w:rsidRPr="00005F8D">
              <w:rPr>
                <w:rStyle w:val="eop"/>
                <w:rFonts w:asciiTheme="minorHAnsi" w:hAnsiTheme="minorHAnsi" w:cstheme="minorHAnsi"/>
                <w:sz w:val="20"/>
                <w:szCs w:val="20"/>
              </w:rPr>
              <w:t> </w:t>
            </w:r>
          </w:p>
          <w:p w14:paraId="31A7F191" w14:textId="77777777" w:rsidR="00C756A2"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C756A2" w:rsidRPr="00005B52" w14:paraId="7D137B63" w14:textId="77777777" w:rsidTr="00C756A2">
              <w:tc>
                <w:tcPr>
                  <w:tcW w:w="9661" w:type="dxa"/>
                </w:tcPr>
                <w:p w14:paraId="62128F62" w14:textId="6F718E88" w:rsidR="00C756A2" w:rsidRPr="00005F8D" w:rsidRDefault="00C756A2" w:rsidP="005817EB">
                  <w:pPr>
                    <w:pStyle w:val="paragraph"/>
                    <w:framePr w:hSpace="180" w:wrap="around" w:hAnchor="margin" w:y="530"/>
                    <w:spacing w:before="0" w:beforeAutospacing="0" w:after="0" w:afterAutospacing="0"/>
                    <w:textAlignment w:val="baseline"/>
                    <w:rPr>
                      <w:rFonts w:asciiTheme="minorHAnsi" w:hAnsiTheme="minorHAnsi" w:cstheme="minorHAnsi"/>
                      <w:color w:val="000000"/>
                      <w:sz w:val="20"/>
                      <w:szCs w:val="20"/>
                    </w:rPr>
                  </w:pPr>
                </w:p>
              </w:tc>
            </w:tr>
          </w:tbl>
          <w:p w14:paraId="30CEBB4C" w14:textId="586B9109"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p>
          <w:p w14:paraId="05F420EA" w14:textId="77777777"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eop"/>
                <w:rFonts w:asciiTheme="minorHAnsi" w:hAnsiTheme="minorHAnsi" w:cstheme="minorHAnsi"/>
                <w:sz w:val="20"/>
                <w:szCs w:val="20"/>
              </w:rPr>
              <w:t> </w:t>
            </w:r>
          </w:p>
          <w:p w14:paraId="019F5D5F" w14:textId="06335403"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b/>
                <w:bCs/>
                <w:sz w:val="20"/>
                <w:szCs w:val="20"/>
                <w:lang w:val="en-AU"/>
              </w:rPr>
              <w:t>Child data role                  </w:t>
            </w:r>
            <w:r w:rsidRPr="00005F8D">
              <w:rPr>
                <w:rStyle w:val="normaltextrun"/>
                <w:rFonts w:asciiTheme="minorHAnsi" w:hAnsiTheme="minorHAnsi" w:cstheme="minorHAnsi"/>
                <w:i/>
                <w:iCs/>
                <w:sz w:val="20"/>
                <w:szCs w:val="20"/>
                <w:lang w:val="en-AU"/>
              </w:rPr>
              <w:t> </w:t>
            </w:r>
            <w:r w:rsidRPr="00005F8D">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sz w:val="20"/>
                <w:szCs w:val="20"/>
                <w:lang w:val="en-AU"/>
              </w:rPr>
              <w:instrText xml:space="preserve"> FORMCHECKBOX </w:instrText>
            </w:r>
            <w:r w:rsidR="00000000">
              <w:rPr>
                <w:rFonts w:asciiTheme="minorHAnsi" w:eastAsia="Arial Unicode MS" w:hAnsiTheme="minorHAnsi" w:cstheme="minorHAnsi"/>
                <w:sz w:val="20"/>
                <w:szCs w:val="20"/>
                <w:lang w:val="en-AU"/>
              </w:rPr>
            </w:r>
            <w:r w:rsidR="00000000">
              <w:rPr>
                <w:rFonts w:asciiTheme="minorHAnsi" w:eastAsia="Arial Unicode MS" w:hAnsiTheme="minorHAnsi" w:cstheme="minorHAnsi"/>
                <w:sz w:val="20"/>
                <w:szCs w:val="20"/>
                <w:lang w:val="en-AU"/>
              </w:rPr>
              <w:fldChar w:fldCharType="separate"/>
            </w:r>
            <w:r w:rsidRPr="00005F8D">
              <w:rPr>
                <w:rFonts w:asciiTheme="minorHAnsi" w:eastAsia="Arial Unicode MS" w:hAnsiTheme="minorHAnsi" w:cstheme="minorHAnsi"/>
                <w:sz w:val="20"/>
                <w:szCs w:val="20"/>
                <w:lang w:val="en-AU"/>
              </w:rPr>
              <w:fldChar w:fldCharType="end"/>
            </w:r>
            <w:r w:rsidRPr="00005F8D">
              <w:rPr>
                <w:rStyle w:val="normaltextrun"/>
                <w:rFonts w:asciiTheme="minorHAnsi" w:hAnsiTheme="minorHAnsi" w:cstheme="minorHAnsi"/>
                <w:b/>
                <w:bCs/>
                <w:sz w:val="20"/>
                <w:szCs w:val="20"/>
                <w:lang w:val="en-AU"/>
              </w:rPr>
              <w:t> </w:t>
            </w:r>
            <w:r w:rsidRPr="00005F8D">
              <w:rPr>
                <w:rStyle w:val="normaltextrun"/>
                <w:rFonts w:asciiTheme="minorHAnsi" w:hAnsiTheme="minorHAnsi" w:cstheme="minorHAnsi"/>
                <w:sz w:val="20"/>
                <w:szCs w:val="20"/>
                <w:lang w:val="en-AU"/>
              </w:rPr>
              <w:t> YES    </w:t>
            </w:r>
            <w:r w:rsidRPr="00005F8D">
              <w:rPr>
                <w:rStyle w:val="normaltextrun"/>
                <w:rFonts w:asciiTheme="minorHAnsi" w:hAnsiTheme="minorHAnsi" w:cstheme="minorHAnsi"/>
                <w:b/>
                <w:bCs/>
                <w:i/>
                <w:iCs/>
                <w:sz w:val="20"/>
                <w:szCs w:val="20"/>
                <w:lang w:val="en-AU"/>
              </w:rPr>
              <w:t> </w:t>
            </w:r>
            <w:r w:rsidR="00955E58">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955E58">
              <w:rPr>
                <w:rFonts w:asciiTheme="minorHAnsi" w:eastAsia="Arial Unicode MS" w:hAnsiTheme="minorHAnsi" w:cstheme="minorHAnsi"/>
                <w:sz w:val="20"/>
                <w:szCs w:val="20"/>
                <w:lang w:val="en-AU"/>
              </w:rPr>
              <w:instrText xml:space="preserve"> FORMCHECKBOX </w:instrText>
            </w:r>
            <w:r w:rsidR="00000000">
              <w:rPr>
                <w:rFonts w:asciiTheme="minorHAnsi" w:eastAsia="Arial Unicode MS" w:hAnsiTheme="minorHAnsi" w:cstheme="minorHAnsi"/>
                <w:sz w:val="20"/>
                <w:szCs w:val="20"/>
                <w:lang w:val="en-AU"/>
              </w:rPr>
            </w:r>
            <w:r w:rsidR="00000000">
              <w:rPr>
                <w:rFonts w:asciiTheme="minorHAnsi" w:eastAsia="Arial Unicode MS" w:hAnsiTheme="minorHAnsi" w:cstheme="minorHAnsi"/>
                <w:sz w:val="20"/>
                <w:szCs w:val="20"/>
                <w:lang w:val="en-AU"/>
              </w:rPr>
              <w:fldChar w:fldCharType="separate"/>
            </w:r>
            <w:r w:rsidR="00955E58">
              <w:rPr>
                <w:rFonts w:asciiTheme="minorHAnsi" w:eastAsia="Arial Unicode MS" w:hAnsiTheme="minorHAnsi" w:cstheme="minorHAnsi"/>
                <w:sz w:val="20"/>
                <w:szCs w:val="20"/>
                <w:lang w:val="en-AU"/>
              </w:rPr>
              <w:fldChar w:fldCharType="end"/>
            </w:r>
            <w:r w:rsidRPr="00005F8D">
              <w:rPr>
                <w:rStyle w:val="normaltextrun"/>
                <w:rFonts w:asciiTheme="minorHAnsi" w:hAnsiTheme="minorHAnsi" w:cstheme="minorHAnsi"/>
                <w:sz w:val="20"/>
                <w:szCs w:val="20"/>
                <w:lang w:val="en-AU"/>
              </w:rPr>
              <w:t>  NO </w:t>
            </w:r>
            <w:r w:rsidRPr="00005F8D">
              <w:rPr>
                <w:rStyle w:val="normaltextrun"/>
                <w:rFonts w:asciiTheme="minorHAnsi" w:hAnsiTheme="minorHAnsi" w:cstheme="minorHAnsi"/>
                <w:b/>
                <w:bCs/>
                <w:sz w:val="20"/>
                <w:szCs w:val="20"/>
                <w:lang w:val="en-AU"/>
              </w:rPr>
              <w:t>                         </w:t>
            </w:r>
            <w:r w:rsidRPr="00005F8D">
              <w:rPr>
                <w:rStyle w:val="eop"/>
                <w:rFonts w:asciiTheme="minorHAnsi" w:hAnsiTheme="minorHAnsi" w:cstheme="minorHAnsi"/>
                <w:sz w:val="20"/>
                <w:szCs w:val="20"/>
              </w:rPr>
              <w:t> </w:t>
            </w:r>
          </w:p>
          <w:p w14:paraId="59CDA701" w14:textId="77777777"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sz w:val="20"/>
                <w:szCs w:val="20"/>
                <w:lang w:val="en-AU"/>
              </w:rPr>
              <w:t>If yes, please indicate the number of hours/months of manipulating or transmitting personal-identifiable information of children (name, national ID, location data, photos):</w:t>
            </w:r>
            <w:r w:rsidRPr="00005F8D">
              <w:rPr>
                <w:rStyle w:val="eop"/>
                <w:rFonts w:asciiTheme="minorHAnsi" w:hAnsiTheme="minorHAnsi" w:cstheme="minorHAnsi"/>
                <w:sz w:val="20"/>
                <w:szCs w:val="20"/>
              </w:rPr>
              <w:t> </w:t>
            </w:r>
          </w:p>
          <w:p w14:paraId="7486E898" w14:textId="18D80794" w:rsidR="00C756A2" w:rsidRPr="00005F8D" w:rsidRDefault="00B14BE6" w:rsidP="00B14BE6">
            <w:pPr>
              <w:pStyle w:val="paragraph"/>
              <w:spacing w:before="0" w:beforeAutospacing="0" w:after="0" w:afterAutospacing="0"/>
              <w:textAlignment w:val="baseline"/>
              <w:rPr>
                <w:rStyle w:val="eop"/>
                <w:rFonts w:asciiTheme="minorHAnsi" w:hAnsiTheme="minorHAnsi" w:cstheme="minorHAnsi"/>
                <w:sz w:val="20"/>
                <w:szCs w:val="20"/>
              </w:rPr>
            </w:pPr>
            <w:r w:rsidRPr="00005F8D">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C756A2" w:rsidRPr="00005B52" w14:paraId="29A782C8" w14:textId="77777777" w:rsidTr="00C756A2">
              <w:tc>
                <w:tcPr>
                  <w:tcW w:w="9661" w:type="dxa"/>
                </w:tcPr>
                <w:p w14:paraId="2DCFEA0F" w14:textId="77777777" w:rsidR="00C756A2" w:rsidRPr="00005F8D" w:rsidRDefault="00C756A2" w:rsidP="005817EB">
                  <w:pPr>
                    <w:pStyle w:val="paragraph"/>
                    <w:framePr w:hSpace="180" w:wrap="around" w:hAnchor="margin" w:y="530"/>
                    <w:spacing w:before="0" w:beforeAutospacing="0" w:after="0" w:afterAutospacing="0"/>
                    <w:textAlignment w:val="baseline"/>
                    <w:rPr>
                      <w:rStyle w:val="eop"/>
                      <w:rFonts w:asciiTheme="minorHAnsi" w:hAnsiTheme="minorHAnsi" w:cstheme="minorHAnsi"/>
                      <w:sz w:val="20"/>
                      <w:szCs w:val="20"/>
                    </w:rPr>
                  </w:pPr>
                </w:p>
                <w:p w14:paraId="742E2753" w14:textId="1A50EE3A" w:rsidR="00C756A2" w:rsidRPr="00005F8D" w:rsidRDefault="00C756A2" w:rsidP="005817EB">
                  <w:pPr>
                    <w:pStyle w:val="paragraph"/>
                    <w:framePr w:hSpace="180" w:wrap="around" w:hAnchor="margin" w:y="530"/>
                    <w:spacing w:before="0" w:beforeAutospacing="0" w:after="0" w:afterAutospacing="0"/>
                    <w:textAlignment w:val="baseline"/>
                    <w:rPr>
                      <w:rStyle w:val="eop"/>
                      <w:rFonts w:asciiTheme="minorHAnsi" w:hAnsiTheme="minorHAnsi" w:cstheme="minorHAnsi"/>
                      <w:sz w:val="20"/>
                      <w:szCs w:val="20"/>
                    </w:rPr>
                  </w:pPr>
                </w:p>
              </w:tc>
            </w:tr>
          </w:tbl>
          <w:p w14:paraId="4DAD5A39" w14:textId="6081F452" w:rsidR="00B14BE6" w:rsidRPr="00005F8D" w:rsidRDefault="00B14BE6" w:rsidP="00B14BE6">
            <w:pPr>
              <w:pStyle w:val="paragraph"/>
              <w:spacing w:before="0" w:beforeAutospacing="0" w:after="0" w:afterAutospacing="0"/>
              <w:textAlignment w:val="baseline"/>
              <w:rPr>
                <w:rStyle w:val="eop"/>
                <w:rFonts w:asciiTheme="minorHAnsi" w:hAnsiTheme="minorHAnsi" w:cstheme="minorHAnsi"/>
                <w:sz w:val="20"/>
                <w:szCs w:val="20"/>
              </w:rPr>
            </w:pPr>
          </w:p>
          <w:p w14:paraId="0E6B1C18" w14:textId="77777777" w:rsidR="00B14BE6" w:rsidRPr="00005F8D"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005F8D">
              <w:rPr>
                <w:rStyle w:val="normaltextrun"/>
                <w:rFonts w:asciiTheme="minorHAnsi" w:hAnsiTheme="minorHAnsi" w:cstheme="minorHAnsi"/>
                <w:sz w:val="20"/>
                <w:szCs w:val="20"/>
                <w:lang w:val="en-AU"/>
              </w:rPr>
              <w:t>More information is available in the </w:t>
            </w:r>
            <w:hyperlink r:id="rId14" w:tgtFrame="_blank" w:history="1">
              <w:r w:rsidRPr="00005F8D">
                <w:rPr>
                  <w:rStyle w:val="normaltextrun"/>
                  <w:rFonts w:asciiTheme="minorHAnsi" w:hAnsiTheme="minorHAnsi" w:cstheme="minorHAnsi"/>
                  <w:color w:val="0000FF"/>
                  <w:sz w:val="20"/>
                  <w:szCs w:val="20"/>
                  <w:u w:val="single"/>
                  <w:lang w:val="en-AU"/>
                </w:rPr>
                <w:t>Child Safeguarding SharePoint</w:t>
              </w:r>
            </w:hyperlink>
            <w:r w:rsidRPr="00005F8D">
              <w:rPr>
                <w:rStyle w:val="normaltextrun"/>
                <w:rFonts w:asciiTheme="minorHAnsi" w:hAnsiTheme="minorHAnsi" w:cstheme="minorHAnsi"/>
                <w:sz w:val="20"/>
                <w:szCs w:val="20"/>
                <w:lang w:val="en-AU"/>
              </w:rPr>
              <w:t> and </w:t>
            </w:r>
            <w:hyperlink r:id="rId15" w:tgtFrame="_blank" w:history="1">
              <w:r w:rsidRPr="00005F8D">
                <w:rPr>
                  <w:rStyle w:val="normaltextrun"/>
                  <w:rFonts w:asciiTheme="minorHAnsi" w:hAnsiTheme="minorHAnsi" w:cstheme="minorHAnsi"/>
                  <w:color w:val="0000FF"/>
                  <w:sz w:val="20"/>
                  <w:szCs w:val="20"/>
                  <w:u w:val="single"/>
                  <w:lang w:val="en-AU"/>
                </w:rPr>
                <w:t>Child Safeguarding FAQs and Updates</w:t>
              </w:r>
            </w:hyperlink>
            <w:r w:rsidRPr="00005F8D">
              <w:rPr>
                <w:rStyle w:val="eop"/>
                <w:rFonts w:asciiTheme="minorHAnsi" w:hAnsiTheme="minorHAnsi" w:cstheme="minorHAnsi"/>
                <w:sz w:val="20"/>
                <w:szCs w:val="20"/>
              </w:rPr>
              <w:t> </w:t>
            </w:r>
          </w:p>
          <w:p w14:paraId="312E659C" w14:textId="5B4799B0" w:rsidR="00B14BE6" w:rsidRPr="00005F8D" w:rsidRDefault="00B14BE6" w:rsidP="00B14BE6">
            <w:pPr>
              <w:pStyle w:val="paragraph"/>
              <w:spacing w:before="0" w:beforeAutospacing="0" w:after="0" w:afterAutospacing="0"/>
              <w:textAlignment w:val="baseline"/>
              <w:rPr>
                <w:rFonts w:asciiTheme="minorHAnsi" w:eastAsia="Arial Unicode MS" w:hAnsiTheme="minorHAnsi" w:cstheme="minorHAnsi"/>
                <w:i/>
                <w:sz w:val="20"/>
                <w:szCs w:val="20"/>
              </w:rPr>
            </w:pPr>
            <w:r w:rsidRPr="00005F8D">
              <w:rPr>
                <w:rStyle w:val="eop"/>
                <w:rFonts w:asciiTheme="minorHAnsi" w:hAnsiTheme="minorHAnsi" w:cstheme="minorHAnsi"/>
                <w:sz w:val="20"/>
                <w:szCs w:val="20"/>
              </w:rPr>
              <w:t> </w:t>
            </w:r>
          </w:p>
        </w:tc>
      </w:tr>
    </w:tbl>
    <w:p w14:paraId="0E24A3B3" w14:textId="6F1ACB11" w:rsidR="007613B3" w:rsidRPr="00D438A4" w:rsidRDefault="007613B3">
      <w:pPr>
        <w:jc w:val="center"/>
        <w:rPr>
          <w:rFonts w:asciiTheme="minorHAnsi" w:hAnsiTheme="minorHAnsi" w:cstheme="minorHAnsi"/>
          <w:b/>
          <w:bCs/>
          <w:u w:val="single"/>
        </w:rPr>
      </w:pPr>
    </w:p>
    <w:p w14:paraId="3A57DEC8" w14:textId="77777777" w:rsidR="00B01699" w:rsidRPr="00D438A4" w:rsidRDefault="00B01699">
      <w:pPr>
        <w:jc w:val="center"/>
        <w:rPr>
          <w:rFonts w:asciiTheme="minorHAnsi" w:hAnsiTheme="minorHAnsi" w:cstheme="minorHAnsi"/>
          <w:b/>
          <w:bCs/>
          <w:u w:val="single"/>
        </w:rPr>
      </w:pPr>
    </w:p>
    <w:tbl>
      <w:tblPr>
        <w:tblpPr w:leftFromText="180" w:rightFromText="180" w:vertAnchor="page" w:horzAnchor="margin" w:tblpY="9498"/>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450E8C" w:rsidRPr="00005B52" w14:paraId="5CDE9697" w14:textId="77777777" w:rsidTr="00450E8C">
        <w:trPr>
          <w:trHeight w:val="70"/>
        </w:trPr>
        <w:tc>
          <w:tcPr>
            <w:tcW w:w="1636" w:type="dxa"/>
            <w:tcBorders>
              <w:bottom w:val="nil"/>
            </w:tcBorders>
            <w:shd w:val="clear" w:color="auto" w:fill="auto"/>
            <w:noWrap/>
            <w:hideMark/>
          </w:tcPr>
          <w:p w14:paraId="28DE95FA"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en-AU"/>
              </w:rPr>
            </w:pPr>
            <w:r w:rsidRPr="00005F8D">
              <w:rPr>
                <w:rFonts w:asciiTheme="minorHAnsi" w:eastAsia="Arial Unicode MS" w:hAnsiTheme="minorHAnsi" w:cstheme="minorHAnsi"/>
                <w:b/>
                <w:color w:val="auto"/>
                <w:lang w:val="en-AU"/>
              </w:rPr>
              <w:t>Budget Year:</w:t>
            </w:r>
          </w:p>
        </w:tc>
        <w:tc>
          <w:tcPr>
            <w:tcW w:w="3205" w:type="dxa"/>
            <w:gridSpan w:val="2"/>
            <w:tcBorders>
              <w:bottom w:val="nil"/>
            </w:tcBorders>
            <w:shd w:val="clear" w:color="auto" w:fill="auto"/>
            <w:noWrap/>
            <w:hideMark/>
          </w:tcPr>
          <w:p w14:paraId="7E2C649E"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en-AU"/>
              </w:rPr>
            </w:pPr>
            <w:r w:rsidRPr="00005F8D">
              <w:rPr>
                <w:rFonts w:asciiTheme="minorHAnsi" w:eastAsia="Arial Unicode MS" w:hAnsiTheme="minorHAnsi" w:cstheme="minorHAnsi"/>
                <w:b/>
                <w:color w:val="auto"/>
                <w:lang w:val="en-AU"/>
              </w:rPr>
              <w:t>Requesting Section/Issuing Office:</w:t>
            </w:r>
          </w:p>
        </w:tc>
        <w:tc>
          <w:tcPr>
            <w:tcW w:w="5046" w:type="dxa"/>
            <w:gridSpan w:val="4"/>
            <w:tcBorders>
              <w:bottom w:val="nil"/>
            </w:tcBorders>
            <w:shd w:val="clear" w:color="auto" w:fill="auto"/>
          </w:tcPr>
          <w:p w14:paraId="081D0893"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en-AU"/>
              </w:rPr>
            </w:pPr>
            <w:r w:rsidRPr="00005F8D">
              <w:rPr>
                <w:rFonts w:asciiTheme="minorHAnsi" w:eastAsia="Arial Unicode MS" w:hAnsiTheme="minorHAnsi" w:cstheme="minorHAnsi"/>
                <w:b/>
                <w:color w:val="auto"/>
                <w:lang w:val="en-AU"/>
              </w:rPr>
              <w:t>Reasons why consultancy cannot be done by staff:</w:t>
            </w:r>
          </w:p>
        </w:tc>
      </w:tr>
      <w:tr w:rsidR="00450E8C" w:rsidRPr="005817EB" w14:paraId="2B35D6E0" w14:textId="77777777" w:rsidTr="00450E8C">
        <w:tc>
          <w:tcPr>
            <w:tcW w:w="1636" w:type="dxa"/>
            <w:tcBorders>
              <w:top w:val="nil"/>
            </w:tcBorders>
            <w:shd w:val="clear" w:color="auto" w:fill="auto"/>
            <w:noWrap/>
          </w:tcPr>
          <w:p w14:paraId="6243F89E" w14:textId="77777777" w:rsidR="00450E8C" w:rsidRPr="00005F8D" w:rsidRDefault="00450E8C" w:rsidP="00450E8C">
            <w:pPr>
              <w:spacing w:before="60" w:after="60" w:line="240" w:lineRule="auto"/>
              <w:rPr>
                <w:rFonts w:asciiTheme="minorHAnsi" w:eastAsia="Arial Unicode MS" w:hAnsiTheme="minorHAnsi" w:cstheme="minorHAnsi"/>
                <w:i/>
                <w:color w:val="auto"/>
              </w:rPr>
            </w:pPr>
            <w:r w:rsidRPr="00005F8D">
              <w:rPr>
                <w:rFonts w:asciiTheme="minorHAnsi" w:eastAsia="Arial Unicode MS" w:hAnsiTheme="minorHAnsi" w:cstheme="minorHAnsi"/>
                <w:i/>
                <w:color w:val="auto"/>
              </w:rPr>
              <w:t>2024</w:t>
            </w:r>
          </w:p>
        </w:tc>
        <w:tc>
          <w:tcPr>
            <w:tcW w:w="3205" w:type="dxa"/>
            <w:gridSpan w:val="2"/>
            <w:tcBorders>
              <w:top w:val="nil"/>
            </w:tcBorders>
            <w:shd w:val="clear" w:color="auto" w:fill="auto"/>
            <w:noWrap/>
          </w:tcPr>
          <w:p w14:paraId="64A5B677" w14:textId="77777777" w:rsidR="00450E8C" w:rsidRPr="00005F8D" w:rsidRDefault="00450E8C" w:rsidP="00450E8C">
            <w:pPr>
              <w:spacing w:before="60" w:after="60" w:line="240" w:lineRule="auto"/>
              <w:rPr>
                <w:rFonts w:asciiTheme="minorHAnsi" w:eastAsia="Arial Unicode MS" w:hAnsiTheme="minorHAnsi" w:cstheme="minorHAnsi"/>
                <w:i/>
                <w:color w:val="auto"/>
                <w:lang w:val="en-AU"/>
              </w:rPr>
            </w:pPr>
            <w:r w:rsidRPr="00005F8D">
              <w:rPr>
                <w:rFonts w:asciiTheme="minorHAnsi" w:eastAsia="Arial Unicode MS" w:hAnsiTheme="minorHAnsi" w:cstheme="minorHAnsi"/>
                <w:i/>
                <w:color w:val="auto"/>
                <w:lang w:val="en-AU"/>
              </w:rPr>
              <w:t>Child protection</w:t>
            </w:r>
          </w:p>
        </w:tc>
        <w:tc>
          <w:tcPr>
            <w:tcW w:w="5046" w:type="dxa"/>
            <w:gridSpan w:val="4"/>
            <w:tcBorders>
              <w:top w:val="nil"/>
            </w:tcBorders>
            <w:shd w:val="clear" w:color="auto" w:fill="auto"/>
          </w:tcPr>
          <w:p w14:paraId="4455D0BE" w14:textId="77777777" w:rsidR="00450E8C" w:rsidRPr="00005F8D" w:rsidRDefault="00450E8C" w:rsidP="00450E8C">
            <w:pPr>
              <w:spacing w:before="60" w:after="60" w:line="240" w:lineRule="auto"/>
              <w:rPr>
                <w:rFonts w:asciiTheme="minorHAnsi" w:eastAsia="Arial Unicode MS" w:hAnsiTheme="minorHAnsi" w:cstheme="minorHAnsi"/>
                <w:i/>
                <w:color w:val="auto"/>
                <w:lang w:val="fr-FR"/>
              </w:rPr>
            </w:pPr>
            <w:r w:rsidRPr="00005F8D">
              <w:rPr>
                <w:rFonts w:asciiTheme="minorHAnsi" w:eastAsia="Arial Unicode MS" w:hAnsiTheme="minorHAnsi" w:cstheme="minorHAnsi"/>
                <w:i/>
                <w:color w:val="auto"/>
                <w:lang w:val="fr-FR"/>
              </w:rPr>
              <w:t>La mission nécessite une expertise spécifique et u</w:t>
            </w:r>
            <w:r>
              <w:rPr>
                <w:rFonts w:asciiTheme="minorHAnsi" w:eastAsia="Arial Unicode MS" w:hAnsiTheme="minorHAnsi" w:cstheme="minorHAnsi"/>
                <w:i/>
                <w:color w:val="auto"/>
                <w:lang w:val="fr-FR"/>
              </w:rPr>
              <w:t xml:space="preserve">n engagement en plein temps avec des déplacements fréquents </w:t>
            </w:r>
            <w:r w:rsidRPr="00005F8D">
              <w:rPr>
                <w:rFonts w:asciiTheme="minorHAnsi" w:eastAsia="Arial Unicode MS" w:hAnsiTheme="minorHAnsi" w:cstheme="minorHAnsi"/>
                <w:i/>
                <w:color w:val="auto"/>
                <w:lang w:val="fr-FR"/>
              </w:rPr>
              <w:t xml:space="preserve"> </w:t>
            </w:r>
          </w:p>
        </w:tc>
      </w:tr>
      <w:tr w:rsidR="00450E8C" w:rsidRPr="00005B52" w14:paraId="7332D515" w14:textId="77777777" w:rsidTr="00450E8C">
        <w:tc>
          <w:tcPr>
            <w:tcW w:w="9887" w:type="dxa"/>
            <w:gridSpan w:val="7"/>
            <w:tcBorders>
              <w:top w:val="nil"/>
            </w:tcBorders>
            <w:shd w:val="clear" w:color="auto" w:fill="auto"/>
            <w:noWrap/>
          </w:tcPr>
          <w:p w14:paraId="4B811EA6" w14:textId="77777777" w:rsidR="00450E8C" w:rsidRPr="00005F8D" w:rsidRDefault="00450E8C" w:rsidP="00450E8C">
            <w:pPr>
              <w:spacing w:before="60" w:after="60" w:line="240" w:lineRule="auto"/>
              <w:rPr>
                <w:rFonts w:asciiTheme="minorHAnsi" w:eastAsia="Arial Unicode MS" w:hAnsiTheme="minorHAnsi" w:cstheme="minorHAnsi"/>
                <w:color w:val="auto"/>
                <w:lang w:val="en-AU"/>
              </w:rPr>
            </w:pPr>
            <w:r w:rsidRPr="00005F8D">
              <w:rPr>
                <w:rFonts w:asciiTheme="minorHAnsi" w:eastAsia="Arial Unicode MS" w:hAnsiTheme="minorHAnsi" w:cstheme="minorHAnsi"/>
                <w:b/>
                <w:color w:val="auto"/>
              </w:rPr>
              <w:t>Included in Annual/Rolling Workplan</w:t>
            </w:r>
            <w:r w:rsidRPr="00005F8D">
              <w:rPr>
                <w:rFonts w:asciiTheme="minorHAnsi" w:eastAsia="Arial Unicode MS" w:hAnsiTheme="minorHAnsi" w:cstheme="minorHAnsi"/>
                <w:i/>
                <w:color w:val="auto"/>
              </w:rPr>
              <w:t xml:space="preserve">: </w:t>
            </w:r>
            <w:r w:rsidRPr="00005F8D">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Yes </w:t>
            </w:r>
            <w:r w:rsidRPr="00005F8D">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No, please justify:</w:t>
            </w:r>
          </w:p>
          <w:p w14:paraId="3381A6E3" w14:textId="77777777" w:rsidR="00450E8C" w:rsidRPr="00005F8D" w:rsidRDefault="00450E8C" w:rsidP="00450E8C">
            <w:pPr>
              <w:spacing w:before="60" w:after="60" w:line="240" w:lineRule="auto"/>
              <w:rPr>
                <w:rFonts w:asciiTheme="minorHAnsi" w:eastAsia="Arial Unicode MS" w:hAnsiTheme="minorHAnsi" w:cstheme="minorHAnsi"/>
                <w:i/>
                <w:color w:val="auto"/>
              </w:rPr>
            </w:pPr>
          </w:p>
          <w:p w14:paraId="0FEC317A" w14:textId="77777777" w:rsidR="00450E8C" w:rsidRPr="00005F8D" w:rsidRDefault="00450E8C" w:rsidP="00450E8C">
            <w:pPr>
              <w:spacing w:before="60" w:after="60" w:line="240" w:lineRule="auto"/>
              <w:rPr>
                <w:rFonts w:asciiTheme="minorHAnsi" w:eastAsia="Arial Unicode MS" w:hAnsiTheme="minorHAnsi" w:cstheme="minorHAnsi"/>
                <w:i/>
                <w:color w:val="auto"/>
              </w:rPr>
            </w:pPr>
          </w:p>
        </w:tc>
      </w:tr>
      <w:tr w:rsidR="00450E8C" w:rsidRPr="00005B52" w14:paraId="3AE85968" w14:textId="77777777" w:rsidTr="00450E8C">
        <w:tc>
          <w:tcPr>
            <w:tcW w:w="6390" w:type="dxa"/>
            <w:gridSpan w:val="5"/>
            <w:tcBorders>
              <w:bottom w:val="nil"/>
            </w:tcBorders>
            <w:shd w:val="clear" w:color="auto" w:fill="auto"/>
          </w:tcPr>
          <w:p w14:paraId="00257693"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en-AU"/>
              </w:rPr>
            </w:pPr>
            <w:r w:rsidRPr="00005F8D">
              <w:rPr>
                <w:rFonts w:asciiTheme="minorHAnsi" w:eastAsia="Arial Unicode MS" w:hAnsiTheme="minorHAnsi" w:cstheme="minorHAnsi"/>
                <w:b/>
                <w:color w:val="auto"/>
                <w:lang w:val="en-AU"/>
              </w:rPr>
              <w:t>Consultant sourcing:</w:t>
            </w:r>
          </w:p>
          <w:p w14:paraId="3842A744" w14:textId="77777777" w:rsidR="00450E8C" w:rsidRPr="00005F8D" w:rsidRDefault="00450E8C" w:rsidP="00450E8C">
            <w:pPr>
              <w:spacing w:before="120" w:after="60" w:line="240" w:lineRule="auto"/>
              <w:rPr>
                <w:rFonts w:asciiTheme="minorHAnsi" w:eastAsia="Arial Unicode MS" w:hAnsiTheme="minorHAnsi" w:cstheme="minorHAnsi"/>
                <w:color w:val="auto"/>
                <w:lang w:val="en-AU"/>
              </w:rPr>
            </w:pPr>
            <w:r w:rsidRPr="00005F8D">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National  </w:t>
            </w:r>
            <w:r w:rsidRPr="00005F8D">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International </w:t>
            </w:r>
            <w:r w:rsidRPr="00005F8D">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Both</w:t>
            </w:r>
          </w:p>
          <w:p w14:paraId="7017A894" w14:textId="77777777" w:rsidR="00450E8C" w:rsidRPr="00005F8D" w:rsidRDefault="00450E8C" w:rsidP="00450E8C">
            <w:pPr>
              <w:spacing w:before="120" w:after="60" w:line="240" w:lineRule="auto"/>
              <w:rPr>
                <w:rFonts w:asciiTheme="minorHAnsi" w:eastAsia="Arial Unicode MS" w:hAnsiTheme="minorHAnsi" w:cstheme="minorHAnsi"/>
                <w:b/>
                <w:color w:val="auto"/>
                <w:lang w:val="en-AU"/>
              </w:rPr>
            </w:pPr>
          </w:p>
          <w:p w14:paraId="56AB2BED" w14:textId="77777777" w:rsidR="00450E8C" w:rsidRPr="00005F8D" w:rsidRDefault="00450E8C" w:rsidP="00450E8C">
            <w:pPr>
              <w:spacing w:before="120" w:after="60" w:line="240" w:lineRule="auto"/>
              <w:rPr>
                <w:rFonts w:asciiTheme="minorHAnsi" w:eastAsia="Arial Unicode MS" w:hAnsiTheme="minorHAnsi" w:cstheme="minorHAnsi"/>
                <w:b/>
                <w:bCs/>
                <w:color w:val="auto"/>
                <w:lang w:val="en-AU"/>
              </w:rPr>
            </w:pPr>
            <w:r w:rsidRPr="00005F8D">
              <w:rPr>
                <w:rFonts w:asciiTheme="minorHAnsi" w:eastAsia="Arial Unicode MS" w:hAnsiTheme="minorHAnsi" w:cstheme="minorHAnsi"/>
                <w:b/>
                <w:bCs/>
                <w:color w:val="auto"/>
                <w:lang w:val="en-AU"/>
              </w:rPr>
              <w:t>Competitive Selection:</w:t>
            </w:r>
          </w:p>
          <w:p w14:paraId="7FC10E2B" w14:textId="77777777" w:rsidR="00450E8C" w:rsidRPr="00005F8D" w:rsidRDefault="00450E8C" w:rsidP="00450E8C">
            <w:pPr>
              <w:spacing w:before="120" w:after="60" w:line="240" w:lineRule="auto"/>
              <w:rPr>
                <w:rFonts w:asciiTheme="minorHAnsi" w:eastAsia="Arial Unicode MS" w:hAnsiTheme="minorHAnsi" w:cstheme="minorHAnsi"/>
                <w:color w:val="auto"/>
                <w:lang w:val="en-AU"/>
              </w:rPr>
            </w:pPr>
            <w:r w:rsidRPr="00005F8D">
              <w:rPr>
                <w:rFonts w:asciiTheme="minorHAnsi" w:eastAsia="Arial Unicode MS" w:hAnsiTheme="minorHAnsi" w:cstheme="minorHAnsi"/>
                <w:color w:val="auto"/>
                <w:lang w:val="en-AU"/>
              </w:rPr>
              <w:fldChar w:fldCharType="begin">
                <w:ffData>
                  <w:name w:val="Check10"/>
                  <w:enabled/>
                  <w:calcOnExit w:val="0"/>
                  <w:checkBox>
                    <w:sizeAuto/>
                    <w:default w:val="1"/>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Advertisement             </w:t>
            </w:r>
            <w:r w:rsidRPr="00005F8D">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Desk Review             </w:t>
            </w:r>
            <w:r w:rsidRPr="00005F8D">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Roster                      </w:t>
            </w:r>
          </w:p>
          <w:p w14:paraId="2C49771E" w14:textId="77777777" w:rsidR="00450E8C" w:rsidRPr="00005F8D" w:rsidRDefault="00450E8C" w:rsidP="00450E8C">
            <w:pPr>
              <w:spacing w:before="120" w:after="60" w:line="240" w:lineRule="auto"/>
              <w:rPr>
                <w:rFonts w:asciiTheme="minorHAnsi" w:eastAsia="Arial Unicode MS" w:hAnsiTheme="minorHAnsi" w:cstheme="minorHAnsi"/>
                <w:color w:val="auto"/>
                <w:lang w:val="en-AU"/>
              </w:rPr>
            </w:pPr>
          </w:p>
          <w:p w14:paraId="196B782B" w14:textId="77777777" w:rsidR="00450E8C" w:rsidRPr="00005F8D" w:rsidRDefault="00450E8C" w:rsidP="00450E8C">
            <w:pPr>
              <w:spacing w:before="120" w:after="60" w:line="240" w:lineRule="auto"/>
              <w:rPr>
                <w:rFonts w:asciiTheme="minorHAnsi" w:eastAsia="Arial Unicode MS" w:hAnsiTheme="minorHAnsi" w:cstheme="minorHAnsi"/>
                <w:color w:val="auto"/>
                <w:lang w:val="en-AU"/>
              </w:rPr>
            </w:pPr>
            <w:r w:rsidRPr="00005F8D">
              <w:rPr>
                <w:rFonts w:asciiTheme="minorHAnsi" w:eastAsia="Arial Unicode MS" w:hAnsiTheme="minorHAnsi" w:cstheme="minorHAnsi"/>
                <w:b/>
                <w:bCs/>
                <w:color w:val="auto"/>
                <w:lang w:val="en-AU"/>
              </w:rPr>
              <w:t>Single Source Selection</w:t>
            </w:r>
            <w:r w:rsidRPr="00005F8D">
              <w:rPr>
                <w:rFonts w:asciiTheme="minorHAnsi" w:eastAsia="Arial Unicode MS" w:hAnsiTheme="minorHAnsi" w:cstheme="minorHAnsi"/>
                <w:color w:val="auto"/>
                <w:lang w:val="en-AU"/>
              </w:rPr>
              <w:t xml:space="preserve">  </w:t>
            </w:r>
            <w:r w:rsidRPr="00005F8D">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w:t>
            </w:r>
          </w:p>
          <w:p w14:paraId="4AEDBAEC" w14:textId="77777777" w:rsidR="00450E8C" w:rsidRPr="00005F8D" w:rsidRDefault="00450E8C" w:rsidP="00450E8C">
            <w:pPr>
              <w:spacing w:before="120" w:after="60" w:line="240" w:lineRule="auto"/>
              <w:rPr>
                <w:rFonts w:asciiTheme="minorHAnsi" w:eastAsia="Arial Unicode MS" w:hAnsiTheme="minorHAnsi" w:cstheme="minorHAnsi"/>
                <w:color w:val="auto"/>
                <w:lang w:val="en-AU"/>
              </w:rPr>
            </w:pPr>
          </w:p>
        </w:tc>
        <w:tc>
          <w:tcPr>
            <w:tcW w:w="3497" w:type="dxa"/>
            <w:gridSpan w:val="2"/>
            <w:tcBorders>
              <w:bottom w:val="nil"/>
            </w:tcBorders>
            <w:shd w:val="clear" w:color="auto" w:fill="auto"/>
          </w:tcPr>
          <w:p w14:paraId="1D28DD82" w14:textId="77777777" w:rsidR="00450E8C" w:rsidRPr="00005F8D" w:rsidRDefault="00450E8C" w:rsidP="00450E8C">
            <w:pPr>
              <w:spacing w:before="120" w:after="60" w:line="240" w:lineRule="auto"/>
              <w:rPr>
                <w:rFonts w:asciiTheme="minorHAnsi" w:eastAsia="Arial Unicode MS" w:hAnsiTheme="minorHAnsi" w:cstheme="minorHAnsi"/>
                <w:b/>
                <w:color w:val="auto"/>
                <w:lang w:val="en-AU"/>
              </w:rPr>
            </w:pPr>
            <w:r w:rsidRPr="00005F8D">
              <w:rPr>
                <w:rFonts w:asciiTheme="minorHAnsi" w:eastAsia="Arial Unicode MS" w:hAnsiTheme="minorHAnsi" w:cstheme="minorHAnsi"/>
                <w:b/>
                <w:color w:val="auto"/>
                <w:lang w:val="en-AU"/>
              </w:rPr>
              <w:t>Request for:</w:t>
            </w:r>
          </w:p>
          <w:p w14:paraId="43C67BAC" w14:textId="77777777" w:rsidR="00450E8C" w:rsidRPr="00005F8D" w:rsidRDefault="00450E8C" w:rsidP="00450E8C">
            <w:pPr>
              <w:spacing w:before="120" w:after="60" w:line="240" w:lineRule="auto"/>
              <w:rPr>
                <w:rFonts w:asciiTheme="minorHAnsi" w:eastAsia="Arial Unicode MS" w:hAnsiTheme="minorHAnsi" w:cstheme="minorHAnsi"/>
                <w:color w:val="auto"/>
                <w:lang w:val="en-AU"/>
              </w:rPr>
            </w:pPr>
            <w:r w:rsidRPr="00005F8D">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New SSA – Individual Contract</w:t>
            </w:r>
          </w:p>
          <w:p w14:paraId="30835F36"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color w:val="auto"/>
                <w:lang w:val="en-AU"/>
              </w:rPr>
            </w:pPr>
            <w:r w:rsidRPr="00005F8D">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005F8D">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005F8D">
              <w:rPr>
                <w:rFonts w:asciiTheme="minorHAnsi" w:eastAsia="Arial Unicode MS" w:hAnsiTheme="minorHAnsi" w:cstheme="minorHAnsi"/>
                <w:color w:val="auto"/>
                <w:lang w:val="en-AU"/>
              </w:rPr>
              <w:fldChar w:fldCharType="end"/>
            </w:r>
            <w:r w:rsidRPr="00005F8D">
              <w:rPr>
                <w:rFonts w:asciiTheme="minorHAnsi" w:eastAsia="Arial Unicode MS" w:hAnsiTheme="minorHAnsi" w:cstheme="minorHAnsi"/>
                <w:color w:val="auto"/>
                <w:lang w:val="en-AU"/>
              </w:rPr>
              <w:t xml:space="preserve">   Extension/ Amendment</w:t>
            </w:r>
          </w:p>
        </w:tc>
      </w:tr>
      <w:tr w:rsidR="00450E8C" w:rsidRPr="00005B52" w14:paraId="6984D0AF" w14:textId="77777777" w:rsidTr="00450E8C">
        <w:tc>
          <w:tcPr>
            <w:tcW w:w="9887" w:type="dxa"/>
            <w:gridSpan w:val="7"/>
            <w:tcBorders>
              <w:bottom w:val="nil"/>
            </w:tcBorders>
            <w:shd w:val="clear" w:color="auto" w:fill="auto"/>
          </w:tcPr>
          <w:p w14:paraId="7EBACCDC"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rPr>
            </w:pPr>
            <w:r w:rsidRPr="00005F8D">
              <w:rPr>
                <w:rFonts w:asciiTheme="minorHAnsi" w:eastAsia="Arial Unicode MS" w:hAnsiTheme="minorHAnsi" w:cstheme="minorHAnsi"/>
                <w:b/>
                <w:color w:val="auto"/>
              </w:rPr>
              <w:t>If Extension, Justification for extension:</w:t>
            </w:r>
          </w:p>
          <w:p w14:paraId="5F520B35" w14:textId="77777777" w:rsidR="00450E8C" w:rsidRPr="00005F8D" w:rsidRDefault="00450E8C" w:rsidP="00450E8C">
            <w:pPr>
              <w:spacing w:before="120" w:after="60" w:line="240" w:lineRule="auto"/>
              <w:rPr>
                <w:rFonts w:asciiTheme="minorHAnsi" w:eastAsia="Arial Unicode MS" w:hAnsiTheme="minorHAnsi" w:cstheme="minorHAnsi"/>
                <w:b/>
                <w:color w:val="auto"/>
                <w:lang w:val="en-AU"/>
              </w:rPr>
            </w:pPr>
          </w:p>
        </w:tc>
      </w:tr>
      <w:tr w:rsidR="00450E8C" w:rsidRPr="005817EB" w14:paraId="7F2A6399" w14:textId="77777777" w:rsidTr="00450E8C">
        <w:tc>
          <w:tcPr>
            <w:tcW w:w="4138" w:type="dxa"/>
            <w:gridSpan w:val="2"/>
            <w:tcBorders>
              <w:bottom w:val="nil"/>
            </w:tcBorders>
            <w:shd w:val="clear" w:color="auto" w:fill="auto"/>
            <w:noWrap/>
            <w:hideMark/>
          </w:tcPr>
          <w:p w14:paraId="2746C103"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en-AU"/>
              </w:rPr>
            </w:pPr>
            <w:r w:rsidRPr="00005F8D">
              <w:rPr>
                <w:rFonts w:asciiTheme="minorHAnsi" w:eastAsia="Arial Unicode MS" w:hAnsiTheme="minorHAnsi" w:cstheme="minorHAnsi"/>
                <w:b/>
                <w:color w:val="auto"/>
                <w:lang w:val="en-AU"/>
              </w:rPr>
              <w:lastRenderedPageBreak/>
              <w:t>Supervisor:</w:t>
            </w:r>
          </w:p>
          <w:p w14:paraId="60675818" w14:textId="27C09CA1"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en-AU"/>
              </w:rPr>
            </w:pPr>
          </w:p>
        </w:tc>
        <w:tc>
          <w:tcPr>
            <w:tcW w:w="1980" w:type="dxa"/>
            <w:gridSpan w:val="2"/>
            <w:tcBorders>
              <w:bottom w:val="nil"/>
            </w:tcBorders>
            <w:shd w:val="clear" w:color="auto" w:fill="auto"/>
            <w:noWrap/>
            <w:hideMark/>
          </w:tcPr>
          <w:p w14:paraId="77AB7FE9"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fr-FR"/>
              </w:rPr>
            </w:pPr>
            <w:r w:rsidRPr="00005F8D">
              <w:rPr>
                <w:rFonts w:asciiTheme="minorHAnsi" w:eastAsia="Arial Unicode MS" w:hAnsiTheme="minorHAnsi" w:cstheme="minorHAnsi"/>
                <w:b/>
                <w:color w:val="auto"/>
                <w:lang w:val="fr-FR"/>
              </w:rPr>
              <w:t>Start Date:</w:t>
            </w:r>
          </w:p>
          <w:p w14:paraId="0956FCC4"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fr-FR"/>
              </w:rPr>
            </w:pPr>
            <w:r>
              <w:rPr>
                <w:rFonts w:asciiTheme="minorHAnsi" w:eastAsia="Arial Unicode MS" w:hAnsiTheme="minorHAnsi" w:cstheme="minorHAnsi"/>
                <w:b/>
                <w:color w:val="auto"/>
                <w:lang w:val="fr-FR"/>
              </w:rPr>
              <w:t>01/07/2024</w:t>
            </w:r>
          </w:p>
        </w:tc>
        <w:tc>
          <w:tcPr>
            <w:tcW w:w="2070" w:type="dxa"/>
            <w:gridSpan w:val="2"/>
            <w:tcBorders>
              <w:bottom w:val="nil"/>
            </w:tcBorders>
            <w:shd w:val="clear" w:color="auto" w:fill="auto"/>
          </w:tcPr>
          <w:p w14:paraId="692BAD10"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fr-FR"/>
              </w:rPr>
            </w:pPr>
            <w:r w:rsidRPr="00005F8D">
              <w:rPr>
                <w:rFonts w:asciiTheme="minorHAnsi" w:eastAsia="Arial Unicode MS" w:hAnsiTheme="minorHAnsi" w:cstheme="minorHAnsi"/>
                <w:b/>
                <w:color w:val="auto"/>
                <w:lang w:val="fr-FR"/>
              </w:rPr>
              <w:t>End Date:</w:t>
            </w:r>
          </w:p>
          <w:p w14:paraId="4B9B320D"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fr-FR"/>
              </w:rPr>
            </w:pPr>
            <w:r>
              <w:rPr>
                <w:rFonts w:asciiTheme="minorHAnsi" w:eastAsia="Arial Unicode MS" w:hAnsiTheme="minorHAnsi" w:cstheme="minorHAnsi"/>
                <w:b/>
                <w:color w:val="auto"/>
                <w:lang w:val="fr-FR"/>
              </w:rPr>
              <w:t>31/12/2024</w:t>
            </w:r>
          </w:p>
        </w:tc>
        <w:tc>
          <w:tcPr>
            <w:tcW w:w="1699" w:type="dxa"/>
            <w:tcBorders>
              <w:bottom w:val="nil"/>
            </w:tcBorders>
            <w:shd w:val="clear" w:color="auto" w:fill="auto"/>
          </w:tcPr>
          <w:p w14:paraId="1BDC0480" w14:textId="77777777" w:rsidR="00450E8C" w:rsidRPr="00005F8D" w:rsidRDefault="00450E8C" w:rsidP="00450E8C">
            <w:pPr>
              <w:spacing w:before="100" w:beforeAutospacing="1" w:after="100" w:afterAutospacing="1" w:line="240" w:lineRule="auto"/>
              <w:rPr>
                <w:rFonts w:asciiTheme="minorHAnsi" w:eastAsia="Arial Unicode MS" w:hAnsiTheme="minorHAnsi" w:cstheme="minorHAnsi"/>
                <w:b/>
                <w:color w:val="auto"/>
                <w:lang w:val="fr-FR"/>
              </w:rPr>
            </w:pPr>
            <w:proofErr w:type="spellStart"/>
            <w:r w:rsidRPr="00005F8D">
              <w:rPr>
                <w:rFonts w:asciiTheme="minorHAnsi" w:eastAsia="Arial Unicode MS" w:hAnsiTheme="minorHAnsi" w:cstheme="minorHAnsi"/>
                <w:b/>
                <w:color w:val="auto"/>
                <w:lang w:val="fr-FR"/>
              </w:rPr>
              <w:t>Periode</w:t>
            </w:r>
            <w:proofErr w:type="spellEnd"/>
            <w:r w:rsidRPr="00005F8D">
              <w:rPr>
                <w:rFonts w:asciiTheme="minorHAnsi" w:eastAsia="Arial Unicode MS" w:hAnsiTheme="minorHAnsi" w:cstheme="minorHAnsi"/>
                <w:b/>
                <w:color w:val="auto"/>
                <w:lang w:val="fr-FR"/>
              </w:rPr>
              <w:t>/timeline</w:t>
            </w:r>
          </w:p>
          <w:p w14:paraId="62A56BEE" w14:textId="6DA733BD" w:rsidR="00450E8C" w:rsidRPr="00005F8D" w:rsidRDefault="00D37DE5" w:rsidP="00450E8C">
            <w:pPr>
              <w:spacing w:before="100" w:beforeAutospacing="1" w:after="100" w:afterAutospacing="1" w:line="240" w:lineRule="auto"/>
              <w:rPr>
                <w:rFonts w:asciiTheme="minorHAnsi" w:eastAsia="Arial Unicode MS" w:hAnsiTheme="minorHAnsi" w:cstheme="minorHAnsi"/>
                <w:b/>
                <w:color w:val="auto"/>
                <w:lang w:val="fr-FR"/>
              </w:rPr>
            </w:pPr>
            <w:r>
              <w:rPr>
                <w:rFonts w:asciiTheme="minorHAnsi" w:eastAsia="Arial Unicode MS" w:hAnsiTheme="minorHAnsi" w:cstheme="minorHAnsi"/>
                <w:b/>
                <w:color w:val="auto"/>
                <w:lang w:val="fr-FR"/>
              </w:rPr>
              <w:t xml:space="preserve">60 </w:t>
            </w:r>
            <w:r w:rsidR="00450E8C" w:rsidRPr="00005F8D">
              <w:rPr>
                <w:rFonts w:asciiTheme="minorHAnsi" w:eastAsia="Arial Unicode MS" w:hAnsiTheme="minorHAnsi" w:cstheme="minorHAnsi"/>
                <w:b/>
                <w:color w:val="auto"/>
                <w:lang w:val="fr-FR"/>
              </w:rPr>
              <w:t xml:space="preserve">jours réparti  sur </w:t>
            </w:r>
            <w:r w:rsidR="00450E8C">
              <w:rPr>
                <w:rFonts w:asciiTheme="minorHAnsi" w:eastAsia="Arial Unicode MS" w:hAnsiTheme="minorHAnsi" w:cstheme="minorHAnsi"/>
                <w:b/>
                <w:color w:val="auto"/>
                <w:lang w:val="fr-FR"/>
              </w:rPr>
              <w:t>5</w:t>
            </w:r>
            <w:r w:rsidR="00450E8C" w:rsidRPr="00005F8D">
              <w:rPr>
                <w:rFonts w:asciiTheme="minorHAnsi" w:eastAsia="Arial Unicode MS" w:hAnsiTheme="minorHAnsi" w:cstheme="minorHAnsi"/>
                <w:b/>
                <w:color w:val="auto"/>
                <w:lang w:val="fr-FR"/>
              </w:rPr>
              <w:t xml:space="preserve"> mois </w:t>
            </w:r>
          </w:p>
        </w:tc>
      </w:tr>
      <w:tr w:rsidR="00450E8C" w:rsidRPr="005817EB" w14:paraId="6C0E1B65" w14:textId="77777777" w:rsidTr="00450E8C">
        <w:tc>
          <w:tcPr>
            <w:tcW w:w="4138" w:type="dxa"/>
            <w:gridSpan w:val="2"/>
            <w:tcBorders>
              <w:top w:val="nil"/>
            </w:tcBorders>
            <w:shd w:val="clear" w:color="auto" w:fill="auto"/>
            <w:noWrap/>
          </w:tcPr>
          <w:p w14:paraId="183BD221" w14:textId="77777777" w:rsidR="00450E8C" w:rsidRPr="00005F8D" w:rsidRDefault="00450E8C" w:rsidP="00450E8C">
            <w:pPr>
              <w:spacing w:before="60" w:after="60" w:line="240" w:lineRule="auto"/>
              <w:rPr>
                <w:rFonts w:asciiTheme="minorHAnsi" w:eastAsia="Arial Unicode MS" w:hAnsiTheme="minorHAnsi" w:cstheme="minorHAnsi"/>
                <w:i/>
                <w:color w:val="auto"/>
                <w:lang w:val="fr-FR"/>
              </w:rPr>
            </w:pPr>
          </w:p>
        </w:tc>
        <w:tc>
          <w:tcPr>
            <w:tcW w:w="1980" w:type="dxa"/>
            <w:gridSpan w:val="2"/>
            <w:tcBorders>
              <w:top w:val="nil"/>
            </w:tcBorders>
            <w:shd w:val="clear" w:color="auto" w:fill="auto"/>
            <w:noWrap/>
          </w:tcPr>
          <w:p w14:paraId="49F9050B" w14:textId="77777777" w:rsidR="00450E8C" w:rsidRPr="00005F8D" w:rsidRDefault="00450E8C" w:rsidP="00450E8C">
            <w:pPr>
              <w:spacing w:before="60" w:after="60" w:line="240" w:lineRule="auto"/>
              <w:rPr>
                <w:rFonts w:asciiTheme="minorHAnsi" w:eastAsia="Arial Unicode MS" w:hAnsiTheme="minorHAnsi" w:cstheme="minorHAnsi"/>
                <w:i/>
                <w:color w:val="auto"/>
                <w:lang w:val="fr-FR"/>
              </w:rPr>
            </w:pPr>
          </w:p>
        </w:tc>
        <w:tc>
          <w:tcPr>
            <w:tcW w:w="2070" w:type="dxa"/>
            <w:gridSpan w:val="2"/>
            <w:tcBorders>
              <w:top w:val="nil"/>
            </w:tcBorders>
            <w:shd w:val="clear" w:color="auto" w:fill="auto"/>
          </w:tcPr>
          <w:p w14:paraId="714354A7" w14:textId="77777777" w:rsidR="00450E8C" w:rsidRPr="00005F8D" w:rsidRDefault="00450E8C" w:rsidP="00450E8C">
            <w:pPr>
              <w:spacing w:before="60" w:after="60" w:line="240" w:lineRule="auto"/>
              <w:rPr>
                <w:rFonts w:asciiTheme="minorHAnsi" w:eastAsia="Arial Unicode MS" w:hAnsiTheme="minorHAnsi" w:cstheme="minorHAnsi"/>
                <w:i/>
                <w:color w:val="auto"/>
                <w:lang w:val="fr-FR"/>
              </w:rPr>
            </w:pPr>
          </w:p>
        </w:tc>
        <w:tc>
          <w:tcPr>
            <w:tcW w:w="1699" w:type="dxa"/>
            <w:tcBorders>
              <w:top w:val="nil"/>
            </w:tcBorders>
            <w:shd w:val="clear" w:color="auto" w:fill="auto"/>
          </w:tcPr>
          <w:p w14:paraId="3F138CD2" w14:textId="77777777" w:rsidR="00450E8C" w:rsidRPr="00005F8D" w:rsidRDefault="00450E8C" w:rsidP="00450E8C">
            <w:pPr>
              <w:spacing w:before="60" w:after="60" w:line="240" w:lineRule="auto"/>
              <w:rPr>
                <w:rFonts w:asciiTheme="minorHAnsi" w:eastAsia="Arial Unicode MS" w:hAnsiTheme="minorHAnsi" w:cstheme="minorHAnsi"/>
                <w:i/>
                <w:color w:val="auto"/>
                <w:lang w:val="fr-FR"/>
              </w:rPr>
            </w:pPr>
          </w:p>
        </w:tc>
      </w:tr>
    </w:tbl>
    <w:p w14:paraId="0962874F" w14:textId="29D69E30" w:rsidR="004A798F" w:rsidRPr="00005F8D" w:rsidRDefault="004A798F" w:rsidP="004A798F">
      <w:pPr>
        <w:tabs>
          <w:tab w:val="left" w:pos="290"/>
        </w:tabs>
        <w:rPr>
          <w:lang w:val="fr-FR"/>
        </w:rPr>
      </w:pPr>
    </w:p>
    <w:tbl>
      <w:tblPr>
        <w:tblpPr w:leftFromText="180" w:rightFromText="180" w:vertAnchor="page" w:horzAnchor="margin" w:tblpY="492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265"/>
        <w:gridCol w:w="2585"/>
        <w:gridCol w:w="1292"/>
        <w:gridCol w:w="1896"/>
        <w:gridCol w:w="1372"/>
      </w:tblGrid>
      <w:tr w:rsidR="000B7F9F" w:rsidRPr="007613B3" w14:paraId="195A1812" w14:textId="77777777" w:rsidTr="00F36FAF">
        <w:trPr>
          <w:trHeight w:val="78"/>
        </w:trPr>
        <w:tc>
          <w:tcPr>
            <w:tcW w:w="3265"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23ED9B3F" w14:textId="77777777" w:rsidR="000B7F9F" w:rsidRPr="007613B3" w:rsidRDefault="000B7F9F" w:rsidP="00EF4858">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2585"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D69868B" w14:textId="77777777" w:rsidR="000B7F9F" w:rsidRPr="007613B3" w:rsidRDefault="000B7F9F" w:rsidP="00EF4858">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29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45B675B" w14:textId="4A52BDF0" w:rsidR="000B7F9F" w:rsidRPr="00005F8D" w:rsidRDefault="000B7F9F" w:rsidP="00EF4858">
            <w:pPr>
              <w:spacing w:before="60" w:after="60" w:line="240" w:lineRule="auto"/>
              <w:rPr>
                <w:rFonts w:ascii="Calibri" w:eastAsia="Arial Unicode MS" w:hAnsi="Calibri" w:cs="Calibri"/>
                <w:color w:val="auto"/>
                <w:lang w:val="fr-FR"/>
              </w:rPr>
            </w:pPr>
            <w:r w:rsidRPr="00005F8D">
              <w:rPr>
                <w:rFonts w:ascii="Calibri" w:eastAsia="Arial Unicode MS" w:hAnsi="Calibri" w:cs="Calibri"/>
                <w:color w:val="auto"/>
                <w:lang w:val="fr-FR"/>
              </w:rPr>
              <w:t>nombre de jours estimé p</w:t>
            </w:r>
            <w:r>
              <w:rPr>
                <w:rFonts w:ascii="Calibri" w:eastAsia="Arial Unicode MS" w:hAnsi="Calibri" w:cs="Calibri"/>
                <w:color w:val="auto"/>
                <w:lang w:val="fr-FR"/>
              </w:rPr>
              <w:t xml:space="preserve">our </w:t>
            </w:r>
            <w:r w:rsidR="0064444A">
              <w:rPr>
                <w:rFonts w:ascii="Calibri" w:eastAsia="Arial Unicode MS" w:hAnsi="Calibri" w:cs="Calibri"/>
                <w:color w:val="auto"/>
                <w:lang w:val="fr-FR"/>
              </w:rPr>
              <w:t xml:space="preserve">finaliser le </w:t>
            </w:r>
            <w:r w:rsidR="003B1EB1">
              <w:rPr>
                <w:rFonts w:ascii="Calibri" w:eastAsia="Arial Unicode MS" w:hAnsi="Calibri" w:cs="Calibri"/>
                <w:color w:val="auto"/>
                <w:lang w:val="fr-FR"/>
              </w:rPr>
              <w:t>livrable</w:t>
            </w:r>
          </w:p>
        </w:tc>
        <w:tc>
          <w:tcPr>
            <w:tcW w:w="1896"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08DCA9E" w14:textId="4B90CDC9" w:rsidR="000B7F9F" w:rsidRDefault="000B7F9F" w:rsidP="00EF4858">
            <w:pPr>
              <w:spacing w:before="60" w:after="60"/>
              <w:rPr>
                <w:rFonts w:ascii="Calibri" w:eastAsia="Arial Unicode MS" w:hAnsi="Calibri" w:cs="Calibri"/>
                <w:color w:val="auto"/>
                <w:lang w:val="en-AU"/>
              </w:rPr>
            </w:pPr>
            <w:r>
              <w:rPr>
                <w:rFonts w:ascii="Calibri" w:eastAsia="Arial Unicode MS" w:hAnsi="Calibri" w:cs="Calibri"/>
                <w:color w:val="auto"/>
                <w:lang w:val="en-AU"/>
              </w:rPr>
              <w:t>Timeline</w:t>
            </w:r>
          </w:p>
        </w:tc>
        <w:tc>
          <w:tcPr>
            <w:tcW w:w="137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198AE0E" w14:textId="634D88C9" w:rsidR="000B7F9F" w:rsidRPr="007613B3" w:rsidRDefault="00875752" w:rsidP="00EF4858">
            <w:pPr>
              <w:spacing w:before="60" w:after="60"/>
              <w:rPr>
                <w:rFonts w:ascii="Calibri" w:eastAsia="Arial Unicode MS" w:hAnsi="Calibri" w:cs="Calibri"/>
                <w:color w:val="auto"/>
                <w:lang w:val="en-AU"/>
              </w:rPr>
            </w:pPr>
            <w:proofErr w:type="spellStart"/>
            <w:r>
              <w:rPr>
                <w:rFonts w:ascii="Calibri" w:eastAsia="Arial Unicode MS" w:hAnsi="Calibri" w:cs="Calibri"/>
                <w:color w:val="auto"/>
                <w:lang w:val="en-AU"/>
              </w:rPr>
              <w:t>Pourcentage</w:t>
            </w:r>
            <w:proofErr w:type="spellEnd"/>
            <w:r>
              <w:rPr>
                <w:rFonts w:ascii="Calibri" w:eastAsia="Arial Unicode MS" w:hAnsi="Calibri" w:cs="Calibri"/>
                <w:color w:val="auto"/>
                <w:lang w:val="en-AU"/>
              </w:rPr>
              <w:t xml:space="preserve"> de </w:t>
            </w:r>
            <w:proofErr w:type="spellStart"/>
            <w:r>
              <w:rPr>
                <w:rFonts w:ascii="Calibri" w:eastAsia="Arial Unicode MS" w:hAnsi="Calibri" w:cs="Calibri"/>
                <w:color w:val="auto"/>
                <w:lang w:val="en-AU"/>
              </w:rPr>
              <w:t>paiement</w:t>
            </w:r>
            <w:proofErr w:type="spellEnd"/>
          </w:p>
        </w:tc>
      </w:tr>
      <w:tr w:rsidR="00242EA4" w:rsidRPr="002621C9" w14:paraId="760580F6" w14:textId="77777777" w:rsidTr="00EF4858">
        <w:trPr>
          <w:trHeight w:val="73"/>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305A1ADE" w14:textId="77777777" w:rsidR="00242EA4" w:rsidRDefault="00242EA4" w:rsidP="00EF4858">
            <w:pPr>
              <w:pStyle w:val="ListParagraph"/>
              <w:numPr>
                <w:ilvl w:val="0"/>
                <w:numId w:val="27"/>
              </w:numPr>
              <w:ind w:left="360"/>
              <w:rPr>
                <w:color w:val="000000" w:themeColor="text1"/>
                <w:lang w:val="fr"/>
              </w:rPr>
            </w:pPr>
            <w:r w:rsidRPr="78B45C67">
              <w:rPr>
                <w:color w:val="000000" w:themeColor="text1"/>
                <w:lang w:val="fr"/>
              </w:rPr>
              <w:t>Réunion/s de cadrage de la mission avec les équipes du MFFES, l’équipe UNICEF.</w:t>
            </w:r>
          </w:p>
          <w:p w14:paraId="0BC5968F" w14:textId="77777777" w:rsidR="00242EA4" w:rsidRPr="00DB07C2" w:rsidRDefault="00242EA4" w:rsidP="00EF4858">
            <w:pPr>
              <w:pStyle w:val="ListParagraph"/>
              <w:numPr>
                <w:ilvl w:val="0"/>
                <w:numId w:val="27"/>
              </w:numPr>
              <w:ind w:left="360"/>
              <w:rPr>
                <w:color w:val="000000" w:themeColor="text1"/>
                <w:lang w:val="fr"/>
              </w:rPr>
            </w:pPr>
            <w:r w:rsidRPr="78B45C67">
              <w:rPr>
                <w:color w:val="000000" w:themeColor="text1"/>
                <w:lang w:val="fr"/>
              </w:rPr>
              <w:t>Etude de la documentation mise à disposition</w:t>
            </w:r>
          </w:p>
          <w:p w14:paraId="362DB29C" w14:textId="77777777" w:rsidR="00242EA4" w:rsidRPr="002621C9" w:rsidRDefault="00242EA4" w:rsidP="00EF4858">
            <w:pPr>
              <w:pStyle w:val="ListParagraph"/>
              <w:numPr>
                <w:ilvl w:val="0"/>
                <w:numId w:val="27"/>
              </w:numPr>
              <w:ind w:left="360"/>
              <w:rPr>
                <w:color w:val="000000" w:themeColor="text1"/>
                <w:lang w:val="fr"/>
              </w:rPr>
            </w:pPr>
            <w:r w:rsidRPr="002621C9">
              <w:rPr>
                <w:color w:val="000000" w:themeColor="text1"/>
                <w:lang w:val="fr"/>
              </w:rPr>
              <w:t>Présentation pour avis et validation d’une note méthodologique, des outils d’analyse et d’un plan de travail détaillé</w:t>
            </w: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1229C92A" w14:textId="77777777" w:rsidR="00242EA4" w:rsidRPr="002621C9" w:rsidRDefault="00242EA4" w:rsidP="00EF4858">
            <w:pPr>
              <w:pStyle w:val="ListParagraph"/>
              <w:numPr>
                <w:ilvl w:val="0"/>
                <w:numId w:val="27"/>
              </w:numPr>
              <w:ind w:left="360"/>
              <w:rPr>
                <w:color w:val="000000" w:themeColor="text1"/>
                <w:lang w:val="fr"/>
              </w:rPr>
            </w:pPr>
            <w:r w:rsidRPr="002621C9">
              <w:rPr>
                <w:color w:val="000000" w:themeColor="text1"/>
                <w:lang w:val="fr"/>
              </w:rPr>
              <w:t>Un PV de la réunion</w:t>
            </w:r>
          </w:p>
          <w:p w14:paraId="68171677" w14:textId="77777777" w:rsidR="00242EA4" w:rsidRPr="002621C9" w:rsidRDefault="00242EA4" w:rsidP="00EF4858">
            <w:pPr>
              <w:pStyle w:val="ListParagraph"/>
              <w:numPr>
                <w:ilvl w:val="0"/>
                <w:numId w:val="27"/>
              </w:numPr>
              <w:ind w:left="360"/>
              <w:rPr>
                <w:rFonts w:ascii="Calibri" w:eastAsia="Arial Unicode MS" w:hAnsi="Calibri" w:cs="Calibri"/>
                <w:color w:val="auto"/>
                <w:lang w:val="fr-FR"/>
              </w:rPr>
            </w:pPr>
            <w:r w:rsidRPr="002621C9">
              <w:rPr>
                <w:color w:val="000000" w:themeColor="text1"/>
                <w:lang w:val="fr"/>
              </w:rPr>
              <w:t>Un rapport initial en français avec une note méthodologique, un chronogramme des activités</w:t>
            </w: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58C5B4A3" w14:textId="77777777" w:rsidR="00242EA4" w:rsidRPr="002621C9" w:rsidRDefault="00242EA4" w:rsidP="00EF4858">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5 jours</w:t>
            </w:r>
          </w:p>
        </w:tc>
        <w:tc>
          <w:tcPr>
            <w:tcW w:w="1896" w:type="dxa"/>
            <w:tcBorders>
              <w:top w:val="single" w:sz="8" w:space="0" w:color="6D6D6D"/>
              <w:left w:val="single" w:sz="8" w:space="0" w:color="6D6D6D"/>
              <w:bottom w:val="single" w:sz="8" w:space="0" w:color="6D6D6D"/>
              <w:right w:val="single" w:sz="8" w:space="0" w:color="6D6D6D"/>
            </w:tcBorders>
          </w:tcPr>
          <w:p w14:paraId="6C307DF0" w14:textId="3F84CDAF" w:rsidR="00242EA4" w:rsidRDefault="00242EA4"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semaine de 01 juillet</w:t>
            </w:r>
          </w:p>
        </w:tc>
        <w:tc>
          <w:tcPr>
            <w:tcW w:w="1372" w:type="dxa"/>
            <w:vMerge w:val="restart"/>
            <w:tcBorders>
              <w:top w:val="single" w:sz="8" w:space="0" w:color="6D6D6D"/>
              <w:left w:val="single" w:sz="8" w:space="0" w:color="6D6D6D"/>
              <w:right w:val="single" w:sz="8" w:space="0" w:color="6D6D6D"/>
            </w:tcBorders>
            <w:shd w:val="clear" w:color="auto" w:fill="auto"/>
          </w:tcPr>
          <w:p w14:paraId="33AFB026" w14:textId="464A01A9" w:rsidR="00242EA4" w:rsidRPr="002621C9" w:rsidRDefault="00242EA4"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20%</w:t>
            </w:r>
          </w:p>
        </w:tc>
      </w:tr>
      <w:tr w:rsidR="00242EA4" w:rsidRPr="002621C9" w14:paraId="0110DF48" w14:textId="77777777" w:rsidTr="00EF4858">
        <w:trPr>
          <w:trHeight w:val="365"/>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4C31516E" w14:textId="77777777" w:rsidR="00242EA4" w:rsidRPr="002621C9" w:rsidRDefault="00242EA4" w:rsidP="00875752">
            <w:pPr>
              <w:pStyle w:val="ListParagraph"/>
              <w:numPr>
                <w:ilvl w:val="0"/>
                <w:numId w:val="27"/>
              </w:numPr>
              <w:ind w:left="360"/>
              <w:rPr>
                <w:color w:val="000000" w:themeColor="text1"/>
                <w:lang w:val="fr"/>
              </w:rPr>
            </w:pPr>
            <w:r w:rsidRPr="002621C9">
              <w:rPr>
                <w:color w:val="000000" w:themeColor="text1"/>
                <w:lang w:val="fr"/>
              </w:rPr>
              <w:t>Une analyse du contexte sociologique local en lien avec la violence comme discipline éducative. (Rapport d’analyse du contexte socio-anthropologique)</w:t>
            </w:r>
          </w:p>
          <w:p w14:paraId="1B0DD0BD" w14:textId="77777777" w:rsidR="00242EA4" w:rsidRPr="002621C9" w:rsidRDefault="00242EA4" w:rsidP="00875752">
            <w:pPr>
              <w:ind w:left="360" w:hanging="12"/>
              <w:rPr>
                <w:color w:val="000000" w:themeColor="text1"/>
                <w:lang w:val="fr"/>
              </w:rPr>
            </w:pP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7C0DAC16" w14:textId="77777777" w:rsidR="00242EA4" w:rsidRDefault="00242EA4" w:rsidP="00875752">
            <w:pPr>
              <w:pStyle w:val="ListParagraph"/>
              <w:numPr>
                <w:ilvl w:val="0"/>
                <w:numId w:val="27"/>
              </w:numPr>
              <w:ind w:left="360"/>
              <w:rPr>
                <w:sz w:val="21"/>
                <w:szCs w:val="21"/>
                <w:lang w:val="fr"/>
              </w:rPr>
            </w:pPr>
            <w:r w:rsidRPr="46F30A1E">
              <w:rPr>
                <w:sz w:val="21"/>
                <w:szCs w:val="21"/>
                <w:lang w:val="fr"/>
              </w:rPr>
              <w:t>Un rapport d’analyse des contextes sociologiques locaux dans les différentes régions ciblées</w:t>
            </w:r>
            <w:r w:rsidRPr="2EA9FC0F">
              <w:rPr>
                <w:sz w:val="21"/>
                <w:szCs w:val="21"/>
                <w:lang w:val="fr"/>
              </w:rPr>
              <w:t xml:space="preserve"> en français</w:t>
            </w:r>
          </w:p>
          <w:p w14:paraId="338FC87F" w14:textId="77777777" w:rsidR="00242EA4" w:rsidRPr="002621C9" w:rsidRDefault="00242EA4" w:rsidP="00875752">
            <w:pPr>
              <w:rPr>
                <w:rFonts w:ascii="Calibri" w:eastAsia="Arial Unicode MS" w:hAnsi="Calibri" w:cs="Calibri"/>
                <w:color w:val="auto"/>
                <w:lang w:val="fr"/>
              </w:rPr>
            </w:pP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2E0B7765" w14:textId="64D37B1A" w:rsidR="00242EA4" w:rsidRPr="002621C9" w:rsidRDefault="00242EA4" w:rsidP="0087575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15 jours</w:t>
            </w:r>
          </w:p>
        </w:tc>
        <w:tc>
          <w:tcPr>
            <w:tcW w:w="1896" w:type="dxa"/>
            <w:tcBorders>
              <w:top w:val="single" w:sz="8" w:space="0" w:color="6D6D6D"/>
              <w:left w:val="single" w:sz="8" w:space="0" w:color="6D6D6D"/>
              <w:bottom w:val="single" w:sz="8" w:space="0" w:color="6D6D6D"/>
              <w:right w:val="single" w:sz="8" w:space="0" w:color="6D6D6D"/>
            </w:tcBorders>
          </w:tcPr>
          <w:p w14:paraId="109D4CE0" w14:textId="704E0FA1" w:rsidR="00242EA4" w:rsidRDefault="00242EA4" w:rsidP="00875752">
            <w:pPr>
              <w:spacing w:before="60" w:after="60"/>
              <w:rPr>
                <w:rFonts w:ascii="Calibri" w:eastAsia="Arial Unicode MS" w:hAnsi="Calibri" w:cs="Calibri"/>
                <w:color w:val="auto"/>
                <w:lang w:val="fr-FR"/>
              </w:rPr>
            </w:pPr>
            <w:r>
              <w:rPr>
                <w:rFonts w:ascii="Calibri" w:eastAsia="Arial Unicode MS" w:hAnsi="Calibri" w:cs="Calibri"/>
                <w:color w:val="auto"/>
                <w:lang w:val="fr-FR"/>
              </w:rPr>
              <w:t xml:space="preserve"> </w:t>
            </w:r>
            <w:r w:rsidR="00C67D5C">
              <w:rPr>
                <w:rFonts w:ascii="Calibri" w:eastAsia="Arial Unicode MS" w:hAnsi="Calibri" w:cs="Calibri"/>
                <w:color w:val="auto"/>
                <w:lang w:val="fr-FR"/>
              </w:rPr>
              <w:t>Deuxième</w:t>
            </w:r>
            <w:r>
              <w:rPr>
                <w:rFonts w:ascii="Calibri" w:eastAsia="Arial Unicode MS" w:hAnsi="Calibri" w:cs="Calibri"/>
                <w:color w:val="auto"/>
                <w:lang w:val="fr-FR"/>
              </w:rPr>
              <w:t xml:space="preserve"> quinzaine de juillet</w:t>
            </w:r>
          </w:p>
        </w:tc>
        <w:tc>
          <w:tcPr>
            <w:tcW w:w="1372" w:type="dxa"/>
            <w:vMerge/>
            <w:tcBorders>
              <w:left w:val="single" w:sz="8" w:space="0" w:color="6D6D6D"/>
              <w:bottom w:val="single" w:sz="8" w:space="0" w:color="6D6D6D"/>
              <w:right w:val="single" w:sz="8" w:space="0" w:color="6D6D6D"/>
            </w:tcBorders>
            <w:shd w:val="clear" w:color="auto" w:fill="auto"/>
          </w:tcPr>
          <w:p w14:paraId="08F02D92" w14:textId="579E3F64" w:rsidR="00242EA4" w:rsidRPr="002621C9" w:rsidRDefault="00242EA4" w:rsidP="00875752">
            <w:pPr>
              <w:spacing w:before="60" w:after="60"/>
              <w:rPr>
                <w:rFonts w:ascii="Calibri" w:eastAsia="Arial Unicode MS" w:hAnsi="Calibri" w:cs="Calibri"/>
                <w:color w:val="auto"/>
                <w:lang w:val="fr-FR"/>
              </w:rPr>
            </w:pPr>
          </w:p>
        </w:tc>
      </w:tr>
      <w:tr w:rsidR="00875752" w:rsidRPr="002621C9" w14:paraId="44E93D09" w14:textId="77777777" w:rsidTr="00F36FAF">
        <w:trPr>
          <w:trHeight w:val="78"/>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7F528B31" w14:textId="1061C867" w:rsidR="00875752" w:rsidRPr="002621C9" w:rsidRDefault="00875752" w:rsidP="00875752">
            <w:pPr>
              <w:pStyle w:val="ListParagraph"/>
              <w:numPr>
                <w:ilvl w:val="0"/>
                <w:numId w:val="27"/>
              </w:numPr>
              <w:ind w:left="360"/>
              <w:rPr>
                <w:rFonts w:ascii="Calibri" w:eastAsia="Arial Unicode MS" w:hAnsi="Calibri" w:cs="Calibri"/>
                <w:color w:val="auto"/>
                <w:lang w:val="fr-FR"/>
              </w:rPr>
            </w:pPr>
            <w:r w:rsidRPr="000A4D5E">
              <w:rPr>
                <w:sz w:val="21"/>
                <w:szCs w:val="21"/>
                <w:lang w:val="fr-FR"/>
              </w:rPr>
              <w:t>Une analyse des facteurs sous-</w:t>
            </w:r>
            <w:r w:rsidRPr="002621C9">
              <w:rPr>
                <w:color w:val="000000" w:themeColor="text1"/>
                <w:lang w:val="fr"/>
              </w:rPr>
              <w:t>jacents</w:t>
            </w:r>
            <w:r w:rsidRPr="000A4D5E">
              <w:rPr>
                <w:sz w:val="21"/>
                <w:szCs w:val="21"/>
                <w:lang w:val="fr-FR"/>
              </w:rPr>
              <w:t xml:space="preserve"> au recours à la violence faites aux enfants au sein de la famille. (Une matrice)</w:t>
            </w: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1CB2E64B" w14:textId="3E9E7235" w:rsidR="00875752" w:rsidRPr="002621C9" w:rsidRDefault="00875752" w:rsidP="00875752">
            <w:pPr>
              <w:pStyle w:val="ListParagraph"/>
              <w:numPr>
                <w:ilvl w:val="0"/>
                <w:numId w:val="27"/>
              </w:numPr>
              <w:ind w:left="360"/>
              <w:rPr>
                <w:sz w:val="21"/>
                <w:szCs w:val="21"/>
                <w:lang w:val="fr"/>
              </w:rPr>
            </w:pPr>
            <w:r>
              <w:rPr>
                <w:sz w:val="21"/>
                <w:szCs w:val="21"/>
                <w:lang w:val="fr"/>
              </w:rPr>
              <w:t>U</w:t>
            </w:r>
            <w:r w:rsidRPr="002621C9">
              <w:rPr>
                <w:sz w:val="21"/>
                <w:szCs w:val="21"/>
                <w:lang w:val="fr"/>
              </w:rPr>
              <w:t>ne matrice qui reprend les principaux facteurs sous-jacents au recours à la violence. En</w:t>
            </w:r>
            <w:r>
              <w:rPr>
                <w:sz w:val="21"/>
                <w:szCs w:val="21"/>
                <w:lang w:val="fr"/>
              </w:rPr>
              <w:t xml:space="preserve"> </w:t>
            </w:r>
            <w:r w:rsidRPr="002621C9">
              <w:rPr>
                <w:sz w:val="21"/>
                <w:szCs w:val="21"/>
                <w:lang w:val="fr"/>
              </w:rPr>
              <w:t>arabe</w:t>
            </w: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16398445" w14:textId="0224815C" w:rsidR="00875752" w:rsidRPr="002621C9" w:rsidRDefault="00875752" w:rsidP="0087575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w:t>
            </w:r>
            <w:r w:rsidR="00E4283B">
              <w:rPr>
                <w:rFonts w:ascii="Calibri" w:eastAsia="Arial Unicode MS" w:hAnsi="Calibri" w:cs="Calibri"/>
                <w:color w:val="auto"/>
                <w:lang w:val="fr-FR"/>
              </w:rPr>
              <w:t>5</w:t>
            </w:r>
            <w:r>
              <w:rPr>
                <w:rFonts w:ascii="Calibri" w:eastAsia="Arial Unicode MS" w:hAnsi="Calibri" w:cs="Calibri"/>
                <w:color w:val="auto"/>
                <w:lang w:val="fr-FR"/>
              </w:rPr>
              <w:t xml:space="preserve"> jours</w:t>
            </w:r>
          </w:p>
        </w:tc>
        <w:tc>
          <w:tcPr>
            <w:tcW w:w="1896" w:type="dxa"/>
            <w:tcBorders>
              <w:top w:val="single" w:sz="8" w:space="0" w:color="6D6D6D"/>
              <w:left w:val="single" w:sz="8" w:space="0" w:color="6D6D6D"/>
              <w:bottom w:val="single" w:sz="8" w:space="0" w:color="6D6D6D"/>
              <w:right w:val="single" w:sz="8" w:space="0" w:color="6D6D6D"/>
            </w:tcBorders>
          </w:tcPr>
          <w:p w14:paraId="4B06C757" w14:textId="3BCA3A73" w:rsidR="00875752" w:rsidRDefault="00C67D5C" w:rsidP="00875752">
            <w:pPr>
              <w:spacing w:before="60" w:after="60"/>
              <w:rPr>
                <w:rFonts w:ascii="Calibri" w:eastAsia="Arial Unicode MS" w:hAnsi="Calibri" w:cs="Calibri"/>
                <w:color w:val="auto"/>
                <w:lang w:val="fr-FR"/>
              </w:rPr>
            </w:pPr>
            <w:r>
              <w:rPr>
                <w:rFonts w:ascii="Calibri" w:eastAsia="Arial Unicode MS" w:hAnsi="Calibri" w:cs="Calibri"/>
                <w:color w:val="auto"/>
                <w:lang w:val="fr-FR"/>
              </w:rPr>
              <w:t>Deuxième</w:t>
            </w:r>
            <w:r w:rsidR="00E4283B">
              <w:rPr>
                <w:rFonts w:ascii="Calibri" w:eastAsia="Arial Unicode MS" w:hAnsi="Calibri" w:cs="Calibri"/>
                <w:color w:val="auto"/>
                <w:lang w:val="fr-FR"/>
              </w:rPr>
              <w:t xml:space="preserve"> quinzaine de juillet</w:t>
            </w:r>
          </w:p>
        </w:tc>
        <w:tc>
          <w:tcPr>
            <w:tcW w:w="1372" w:type="dxa"/>
            <w:tcBorders>
              <w:top w:val="single" w:sz="8" w:space="0" w:color="6D6D6D"/>
              <w:left w:val="single" w:sz="8" w:space="0" w:color="6D6D6D"/>
              <w:bottom w:val="single" w:sz="8" w:space="0" w:color="6D6D6D"/>
              <w:right w:val="single" w:sz="8" w:space="0" w:color="6D6D6D"/>
            </w:tcBorders>
            <w:shd w:val="clear" w:color="auto" w:fill="auto"/>
          </w:tcPr>
          <w:p w14:paraId="3794074F" w14:textId="3988AAA1" w:rsidR="00875752" w:rsidRPr="002621C9" w:rsidRDefault="00875752" w:rsidP="00875752">
            <w:pPr>
              <w:spacing w:before="60" w:after="60"/>
              <w:rPr>
                <w:rFonts w:ascii="Calibri" w:eastAsia="Arial Unicode MS" w:hAnsi="Calibri" w:cs="Calibri"/>
                <w:color w:val="auto"/>
                <w:lang w:val="fr-FR"/>
              </w:rPr>
            </w:pPr>
            <w:r>
              <w:rPr>
                <w:rFonts w:ascii="Calibri" w:eastAsia="Arial Unicode MS" w:hAnsi="Calibri" w:cs="Calibri"/>
                <w:color w:val="auto"/>
                <w:lang w:val="fr-FR"/>
              </w:rPr>
              <w:t>20%</w:t>
            </w:r>
          </w:p>
        </w:tc>
      </w:tr>
      <w:tr w:rsidR="000B7F9F" w:rsidRPr="002621C9" w14:paraId="1ACAA5E5" w14:textId="77777777" w:rsidTr="00F36FAF">
        <w:trPr>
          <w:trHeight w:val="78"/>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42D76C38" w14:textId="77777777" w:rsidR="000B7F9F" w:rsidRPr="002621C9" w:rsidRDefault="000B7F9F" w:rsidP="00EF4858">
            <w:pPr>
              <w:pStyle w:val="ListParagraph"/>
              <w:numPr>
                <w:ilvl w:val="0"/>
                <w:numId w:val="27"/>
              </w:numPr>
              <w:ind w:left="360"/>
              <w:rPr>
                <w:sz w:val="21"/>
                <w:szCs w:val="21"/>
                <w:lang w:val="fr-FR"/>
              </w:rPr>
            </w:pPr>
            <w:r w:rsidRPr="002621C9">
              <w:rPr>
                <w:sz w:val="21"/>
                <w:szCs w:val="21"/>
                <w:lang w:val="fr-FR"/>
              </w:rPr>
              <w:t xml:space="preserve">Des recommandations pour orienter l’intervention en communication de masse et de proximité pour le changement de comportement social en faveur de la l’adoption d’une discipline éducative positive.  </w:t>
            </w: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5D5F740A" w14:textId="4C0CECED" w:rsidR="000B7F9F" w:rsidRPr="002621C9" w:rsidRDefault="000B7F9F" w:rsidP="00EF4858">
            <w:pPr>
              <w:pStyle w:val="ListParagraph"/>
              <w:numPr>
                <w:ilvl w:val="0"/>
                <w:numId w:val="27"/>
              </w:numPr>
              <w:ind w:left="360"/>
              <w:rPr>
                <w:sz w:val="21"/>
                <w:szCs w:val="21"/>
                <w:lang w:val="fr"/>
              </w:rPr>
            </w:pPr>
            <w:r w:rsidRPr="002621C9">
              <w:rPr>
                <w:sz w:val="21"/>
                <w:szCs w:val="21"/>
                <w:lang w:val="fr"/>
              </w:rPr>
              <w:t xml:space="preserve">Rapports de suivi avec des recommandations et les actions pour adaptation et/ou amélioration de la mise en œuvre avec des déclinaisons en </w:t>
            </w:r>
            <w:r w:rsidRPr="002621C9">
              <w:rPr>
                <w:sz w:val="21"/>
                <w:szCs w:val="21"/>
                <w:lang w:val="fr"/>
              </w:rPr>
              <w:lastRenderedPageBreak/>
              <w:t>activités en</w:t>
            </w:r>
            <w:r>
              <w:rPr>
                <w:sz w:val="21"/>
                <w:szCs w:val="21"/>
                <w:lang w:val="fr"/>
              </w:rPr>
              <w:t xml:space="preserve"> a</w:t>
            </w:r>
            <w:r w:rsidRPr="002621C9">
              <w:rPr>
                <w:sz w:val="21"/>
                <w:szCs w:val="21"/>
                <w:lang w:val="fr"/>
              </w:rPr>
              <w:t>rabe et en français.</w:t>
            </w: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31F3795A" w14:textId="77777777" w:rsidR="000B7F9F" w:rsidRPr="002621C9" w:rsidRDefault="000B7F9F" w:rsidP="00EF4858">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lastRenderedPageBreak/>
              <w:t>5 jours</w:t>
            </w:r>
          </w:p>
        </w:tc>
        <w:tc>
          <w:tcPr>
            <w:tcW w:w="1896" w:type="dxa"/>
            <w:tcBorders>
              <w:top w:val="single" w:sz="8" w:space="0" w:color="6D6D6D"/>
              <w:left w:val="single" w:sz="8" w:space="0" w:color="6D6D6D"/>
              <w:bottom w:val="single" w:sz="8" w:space="0" w:color="6D6D6D"/>
              <w:right w:val="single" w:sz="8" w:space="0" w:color="6D6D6D"/>
            </w:tcBorders>
          </w:tcPr>
          <w:p w14:paraId="79758684" w14:textId="777EF91D" w:rsidR="000B7F9F" w:rsidRDefault="00C67D5C"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Semaine</w:t>
            </w:r>
            <w:r w:rsidR="00E4283B">
              <w:rPr>
                <w:rFonts w:ascii="Calibri" w:eastAsia="Arial Unicode MS" w:hAnsi="Calibri" w:cs="Calibri"/>
                <w:color w:val="auto"/>
                <w:lang w:val="fr-FR"/>
              </w:rPr>
              <w:t xml:space="preserve"> </w:t>
            </w:r>
            <w:r w:rsidR="001B7AA1">
              <w:rPr>
                <w:rFonts w:ascii="Calibri" w:eastAsia="Arial Unicode MS" w:hAnsi="Calibri" w:cs="Calibri"/>
                <w:color w:val="auto"/>
                <w:lang w:val="fr-FR"/>
              </w:rPr>
              <w:t xml:space="preserve">de 5 aout </w:t>
            </w:r>
          </w:p>
        </w:tc>
        <w:tc>
          <w:tcPr>
            <w:tcW w:w="1372" w:type="dxa"/>
            <w:tcBorders>
              <w:top w:val="single" w:sz="8" w:space="0" w:color="6D6D6D"/>
              <w:left w:val="single" w:sz="8" w:space="0" w:color="6D6D6D"/>
              <w:bottom w:val="single" w:sz="8" w:space="0" w:color="6D6D6D"/>
              <w:right w:val="single" w:sz="8" w:space="0" w:color="6D6D6D"/>
            </w:tcBorders>
            <w:shd w:val="clear" w:color="auto" w:fill="auto"/>
          </w:tcPr>
          <w:p w14:paraId="648343BD" w14:textId="1E7E970D" w:rsidR="000B7F9F" w:rsidRPr="002621C9" w:rsidRDefault="000B7F9F"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20%</w:t>
            </w:r>
          </w:p>
        </w:tc>
      </w:tr>
      <w:tr w:rsidR="000B7F9F" w:rsidRPr="002621C9" w14:paraId="603C829C" w14:textId="77777777" w:rsidTr="00F36FAF">
        <w:trPr>
          <w:trHeight w:val="78"/>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6B4AFBCF" w14:textId="0048B472" w:rsidR="000B7F9F" w:rsidRPr="000A4D5E" w:rsidRDefault="000B7F9F" w:rsidP="00EF4858">
            <w:pPr>
              <w:pStyle w:val="ListParagraph"/>
              <w:numPr>
                <w:ilvl w:val="0"/>
                <w:numId w:val="26"/>
              </w:numPr>
              <w:jc w:val="both"/>
              <w:rPr>
                <w:sz w:val="21"/>
                <w:szCs w:val="21"/>
                <w:lang w:val="fr-FR"/>
              </w:rPr>
            </w:pPr>
            <w:r w:rsidRPr="000A4D5E">
              <w:rPr>
                <w:sz w:val="21"/>
                <w:szCs w:val="21"/>
                <w:lang w:val="fr-FR"/>
              </w:rPr>
              <w:t>Contribution à l’élaboration d’une base/end-line relative au comportement social objet de changement. (un</w:t>
            </w:r>
            <w:r w:rsidR="00780F43">
              <w:rPr>
                <w:sz w:val="21"/>
                <w:szCs w:val="21"/>
                <w:lang w:val="fr-FR"/>
              </w:rPr>
              <w:t xml:space="preserve"> </w:t>
            </w:r>
            <w:r w:rsidR="00780F43" w:rsidRPr="000A4D5E">
              <w:rPr>
                <w:sz w:val="21"/>
                <w:szCs w:val="21"/>
                <w:lang w:val="fr-FR"/>
              </w:rPr>
              <w:t>tableau</w:t>
            </w:r>
            <w:r w:rsidRPr="000A4D5E">
              <w:rPr>
                <w:sz w:val="21"/>
                <w:szCs w:val="21"/>
                <w:lang w:val="fr-FR"/>
              </w:rPr>
              <w:t xml:space="preserve"> avec les indicateurs de départ)</w:t>
            </w:r>
          </w:p>
          <w:p w14:paraId="36AB2830" w14:textId="77777777" w:rsidR="000B7F9F" w:rsidRPr="002621C9" w:rsidRDefault="000B7F9F" w:rsidP="00EF4858">
            <w:pPr>
              <w:ind w:left="12" w:hanging="12"/>
              <w:rPr>
                <w:rFonts w:ascii="Calibri" w:eastAsia="Arial Unicode MS" w:hAnsi="Calibri" w:cs="Calibri"/>
                <w:color w:val="auto"/>
                <w:lang w:val="fr-FR"/>
              </w:rPr>
            </w:pP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5F319A2B" w14:textId="77777777" w:rsidR="000B7F9F" w:rsidRPr="002621C9" w:rsidRDefault="000B7F9F" w:rsidP="00EF4858">
            <w:pPr>
              <w:pStyle w:val="ListParagraph"/>
              <w:numPr>
                <w:ilvl w:val="0"/>
                <w:numId w:val="26"/>
              </w:numPr>
              <w:jc w:val="both"/>
              <w:rPr>
                <w:lang w:val="fr-FR"/>
              </w:rPr>
            </w:pPr>
            <w:r w:rsidRPr="002621C9">
              <w:rPr>
                <w:sz w:val="21"/>
                <w:szCs w:val="21"/>
                <w:lang w:val="fr"/>
              </w:rPr>
              <w:t xml:space="preserve">Un tableau avec une liste des indicateurs de départ en arabe </w:t>
            </w:r>
          </w:p>
          <w:p w14:paraId="0CF45092" w14:textId="77777777" w:rsidR="000B7F9F" w:rsidRPr="002621C9" w:rsidRDefault="000B7F9F" w:rsidP="00EF4858">
            <w:pPr>
              <w:ind w:left="12" w:hanging="12"/>
              <w:rPr>
                <w:rFonts w:ascii="Calibri" w:eastAsia="Arial Unicode MS" w:hAnsi="Calibri" w:cs="Calibri"/>
                <w:color w:val="auto"/>
                <w:lang w:val="fr-FR"/>
              </w:rPr>
            </w:pP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13C3A890" w14:textId="77777777" w:rsidR="000B7F9F" w:rsidRPr="002621C9" w:rsidRDefault="000B7F9F" w:rsidP="00EF4858">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10 jours</w:t>
            </w:r>
          </w:p>
        </w:tc>
        <w:tc>
          <w:tcPr>
            <w:tcW w:w="1896" w:type="dxa"/>
            <w:tcBorders>
              <w:top w:val="single" w:sz="8" w:space="0" w:color="6D6D6D"/>
              <w:left w:val="single" w:sz="8" w:space="0" w:color="6D6D6D"/>
              <w:bottom w:val="single" w:sz="8" w:space="0" w:color="6D6D6D"/>
              <w:right w:val="single" w:sz="8" w:space="0" w:color="6D6D6D"/>
            </w:tcBorders>
          </w:tcPr>
          <w:p w14:paraId="5D00736C" w14:textId="455CF337" w:rsidR="000B7F9F" w:rsidRDefault="001B7AA1"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15 Aout</w:t>
            </w:r>
          </w:p>
        </w:tc>
        <w:tc>
          <w:tcPr>
            <w:tcW w:w="1372" w:type="dxa"/>
            <w:tcBorders>
              <w:top w:val="single" w:sz="8" w:space="0" w:color="6D6D6D"/>
              <w:left w:val="single" w:sz="8" w:space="0" w:color="6D6D6D"/>
              <w:bottom w:val="single" w:sz="8" w:space="0" w:color="6D6D6D"/>
              <w:right w:val="single" w:sz="8" w:space="0" w:color="6D6D6D"/>
            </w:tcBorders>
            <w:shd w:val="clear" w:color="auto" w:fill="auto"/>
          </w:tcPr>
          <w:p w14:paraId="542666A4" w14:textId="4D9EB7DD" w:rsidR="000B7F9F" w:rsidRPr="002621C9" w:rsidRDefault="000B7F9F"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20%</w:t>
            </w:r>
          </w:p>
        </w:tc>
      </w:tr>
      <w:tr w:rsidR="00242EA4" w:rsidRPr="002621C9" w14:paraId="55A394B1" w14:textId="77777777" w:rsidTr="00EF4858">
        <w:trPr>
          <w:trHeight w:val="78"/>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0C6B7D22" w14:textId="77777777" w:rsidR="00242EA4" w:rsidRDefault="00242EA4" w:rsidP="00EF4858">
            <w:pPr>
              <w:pStyle w:val="ListParagraph"/>
              <w:numPr>
                <w:ilvl w:val="0"/>
                <w:numId w:val="26"/>
              </w:numPr>
              <w:jc w:val="both"/>
              <w:rPr>
                <w:sz w:val="21"/>
                <w:szCs w:val="21"/>
                <w:lang w:val="fr-FR"/>
              </w:rPr>
            </w:pPr>
            <w:r w:rsidRPr="000A4D5E">
              <w:rPr>
                <w:sz w:val="21"/>
                <w:szCs w:val="21"/>
                <w:lang w:val="fr-FR"/>
              </w:rPr>
              <w:t>Une appréciation des tendances de changement post-intervention est réalisée. (Rapport final avec une description détaillée de résultats atteins)</w:t>
            </w:r>
          </w:p>
          <w:p w14:paraId="12AC2864" w14:textId="77777777" w:rsidR="00242EA4" w:rsidRPr="002621C9" w:rsidRDefault="00242EA4" w:rsidP="00EF4858">
            <w:pPr>
              <w:ind w:left="12" w:hanging="12"/>
              <w:rPr>
                <w:rFonts w:ascii="Calibri" w:eastAsia="Arial Unicode MS" w:hAnsi="Calibri" w:cs="Calibri"/>
                <w:color w:val="auto"/>
                <w:lang w:val="fr-FR"/>
              </w:rPr>
            </w:pP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71965027" w14:textId="77777777" w:rsidR="00242EA4" w:rsidRDefault="00242EA4" w:rsidP="00EF4858">
            <w:pPr>
              <w:pStyle w:val="ListParagraph"/>
              <w:numPr>
                <w:ilvl w:val="0"/>
                <w:numId w:val="26"/>
              </w:numPr>
              <w:jc w:val="both"/>
              <w:rPr>
                <w:sz w:val="21"/>
                <w:szCs w:val="21"/>
                <w:lang w:val="fr-FR"/>
              </w:rPr>
            </w:pPr>
            <w:r w:rsidRPr="0A651CA1">
              <w:rPr>
                <w:sz w:val="21"/>
                <w:szCs w:val="21"/>
                <w:lang w:val="fr-FR"/>
              </w:rPr>
              <w:t xml:space="preserve">Un rapport final avec une description détaillé des résultats </w:t>
            </w:r>
            <w:r w:rsidRPr="2EA9FC0F">
              <w:rPr>
                <w:sz w:val="21"/>
                <w:szCs w:val="21"/>
                <w:lang w:val="fr-FR"/>
              </w:rPr>
              <w:t>atteint en arabe et en français</w:t>
            </w:r>
            <w:r>
              <w:rPr>
                <w:sz w:val="21"/>
                <w:szCs w:val="21"/>
                <w:lang w:val="fr-FR"/>
              </w:rPr>
              <w:t>.</w:t>
            </w:r>
          </w:p>
          <w:p w14:paraId="1222DE95" w14:textId="46B2460C" w:rsidR="00780F43" w:rsidRDefault="00780F43" w:rsidP="00EF4858">
            <w:pPr>
              <w:pStyle w:val="ListParagraph"/>
              <w:numPr>
                <w:ilvl w:val="0"/>
                <w:numId w:val="26"/>
              </w:numPr>
              <w:jc w:val="both"/>
              <w:rPr>
                <w:sz w:val="21"/>
                <w:szCs w:val="21"/>
                <w:lang w:val="fr-FR"/>
              </w:rPr>
            </w:pPr>
            <w:r>
              <w:rPr>
                <w:sz w:val="21"/>
                <w:szCs w:val="21"/>
                <w:lang w:val="fr-FR"/>
              </w:rPr>
              <w:t xml:space="preserve">Un article à soumettre dans une revue </w:t>
            </w:r>
            <w:proofErr w:type="spellStart"/>
            <w:r>
              <w:rPr>
                <w:sz w:val="21"/>
                <w:szCs w:val="21"/>
                <w:lang w:val="fr-FR"/>
              </w:rPr>
              <w:t>scientifque</w:t>
            </w:r>
            <w:proofErr w:type="spellEnd"/>
          </w:p>
          <w:p w14:paraId="2E8DE17A" w14:textId="77777777" w:rsidR="00242EA4" w:rsidRPr="002621C9" w:rsidRDefault="00242EA4" w:rsidP="00EF4858">
            <w:pPr>
              <w:ind w:left="12" w:hanging="12"/>
              <w:rPr>
                <w:rFonts w:ascii="Calibri" w:eastAsia="Arial Unicode MS" w:hAnsi="Calibri" w:cs="Calibri"/>
                <w:color w:val="auto"/>
                <w:lang w:val="fr-FR"/>
              </w:rPr>
            </w:pP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140FE229" w14:textId="77777777" w:rsidR="00242EA4" w:rsidRPr="002621C9" w:rsidRDefault="00242EA4" w:rsidP="00EF4858">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5 jours</w:t>
            </w:r>
          </w:p>
        </w:tc>
        <w:tc>
          <w:tcPr>
            <w:tcW w:w="1896" w:type="dxa"/>
            <w:tcBorders>
              <w:top w:val="single" w:sz="8" w:space="0" w:color="6D6D6D"/>
              <w:left w:val="single" w:sz="8" w:space="0" w:color="6D6D6D"/>
              <w:bottom w:val="single" w:sz="8" w:space="0" w:color="6D6D6D"/>
              <w:right w:val="single" w:sz="8" w:space="0" w:color="6D6D6D"/>
            </w:tcBorders>
          </w:tcPr>
          <w:p w14:paraId="4A8A693E" w14:textId="19EB5B4D" w:rsidR="00242EA4" w:rsidRDefault="00242EA4"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Fin octobre</w:t>
            </w:r>
          </w:p>
        </w:tc>
        <w:tc>
          <w:tcPr>
            <w:tcW w:w="1372" w:type="dxa"/>
            <w:vMerge w:val="restart"/>
            <w:tcBorders>
              <w:top w:val="single" w:sz="8" w:space="0" w:color="6D6D6D"/>
              <w:left w:val="single" w:sz="8" w:space="0" w:color="6D6D6D"/>
              <w:right w:val="single" w:sz="8" w:space="0" w:color="6D6D6D"/>
            </w:tcBorders>
            <w:shd w:val="clear" w:color="auto" w:fill="auto"/>
          </w:tcPr>
          <w:p w14:paraId="4063F465" w14:textId="019A97A0" w:rsidR="00242EA4" w:rsidRPr="002621C9" w:rsidRDefault="00242EA4"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20%</w:t>
            </w:r>
          </w:p>
        </w:tc>
      </w:tr>
      <w:tr w:rsidR="00242EA4" w:rsidRPr="002621C9" w14:paraId="66568935" w14:textId="77777777" w:rsidTr="00EF4858">
        <w:trPr>
          <w:trHeight w:val="78"/>
        </w:trPr>
        <w:tc>
          <w:tcPr>
            <w:tcW w:w="3265" w:type="dxa"/>
            <w:tcBorders>
              <w:top w:val="single" w:sz="8" w:space="0" w:color="6D6D6D"/>
              <w:left w:val="single" w:sz="8" w:space="0" w:color="6D6D6D"/>
              <w:bottom w:val="single" w:sz="8" w:space="0" w:color="6D6D6D"/>
              <w:right w:val="single" w:sz="8" w:space="0" w:color="6D6D6D"/>
            </w:tcBorders>
            <w:shd w:val="clear" w:color="auto" w:fill="auto"/>
            <w:noWrap/>
          </w:tcPr>
          <w:p w14:paraId="7F8C2782" w14:textId="77777777" w:rsidR="00242EA4" w:rsidRPr="000A4D5E" w:rsidRDefault="00242EA4" w:rsidP="00EF4858">
            <w:pPr>
              <w:pStyle w:val="ListParagraph"/>
              <w:numPr>
                <w:ilvl w:val="0"/>
                <w:numId w:val="26"/>
              </w:numPr>
              <w:jc w:val="both"/>
              <w:rPr>
                <w:sz w:val="21"/>
                <w:szCs w:val="21"/>
                <w:lang w:val="fr-FR"/>
              </w:rPr>
            </w:pPr>
            <w:r w:rsidRPr="000A4D5E">
              <w:rPr>
                <w:sz w:val="21"/>
                <w:szCs w:val="21"/>
                <w:lang w:val="fr-FR"/>
              </w:rPr>
              <w:t>Appuyer le reste de l’équipe pour évaluer l’impact des interventions SBC sur les différents intervenants ainsi que le public cible</w:t>
            </w:r>
          </w:p>
          <w:p w14:paraId="3ED4A4EE" w14:textId="77777777" w:rsidR="00242EA4" w:rsidRPr="002621C9" w:rsidRDefault="00242EA4" w:rsidP="00EF4858">
            <w:pPr>
              <w:ind w:left="12" w:hanging="12"/>
              <w:rPr>
                <w:rFonts w:ascii="Calibri" w:eastAsia="Arial Unicode MS" w:hAnsi="Calibri" w:cs="Calibri"/>
                <w:color w:val="auto"/>
                <w:lang w:val="fr-FR"/>
              </w:rPr>
            </w:pPr>
          </w:p>
        </w:tc>
        <w:tc>
          <w:tcPr>
            <w:tcW w:w="2585" w:type="dxa"/>
            <w:tcBorders>
              <w:top w:val="single" w:sz="8" w:space="0" w:color="6D6D6D"/>
              <w:left w:val="single" w:sz="8" w:space="0" w:color="6D6D6D"/>
              <w:bottom w:val="single" w:sz="8" w:space="0" w:color="6D6D6D"/>
              <w:right w:val="single" w:sz="8" w:space="0" w:color="6D6D6D"/>
            </w:tcBorders>
            <w:shd w:val="clear" w:color="auto" w:fill="auto"/>
          </w:tcPr>
          <w:p w14:paraId="7EC81E4A" w14:textId="77777777" w:rsidR="00242EA4" w:rsidRPr="000A4D5E" w:rsidRDefault="00242EA4" w:rsidP="00EF4858">
            <w:pPr>
              <w:jc w:val="both"/>
              <w:rPr>
                <w:sz w:val="21"/>
                <w:szCs w:val="21"/>
                <w:lang w:val="fr-FR"/>
              </w:rPr>
            </w:pPr>
          </w:p>
          <w:p w14:paraId="5E3F094C" w14:textId="77777777" w:rsidR="00242EA4" w:rsidRPr="000A4D5E" w:rsidRDefault="00242EA4" w:rsidP="00EF4858">
            <w:pPr>
              <w:pStyle w:val="ListParagraph"/>
              <w:numPr>
                <w:ilvl w:val="0"/>
                <w:numId w:val="26"/>
              </w:numPr>
              <w:rPr>
                <w:sz w:val="21"/>
                <w:szCs w:val="21"/>
                <w:lang w:val="fr-FR"/>
              </w:rPr>
            </w:pPr>
            <w:r w:rsidRPr="00022E8A">
              <w:rPr>
                <w:sz w:val="21"/>
                <w:szCs w:val="21"/>
                <w:lang w:val="fr-FR"/>
              </w:rPr>
              <w:t>Contribution</w:t>
            </w:r>
            <w:r>
              <w:rPr>
                <w:rFonts w:ascii="Calibri" w:eastAsia="Arial Unicode MS" w:hAnsi="Calibri" w:cs="Calibri"/>
                <w:color w:val="auto"/>
                <w:lang w:val="fr-FR"/>
              </w:rPr>
              <w:t xml:space="preserve"> </w:t>
            </w:r>
            <w:r>
              <w:rPr>
                <w:sz w:val="21"/>
                <w:szCs w:val="21"/>
                <w:lang w:val="fr-FR"/>
              </w:rPr>
              <w:t xml:space="preserve">dans l’élaboration d’un rapport d’évaluation des tendances de changement post intervention </w:t>
            </w:r>
          </w:p>
          <w:p w14:paraId="335491BC" w14:textId="77777777" w:rsidR="00242EA4" w:rsidRPr="002621C9" w:rsidRDefault="00242EA4" w:rsidP="00EF4858">
            <w:pPr>
              <w:pStyle w:val="ListParagraph"/>
              <w:ind w:left="360"/>
              <w:jc w:val="both"/>
              <w:rPr>
                <w:rFonts w:ascii="Calibri" w:eastAsia="Arial Unicode MS" w:hAnsi="Calibri" w:cs="Calibri"/>
                <w:color w:val="auto"/>
                <w:lang w:val="fr-FR"/>
              </w:rPr>
            </w:pPr>
          </w:p>
        </w:tc>
        <w:tc>
          <w:tcPr>
            <w:tcW w:w="1292" w:type="dxa"/>
            <w:tcBorders>
              <w:top w:val="single" w:sz="8" w:space="0" w:color="6D6D6D"/>
              <w:left w:val="single" w:sz="8" w:space="0" w:color="6D6D6D"/>
              <w:bottom w:val="single" w:sz="8" w:space="0" w:color="6D6D6D"/>
              <w:right w:val="single" w:sz="8" w:space="0" w:color="6D6D6D"/>
            </w:tcBorders>
            <w:shd w:val="clear" w:color="auto" w:fill="auto"/>
          </w:tcPr>
          <w:p w14:paraId="4E67AD11" w14:textId="77777777" w:rsidR="00242EA4" w:rsidRPr="002621C9" w:rsidRDefault="00242EA4" w:rsidP="00EF4858">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 xml:space="preserve">5 jours </w:t>
            </w:r>
          </w:p>
        </w:tc>
        <w:tc>
          <w:tcPr>
            <w:tcW w:w="1896" w:type="dxa"/>
            <w:tcBorders>
              <w:top w:val="single" w:sz="8" w:space="0" w:color="6D6D6D"/>
              <w:left w:val="single" w:sz="8" w:space="0" w:color="6D6D6D"/>
              <w:bottom w:val="single" w:sz="8" w:space="0" w:color="6D6D6D"/>
              <w:right w:val="single" w:sz="8" w:space="0" w:color="6D6D6D"/>
            </w:tcBorders>
          </w:tcPr>
          <w:p w14:paraId="665D2D38" w14:textId="751A5609" w:rsidR="00242EA4" w:rsidRDefault="00242EA4" w:rsidP="00EF4858">
            <w:pPr>
              <w:spacing w:before="60" w:after="60"/>
              <w:rPr>
                <w:rFonts w:ascii="Calibri" w:eastAsia="Arial Unicode MS" w:hAnsi="Calibri" w:cs="Calibri"/>
                <w:color w:val="auto"/>
                <w:lang w:val="fr-FR"/>
              </w:rPr>
            </w:pPr>
            <w:r>
              <w:rPr>
                <w:rFonts w:ascii="Calibri" w:eastAsia="Arial Unicode MS" w:hAnsi="Calibri" w:cs="Calibri"/>
                <w:color w:val="auto"/>
                <w:lang w:val="fr-FR"/>
              </w:rPr>
              <w:t>Novembre</w:t>
            </w:r>
          </w:p>
        </w:tc>
        <w:tc>
          <w:tcPr>
            <w:tcW w:w="1372" w:type="dxa"/>
            <w:vMerge/>
            <w:tcBorders>
              <w:left w:val="single" w:sz="8" w:space="0" w:color="6D6D6D"/>
              <w:bottom w:val="single" w:sz="8" w:space="0" w:color="6D6D6D"/>
              <w:right w:val="single" w:sz="8" w:space="0" w:color="6D6D6D"/>
            </w:tcBorders>
            <w:shd w:val="clear" w:color="auto" w:fill="auto"/>
          </w:tcPr>
          <w:p w14:paraId="7A6741DC" w14:textId="5A53F4DD" w:rsidR="00242EA4" w:rsidRPr="002621C9" w:rsidRDefault="00242EA4" w:rsidP="00EF4858">
            <w:pPr>
              <w:spacing w:before="60" w:after="60"/>
              <w:rPr>
                <w:rFonts w:ascii="Calibri" w:eastAsia="Arial Unicode MS" w:hAnsi="Calibri" w:cs="Calibri"/>
                <w:color w:val="auto"/>
                <w:lang w:val="fr-FR"/>
              </w:rPr>
            </w:pPr>
          </w:p>
        </w:tc>
      </w:tr>
    </w:tbl>
    <w:p w14:paraId="33D6FA81" w14:textId="32768F41" w:rsidR="00B14BE6" w:rsidRPr="004A798F" w:rsidRDefault="00B14BE6" w:rsidP="004A798F">
      <w:pPr>
        <w:tabs>
          <w:tab w:val="left" w:pos="290"/>
        </w:tabs>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460"/>
        <w:gridCol w:w="720"/>
        <w:gridCol w:w="504"/>
      </w:tblGrid>
      <w:tr w:rsidR="007613B3" w:rsidRPr="007613B3" w14:paraId="76B706C3" w14:textId="77777777" w:rsidTr="00005F8D">
        <w:trPr>
          <w:gridAfter w:val="1"/>
          <w:wAfter w:w="504"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4F4C5836" w:rsidR="007613B3" w:rsidRPr="007613B3" w:rsidRDefault="007613B3" w:rsidP="007613B3">
            <w:pPr>
              <w:spacing w:before="60" w:after="60" w:line="240" w:lineRule="auto"/>
              <w:rPr>
                <w:rFonts w:ascii="Calibri" w:eastAsia="Arial Unicode MS" w:hAnsi="Calibri" w:cs="Calibri"/>
                <w:b/>
                <w:color w:val="auto"/>
                <w:lang w:val="en-AU"/>
              </w:rPr>
            </w:pPr>
            <w:bookmarkStart w:id="3" w:name="_Hlk527733739"/>
            <w:proofErr w:type="spellStart"/>
            <w:r w:rsidRPr="007613B3">
              <w:rPr>
                <w:rFonts w:ascii="Calibri" w:eastAsia="Arial Unicode MS" w:hAnsi="Calibri" w:cs="Calibri"/>
                <w:b/>
                <w:color w:val="auto"/>
                <w:lang w:val="en-AU"/>
              </w:rPr>
              <w:lastRenderedPageBreak/>
              <w:t>stimated</w:t>
            </w:r>
            <w:proofErr w:type="spellEnd"/>
            <w:r w:rsidRPr="007613B3">
              <w:rPr>
                <w:rFonts w:ascii="Calibri" w:eastAsia="Arial Unicode MS" w:hAnsi="Calibri" w:cs="Calibri"/>
                <w:b/>
                <w:color w:val="auto"/>
                <w:lang w:val="en-AU"/>
              </w:rPr>
              <w:t xml:space="preserve">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1A661D8" w:rsidR="007613B3" w:rsidRPr="007613B3" w:rsidRDefault="007613B3" w:rsidP="00D76FEB">
            <w:pPr>
              <w:rPr>
                <w:rFonts w:ascii="Calibri" w:eastAsia="Arial Unicode MS" w:hAnsi="Calibri" w:cs="Calibri"/>
                <w:b/>
                <w:color w:val="auto"/>
                <w:lang w:val="en-AU"/>
              </w:rPr>
            </w:pPr>
          </w:p>
        </w:tc>
        <w:tc>
          <w:tcPr>
            <w:tcW w:w="14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1704A1D1"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005F8D">
        <w:trPr>
          <w:gridAfter w:val="1"/>
          <w:wAfter w:w="504"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13D32F43" w:rsidR="007613B3" w:rsidRPr="007613B3" w:rsidRDefault="00DC3D09"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46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5817EB" w14:paraId="5010604F" w14:textId="77777777" w:rsidTr="00005F8D">
        <w:trPr>
          <w:gridAfter w:val="1"/>
          <w:wAfter w:w="504"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6408E73B" w14:textId="1DED6C53" w:rsidR="00BF61B8" w:rsidRDefault="00DC72E6" w:rsidP="007613B3">
            <w:pPr>
              <w:ind w:left="12" w:hanging="12"/>
              <w:rPr>
                <w:rFonts w:ascii="Calibri" w:eastAsia="Arial Unicode MS" w:hAnsi="Calibri" w:cs="Calibri"/>
                <w:color w:val="auto"/>
                <w:lang w:val="fr-FR"/>
              </w:rPr>
            </w:pPr>
            <w:r w:rsidRPr="00005F8D">
              <w:rPr>
                <w:rFonts w:ascii="Calibri" w:eastAsia="Arial Unicode MS" w:hAnsi="Calibri" w:cs="Calibri"/>
                <w:color w:val="auto"/>
                <w:lang w:val="fr-FR"/>
              </w:rPr>
              <w:t xml:space="preserve">2 visites x 7 </w:t>
            </w:r>
            <w:r w:rsidR="000371FD" w:rsidRPr="000371FD">
              <w:rPr>
                <w:rFonts w:ascii="Calibri" w:eastAsia="Arial Unicode MS" w:hAnsi="Calibri" w:cs="Calibri"/>
                <w:color w:val="auto"/>
                <w:lang w:val="fr-FR"/>
              </w:rPr>
              <w:t xml:space="preserve">régions </w:t>
            </w:r>
          </w:p>
          <w:p w14:paraId="26577F5E" w14:textId="77F6FFB5" w:rsidR="007613B3" w:rsidRPr="00005F8D" w:rsidRDefault="00BF61B8" w:rsidP="007613B3">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14 jours </w:t>
            </w:r>
            <w:r w:rsidR="000371FD" w:rsidRPr="000371FD">
              <w:rPr>
                <w:rFonts w:ascii="Calibri" w:eastAsia="Arial Unicode MS" w:hAnsi="Calibri" w:cs="Calibri"/>
                <w:color w:val="auto"/>
                <w:lang w:val="fr-FR"/>
              </w:rPr>
              <w:t>merci</w:t>
            </w:r>
            <w:r w:rsidR="000371FD" w:rsidRPr="00005F8D">
              <w:rPr>
                <w:rFonts w:ascii="Calibri" w:eastAsia="Arial Unicode MS" w:hAnsi="Calibri" w:cs="Calibri"/>
                <w:color w:val="auto"/>
                <w:lang w:val="fr-FR"/>
              </w:rPr>
              <w:t xml:space="preserve"> d</w:t>
            </w:r>
            <w:r w:rsidR="000371FD">
              <w:rPr>
                <w:rFonts w:ascii="Calibri" w:eastAsia="Arial Unicode MS" w:hAnsi="Calibri" w:cs="Calibri"/>
                <w:color w:val="auto"/>
                <w:lang w:val="fr-FR"/>
              </w:rPr>
              <w:t>e préciser le nombre de jours de déplacements</w:t>
            </w:r>
          </w:p>
        </w:tc>
        <w:tc>
          <w:tcPr>
            <w:tcW w:w="146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005F8D" w:rsidRDefault="007613B3" w:rsidP="007613B3">
            <w:pPr>
              <w:spacing w:before="60" w:after="60" w:line="240" w:lineRule="auto"/>
              <w:rPr>
                <w:rFonts w:ascii="Calibri" w:eastAsia="Arial Unicode MS" w:hAnsi="Calibri" w:cs="Calibri"/>
                <w:color w:val="auto"/>
                <w:lang w:val="fr-FR"/>
              </w:rPr>
            </w:pPr>
          </w:p>
        </w:tc>
        <w:tc>
          <w:tcPr>
            <w:tcW w:w="720"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005F8D" w:rsidRDefault="007613B3" w:rsidP="007613B3">
            <w:pPr>
              <w:spacing w:before="60" w:after="60"/>
              <w:jc w:val="center"/>
              <w:rPr>
                <w:rFonts w:ascii="Calibri" w:eastAsia="Arial Unicode MS" w:hAnsi="Calibri" w:cs="Calibri"/>
                <w:color w:val="auto"/>
                <w:lang w:val="fr-FR"/>
              </w:rPr>
            </w:pPr>
          </w:p>
        </w:tc>
      </w:tr>
      <w:tr w:rsidR="007613B3" w:rsidRPr="007613B3" w14:paraId="6BCE8C13" w14:textId="77777777" w:rsidTr="00005F8D">
        <w:trPr>
          <w:gridAfter w:val="1"/>
          <w:wAfter w:w="504"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6C718B3A" w:rsidR="007613B3" w:rsidRPr="007613B3" w:rsidRDefault="007613B3" w:rsidP="007613B3">
            <w:pPr>
              <w:ind w:left="12" w:hanging="12"/>
              <w:rPr>
                <w:rFonts w:ascii="Calibri" w:eastAsia="Arial Unicode MS" w:hAnsi="Calibri" w:cs="Calibri"/>
                <w:color w:val="auto"/>
                <w:lang w:val="en-AU"/>
              </w:rPr>
            </w:pPr>
          </w:p>
        </w:tc>
        <w:tc>
          <w:tcPr>
            <w:tcW w:w="1460" w:type="dxa"/>
            <w:tcBorders>
              <w:top w:val="single" w:sz="8" w:space="0" w:color="6D6D6D"/>
              <w:left w:val="single" w:sz="8" w:space="0" w:color="6D6D6D"/>
              <w:bottom w:val="single" w:sz="8" w:space="0" w:color="6D6D6D"/>
              <w:right w:val="single" w:sz="8" w:space="0" w:color="6D6D6D"/>
            </w:tcBorders>
            <w:shd w:val="clear" w:color="auto" w:fill="auto"/>
          </w:tcPr>
          <w:p w14:paraId="38EE072A" w14:textId="5AF72C26"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005F8D">
        <w:trPr>
          <w:gridAfter w:val="1"/>
          <w:wAfter w:w="504"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5765A637" w:rsidR="007613B3" w:rsidRPr="007613B3" w:rsidRDefault="007613B3" w:rsidP="007613B3">
            <w:pPr>
              <w:ind w:left="12" w:hanging="12"/>
              <w:rPr>
                <w:rFonts w:ascii="Calibri" w:eastAsia="Arial Unicode MS" w:hAnsi="Calibri" w:cs="Calibri"/>
                <w:color w:val="auto"/>
                <w:lang w:val="en-AU"/>
              </w:rPr>
            </w:pPr>
          </w:p>
        </w:tc>
        <w:tc>
          <w:tcPr>
            <w:tcW w:w="14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3"/>
      <w:tr w:rsidR="007613B3" w:rsidRPr="007613B3" w14:paraId="048658EA" w14:textId="77777777" w:rsidTr="00005F8D">
        <w:trPr>
          <w:gridAfter w:val="1"/>
          <w:wAfter w:w="504"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05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5817EB" w14:paraId="2E966DF2" w14:textId="77777777" w:rsidTr="00005F8D">
        <w:trPr>
          <w:gridAfter w:val="1"/>
          <w:wAfter w:w="504" w:type="dxa"/>
          <w:trHeight w:val="401"/>
        </w:trPr>
        <w:tc>
          <w:tcPr>
            <w:tcW w:w="4657" w:type="dxa"/>
            <w:tcBorders>
              <w:top w:val="nil"/>
              <w:left w:val="single" w:sz="4" w:space="0" w:color="auto"/>
              <w:bottom w:val="nil"/>
              <w:right w:val="single" w:sz="4" w:space="0" w:color="auto"/>
            </w:tcBorders>
            <w:shd w:val="clear" w:color="auto" w:fill="auto"/>
            <w:noWrap/>
          </w:tcPr>
          <w:p w14:paraId="310DC0FB" w14:textId="20B87539" w:rsidR="007613B3" w:rsidRPr="00467ECC" w:rsidRDefault="007613B3" w:rsidP="007613B3">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467ECC">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467ECC">
              <w:rPr>
                <w:rFonts w:ascii="Calibri" w:eastAsia="Arial Unicode MS" w:hAnsi="Calibri" w:cs="Calibri"/>
                <w:color w:val="auto"/>
                <w:lang w:val="fr-FR"/>
              </w:rPr>
              <w:t xml:space="preserve"> </w:t>
            </w:r>
            <w:proofErr w:type="spellStart"/>
            <w:r w:rsidRPr="00467ECC">
              <w:rPr>
                <w:rFonts w:ascii="Calibri" w:eastAsia="Arial Unicode MS" w:hAnsi="Calibri" w:cs="Calibri"/>
                <w:color w:val="auto"/>
                <w:lang w:val="fr-FR"/>
              </w:rPr>
              <w:t>Bachelors</w:t>
            </w:r>
            <w:proofErr w:type="spellEnd"/>
            <w:r w:rsidRPr="00467ECC">
              <w:rPr>
                <w:rFonts w:ascii="Calibri" w:eastAsia="Arial Unicode MS" w:hAnsi="Calibri" w:cs="Calibri"/>
                <w:color w:val="auto"/>
                <w:lang w:val="fr-FR"/>
              </w:rPr>
              <w:t xml:space="preserve">   </w:t>
            </w:r>
            <w:r w:rsidR="00253B5B">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253B5B" w:rsidRPr="00467ECC">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53B5B">
              <w:rPr>
                <w:rFonts w:ascii="Calibri" w:eastAsia="Arial Unicode MS" w:hAnsi="Calibri" w:cs="Calibri"/>
                <w:color w:val="auto"/>
                <w:lang w:val="en-AU"/>
              </w:rPr>
              <w:fldChar w:fldCharType="end"/>
            </w:r>
            <w:bookmarkEnd w:id="4"/>
            <w:r w:rsidRPr="00467ECC">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467ECC">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467ECC">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467ECC">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467ECC">
              <w:rPr>
                <w:rFonts w:ascii="Calibri" w:eastAsia="Arial Unicode MS" w:hAnsi="Calibri" w:cs="Calibri"/>
                <w:color w:val="auto"/>
                <w:lang w:val="fr-FR"/>
              </w:rPr>
              <w:t xml:space="preserve"> </w:t>
            </w:r>
            <w:proofErr w:type="spellStart"/>
            <w:r w:rsidRPr="00467ECC">
              <w:rPr>
                <w:rFonts w:ascii="Calibri" w:eastAsia="Arial Unicode MS" w:hAnsi="Calibri" w:cs="Calibri"/>
                <w:color w:val="auto"/>
                <w:lang w:val="fr-FR"/>
              </w:rPr>
              <w:t>Other</w:t>
            </w:r>
            <w:proofErr w:type="spellEnd"/>
            <w:r w:rsidRPr="00467ECC">
              <w:rPr>
                <w:rFonts w:ascii="Calibri" w:eastAsia="Arial Unicode MS" w:hAnsi="Calibri" w:cs="Calibri"/>
                <w:color w:val="auto"/>
                <w:lang w:val="fr-FR"/>
              </w:rPr>
              <w:t xml:space="preserve">  </w:t>
            </w:r>
          </w:p>
          <w:p w14:paraId="77B12AF5" w14:textId="77777777" w:rsidR="007613B3" w:rsidRPr="00467ECC" w:rsidRDefault="007613B3" w:rsidP="007613B3">
            <w:pPr>
              <w:spacing w:before="60" w:line="240" w:lineRule="auto"/>
              <w:rPr>
                <w:rFonts w:ascii="Calibri" w:eastAsia="Arial Unicode MS" w:hAnsi="Calibri" w:cs="Calibri"/>
                <w:color w:val="auto"/>
                <w:lang w:val="fr-FR"/>
              </w:rPr>
            </w:pPr>
          </w:p>
          <w:p w14:paraId="2BA989DE" w14:textId="77777777" w:rsidR="007613B3" w:rsidRPr="00467ECC" w:rsidRDefault="007613B3" w:rsidP="007613B3">
            <w:pPr>
              <w:spacing w:before="60" w:line="240" w:lineRule="auto"/>
              <w:rPr>
                <w:rFonts w:ascii="Calibri" w:eastAsia="Arial Unicode MS" w:hAnsi="Calibri" w:cs="Calibri"/>
                <w:color w:val="auto"/>
                <w:lang w:val="fr-FR"/>
              </w:rPr>
            </w:pPr>
            <w:r w:rsidRPr="00467ECC">
              <w:rPr>
                <w:rFonts w:ascii="Calibri" w:eastAsia="Arial Unicode MS" w:hAnsi="Calibri" w:cs="Calibri"/>
                <w:color w:val="auto"/>
                <w:lang w:val="fr-FR"/>
              </w:rPr>
              <w:t>Enter Disciplines</w:t>
            </w:r>
          </w:p>
          <w:p w14:paraId="1B9EE500" w14:textId="77777777" w:rsidR="00776987" w:rsidRPr="00776987" w:rsidRDefault="00776987" w:rsidP="00776987">
            <w:pPr>
              <w:jc w:val="both"/>
              <w:rPr>
                <w:rFonts w:ascii="Times New Roman" w:eastAsia="Times New Roman" w:hAnsi="Times New Roman"/>
                <w:color w:val="000000" w:themeColor="text1"/>
                <w:sz w:val="21"/>
                <w:szCs w:val="21"/>
                <w:lang w:val="fr"/>
              </w:rPr>
            </w:pPr>
            <w:r w:rsidRPr="00776987">
              <w:rPr>
                <w:rFonts w:ascii="Times New Roman" w:eastAsia="Times New Roman" w:hAnsi="Times New Roman"/>
                <w:color w:val="000000" w:themeColor="text1"/>
                <w:sz w:val="21"/>
                <w:szCs w:val="21"/>
                <w:lang w:val="fr"/>
              </w:rPr>
              <w:t>Un diplôme de niveau master en sciences sociales ou sciences humaines ou équivalent</w:t>
            </w:r>
          </w:p>
          <w:p w14:paraId="62C9E7AC" w14:textId="77777777" w:rsidR="00262615" w:rsidRPr="00776987" w:rsidRDefault="00262615" w:rsidP="007613B3">
            <w:pPr>
              <w:spacing w:before="60" w:line="240" w:lineRule="auto"/>
              <w:rPr>
                <w:rFonts w:ascii="Calibri" w:eastAsia="Arial Unicode MS" w:hAnsi="Calibri" w:cs="Calibri"/>
                <w:color w:val="auto"/>
                <w:lang w:val="fr"/>
              </w:rPr>
            </w:pPr>
          </w:p>
        </w:tc>
        <w:tc>
          <w:tcPr>
            <w:tcW w:w="5053" w:type="dxa"/>
            <w:gridSpan w:val="3"/>
            <w:tcBorders>
              <w:top w:val="nil"/>
              <w:left w:val="single" w:sz="4" w:space="0" w:color="auto"/>
              <w:bottom w:val="nil"/>
              <w:right w:val="single" w:sz="4" w:space="0" w:color="auto"/>
            </w:tcBorders>
            <w:shd w:val="clear" w:color="auto" w:fill="auto"/>
            <w:noWrap/>
          </w:tcPr>
          <w:p w14:paraId="1953008C" w14:textId="46A538E2" w:rsidR="00E03933" w:rsidRPr="00E03933" w:rsidRDefault="00E03933" w:rsidP="00E03933">
            <w:pPr>
              <w:pStyle w:val="ListParagraph"/>
              <w:numPr>
                <w:ilvl w:val="0"/>
                <w:numId w:val="26"/>
              </w:numPr>
              <w:jc w:val="both"/>
              <w:rPr>
                <w:rFonts w:ascii="Times New Roman" w:eastAsia="Times New Roman" w:hAnsi="Times New Roman"/>
                <w:color w:val="000000" w:themeColor="text1"/>
                <w:sz w:val="21"/>
                <w:szCs w:val="21"/>
                <w:lang w:val="fr"/>
              </w:rPr>
            </w:pPr>
            <w:r w:rsidRPr="00E03933">
              <w:rPr>
                <w:rFonts w:ascii="Times New Roman" w:eastAsia="Times New Roman" w:hAnsi="Times New Roman"/>
                <w:color w:val="000000" w:themeColor="text1"/>
                <w:sz w:val="21"/>
                <w:szCs w:val="21"/>
                <w:lang w:val="fr"/>
              </w:rPr>
              <w:t>Avoir au moins 5 ans d’expériences dans la réalisation d’études qualitative dans le domaine social.</w:t>
            </w:r>
          </w:p>
          <w:p w14:paraId="2048ABDD" w14:textId="64CD84F0" w:rsidR="00E03933" w:rsidRPr="00E03933" w:rsidRDefault="00E03933" w:rsidP="00E03933">
            <w:pPr>
              <w:pStyle w:val="ListParagraph"/>
              <w:numPr>
                <w:ilvl w:val="0"/>
                <w:numId w:val="26"/>
              </w:numPr>
              <w:spacing w:line="257" w:lineRule="auto"/>
              <w:jc w:val="both"/>
              <w:rPr>
                <w:rFonts w:ascii="Times New Roman" w:eastAsia="Times New Roman" w:hAnsi="Times New Roman"/>
                <w:color w:val="000000" w:themeColor="text1"/>
                <w:sz w:val="21"/>
                <w:szCs w:val="21"/>
                <w:lang w:val="fr-FR"/>
              </w:rPr>
            </w:pPr>
            <w:r w:rsidRPr="00E03933">
              <w:rPr>
                <w:rFonts w:ascii="Times New Roman" w:eastAsia="Times New Roman" w:hAnsi="Times New Roman"/>
                <w:color w:val="000000" w:themeColor="text1"/>
                <w:sz w:val="21"/>
                <w:szCs w:val="21"/>
                <w:lang w:val="fr-FR"/>
              </w:rPr>
              <w:t xml:space="preserve">Expérience prouvée dans la conception et la facilitation d’atelier de réflexion/mobilisation/ </w:t>
            </w:r>
            <w:r w:rsidRPr="008E024E">
              <w:rPr>
                <w:rFonts w:ascii="Times New Roman" w:eastAsia="Times New Roman" w:hAnsi="Times New Roman"/>
                <w:color w:val="000000" w:themeColor="text1"/>
                <w:sz w:val="21"/>
                <w:szCs w:val="21"/>
                <w:lang w:val="fr-FR"/>
              </w:rPr>
              <w:t>recueil</w:t>
            </w:r>
            <w:r w:rsidRPr="00E03933">
              <w:rPr>
                <w:rFonts w:ascii="Calibri" w:eastAsia="Calibri" w:hAnsi="Calibri" w:cs="Calibri"/>
                <w:lang w:val="fr"/>
              </w:rPr>
              <w:t xml:space="preserve"> </w:t>
            </w:r>
            <w:r w:rsidRPr="00E03933">
              <w:rPr>
                <w:rFonts w:ascii="Times New Roman" w:eastAsia="Times New Roman" w:hAnsi="Times New Roman"/>
                <w:color w:val="000000" w:themeColor="text1"/>
                <w:sz w:val="21"/>
                <w:szCs w:val="21"/>
                <w:lang w:val="fr-FR"/>
              </w:rPr>
              <w:t>de données.  Disposer d’une bonne connaissance du contexte social et des problématiques liées au domaine de la protection de l’enfance notamment la violence faite aux enfants</w:t>
            </w:r>
          </w:p>
          <w:p w14:paraId="1EF60F2F" w14:textId="10CC8D99" w:rsidR="00E03933" w:rsidRPr="00E03933" w:rsidRDefault="00E03933" w:rsidP="00E03933">
            <w:pPr>
              <w:pStyle w:val="ListParagraph"/>
              <w:numPr>
                <w:ilvl w:val="0"/>
                <w:numId w:val="26"/>
              </w:numPr>
              <w:spacing w:line="257" w:lineRule="auto"/>
              <w:jc w:val="both"/>
              <w:rPr>
                <w:rFonts w:ascii="Times New Roman" w:eastAsia="Times New Roman" w:hAnsi="Times New Roman"/>
                <w:color w:val="000000" w:themeColor="text1"/>
                <w:sz w:val="21"/>
                <w:szCs w:val="21"/>
                <w:lang w:val="fr"/>
              </w:rPr>
            </w:pPr>
            <w:r w:rsidRPr="00E03933">
              <w:rPr>
                <w:rFonts w:ascii="Times New Roman" w:eastAsia="Times New Roman" w:hAnsi="Times New Roman"/>
                <w:color w:val="000000" w:themeColor="text1"/>
                <w:sz w:val="21"/>
                <w:szCs w:val="21"/>
                <w:lang w:val="fr"/>
              </w:rPr>
              <w:t>Expériences de consultations ou travaux similaires seraient un atout</w:t>
            </w:r>
          </w:p>
          <w:p w14:paraId="60B14601" w14:textId="11A6C0BF" w:rsidR="00E03933" w:rsidRPr="00E03933" w:rsidRDefault="00E03933" w:rsidP="00E03933">
            <w:pPr>
              <w:pStyle w:val="ListParagraph"/>
              <w:numPr>
                <w:ilvl w:val="0"/>
                <w:numId w:val="26"/>
              </w:numPr>
              <w:spacing w:line="257" w:lineRule="auto"/>
              <w:jc w:val="both"/>
              <w:rPr>
                <w:rFonts w:ascii="Times New Roman" w:eastAsia="Times New Roman" w:hAnsi="Times New Roman"/>
                <w:color w:val="000000" w:themeColor="text1"/>
                <w:sz w:val="21"/>
                <w:szCs w:val="21"/>
                <w:lang w:val="fr"/>
              </w:rPr>
            </w:pPr>
            <w:r w:rsidRPr="00E03933">
              <w:rPr>
                <w:rFonts w:ascii="Times New Roman" w:eastAsia="Times New Roman" w:hAnsi="Times New Roman"/>
                <w:color w:val="000000" w:themeColor="text1"/>
                <w:sz w:val="21"/>
                <w:szCs w:val="21"/>
                <w:lang w:val="fr"/>
              </w:rPr>
              <w:t>Parler et écrire couramment l’arabe et le français</w:t>
            </w:r>
          </w:p>
          <w:p w14:paraId="76C99643" w14:textId="77777777" w:rsidR="007613B3" w:rsidRPr="00E03933" w:rsidRDefault="007613B3" w:rsidP="007613B3">
            <w:pPr>
              <w:rPr>
                <w:rFonts w:ascii="Calibri" w:eastAsia="Arial Unicode MS" w:hAnsi="Calibri" w:cs="Calibri"/>
                <w:color w:val="auto"/>
                <w:lang w:val="fr"/>
              </w:rPr>
            </w:pPr>
          </w:p>
        </w:tc>
      </w:tr>
      <w:tr w:rsidR="007613B3" w:rsidRPr="005817EB" w14:paraId="55884655" w14:textId="77777777" w:rsidTr="00005F8D">
        <w:trPr>
          <w:gridAfter w:val="1"/>
          <w:wAfter w:w="504" w:type="dxa"/>
          <w:trHeight w:val="153"/>
        </w:trPr>
        <w:tc>
          <w:tcPr>
            <w:tcW w:w="4657" w:type="dxa"/>
            <w:tcBorders>
              <w:top w:val="nil"/>
              <w:right w:val="single" w:sz="4" w:space="0" w:color="auto"/>
            </w:tcBorders>
            <w:shd w:val="clear" w:color="auto" w:fill="auto"/>
            <w:noWrap/>
          </w:tcPr>
          <w:p w14:paraId="5C049C14" w14:textId="77777777" w:rsidR="007613B3" w:rsidRPr="00776987" w:rsidRDefault="007613B3" w:rsidP="007613B3">
            <w:pPr>
              <w:spacing w:before="60" w:line="240" w:lineRule="auto"/>
              <w:rPr>
                <w:rFonts w:ascii="Calibri" w:eastAsia="Arial Unicode MS" w:hAnsi="Calibri" w:cs="Calibri"/>
                <w:color w:val="auto"/>
                <w:lang w:val="fr-FR"/>
              </w:rPr>
            </w:pPr>
          </w:p>
        </w:tc>
        <w:tc>
          <w:tcPr>
            <w:tcW w:w="5053" w:type="dxa"/>
            <w:gridSpan w:val="3"/>
            <w:tcBorders>
              <w:top w:val="nil"/>
              <w:left w:val="single" w:sz="4" w:space="0" w:color="auto"/>
            </w:tcBorders>
            <w:shd w:val="clear" w:color="auto" w:fill="auto"/>
            <w:noWrap/>
          </w:tcPr>
          <w:p w14:paraId="37E489D3" w14:textId="77777777" w:rsidR="007613B3" w:rsidRPr="00776987" w:rsidRDefault="007613B3" w:rsidP="007613B3">
            <w:pPr>
              <w:rPr>
                <w:rFonts w:ascii="Calibri" w:hAnsi="Calibri" w:cs="Calibri"/>
                <w:lang w:val="fr-FR"/>
              </w:rPr>
            </w:pPr>
          </w:p>
        </w:tc>
      </w:tr>
      <w:tr w:rsidR="009A11FE" w:rsidRPr="005817EB" w14:paraId="2D037ECA" w14:textId="77777777" w:rsidTr="00005F8D">
        <w:trPr>
          <w:gridAfter w:val="1"/>
          <w:wAfter w:w="504" w:type="dxa"/>
          <w:trHeight w:val="153"/>
        </w:trPr>
        <w:tc>
          <w:tcPr>
            <w:tcW w:w="9710" w:type="dxa"/>
            <w:gridSpan w:val="4"/>
            <w:tcBorders>
              <w:top w:val="nil"/>
            </w:tcBorders>
            <w:shd w:val="clear" w:color="auto" w:fill="auto"/>
            <w:noWrap/>
          </w:tcPr>
          <w:p w14:paraId="7355A852" w14:textId="7D8FE759" w:rsidR="009A11FE" w:rsidRPr="00467ECC" w:rsidRDefault="00000000" w:rsidP="008A2A60">
            <w:pPr>
              <w:spacing w:before="60" w:line="240" w:lineRule="auto"/>
              <w:rPr>
                <w:rFonts w:eastAsiaTheme="minorEastAsia"/>
                <w:color w:val="000000" w:themeColor="text1"/>
                <w:sz w:val="21"/>
                <w:szCs w:val="21"/>
              </w:rPr>
            </w:pPr>
            <w:hyperlink r:id="rId16">
              <w:r w:rsidR="009A11FE" w:rsidRPr="00467ECC">
                <w:rPr>
                  <w:rFonts w:eastAsiaTheme="minorEastAsia"/>
                  <w:color w:val="000000" w:themeColor="text1"/>
                  <w:sz w:val="21"/>
                  <w:szCs w:val="21"/>
                </w:rPr>
                <w:t>Competitive Selection Criteria</w:t>
              </w:r>
            </w:hyperlink>
            <w:r w:rsidR="00332D2A" w:rsidRPr="00467ECC">
              <w:rPr>
                <w:rFonts w:eastAsiaTheme="minorEastAsia"/>
                <w:color w:val="000000" w:themeColor="text1"/>
                <w:sz w:val="21"/>
                <w:szCs w:val="21"/>
              </w:rPr>
              <w:t xml:space="preserve"> </w:t>
            </w:r>
            <w:r w:rsidR="69861F26" w:rsidRPr="00467ECC">
              <w:rPr>
                <w:rFonts w:eastAsiaTheme="minorEastAsia"/>
                <w:color w:val="000000" w:themeColor="text1"/>
                <w:sz w:val="21"/>
                <w:szCs w:val="21"/>
              </w:rPr>
              <w:t>(for clarification see</w:t>
            </w:r>
            <w:r w:rsidR="00332D2A" w:rsidRPr="00467ECC">
              <w:rPr>
                <w:rFonts w:eastAsiaTheme="minorEastAsia"/>
                <w:color w:val="000000" w:themeColor="text1"/>
                <w:sz w:val="21"/>
                <w:szCs w:val="21"/>
              </w:rPr>
              <w:t xml:space="preserve"> </w:t>
            </w:r>
            <w:hyperlink r:id="rId17">
              <w:r w:rsidR="00332D2A" w:rsidRPr="00467ECC">
                <w:rPr>
                  <w:rFonts w:eastAsiaTheme="minorEastAsia"/>
                  <w:color w:val="000000" w:themeColor="text1"/>
                  <w:sz w:val="21"/>
                  <w:szCs w:val="21"/>
                </w:rPr>
                <w:t>Guidance</w:t>
              </w:r>
              <w:r w:rsidR="35DAE2B0" w:rsidRPr="00467ECC">
                <w:rPr>
                  <w:rFonts w:eastAsiaTheme="minorEastAsia"/>
                  <w:color w:val="000000" w:themeColor="text1"/>
                  <w:sz w:val="21"/>
                  <w:szCs w:val="21"/>
                </w:rPr>
                <w:t>)</w:t>
              </w:r>
            </w:hyperlink>
          </w:p>
          <w:p w14:paraId="7B8B26C6" w14:textId="40A4E86E" w:rsidR="0077559E" w:rsidRPr="00AA6394" w:rsidRDefault="0077559E" w:rsidP="0077559E">
            <w:pPr>
              <w:spacing w:before="60" w:line="240" w:lineRule="auto"/>
              <w:rPr>
                <w:rFonts w:eastAsiaTheme="minorEastAsia"/>
                <w:color w:val="000000" w:themeColor="text1"/>
                <w:sz w:val="21"/>
                <w:szCs w:val="21"/>
                <w:lang w:val="fr-FR"/>
              </w:rPr>
            </w:pPr>
            <w:r w:rsidRPr="00AA6394">
              <w:rPr>
                <w:rFonts w:eastAsiaTheme="minorEastAsia"/>
                <w:color w:val="000000" w:themeColor="text1"/>
                <w:sz w:val="21"/>
                <w:szCs w:val="21"/>
                <w:lang w:val="fr-FR"/>
              </w:rPr>
              <w:t xml:space="preserve">A) </w:t>
            </w:r>
            <w:proofErr w:type="spellStart"/>
            <w:r w:rsidRPr="00AA6394">
              <w:rPr>
                <w:rFonts w:eastAsiaTheme="minorEastAsia"/>
                <w:color w:val="000000" w:themeColor="text1"/>
                <w:sz w:val="21"/>
                <w:szCs w:val="21"/>
                <w:lang w:val="fr-FR"/>
              </w:rPr>
              <w:t>Technical</w:t>
            </w:r>
            <w:proofErr w:type="spellEnd"/>
            <w:r w:rsidRPr="00AA6394">
              <w:rPr>
                <w:rFonts w:eastAsiaTheme="minorEastAsia"/>
                <w:color w:val="000000" w:themeColor="text1"/>
                <w:sz w:val="21"/>
                <w:szCs w:val="21"/>
                <w:lang w:val="fr-FR"/>
              </w:rPr>
              <w:t xml:space="preserve"> Evaluation (maximum 75 Points)                </w:t>
            </w:r>
          </w:p>
          <w:p w14:paraId="245B63A8" w14:textId="2D85B63E" w:rsidR="0077559E" w:rsidRPr="00AA6394" w:rsidRDefault="0077559E" w:rsidP="0077559E">
            <w:pPr>
              <w:spacing w:before="60" w:line="240" w:lineRule="auto"/>
              <w:rPr>
                <w:rFonts w:eastAsiaTheme="minorEastAsia"/>
                <w:color w:val="000000" w:themeColor="text1"/>
                <w:sz w:val="21"/>
                <w:szCs w:val="21"/>
                <w:lang w:val="fr-FR"/>
              </w:rPr>
            </w:pPr>
            <w:r w:rsidRPr="00AA6394">
              <w:rPr>
                <w:rFonts w:eastAsiaTheme="minorEastAsia"/>
                <w:color w:val="000000" w:themeColor="text1"/>
                <w:sz w:val="21"/>
                <w:szCs w:val="21"/>
                <w:lang w:val="fr-FR"/>
              </w:rPr>
              <w:t>-</w:t>
            </w:r>
            <w:r w:rsidR="008714AD" w:rsidRPr="2656A942">
              <w:rPr>
                <w:rFonts w:eastAsiaTheme="minorEastAsia"/>
                <w:color w:val="000000" w:themeColor="text1"/>
                <w:sz w:val="21"/>
                <w:szCs w:val="21"/>
                <w:lang w:val="fr-FR"/>
              </w:rPr>
              <w:t xml:space="preserve"> Un diplôme de niveau master sciences sociales ou sciences humaines ou équivalent</w:t>
            </w:r>
            <w:r w:rsidR="00AA6394">
              <w:rPr>
                <w:rFonts w:eastAsiaTheme="minorEastAsia"/>
                <w:color w:val="000000" w:themeColor="text1"/>
                <w:sz w:val="21"/>
                <w:szCs w:val="21"/>
                <w:lang w:val="fr-FR"/>
              </w:rPr>
              <w:t xml:space="preserve"> </w:t>
            </w:r>
            <w:r w:rsidR="00A903B2" w:rsidRPr="00A903B2">
              <w:rPr>
                <w:rFonts w:eastAsiaTheme="minorEastAsia"/>
                <w:b/>
                <w:bCs/>
                <w:color w:val="000000" w:themeColor="text1"/>
                <w:sz w:val="21"/>
                <w:szCs w:val="21"/>
                <w:lang w:val="fr-FR"/>
              </w:rPr>
              <w:t>20 pts</w:t>
            </w:r>
          </w:p>
          <w:p w14:paraId="610AE2E5" w14:textId="3DEC4823" w:rsidR="0077559E" w:rsidRPr="00AA6394" w:rsidRDefault="0077559E" w:rsidP="001C183F">
            <w:pPr>
              <w:rPr>
                <w:rFonts w:eastAsiaTheme="minorEastAsia"/>
                <w:color w:val="000000" w:themeColor="text1"/>
                <w:sz w:val="21"/>
                <w:szCs w:val="21"/>
                <w:lang w:val="fr-FR"/>
              </w:rPr>
            </w:pPr>
            <w:r w:rsidRPr="00AA6394">
              <w:rPr>
                <w:rFonts w:eastAsiaTheme="minorEastAsia"/>
                <w:color w:val="000000" w:themeColor="text1"/>
                <w:sz w:val="21"/>
                <w:szCs w:val="21"/>
                <w:lang w:val="fr-FR"/>
              </w:rPr>
              <w:t>-</w:t>
            </w:r>
            <w:r w:rsidR="001C183F" w:rsidRPr="00AA6394">
              <w:rPr>
                <w:rFonts w:eastAsiaTheme="minorEastAsia"/>
                <w:color w:val="000000" w:themeColor="text1"/>
                <w:sz w:val="21"/>
                <w:szCs w:val="21"/>
                <w:lang w:val="fr-FR"/>
              </w:rPr>
              <w:t xml:space="preserve"> Avoir au moins 5 ans d’expériences dans la réalisation d’études qualitative dans le domaine social</w:t>
            </w:r>
            <w:r w:rsidR="00A903B2">
              <w:rPr>
                <w:rFonts w:eastAsiaTheme="minorEastAsia"/>
                <w:color w:val="000000" w:themeColor="text1"/>
                <w:sz w:val="21"/>
                <w:szCs w:val="21"/>
                <w:lang w:val="fr-FR"/>
              </w:rPr>
              <w:t xml:space="preserve"> </w:t>
            </w:r>
            <w:r w:rsidR="00A903B2" w:rsidRPr="00A903B2">
              <w:rPr>
                <w:rFonts w:eastAsiaTheme="minorEastAsia"/>
                <w:b/>
                <w:bCs/>
                <w:color w:val="000000" w:themeColor="text1"/>
                <w:sz w:val="21"/>
                <w:szCs w:val="21"/>
                <w:lang w:val="fr-FR"/>
              </w:rPr>
              <w:t>20 pts</w:t>
            </w:r>
          </w:p>
          <w:p w14:paraId="49E62184" w14:textId="4E4C805E" w:rsidR="00835236" w:rsidRDefault="0077559E" w:rsidP="00835236">
            <w:pPr>
              <w:rPr>
                <w:rFonts w:ascii="Times New Roman" w:eastAsia="Times New Roman" w:hAnsi="Times New Roman"/>
                <w:color w:val="000000" w:themeColor="text1"/>
                <w:sz w:val="21"/>
                <w:szCs w:val="21"/>
                <w:lang w:val="fr"/>
              </w:rPr>
            </w:pPr>
            <w:r w:rsidRPr="00AA6394">
              <w:rPr>
                <w:rFonts w:eastAsiaTheme="minorEastAsia"/>
                <w:color w:val="000000" w:themeColor="text1"/>
                <w:sz w:val="21"/>
                <w:szCs w:val="21"/>
                <w:lang w:val="fr-FR"/>
              </w:rPr>
              <w:t>-</w:t>
            </w:r>
            <w:r w:rsidR="00AA6394" w:rsidRPr="00AA6394">
              <w:rPr>
                <w:rFonts w:eastAsiaTheme="minorEastAsia"/>
                <w:color w:val="000000" w:themeColor="text1"/>
                <w:sz w:val="21"/>
                <w:szCs w:val="21"/>
                <w:lang w:val="fr-FR"/>
              </w:rPr>
              <w:t xml:space="preserve"> </w:t>
            </w:r>
            <w:r w:rsidR="00835236">
              <w:rPr>
                <w:rFonts w:eastAsiaTheme="minorEastAsia"/>
                <w:color w:val="000000" w:themeColor="text1"/>
                <w:sz w:val="21"/>
                <w:szCs w:val="21"/>
                <w:lang w:val="fr"/>
              </w:rPr>
              <w:t xml:space="preserve">Expérience à travailler en équipe ou conjointement ou avec d’autres experts sur des projets similaires </w:t>
            </w:r>
            <w:r w:rsidR="00835236" w:rsidRPr="00835236">
              <w:rPr>
                <w:rFonts w:eastAsiaTheme="minorEastAsia"/>
                <w:b/>
                <w:bCs/>
                <w:color w:val="000000" w:themeColor="text1"/>
                <w:sz w:val="21"/>
                <w:szCs w:val="21"/>
                <w:lang w:val="fr"/>
              </w:rPr>
              <w:t>10 pts</w:t>
            </w:r>
            <w:r w:rsidR="00835236">
              <w:rPr>
                <w:rFonts w:eastAsiaTheme="minorEastAsia"/>
                <w:color w:val="000000" w:themeColor="text1"/>
                <w:sz w:val="21"/>
                <w:szCs w:val="21"/>
                <w:lang w:val="fr"/>
              </w:rPr>
              <w:t xml:space="preserve"> </w:t>
            </w:r>
          </w:p>
          <w:p w14:paraId="08819A72" w14:textId="224168CC" w:rsidR="00AA6394" w:rsidRPr="00835236" w:rsidRDefault="00835236" w:rsidP="00AA6394">
            <w:pPr>
              <w:spacing w:line="257" w:lineRule="auto"/>
              <w:jc w:val="both"/>
              <w:rPr>
                <w:rFonts w:eastAsiaTheme="minorEastAsia"/>
                <w:color w:val="000000" w:themeColor="text1"/>
                <w:sz w:val="21"/>
                <w:szCs w:val="21"/>
                <w:lang w:val="fr"/>
              </w:rPr>
            </w:pPr>
            <w:r>
              <w:rPr>
                <w:rFonts w:eastAsiaTheme="minorEastAsia"/>
                <w:color w:val="000000" w:themeColor="text1"/>
                <w:sz w:val="21"/>
                <w:szCs w:val="21"/>
                <w:lang w:val="fr"/>
              </w:rPr>
              <w:t>-</w:t>
            </w:r>
            <w:r w:rsidR="00AF59E0" w:rsidRPr="00392F56">
              <w:rPr>
                <w:rFonts w:cstheme="minorHAnsi"/>
                <w:lang w:val="fr-FR"/>
              </w:rPr>
              <w:t xml:space="preserve"> Compréhension des objectifs et spécificités mentionnés dans les termes de référence</w:t>
            </w:r>
            <w:r w:rsidR="00AF59E0">
              <w:rPr>
                <w:rFonts w:cstheme="minorHAnsi"/>
                <w:lang w:val="fr-FR"/>
              </w:rPr>
              <w:t xml:space="preserve"> et adéquation de la note méthodologique aux termes de références </w:t>
            </w:r>
            <w:r w:rsidR="00AF59E0" w:rsidRPr="00AF59E0">
              <w:rPr>
                <w:rFonts w:cstheme="minorHAnsi"/>
                <w:b/>
                <w:bCs/>
                <w:lang w:val="fr-FR"/>
              </w:rPr>
              <w:t>20 pts</w:t>
            </w:r>
          </w:p>
          <w:p w14:paraId="138E15FB" w14:textId="68F6F673" w:rsidR="00AA6394" w:rsidRPr="00AA6394" w:rsidRDefault="00AA6394" w:rsidP="00AA6394">
            <w:pPr>
              <w:spacing w:line="257" w:lineRule="auto"/>
              <w:jc w:val="both"/>
              <w:rPr>
                <w:rFonts w:eastAsiaTheme="minorEastAsia"/>
                <w:color w:val="000000" w:themeColor="text1"/>
                <w:sz w:val="21"/>
                <w:szCs w:val="21"/>
                <w:lang w:val="fr-FR"/>
              </w:rPr>
            </w:pPr>
            <w:r>
              <w:rPr>
                <w:rFonts w:eastAsiaTheme="minorEastAsia"/>
                <w:color w:val="000000" w:themeColor="text1"/>
                <w:sz w:val="21"/>
                <w:szCs w:val="21"/>
                <w:lang w:val="fr-FR"/>
              </w:rPr>
              <w:t xml:space="preserve">- </w:t>
            </w:r>
            <w:r w:rsidR="00205CDB" w:rsidRPr="78B45C67">
              <w:rPr>
                <w:rFonts w:eastAsiaTheme="minorEastAsia"/>
                <w:color w:val="000000" w:themeColor="text1"/>
                <w:sz w:val="21"/>
                <w:szCs w:val="21"/>
                <w:lang w:val="fr"/>
              </w:rPr>
              <w:t>Parler et écrire couramment l’arabe et le français</w:t>
            </w:r>
            <w:r w:rsidR="00205CDB">
              <w:rPr>
                <w:rFonts w:eastAsiaTheme="minorEastAsia"/>
                <w:color w:val="000000" w:themeColor="text1"/>
                <w:sz w:val="21"/>
                <w:szCs w:val="21"/>
                <w:lang w:val="fr"/>
              </w:rPr>
              <w:t xml:space="preserve"> </w:t>
            </w:r>
            <w:r w:rsidR="00205CDB" w:rsidRPr="00205CDB">
              <w:rPr>
                <w:rFonts w:eastAsiaTheme="minorEastAsia"/>
                <w:b/>
                <w:bCs/>
                <w:color w:val="000000" w:themeColor="text1"/>
                <w:sz w:val="21"/>
                <w:szCs w:val="21"/>
                <w:lang w:val="fr"/>
              </w:rPr>
              <w:t>5 pts</w:t>
            </w:r>
          </w:p>
          <w:p w14:paraId="79AF543D" w14:textId="4EBAAA4B" w:rsidR="0077559E" w:rsidRPr="00AA6394" w:rsidRDefault="000102EF" w:rsidP="0077559E">
            <w:pPr>
              <w:spacing w:before="60" w:line="240" w:lineRule="auto"/>
              <w:rPr>
                <w:rFonts w:eastAsiaTheme="minorEastAsia"/>
                <w:color w:val="000000" w:themeColor="text1"/>
                <w:sz w:val="21"/>
                <w:szCs w:val="21"/>
                <w:lang w:val="fr-FR"/>
              </w:rPr>
            </w:pPr>
            <w:r>
              <w:rPr>
                <w:rFonts w:eastAsiaTheme="minorEastAsia"/>
                <w:color w:val="000000" w:themeColor="text1"/>
                <w:sz w:val="21"/>
                <w:szCs w:val="21"/>
                <w:lang w:val="fr-FR"/>
              </w:rPr>
              <w:t>l’offre technique est valide que s</w:t>
            </w:r>
            <w:r w:rsidR="006E399B">
              <w:rPr>
                <w:rFonts w:eastAsiaTheme="minorEastAsia"/>
                <w:color w:val="000000" w:themeColor="text1"/>
                <w:sz w:val="21"/>
                <w:szCs w:val="21"/>
                <w:lang w:val="fr-FR"/>
              </w:rPr>
              <w:t>i elle est de 45 au minimum.</w:t>
            </w:r>
          </w:p>
          <w:p w14:paraId="67535D3B" w14:textId="042C885D" w:rsidR="008714AD" w:rsidRPr="00B54F67" w:rsidRDefault="008714AD" w:rsidP="0077559E">
            <w:pPr>
              <w:spacing w:before="60" w:line="240" w:lineRule="auto"/>
              <w:rPr>
                <w:rFonts w:eastAsiaTheme="minorEastAsia"/>
                <w:color w:val="000000" w:themeColor="text1"/>
                <w:sz w:val="21"/>
                <w:szCs w:val="21"/>
              </w:rPr>
            </w:pPr>
            <w:r w:rsidRPr="00B54F67">
              <w:rPr>
                <w:rFonts w:eastAsiaTheme="minorEastAsia"/>
                <w:color w:val="000000" w:themeColor="text1"/>
                <w:sz w:val="21"/>
                <w:szCs w:val="21"/>
              </w:rPr>
              <w:t>B) Financial Proposal (maximum of 25 Points)</w:t>
            </w:r>
          </w:p>
          <w:p w14:paraId="26374806" w14:textId="6A23E599" w:rsidR="00205CDB" w:rsidRPr="00AA6394" w:rsidRDefault="00205CDB" w:rsidP="0077559E">
            <w:pPr>
              <w:spacing w:before="60" w:line="240" w:lineRule="auto"/>
              <w:rPr>
                <w:rFonts w:eastAsiaTheme="minorEastAsia"/>
                <w:color w:val="000000" w:themeColor="text1"/>
                <w:sz w:val="21"/>
                <w:szCs w:val="21"/>
                <w:lang w:val="fr-FR"/>
              </w:rPr>
            </w:pPr>
            <w:r>
              <w:rPr>
                <w:rFonts w:eastAsiaTheme="minorEastAsia"/>
                <w:color w:val="000000" w:themeColor="text1"/>
                <w:sz w:val="21"/>
                <w:szCs w:val="21"/>
                <w:lang w:val="fr-FR"/>
              </w:rPr>
              <w:t>L’offre financière doit inclure aussi les frais de déplacements et de communication de l’expert</w:t>
            </w:r>
          </w:p>
          <w:p w14:paraId="1E85EFF8" w14:textId="77777777" w:rsidR="003554DA" w:rsidRPr="00BC5504" w:rsidRDefault="003554DA" w:rsidP="003554DA">
            <w:pPr>
              <w:jc w:val="both"/>
              <w:rPr>
                <w:rFonts w:asciiTheme="minorHAnsi" w:hAnsiTheme="minorHAnsi" w:cstheme="minorHAnsi"/>
                <w:sz w:val="22"/>
                <w:szCs w:val="22"/>
                <w:lang w:val="fr-FR"/>
              </w:rPr>
            </w:pPr>
            <w:r w:rsidRPr="00BC5504">
              <w:rPr>
                <w:rFonts w:asciiTheme="minorHAnsi" w:eastAsia="Calibri" w:hAnsiTheme="minorHAnsi" w:cstheme="minorHAnsi"/>
                <w:color w:val="000000" w:themeColor="text1"/>
                <w:sz w:val="22"/>
                <w:szCs w:val="22"/>
                <w:lang w:val="fr"/>
              </w:rPr>
              <w:t>Le score final doit suivre le principe du « meilleur rapport qualité-prix », c’est-à-dire obtenir le résultat souhaité au tarif le plus bas possible.</w:t>
            </w:r>
          </w:p>
          <w:p w14:paraId="119AD974" w14:textId="77777777" w:rsidR="00A905A7" w:rsidRDefault="003554DA" w:rsidP="00A905A7">
            <w:pPr>
              <w:jc w:val="both"/>
              <w:rPr>
                <w:rFonts w:asciiTheme="minorHAnsi" w:eastAsia="Calibri" w:hAnsiTheme="minorHAnsi" w:cstheme="minorHAnsi"/>
                <w:b/>
                <w:bCs/>
                <w:color w:val="000000" w:themeColor="text1"/>
                <w:sz w:val="22"/>
                <w:szCs w:val="22"/>
                <w:lang w:val="fr"/>
              </w:rPr>
            </w:pPr>
            <w:r w:rsidRPr="00BC5504">
              <w:rPr>
                <w:rFonts w:asciiTheme="minorHAnsi" w:eastAsia="Calibri" w:hAnsiTheme="minorHAnsi" w:cstheme="minorHAnsi"/>
                <w:b/>
                <w:bCs/>
                <w:color w:val="000000" w:themeColor="text1"/>
                <w:sz w:val="22"/>
                <w:szCs w:val="22"/>
                <w:lang w:val="fr"/>
              </w:rPr>
              <w:t xml:space="preserve">Les candidats sont invités à stipuler des honoraires tout compris (all inclusif), y compris les frais de transport, séjour, administratifs, traductions, etc. Ainsi que les frais de déplacement dans les régions tenant compte que le nombre de jours de déplacement est estimé à raison de </w:t>
            </w:r>
            <w:r w:rsidR="003F7D39">
              <w:rPr>
                <w:rFonts w:asciiTheme="minorHAnsi" w:eastAsia="Calibri" w:hAnsiTheme="minorHAnsi" w:cstheme="minorHAnsi"/>
                <w:b/>
                <w:bCs/>
                <w:color w:val="000000" w:themeColor="text1"/>
                <w:sz w:val="22"/>
                <w:szCs w:val="22"/>
                <w:lang w:val="fr"/>
              </w:rPr>
              <w:t>14</w:t>
            </w:r>
            <w:r w:rsidRPr="00BC5504">
              <w:rPr>
                <w:rFonts w:asciiTheme="minorHAnsi" w:eastAsia="Calibri" w:hAnsiTheme="minorHAnsi" w:cstheme="minorHAnsi"/>
                <w:b/>
                <w:bCs/>
                <w:color w:val="000000" w:themeColor="text1"/>
                <w:sz w:val="22"/>
                <w:szCs w:val="22"/>
                <w:lang w:val="fr"/>
              </w:rPr>
              <w:t xml:space="preserve"> jours.</w:t>
            </w:r>
          </w:p>
          <w:p w14:paraId="6C88851D" w14:textId="77777777" w:rsidR="00A905A7" w:rsidRDefault="00A905A7" w:rsidP="00A905A7">
            <w:pPr>
              <w:jc w:val="both"/>
              <w:rPr>
                <w:rFonts w:asciiTheme="minorHAnsi" w:eastAsia="Calibri" w:hAnsiTheme="minorHAnsi" w:cstheme="minorHAnsi"/>
                <w:b/>
                <w:bCs/>
                <w:color w:val="000000" w:themeColor="text1"/>
                <w:sz w:val="22"/>
                <w:szCs w:val="22"/>
                <w:lang w:val="fr"/>
              </w:rPr>
            </w:pPr>
          </w:p>
          <w:p w14:paraId="09FF224B" w14:textId="77777777" w:rsidR="00A905A7" w:rsidRDefault="00A905A7" w:rsidP="00A905A7">
            <w:pPr>
              <w:jc w:val="both"/>
              <w:rPr>
                <w:rFonts w:asciiTheme="minorHAnsi" w:eastAsia="Calibri" w:hAnsiTheme="minorHAnsi" w:cstheme="minorHAnsi"/>
                <w:b/>
                <w:bCs/>
                <w:color w:val="000000" w:themeColor="text1"/>
                <w:sz w:val="22"/>
                <w:szCs w:val="22"/>
                <w:lang w:val="fr"/>
              </w:rPr>
            </w:pPr>
          </w:p>
          <w:p w14:paraId="3B041A31" w14:textId="77777777" w:rsidR="00A905A7" w:rsidRDefault="00A905A7" w:rsidP="00A905A7">
            <w:pPr>
              <w:jc w:val="both"/>
              <w:rPr>
                <w:rFonts w:asciiTheme="minorHAnsi" w:hAnsiTheme="minorHAnsi" w:cstheme="minorHAnsi"/>
                <w:sz w:val="22"/>
                <w:szCs w:val="22"/>
                <w:lang w:val="fr-FR"/>
              </w:rPr>
            </w:pPr>
          </w:p>
          <w:p w14:paraId="34E01953" w14:textId="1A7B8589" w:rsidR="00A905A7" w:rsidRPr="00005F8D" w:rsidRDefault="00A905A7" w:rsidP="00005F8D">
            <w:pPr>
              <w:jc w:val="both"/>
              <w:rPr>
                <w:rFonts w:asciiTheme="minorHAnsi" w:hAnsiTheme="minorHAnsi" w:cstheme="minorHAnsi"/>
                <w:sz w:val="22"/>
                <w:szCs w:val="22"/>
                <w:lang w:val="fr-FR"/>
              </w:rPr>
            </w:pPr>
            <w:proofErr w:type="spellStart"/>
            <w:r w:rsidRPr="00005F8D">
              <w:rPr>
                <w:rFonts w:asciiTheme="minorHAnsi" w:eastAsia="Calibri" w:hAnsiTheme="minorHAnsi" w:cstheme="minorHAnsi"/>
                <w:b/>
                <w:bCs/>
                <w:sz w:val="22"/>
                <w:szCs w:val="22"/>
                <w:lang w:val="fr-FR"/>
              </w:rPr>
              <w:lastRenderedPageBreak/>
              <w:t>Terms</w:t>
            </w:r>
            <w:proofErr w:type="spellEnd"/>
            <w:r>
              <w:rPr>
                <w:rFonts w:asciiTheme="minorHAnsi" w:eastAsia="Calibri" w:hAnsiTheme="minorHAnsi" w:cstheme="minorHAnsi"/>
                <w:b/>
                <w:bCs/>
                <w:sz w:val="22"/>
                <w:szCs w:val="22"/>
                <w:lang w:val="fr-FR"/>
              </w:rPr>
              <w:t xml:space="preserve"> de </w:t>
            </w:r>
            <w:proofErr w:type="spellStart"/>
            <w:r>
              <w:rPr>
                <w:rFonts w:asciiTheme="minorHAnsi" w:eastAsia="Calibri" w:hAnsiTheme="minorHAnsi" w:cstheme="minorHAnsi"/>
                <w:b/>
                <w:bCs/>
                <w:sz w:val="22"/>
                <w:szCs w:val="22"/>
                <w:lang w:val="fr-FR"/>
              </w:rPr>
              <w:t>paiment</w:t>
            </w:r>
            <w:proofErr w:type="spellEnd"/>
            <w:r w:rsidRPr="00005F8D">
              <w:rPr>
                <w:rFonts w:asciiTheme="minorHAnsi" w:eastAsia="Calibri" w:hAnsiTheme="minorHAnsi" w:cstheme="minorHAnsi"/>
                <w:sz w:val="22"/>
                <w:szCs w:val="22"/>
                <w:lang w:val="fr-FR"/>
              </w:rPr>
              <w:t xml:space="preserve">: </w:t>
            </w:r>
            <w:r w:rsidRPr="00005F8D">
              <w:rPr>
                <w:rFonts w:asciiTheme="minorHAnsi" w:eastAsia="Calibri" w:hAnsiTheme="minorHAnsi" w:cstheme="minorHAnsi"/>
                <w:color w:val="000000" w:themeColor="text1"/>
                <w:sz w:val="22"/>
                <w:szCs w:val="22"/>
                <w:lang w:val="fr-FR"/>
              </w:rPr>
              <w:t>Le paiement des honoraires professionnels sera en TND et basé sur la soumission des livrables convenus. L’UNICEF se réserve le droit de retenir le paiement dans le cas où les livrables soumis ne sont pas à la hauteur des normes requises ou en cas de retard dans la soumission des livrables de la part du consultant.</w:t>
            </w:r>
          </w:p>
          <w:p w14:paraId="1AF46641" w14:textId="4648D665" w:rsidR="00064448" w:rsidRPr="00AA6394" w:rsidRDefault="00064448" w:rsidP="00005F8D">
            <w:pPr>
              <w:jc w:val="both"/>
              <w:rPr>
                <w:rFonts w:eastAsiaTheme="minorEastAsia"/>
                <w:color w:val="000000" w:themeColor="text1"/>
                <w:sz w:val="21"/>
                <w:szCs w:val="21"/>
                <w:lang w:val="fr-FR"/>
              </w:rPr>
            </w:pPr>
          </w:p>
        </w:tc>
      </w:tr>
      <w:tr w:rsidR="007613B3" w:rsidRPr="007613B3" w14:paraId="4E1DFBC7" w14:textId="77777777" w:rsidTr="00005F8D">
        <w:trPr>
          <w:gridAfter w:val="1"/>
          <w:wAfter w:w="504"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7E2BFD10"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6E399B">
              <w:rPr>
                <w:rFonts w:ascii="Calibri" w:eastAsia="Arial Unicode MS" w:hAnsi="Calibri" w:cs="Calibri"/>
                <w:color w:val="auto"/>
                <w:lang w:val="en-AU"/>
              </w:rPr>
              <w:fldChar w:fldCharType="begin">
                <w:ffData>
                  <w:name w:val=""/>
                  <w:enabled/>
                  <w:calcOnExit w:val="0"/>
                  <w:checkBox>
                    <w:sizeAuto/>
                    <w:default w:val="1"/>
                  </w:checkBox>
                </w:ffData>
              </w:fldChar>
            </w:r>
            <w:r w:rsidR="006E399B">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E399B">
              <w:rPr>
                <w:rFonts w:ascii="Calibri" w:eastAsia="Arial Unicode MS" w:hAnsi="Calibri" w:cs="Calibri"/>
                <w:color w:val="auto"/>
                <w:lang w:val="en-AU"/>
              </w:rPr>
              <w:fldChar w:fldCharType="end"/>
            </w:r>
            <w:r w:rsidR="00B54F67">
              <w:rPr>
                <w:rFonts w:ascii="Calibri" w:eastAsia="Arial Unicode MS" w:hAnsi="Calibri" w:cs="Calibri"/>
                <w:color w:val="auto"/>
                <w:lang w:val="en-AU"/>
              </w:rPr>
              <w:t xml:space="preserve"> NO</w:t>
            </w:r>
          </w:p>
          <w:p w14:paraId="1C775864" w14:textId="76ECD940" w:rsidR="00186E13" w:rsidRDefault="00186E13" w:rsidP="00353547">
            <w:pPr>
              <w:rPr>
                <w:rFonts w:ascii="Calibri" w:eastAsia="Arial Unicode MS" w:hAnsi="Calibri" w:cs="Calibri"/>
                <w:color w:val="auto"/>
                <w:lang w:val="en-AU"/>
              </w:rPr>
            </w:pPr>
          </w:p>
          <w:p w14:paraId="0B76E82D" w14:textId="77777777" w:rsidR="00244E25" w:rsidRPr="007613B3" w:rsidRDefault="00244E25" w:rsidP="00244E25">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67FF0D2F" w14:textId="3DF8650B" w:rsidR="00353547" w:rsidRPr="007613B3" w:rsidRDefault="00B54F67" w:rsidP="007613B3">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NO</w:t>
            </w:r>
          </w:p>
        </w:tc>
        <w:tc>
          <w:tcPr>
            <w:tcW w:w="5053" w:type="dxa"/>
            <w:gridSpan w:val="3"/>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64CA16AD"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0B54F67">
              <w:rPr>
                <w:rFonts w:ascii="Calibri" w:eastAsia="Arial Unicode MS" w:hAnsi="Calibri" w:cs="Calibri"/>
                <w:color w:val="auto"/>
                <w:lang w:val="en-AU"/>
              </w:rPr>
              <w:t>NO</w:t>
            </w:r>
          </w:p>
          <w:p w14:paraId="13D6AC84" w14:textId="4B91546B"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0B54F67">
              <w:rPr>
                <w:rFonts w:ascii="Calibri" w:eastAsia="Arial Unicode MS" w:hAnsi="Calibri" w:cs="Calibri"/>
                <w:color w:val="auto"/>
                <w:lang w:val="en-AU"/>
              </w:rPr>
              <w:t>NO</w:t>
            </w:r>
          </w:p>
          <w:p w14:paraId="426C419D" w14:textId="2916275C"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0B54F67">
              <w:rPr>
                <w:rFonts w:ascii="Calibri" w:eastAsia="Arial Unicode MS" w:hAnsi="Calibri" w:cs="Calibri"/>
                <w:color w:val="auto"/>
                <w:lang w:val="en-AU"/>
              </w:rPr>
              <w:t>NO</w:t>
            </w:r>
          </w:p>
        </w:tc>
      </w:tr>
      <w:tr w:rsidR="007613B3" w:rsidRPr="007613B3" w14:paraId="1D6E1F00" w14:textId="77777777" w:rsidTr="00005F8D">
        <w:trPr>
          <w:gridAfter w:val="1"/>
          <w:wAfter w:w="504" w:type="dxa"/>
          <w:trHeight w:val="240"/>
        </w:trPr>
        <w:tc>
          <w:tcPr>
            <w:tcW w:w="4657"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053"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607D40">
        <w:trPr>
          <w:gridAfter w:val="1"/>
          <w:wAfter w:w="504" w:type="dxa"/>
          <w:trHeight w:val="3132"/>
        </w:trPr>
        <w:tc>
          <w:tcPr>
            <w:tcW w:w="4657"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05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555615" w:rsidRPr="007613B3" w14:paraId="6DF50EC5" w14:textId="77777777" w:rsidTr="00E541AD">
        <w:trPr>
          <w:gridAfter w:val="1"/>
          <w:wAfter w:w="504" w:type="dxa"/>
          <w:trHeight w:val="2438"/>
        </w:trPr>
        <w:tc>
          <w:tcPr>
            <w:tcW w:w="9710" w:type="dxa"/>
            <w:gridSpan w:val="4"/>
            <w:tcBorders>
              <w:top w:val="nil"/>
            </w:tcBorders>
            <w:shd w:val="clear" w:color="auto" w:fill="auto"/>
            <w:noWrap/>
          </w:tcPr>
          <w:p w14:paraId="1F9A649E"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555615">
            <w:pPr>
              <w:spacing w:line="240" w:lineRule="auto"/>
              <w:rPr>
                <w:rFonts w:ascii="Calibri" w:eastAsia="Arial Unicode MS" w:hAnsi="Calibri" w:cs="Calibri"/>
                <w:i/>
                <w:color w:val="auto"/>
                <w:lang w:val="en-AU"/>
              </w:rPr>
            </w:pPr>
          </w:p>
          <w:p w14:paraId="4A497227"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555615">
            <w:pPr>
              <w:spacing w:line="240" w:lineRule="auto"/>
              <w:rPr>
                <w:rFonts w:ascii="Calibri" w:eastAsia="Arial Unicode MS" w:hAnsi="Calibri" w:cs="Calibri"/>
                <w:i/>
                <w:color w:val="auto"/>
                <w:lang w:val="en-AU"/>
              </w:rPr>
            </w:pPr>
          </w:p>
          <w:p w14:paraId="5265F25F"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7613B3">
            <w:pPr>
              <w:spacing w:before="60" w:after="60" w:line="240" w:lineRule="auto"/>
              <w:rPr>
                <w:rFonts w:ascii="Calibri" w:eastAsia="Arial Unicode MS" w:hAnsi="Calibri" w:cs="Calibri"/>
                <w:i/>
                <w:color w:val="auto"/>
                <w:lang w:val="en-AU"/>
              </w:rPr>
            </w:pPr>
          </w:p>
          <w:p w14:paraId="4F724605" w14:textId="50933785" w:rsidR="00555615" w:rsidRPr="00555615" w:rsidRDefault="00555615" w:rsidP="007613B3">
            <w:pPr>
              <w:spacing w:before="60" w:after="60" w:line="240" w:lineRule="auto"/>
              <w:rPr>
                <w:rFonts w:ascii="Calibri" w:eastAsia="Arial Unicode MS" w:hAnsi="Calibri" w:cs="Calibri"/>
                <w:i/>
                <w:color w:val="auto"/>
                <w:lang w:val="en-AU"/>
              </w:rPr>
            </w:pPr>
          </w:p>
        </w:tc>
      </w:tr>
      <w:tr w:rsidR="007613B3" w:rsidRPr="007613B3" w14:paraId="7C881194" w14:textId="77777777" w:rsidTr="36894E2A">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36894E2A">
        <w:trPr>
          <w:trHeight w:val="391"/>
        </w:trPr>
        <w:tc>
          <w:tcPr>
            <w:tcW w:w="10214" w:type="dxa"/>
            <w:gridSpan w:val="5"/>
            <w:tcBorders>
              <w:top w:val="nil"/>
              <w:left w:val="nil"/>
              <w:bottom w:val="nil"/>
              <w:right w:val="nil"/>
            </w:tcBorders>
            <w:shd w:val="clear" w:color="auto" w:fill="auto"/>
            <w:noWrap/>
          </w:tcPr>
          <w:p w14:paraId="1EE3CD3A" w14:textId="77777777"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06ED90BA" w14:textId="77777777" w:rsidR="004A798F" w:rsidRDefault="004A798F" w:rsidP="00C427CA">
      <w:pPr>
        <w:pStyle w:val="EndnoteText"/>
        <w:rPr>
          <w:rStyle w:val="EndnoteReference"/>
        </w:rPr>
      </w:pPr>
    </w:p>
    <w:p w14:paraId="5D79790C" w14:textId="24E8F6F0" w:rsidR="00A905A7" w:rsidRPr="00005F8D" w:rsidRDefault="00A905A7" w:rsidP="00A905A7">
      <w:pPr>
        <w:pStyle w:val="EndnoteText"/>
        <w:jc w:val="both"/>
        <w:rPr>
          <w:rFonts w:asciiTheme="minorHAnsi" w:eastAsia="Calibri" w:hAnsiTheme="minorHAnsi" w:cstheme="minorHAnsi"/>
          <w:i/>
          <w:iCs/>
          <w:sz w:val="22"/>
          <w:szCs w:val="22"/>
        </w:rPr>
      </w:pPr>
    </w:p>
    <w:p w14:paraId="792F5D9F" w14:textId="2707A001" w:rsidR="00A905A7" w:rsidRPr="00BC5504" w:rsidRDefault="00A905A7" w:rsidP="00A905A7">
      <w:pPr>
        <w:spacing w:after="160" w:line="259" w:lineRule="auto"/>
        <w:jc w:val="both"/>
        <w:rPr>
          <w:rFonts w:asciiTheme="minorHAnsi" w:eastAsia="Arial" w:hAnsiTheme="minorHAnsi" w:cstheme="minorHAnsi"/>
          <w:color w:val="000000" w:themeColor="text1"/>
          <w:sz w:val="22"/>
          <w:szCs w:val="22"/>
          <w:lang w:val="fr-FR"/>
        </w:rPr>
      </w:pPr>
      <w:r w:rsidRPr="00BC5504">
        <w:rPr>
          <w:rFonts w:asciiTheme="minorHAnsi" w:eastAsia="Arial" w:hAnsiTheme="minorHAnsi" w:cstheme="minorHAnsi"/>
          <w:color w:val="000000" w:themeColor="text1"/>
          <w:sz w:val="22"/>
          <w:szCs w:val="22"/>
          <w:lang w:val="fr-FR"/>
        </w:rPr>
        <w:t xml:space="preserve">Les personnes engagées dans le cadre d'un contrat de consultant ou d'un contrat individuel ne seront pas </w:t>
      </w:r>
      <w:r w:rsidR="005A0595" w:rsidRPr="00BC5504">
        <w:rPr>
          <w:rFonts w:asciiTheme="minorHAnsi" w:eastAsia="Arial" w:hAnsiTheme="minorHAnsi" w:cstheme="minorHAnsi"/>
          <w:color w:val="000000" w:themeColor="text1"/>
          <w:sz w:val="22"/>
          <w:szCs w:val="22"/>
          <w:lang w:val="fr-FR"/>
        </w:rPr>
        <w:t>considérés</w:t>
      </w:r>
      <w:r w:rsidRPr="00BC5504">
        <w:rPr>
          <w:rFonts w:asciiTheme="minorHAnsi" w:eastAsia="Arial" w:hAnsiTheme="minorHAnsi" w:cstheme="minorHAnsi"/>
          <w:color w:val="000000" w:themeColor="text1"/>
          <w:sz w:val="22"/>
          <w:szCs w:val="22"/>
          <w:lang w:val="fr-FR"/>
        </w:rPr>
        <w:t xml:space="preserve"> comme des « fonctionnaires » en vertu du Statut et du Règlement du personnel de l'Organisation des Nations Unies et des politiques et procédures de l'UNICEF et n'auront pas droit aux avantages qui y sont prévus (tels que les droits à congé et la couverture d'assurance maladie). Leurs conditions d'emploi seront régies par leur contrat et les Conditions générales des contrats de services de consultants et d'entrepreneurs individuels. Les consultants et les entrepreneurs individuels sont responsables de la détermination de leurs obligations fiscales et du paiement de toutes les taxes et/ou droits, conformément aux lois locales ou autres lois applicables.</w:t>
      </w:r>
    </w:p>
    <w:p w14:paraId="2927A176" w14:textId="77777777" w:rsidR="00A905A7" w:rsidRPr="00BC5504" w:rsidRDefault="00A905A7" w:rsidP="00A905A7">
      <w:pPr>
        <w:spacing w:after="160" w:line="259" w:lineRule="auto"/>
        <w:jc w:val="both"/>
        <w:rPr>
          <w:rFonts w:asciiTheme="minorHAnsi" w:hAnsiTheme="minorHAnsi" w:cstheme="minorHAnsi"/>
          <w:color w:val="000000" w:themeColor="text1"/>
          <w:sz w:val="22"/>
          <w:szCs w:val="22"/>
          <w:lang w:val="fr-FR"/>
        </w:rPr>
      </w:pPr>
      <w:r w:rsidRPr="00BC5504">
        <w:rPr>
          <w:rFonts w:asciiTheme="minorHAnsi" w:eastAsia="Arial" w:hAnsiTheme="minorHAnsi" w:cstheme="minorHAnsi"/>
          <w:color w:val="000000" w:themeColor="text1"/>
          <w:sz w:val="22"/>
          <w:szCs w:val="22"/>
          <w:lang w:val="fr-FR"/>
        </w:rPr>
        <w:lastRenderedPageBreak/>
        <w:t>Le candidat sélectionné est seul responsable de s'assurer que le visa (applicable) et l'assurance maladie requis pour exécuter les tâches du contrat sont valides pour toute la durée du contrat. Les candidats sélectionnés sont soumis à la confirmation de leur statut de vaccination complète contre le SARS-CoV-2 (Covid-19) avec un vaccin approuvé par l'Organisation mondiale de la santé (OMS), qui doit être satisfaite avant d'accepter la mission. Elle ne s'applique pas aux consultants qui travailleront à distance et qui ne sont pas censés travailler ou visiter les locaux de l'UNICEF, les lieux d'exécution des programmes ou interagir directement avec les communautés avec lesquelles l'UNICEF travaille, ni se déplacer pour exercer des fonctions pour l'UNICEF pendant la durée de leurs contrats de consultant.</w:t>
      </w:r>
    </w:p>
    <w:p w14:paraId="7069F9B7" w14:textId="77777777" w:rsidR="00A905A7" w:rsidRPr="00BC5504" w:rsidRDefault="00A905A7" w:rsidP="006141A6">
      <w:pPr>
        <w:spacing w:after="160" w:line="259" w:lineRule="auto"/>
        <w:jc w:val="both"/>
        <w:rPr>
          <w:rFonts w:asciiTheme="minorHAnsi" w:hAnsiTheme="minorHAnsi" w:cstheme="minorHAnsi"/>
          <w:color w:val="000000" w:themeColor="text1"/>
          <w:sz w:val="22"/>
          <w:szCs w:val="22"/>
          <w:lang w:val="fr-FR"/>
        </w:rPr>
      </w:pPr>
      <w:r w:rsidRPr="00BC5504">
        <w:rPr>
          <w:rFonts w:asciiTheme="minorHAnsi" w:eastAsia="Arial" w:hAnsiTheme="minorHAnsi" w:cstheme="minorHAnsi"/>
          <w:color w:val="000000" w:themeColor="text1"/>
          <w:sz w:val="22"/>
          <w:szCs w:val="22"/>
          <w:lang w:val="fr-FR"/>
        </w:rPr>
        <w:t xml:space="preserve">L'UNICEF offre des </w:t>
      </w:r>
      <w:hyperlink r:id="rId18">
        <w:r w:rsidRPr="00BC5504">
          <w:rPr>
            <w:rStyle w:val="Hyperlink"/>
            <w:rFonts w:asciiTheme="minorHAnsi" w:eastAsia="Arial" w:hAnsiTheme="minorHAnsi" w:cstheme="minorHAnsi"/>
            <w:sz w:val="22"/>
            <w:szCs w:val="22"/>
            <w:lang w:val="fr-FR"/>
          </w:rPr>
          <w:t>aménagements raisonnables</w:t>
        </w:r>
      </w:hyperlink>
      <w:r w:rsidRPr="00BC5504">
        <w:rPr>
          <w:rFonts w:asciiTheme="minorHAnsi" w:eastAsia="Arial" w:hAnsiTheme="minorHAnsi" w:cstheme="minorHAnsi"/>
          <w:color w:val="000000" w:themeColor="text1"/>
          <w:sz w:val="22"/>
          <w:szCs w:val="22"/>
          <w:lang w:val="fr-FR"/>
        </w:rPr>
        <w:t xml:space="preserve"> aux consultants handicapés. Il peut s'agir, par exemple, de logiciels accessibles, d'une aide aux voyages pour les missions ou d'accompagnateurs personnels. Nous encourageons vous devez divulguer votre handicap lors de votre candidature au cas où vous auriez besoin d'aménagements raisonnables pendant le processus de sélection et par la suite dans votre affectation.</w:t>
      </w:r>
    </w:p>
    <w:p w14:paraId="2C9DD71F" w14:textId="77777777" w:rsidR="00A905A7" w:rsidRPr="00BC5504" w:rsidRDefault="00A905A7" w:rsidP="00005F8D">
      <w:pPr>
        <w:ind w:left="720"/>
        <w:jc w:val="both"/>
        <w:rPr>
          <w:rFonts w:asciiTheme="minorHAnsi" w:hAnsiTheme="minorHAnsi" w:cstheme="minorHAnsi"/>
          <w:sz w:val="22"/>
          <w:szCs w:val="22"/>
          <w:lang w:val="fr-FR"/>
        </w:rPr>
      </w:pPr>
    </w:p>
    <w:p w14:paraId="43AA8710" w14:textId="77777777" w:rsidR="004A798F" w:rsidRPr="00005F8D" w:rsidRDefault="004A798F" w:rsidP="00005F8D">
      <w:pPr>
        <w:pStyle w:val="EndnoteText"/>
        <w:jc w:val="both"/>
        <w:rPr>
          <w:lang w:val="fr-FR"/>
        </w:rPr>
      </w:pPr>
    </w:p>
    <w:p w14:paraId="28644A19" w14:textId="11086509" w:rsidR="5DD2836A" w:rsidRPr="004B13C5" w:rsidRDefault="5DD2836A" w:rsidP="5DD2836A">
      <w:pPr>
        <w:spacing w:before="120" w:after="200"/>
        <w:rPr>
          <w:color w:val="000000" w:themeColor="text1"/>
          <w:lang w:val="fr-FR"/>
        </w:rPr>
      </w:pPr>
    </w:p>
    <w:sectPr w:rsidR="5DD2836A" w:rsidRPr="004B13C5"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5BE8" w14:textId="77777777" w:rsidR="000D666E" w:rsidRDefault="000D666E" w:rsidP="000C3710">
      <w:r>
        <w:separator/>
      </w:r>
    </w:p>
  </w:endnote>
  <w:endnote w:type="continuationSeparator" w:id="0">
    <w:p w14:paraId="6BFB8B34" w14:textId="77777777" w:rsidR="000D666E" w:rsidRDefault="000D666E" w:rsidP="000C3710">
      <w:r>
        <w:continuationSeparator/>
      </w:r>
    </w:p>
  </w:endnote>
  <w:endnote w:type="continuationNotice" w:id="1">
    <w:p w14:paraId="3AFEEB1E" w14:textId="77777777" w:rsidR="000D666E" w:rsidRDefault="000D666E">
      <w:pPr>
        <w:spacing w:line="240" w:lineRule="auto"/>
      </w:pPr>
    </w:p>
  </w:endnote>
  <w:endnote w:id="2">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quot;Times New Roman&quot;,serif&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BD23" w14:textId="77777777" w:rsidR="000D666E" w:rsidRDefault="000D666E" w:rsidP="000C3710">
      <w:r>
        <w:separator/>
      </w:r>
    </w:p>
  </w:footnote>
  <w:footnote w:type="continuationSeparator" w:id="0">
    <w:p w14:paraId="06707159" w14:textId="77777777" w:rsidR="000D666E" w:rsidRDefault="000D666E" w:rsidP="000C3710">
      <w:r>
        <w:continuationSeparator/>
      </w:r>
    </w:p>
  </w:footnote>
  <w:footnote w:type="continuationNotice" w:id="1">
    <w:p w14:paraId="3122DB14" w14:textId="77777777" w:rsidR="000D666E" w:rsidRDefault="000D666E">
      <w:pPr>
        <w:spacing w:line="240" w:lineRule="auto"/>
      </w:pPr>
    </w:p>
  </w:footnote>
  <w:footnote w:id="2">
    <w:p w14:paraId="30EB2A03" w14:textId="77777777" w:rsidR="002621C9" w:rsidRPr="00CD6439" w:rsidRDefault="002621C9" w:rsidP="002621C9">
      <w:pPr>
        <w:pStyle w:val="FootnoteText"/>
        <w:rPr>
          <w:lang w:val="fr-FR"/>
        </w:rPr>
      </w:pPr>
      <w:r>
        <w:rPr>
          <w:rStyle w:val="FootnoteReference"/>
        </w:rPr>
        <w:footnoteRef/>
      </w:r>
      <w:r>
        <w:t xml:space="preserve"> </w:t>
      </w:r>
      <w:hyperlink r:id="rId1" w:history="1">
        <w:r w:rsidRPr="005D528D">
          <w:rPr>
            <w:rStyle w:val="Hyperlink"/>
          </w:rPr>
          <w:t>https://shorturl.at/fwELY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270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5667C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8C5009"/>
    <w:multiLevelType w:val="hybridMultilevel"/>
    <w:tmpl w:val="FFFFFFFF"/>
    <w:lvl w:ilvl="0" w:tplc="A4F8626A">
      <w:start w:val="1"/>
      <w:numFmt w:val="bullet"/>
      <w:lvlText w:val="·"/>
      <w:lvlJc w:val="left"/>
      <w:pPr>
        <w:ind w:left="720" w:hanging="360"/>
      </w:pPr>
      <w:rPr>
        <w:rFonts w:ascii="Symbol" w:hAnsi="Symbol" w:hint="default"/>
      </w:rPr>
    </w:lvl>
    <w:lvl w:ilvl="1" w:tplc="E0C483CE">
      <w:start w:val="1"/>
      <w:numFmt w:val="bullet"/>
      <w:lvlText w:val="o"/>
      <w:lvlJc w:val="left"/>
      <w:pPr>
        <w:ind w:left="1440" w:hanging="360"/>
      </w:pPr>
      <w:rPr>
        <w:rFonts w:ascii="Courier New" w:hAnsi="Courier New" w:hint="default"/>
      </w:rPr>
    </w:lvl>
    <w:lvl w:ilvl="2" w:tplc="F6E07D80">
      <w:start w:val="1"/>
      <w:numFmt w:val="bullet"/>
      <w:lvlText w:val=""/>
      <w:lvlJc w:val="left"/>
      <w:pPr>
        <w:ind w:left="2160" w:hanging="360"/>
      </w:pPr>
      <w:rPr>
        <w:rFonts w:ascii="Wingdings" w:hAnsi="Wingdings" w:hint="default"/>
      </w:rPr>
    </w:lvl>
    <w:lvl w:ilvl="3" w:tplc="37E6D374">
      <w:start w:val="1"/>
      <w:numFmt w:val="bullet"/>
      <w:lvlText w:val=""/>
      <w:lvlJc w:val="left"/>
      <w:pPr>
        <w:ind w:left="2880" w:hanging="360"/>
      </w:pPr>
      <w:rPr>
        <w:rFonts w:ascii="Symbol" w:hAnsi="Symbol" w:hint="default"/>
      </w:rPr>
    </w:lvl>
    <w:lvl w:ilvl="4" w:tplc="C616CC4E">
      <w:start w:val="1"/>
      <w:numFmt w:val="bullet"/>
      <w:lvlText w:val="o"/>
      <w:lvlJc w:val="left"/>
      <w:pPr>
        <w:ind w:left="3600" w:hanging="360"/>
      </w:pPr>
      <w:rPr>
        <w:rFonts w:ascii="Courier New" w:hAnsi="Courier New" w:hint="default"/>
      </w:rPr>
    </w:lvl>
    <w:lvl w:ilvl="5" w:tplc="7DE42CBC">
      <w:start w:val="1"/>
      <w:numFmt w:val="bullet"/>
      <w:lvlText w:val=""/>
      <w:lvlJc w:val="left"/>
      <w:pPr>
        <w:ind w:left="4320" w:hanging="360"/>
      </w:pPr>
      <w:rPr>
        <w:rFonts w:ascii="Wingdings" w:hAnsi="Wingdings" w:hint="default"/>
      </w:rPr>
    </w:lvl>
    <w:lvl w:ilvl="6" w:tplc="9508CAE8">
      <w:start w:val="1"/>
      <w:numFmt w:val="bullet"/>
      <w:lvlText w:val=""/>
      <w:lvlJc w:val="left"/>
      <w:pPr>
        <w:ind w:left="5040" w:hanging="360"/>
      </w:pPr>
      <w:rPr>
        <w:rFonts w:ascii="Symbol" w:hAnsi="Symbol" w:hint="default"/>
      </w:rPr>
    </w:lvl>
    <w:lvl w:ilvl="7" w:tplc="D0CEF3A0">
      <w:start w:val="1"/>
      <w:numFmt w:val="bullet"/>
      <w:lvlText w:val="o"/>
      <w:lvlJc w:val="left"/>
      <w:pPr>
        <w:ind w:left="5760" w:hanging="360"/>
      </w:pPr>
      <w:rPr>
        <w:rFonts w:ascii="Courier New" w:hAnsi="Courier New" w:hint="default"/>
      </w:rPr>
    </w:lvl>
    <w:lvl w:ilvl="8" w:tplc="C894669E">
      <w:start w:val="1"/>
      <w:numFmt w:val="bullet"/>
      <w:lvlText w:val=""/>
      <w:lvlJc w:val="left"/>
      <w:pPr>
        <w:ind w:left="6480" w:hanging="360"/>
      </w:pPr>
      <w:rPr>
        <w:rFonts w:ascii="Wingdings" w:hAnsi="Wingdings" w:hint="default"/>
      </w:rPr>
    </w:lvl>
  </w:abstractNum>
  <w:abstractNum w:abstractNumId="13" w15:restartNumberingAfterBreak="0">
    <w:nsid w:val="0AD027BE"/>
    <w:multiLevelType w:val="hybridMultilevel"/>
    <w:tmpl w:val="FFFFFFFF"/>
    <w:lvl w:ilvl="0" w:tplc="259C3580">
      <w:start w:val="1"/>
      <w:numFmt w:val="bullet"/>
      <w:lvlText w:val="-"/>
      <w:lvlJc w:val="left"/>
      <w:pPr>
        <w:ind w:left="720" w:hanging="360"/>
      </w:pPr>
      <w:rPr>
        <w:rFonts w:ascii="Calibri" w:hAnsi="Calibri" w:hint="default"/>
      </w:rPr>
    </w:lvl>
    <w:lvl w:ilvl="1" w:tplc="F858CADA">
      <w:start w:val="1"/>
      <w:numFmt w:val="bullet"/>
      <w:lvlText w:val="o"/>
      <w:lvlJc w:val="left"/>
      <w:pPr>
        <w:ind w:left="1440" w:hanging="360"/>
      </w:pPr>
      <w:rPr>
        <w:rFonts w:ascii="Courier New" w:hAnsi="Courier New" w:hint="default"/>
      </w:rPr>
    </w:lvl>
    <w:lvl w:ilvl="2" w:tplc="8F900F28">
      <w:start w:val="1"/>
      <w:numFmt w:val="bullet"/>
      <w:lvlText w:val=""/>
      <w:lvlJc w:val="left"/>
      <w:pPr>
        <w:ind w:left="2160" w:hanging="360"/>
      </w:pPr>
      <w:rPr>
        <w:rFonts w:ascii="Wingdings" w:hAnsi="Wingdings" w:hint="default"/>
      </w:rPr>
    </w:lvl>
    <w:lvl w:ilvl="3" w:tplc="C31221F6">
      <w:start w:val="1"/>
      <w:numFmt w:val="bullet"/>
      <w:lvlText w:val=""/>
      <w:lvlJc w:val="left"/>
      <w:pPr>
        <w:ind w:left="2880" w:hanging="360"/>
      </w:pPr>
      <w:rPr>
        <w:rFonts w:ascii="Symbol" w:hAnsi="Symbol" w:hint="default"/>
      </w:rPr>
    </w:lvl>
    <w:lvl w:ilvl="4" w:tplc="203C0C10">
      <w:start w:val="1"/>
      <w:numFmt w:val="bullet"/>
      <w:lvlText w:val="o"/>
      <w:lvlJc w:val="left"/>
      <w:pPr>
        <w:ind w:left="3600" w:hanging="360"/>
      </w:pPr>
      <w:rPr>
        <w:rFonts w:ascii="Courier New" w:hAnsi="Courier New" w:hint="default"/>
      </w:rPr>
    </w:lvl>
    <w:lvl w:ilvl="5" w:tplc="2168E594">
      <w:start w:val="1"/>
      <w:numFmt w:val="bullet"/>
      <w:lvlText w:val=""/>
      <w:lvlJc w:val="left"/>
      <w:pPr>
        <w:ind w:left="4320" w:hanging="360"/>
      </w:pPr>
      <w:rPr>
        <w:rFonts w:ascii="Wingdings" w:hAnsi="Wingdings" w:hint="default"/>
      </w:rPr>
    </w:lvl>
    <w:lvl w:ilvl="6" w:tplc="F164384E">
      <w:start w:val="1"/>
      <w:numFmt w:val="bullet"/>
      <w:lvlText w:val=""/>
      <w:lvlJc w:val="left"/>
      <w:pPr>
        <w:ind w:left="5040" w:hanging="360"/>
      </w:pPr>
      <w:rPr>
        <w:rFonts w:ascii="Symbol" w:hAnsi="Symbol" w:hint="default"/>
      </w:rPr>
    </w:lvl>
    <w:lvl w:ilvl="7" w:tplc="72B639A8">
      <w:start w:val="1"/>
      <w:numFmt w:val="bullet"/>
      <w:lvlText w:val="o"/>
      <w:lvlJc w:val="left"/>
      <w:pPr>
        <w:ind w:left="5760" w:hanging="360"/>
      </w:pPr>
      <w:rPr>
        <w:rFonts w:ascii="Courier New" w:hAnsi="Courier New" w:hint="default"/>
      </w:rPr>
    </w:lvl>
    <w:lvl w:ilvl="8" w:tplc="596E4B42">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A02BD9"/>
    <w:multiLevelType w:val="hybridMultilevel"/>
    <w:tmpl w:val="9D0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7D24BF0"/>
    <w:multiLevelType w:val="hybridMultilevel"/>
    <w:tmpl w:val="FFFFFFFF"/>
    <w:lvl w:ilvl="0" w:tplc="15969ED4">
      <w:start w:val="1"/>
      <w:numFmt w:val="bullet"/>
      <w:lvlText w:val="-"/>
      <w:lvlJc w:val="left"/>
      <w:pPr>
        <w:ind w:left="360" w:hanging="360"/>
      </w:pPr>
      <w:rPr>
        <w:rFonts w:ascii="&quot;&quot;Times New Roman&quot;,serif&quot;,serif" w:hAnsi="&quot;&quot;Times New Roman&quot;,serif&quot;,serif" w:hint="default"/>
      </w:rPr>
    </w:lvl>
    <w:lvl w:ilvl="1" w:tplc="B40E177C">
      <w:start w:val="1"/>
      <w:numFmt w:val="bullet"/>
      <w:lvlText w:val="o"/>
      <w:lvlJc w:val="left"/>
      <w:pPr>
        <w:ind w:left="1080" w:hanging="360"/>
      </w:pPr>
      <w:rPr>
        <w:rFonts w:ascii="Courier New" w:hAnsi="Courier New" w:hint="default"/>
      </w:rPr>
    </w:lvl>
    <w:lvl w:ilvl="2" w:tplc="5184A924">
      <w:start w:val="1"/>
      <w:numFmt w:val="bullet"/>
      <w:lvlText w:val=""/>
      <w:lvlJc w:val="left"/>
      <w:pPr>
        <w:ind w:left="1800" w:hanging="360"/>
      </w:pPr>
      <w:rPr>
        <w:rFonts w:ascii="Wingdings" w:hAnsi="Wingdings" w:hint="default"/>
      </w:rPr>
    </w:lvl>
    <w:lvl w:ilvl="3" w:tplc="67105882">
      <w:start w:val="1"/>
      <w:numFmt w:val="bullet"/>
      <w:lvlText w:val=""/>
      <w:lvlJc w:val="left"/>
      <w:pPr>
        <w:ind w:left="2520" w:hanging="360"/>
      </w:pPr>
      <w:rPr>
        <w:rFonts w:ascii="Symbol" w:hAnsi="Symbol" w:hint="default"/>
      </w:rPr>
    </w:lvl>
    <w:lvl w:ilvl="4" w:tplc="F79249A2">
      <w:start w:val="1"/>
      <w:numFmt w:val="bullet"/>
      <w:lvlText w:val="o"/>
      <w:lvlJc w:val="left"/>
      <w:pPr>
        <w:ind w:left="3240" w:hanging="360"/>
      </w:pPr>
      <w:rPr>
        <w:rFonts w:ascii="Courier New" w:hAnsi="Courier New" w:hint="default"/>
      </w:rPr>
    </w:lvl>
    <w:lvl w:ilvl="5" w:tplc="382A298C">
      <w:start w:val="1"/>
      <w:numFmt w:val="bullet"/>
      <w:lvlText w:val=""/>
      <w:lvlJc w:val="left"/>
      <w:pPr>
        <w:ind w:left="3960" w:hanging="360"/>
      </w:pPr>
      <w:rPr>
        <w:rFonts w:ascii="Wingdings" w:hAnsi="Wingdings" w:hint="default"/>
      </w:rPr>
    </w:lvl>
    <w:lvl w:ilvl="6" w:tplc="32ECCEBE">
      <w:start w:val="1"/>
      <w:numFmt w:val="bullet"/>
      <w:lvlText w:val=""/>
      <w:lvlJc w:val="left"/>
      <w:pPr>
        <w:ind w:left="4680" w:hanging="360"/>
      </w:pPr>
      <w:rPr>
        <w:rFonts w:ascii="Symbol" w:hAnsi="Symbol" w:hint="default"/>
      </w:rPr>
    </w:lvl>
    <w:lvl w:ilvl="7" w:tplc="CF5EF360">
      <w:start w:val="1"/>
      <w:numFmt w:val="bullet"/>
      <w:lvlText w:val="o"/>
      <w:lvlJc w:val="left"/>
      <w:pPr>
        <w:ind w:left="5400" w:hanging="360"/>
      </w:pPr>
      <w:rPr>
        <w:rFonts w:ascii="Courier New" w:hAnsi="Courier New" w:hint="default"/>
      </w:rPr>
    </w:lvl>
    <w:lvl w:ilvl="8" w:tplc="5C06D538">
      <w:start w:val="1"/>
      <w:numFmt w:val="bullet"/>
      <w:lvlText w:val=""/>
      <w:lvlJc w:val="left"/>
      <w:pPr>
        <w:ind w:left="6120" w:hanging="360"/>
      </w:pPr>
      <w:rPr>
        <w:rFonts w:ascii="Wingdings" w:hAnsi="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A977A"/>
    <w:multiLevelType w:val="hybridMultilevel"/>
    <w:tmpl w:val="A16E6DD4"/>
    <w:lvl w:ilvl="0" w:tplc="DC123272">
      <w:start w:val="3"/>
      <w:numFmt w:val="decimal"/>
      <w:lvlText w:val="%1)"/>
      <w:lvlJc w:val="left"/>
      <w:pPr>
        <w:ind w:left="360" w:hanging="360"/>
      </w:pPr>
      <w:rPr>
        <w:b/>
        <w:bCs/>
      </w:rPr>
    </w:lvl>
    <w:lvl w:ilvl="1" w:tplc="5120CD1C">
      <w:start w:val="1"/>
      <w:numFmt w:val="lowerLetter"/>
      <w:lvlText w:val="%2."/>
      <w:lvlJc w:val="left"/>
      <w:pPr>
        <w:ind w:left="1440" w:hanging="360"/>
      </w:pPr>
    </w:lvl>
    <w:lvl w:ilvl="2" w:tplc="633419CA">
      <w:start w:val="1"/>
      <w:numFmt w:val="lowerRoman"/>
      <w:lvlText w:val="%3."/>
      <w:lvlJc w:val="right"/>
      <w:pPr>
        <w:ind w:left="2160" w:hanging="180"/>
      </w:pPr>
    </w:lvl>
    <w:lvl w:ilvl="3" w:tplc="D9508082">
      <w:start w:val="1"/>
      <w:numFmt w:val="decimal"/>
      <w:lvlText w:val="%4."/>
      <w:lvlJc w:val="left"/>
      <w:pPr>
        <w:ind w:left="2880" w:hanging="360"/>
      </w:pPr>
    </w:lvl>
    <w:lvl w:ilvl="4" w:tplc="820EB48C">
      <w:start w:val="1"/>
      <w:numFmt w:val="lowerLetter"/>
      <w:lvlText w:val="%5."/>
      <w:lvlJc w:val="left"/>
      <w:pPr>
        <w:ind w:left="3600" w:hanging="360"/>
      </w:pPr>
    </w:lvl>
    <w:lvl w:ilvl="5" w:tplc="027E1E94">
      <w:start w:val="1"/>
      <w:numFmt w:val="lowerRoman"/>
      <w:lvlText w:val="%6."/>
      <w:lvlJc w:val="right"/>
      <w:pPr>
        <w:ind w:left="4320" w:hanging="180"/>
      </w:pPr>
    </w:lvl>
    <w:lvl w:ilvl="6" w:tplc="7E42522C">
      <w:start w:val="1"/>
      <w:numFmt w:val="decimal"/>
      <w:lvlText w:val="%7."/>
      <w:lvlJc w:val="left"/>
      <w:pPr>
        <w:ind w:left="5040" w:hanging="360"/>
      </w:pPr>
    </w:lvl>
    <w:lvl w:ilvl="7" w:tplc="C38C5F2C">
      <w:start w:val="1"/>
      <w:numFmt w:val="lowerLetter"/>
      <w:lvlText w:val="%8."/>
      <w:lvlJc w:val="left"/>
      <w:pPr>
        <w:ind w:left="5760" w:hanging="360"/>
      </w:pPr>
    </w:lvl>
    <w:lvl w:ilvl="8" w:tplc="B5E24CD8">
      <w:start w:val="1"/>
      <w:numFmt w:val="lowerRoman"/>
      <w:lvlText w:val="%9."/>
      <w:lvlJc w:val="right"/>
      <w:pPr>
        <w:ind w:left="6480" w:hanging="180"/>
      </w:p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745E9C"/>
    <w:multiLevelType w:val="hybridMultilevel"/>
    <w:tmpl w:val="FFFFFFFF"/>
    <w:lvl w:ilvl="0" w:tplc="2C02C278">
      <w:start w:val="1"/>
      <w:numFmt w:val="bullet"/>
      <w:lvlText w:val="·"/>
      <w:lvlJc w:val="left"/>
      <w:pPr>
        <w:ind w:left="720" w:hanging="360"/>
      </w:pPr>
      <w:rPr>
        <w:rFonts w:ascii="Symbol" w:hAnsi="Symbol" w:hint="default"/>
      </w:rPr>
    </w:lvl>
    <w:lvl w:ilvl="1" w:tplc="27065DFE">
      <w:start w:val="1"/>
      <w:numFmt w:val="bullet"/>
      <w:lvlText w:val="o"/>
      <w:lvlJc w:val="left"/>
      <w:pPr>
        <w:ind w:left="1440" w:hanging="360"/>
      </w:pPr>
      <w:rPr>
        <w:rFonts w:ascii="Courier New" w:hAnsi="Courier New" w:hint="default"/>
      </w:rPr>
    </w:lvl>
    <w:lvl w:ilvl="2" w:tplc="4BF8D18A">
      <w:start w:val="1"/>
      <w:numFmt w:val="bullet"/>
      <w:lvlText w:val=""/>
      <w:lvlJc w:val="left"/>
      <w:pPr>
        <w:ind w:left="2160" w:hanging="360"/>
      </w:pPr>
      <w:rPr>
        <w:rFonts w:ascii="Wingdings" w:hAnsi="Wingdings" w:hint="default"/>
      </w:rPr>
    </w:lvl>
    <w:lvl w:ilvl="3" w:tplc="50A09168">
      <w:start w:val="1"/>
      <w:numFmt w:val="bullet"/>
      <w:lvlText w:val=""/>
      <w:lvlJc w:val="left"/>
      <w:pPr>
        <w:ind w:left="2880" w:hanging="360"/>
      </w:pPr>
      <w:rPr>
        <w:rFonts w:ascii="Symbol" w:hAnsi="Symbol" w:hint="default"/>
      </w:rPr>
    </w:lvl>
    <w:lvl w:ilvl="4" w:tplc="E8A6DD76">
      <w:start w:val="1"/>
      <w:numFmt w:val="bullet"/>
      <w:lvlText w:val="o"/>
      <w:lvlJc w:val="left"/>
      <w:pPr>
        <w:ind w:left="3600" w:hanging="360"/>
      </w:pPr>
      <w:rPr>
        <w:rFonts w:ascii="Courier New" w:hAnsi="Courier New" w:hint="default"/>
      </w:rPr>
    </w:lvl>
    <w:lvl w:ilvl="5" w:tplc="87647FC8">
      <w:start w:val="1"/>
      <w:numFmt w:val="bullet"/>
      <w:lvlText w:val=""/>
      <w:lvlJc w:val="left"/>
      <w:pPr>
        <w:ind w:left="4320" w:hanging="360"/>
      </w:pPr>
      <w:rPr>
        <w:rFonts w:ascii="Wingdings" w:hAnsi="Wingdings" w:hint="default"/>
      </w:rPr>
    </w:lvl>
    <w:lvl w:ilvl="6" w:tplc="BB7AAF1E">
      <w:start w:val="1"/>
      <w:numFmt w:val="bullet"/>
      <w:lvlText w:val=""/>
      <w:lvlJc w:val="left"/>
      <w:pPr>
        <w:ind w:left="5040" w:hanging="360"/>
      </w:pPr>
      <w:rPr>
        <w:rFonts w:ascii="Symbol" w:hAnsi="Symbol" w:hint="default"/>
      </w:rPr>
    </w:lvl>
    <w:lvl w:ilvl="7" w:tplc="9BB86B2C">
      <w:start w:val="1"/>
      <w:numFmt w:val="bullet"/>
      <w:lvlText w:val="o"/>
      <w:lvlJc w:val="left"/>
      <w:pPr>
        <w:ind w:left="5760" w:hanging="360"/>
      </w:pPr>
      <w:rPr>
        <w:rFonts w:ascii="Courier New" w:hAnsi="Courier New" w:hint="default"/>
      </w:rPr>
    </w:lvl>
    <w:lvl w:ilvl="8" w:tplc="EE467F52">
      <w:start w:val="1"/>
      <w:numFmt w:val="bullet"/>
      <w:lvlText w:val=""/>
      <w:lvlJc w:val="left"/>
      <w:pPr>
        <w:ind w:left="6480" w:hanging="360"/>
      </w:pPr>
      <w:rPr>
        <w:rFonts w:ascii="Wingdings" w:hAnsi="Wingdings" w:hint="default"/>
      </w:rPr>
    </w:lvl>
  </w:abstractNum>
  <w:abstractNum w:abstractNumId="30" w15:restartNumberingAfterBreak="0">
    <w:nsid w:val="791DB148"/>
    <w:multiLevelType w:val="hybridMultilevel"/>
    <w:tmpl w:val="0E9CDC2C"/>
    <w:lvl w:ilvl="0" w:tplc="3110BB36">
      <w:start w:val="1"/>
      <w:numFmt w:val="decimal"/>
      <w:lvlText w:val="%1."/>
      <w:lvlJc w:val="left"/>
      <w:pPr>
        <w:ind w:left="720" w:hanging="360"/>
      </w:pPr>
    </w:lvl>
    <w:lvl w:ilvl="1" w:tplc="85E4F1C2">
      <w:start w:val="1"/>
      <w:numFmt w:val="lowerLetter"/>
      <w:lvlText w:val="%2."/>
      <w:lvlJc w:val="left"/>
      <w:pPr>
        <w:ind w:left="1440" w:hanging="360"/>
      </w:pPr>
    </w:lvl>
    <w:lvl w:ilvl="2" w:tplc="529C940C">
      <w:start w:val="1"/>
      <w:numFmt w:val="lowerRoman"/>
      <w:lvlText w:val="%3."/>
      <w:lvlJc w:val="right"/>
      <w:pPr>
        <w:ind w:left="2160" w:hanging="180"/>
      </w:pPr>
    </w:lvl>
    <w:lvl w:ilvl="3" w:tplc="39F2469E">
      <w:start w:val="1"/>
      <w:numFmt w:val="decimal"/>
      <w:lvlText w:val="%4."/>
      <w:lvlJc w:val="left"/>
      <w:pPr>
        <w:ind w:left="2880" w:hanging="360"/>
      </w:pPr>
    </w:lvl>
    <w:lvl w:ilvl="4" w:tplc="A198E048">
      <w:start w:val="1"/>
      <w:numFmt w:val="lowerLetter"/>
      <w:lvlText w:val="%5."/>
      <w:lvlJc w:val="left"/>
      <w:pPr>
        <w:ind w:left="3600" w:hanging="360"/>
      </w:pPr>
    </w:lvl>
    <w:lvl w:ilvl="5" w:tplc="E996A6CE">
      <w:start w:val="1"/>
      <w:numFmt w:val="lowerRoman"/>
      <w:lvlText w:val="%6."/>
      <w:lvlJc w:val="right"/>
      <w:pPr>
        <w:ind w:left="4320" w:hanging="180"/>
      </w:pPr>
    </w:lvl>
    <w:lvl w:ilvl="6" w:tplc="CBB6B0F6">
      <w:start w:val="1"/>
      <w:numFmt w:val="decimal"/>
      <w:lvlText w:val="%7."/>
      <w:lvlJc w:val="left"/>
      <w:pPr>
        <w:ind w:left="5040" w:hanging="360"/>
      </w:pPr>
    </w:lvl>
    <w:lvl w:ilvl="7" w:tplc="5AFE5B9A">
      <w:start w:val="1"/>
      <w:numFmt w:val="lowerLetter"/>
      <w:lvlText w:val="%8."/>
      <w:lvlJc w:val="left"/>
      <w:pPr>
        <w:ind w:left="5760" w:hanging="360"/>
      </w:pPr>
    </w:lvl>
    <w:lvl w:ilvl="8" w:tplc="BD2A9364">
      <w:start w:val="1"/>
      <w:numFmt w:val="lowerRoman"/>
      <w:lvlText w:val="%9."/>
      <w:lvlJc w:val="right"/>
      <w:pPr>
        <w:ind w:left="6480" w:hanging="180"/>
      </w:pPr>
    </w:lvl>
  </w:abstractNum>
  <w:num w:numId="1" w16cid:durableId="662466129">
    <w:abstractNumId w:val="20"/>
  </w:num>
  <w:num w:numId="2" w16cid:durableId="475758111">
    <w:abstractNumId w:val="24"/>
  </w:num>
  <w:num w:numId="3" w16cid:durableId="1244728870">
    <w:abstractNumId w:val="18"/>
  </w:num>
  <w:num w:numId="4" w16cid:durableId="1969965409">
    <w:abstractNumId w:val="15"/>
  </w:num>
  <w:num w:numId="5" w16cid:durableId="238834031">
    <w:abstractNumId w:val="14"/>
  </w:num>
  <w:num w:numId="6" w16cid:durableId="2082361746">
    <w:abstractNumId w:val="19"/>
  </w:num>
  <w:num w:numId="7" w16cid:durableId="2028285978">
    <w:abstractNumId w:val="25"/>
  </w:num>
  <w:num w:numId="8" w16cid:durableId="1576628507">
    <w:abstractNumId w:val="26"/>
  </w:num>
  <w:num w:numId="9" w16cid:durableId="487552563">
    <w:abstractNumId w:val="11"/>
    <w:lvlOverride w:ilvl="0">
      <w:lvl w:ilvl="0">
        <w:numFmt w:val="bullet"/>
        <w:lvlText w:val=""/>
        <w:legacy w:legacy="1" w:legacySpace="0" w:legacyIndent="0"/>
        <w:lvlJc w:val="left"/>
        <w:rPr>
          <w:rFonts w:ascii="Symbol" w:hAnsi="Symbol" w:hint="default"/>
          <w:sz w:val="22"/>
        </w:rPr>
      </w:lvl>
    </w:lvlOverride>
  </w:num>
  <w:num w:numId="10" w16cid:durableId="1644692865">
    <w:abstractNumId w:val="22"/>
  </w:num>
  <w:num w:numId="11" w16cid:durableId="1789812152">
    <w:abstractNumId w:val="21"/>
  </w:num>
  <w:num w:numId="12" w16cid:durableId="2012415532">
    <w:abstractNumId w:val="28"/>
  </w:num>
  <w:num w:numId="13" w16cid:durableId="704868379">
    <w:abstractNumId w:val="0"/>
  </w:num>
  <w:num w:numId="14" w16cid:durableId="147291296">
    <w:abstractNumId w:val="10"/>
  </w:num>
  <w:num w:numId="15" w16cid:durableId="675426533">
    <w:abstractNumId w:val="8"/>
  </w:num>
  <w:num w:numId="16" w16cid:durableId="292101094">
    <w:abstractNumId w:val="7"/>
  </w:num>
  <w:num w:numId="17" w16cid:durableId="9768957">
    <w:abstractNumId w:val="6"/>
  </w:num>
  <w:num w:numId="18" w16cid:durableId="1794320868">
    <w:abstractNumId w:val="5"/>
  </w:num>
  <w:num w:numId="19" w16cid:durableId="654574453">
    <w:abstractNumId w:val="9"/>
  </w:num>
  <w:num w:numId="20" w16cid:durableId="1796868599">
    <w:abstractNumId w:val="4"/>
  </w:num>
  <w:num w:numId="21" w16cid:durableId="446391562">
    <w:abstractNumId w:val="3"/>
  </w:num>
  <w:num w:numId="22" w16cid:durableId="728573169">
    <w:abstractNumId w:val="2"/>
  </w:num>
  <w:num w:numId="23" w16cid:durableId="1622960464">
    <w:abstractNumId w:val="1"/>
  </w:num>
  <w:num w:numId="24" w16cid:durableId="238831231">
    <w:abstractNumId w:val="16"/>
  </w:num>
  <w:num w:numId="25" w16cid:durableId="602540539">
    <w:abstractNumId w:val="30"/>
  </w:num>
  <w:num w:numId="26" w16cid:durableId="400980702">
    <w:abstractNumId w:val="23"/>
  </w:num>
  <w:num w:numId="27" w16cid:durableId="1865941110">
    <w:abstractNumId w:val="13"/>
  </w:num>
  <w:num w:numId="28" w16cid:durableId="1496646575">
    <w:abstractNumId w:val="12"/>
  </w:num>
  <w:num w:numId="29" w16cid:durableId="1342706509">
    <w:abstractNumId w:val="29"/>
  </w:num>
  <w:num w:numId="30" w16cid:durableId="1434398036">
    <w:abstractNumId w:val="27"/>
  </w:num>
  <w:num w:numId="31" w16cid:durableId="2805041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8EA"/>
    <w:rsid w:val="00005B52"/>
    <w:rsid w:val="00005F8D"/>
    <w:rsid w:val="00007E4A"/>
    <w:rsid w:val="000102EF"/>
    <w:rsid w:val="00022E8A"/>
    <w:rsid w:val="000241D1"/>
    <w:rsid w:val="00025F29"/>
    <w:rsid w:val="00030834"/>
    <w:rsid w:val="000310DE"/>
    <w:rsid w:val="000371FD"/>
    <w:rsid w:val="000415E9"/>
    <w:rsid w:val="0004433C"/>
    <w:rsid w:val="00051966"/>
    <w:rsid w:val="00056A18"/>
    <w:rsid w:val="000576DC"/>
    <w:rsid w:val="00064448"/>
    <w:rsid w:val="00066CAF"/>
    <w:rsid w:val="00076437"/>
    <w:rsid w:val="00096574"/>
    <w:rsid w:val="000A3BBE"/>
    <w:rsid w:val="000A7045"/>
    <w:rsid w:val="000B0918"/>
    <w:rsid w:val="000B5829"/>
    <w:rsid w:val="000B7F9F"/>
    <w:rsid w:val="000C3710"/>
    <w:rsid w:val="000C61F2"/>
    <w:rsid w:val="000D666E"/>
    <w:rsid w:val="000D6CA1"/>
    <w:rsid w:val="000E1755"/>
    <w:rsid w:val="000E1F8C"/>
    <w:rsid w:val="000E3253"/>
    <w:rsid w:val="000E414F"/>
    <w:rsid w:val="000E4D76"/>
    <w:rsid w:val="000F202C"/>
    <w:rsid w:val="000F6440"/>
    <w:rsid w:val="00107B7A"/>
    <w:rsid w:val="00112DEE"/>
    <w:rsid w:val="0012535B"/>
    <w:rsid w:val="00133B20"/>
    <w:rsid w:val="00136DBD"/>
    <w:rsid w:val="00137C5F"/>
    <w:rsid w:val="00150DC5"/>
    <w:rsid w:val="001555CD"/>
    <w:rsid w:val="0015757A"/>
    <w:rsid w:val="001637C2"/>
    <w:rsid w:val="00164298"/>
    <w:rsid w:val="00164C95"/>
    <w:rsid w:val="00165C9B"/>
    <w:rsid w:val="00167F46"/>
    <w:rsid w:val="00175E9C"/>
    <w:rsid w:val="00176711"/>
    <w:rsid w:val="00182C1C"/>
    <w:rsid w:val="00183FA9"/>
    <w:rsid w:val="00186E13"/>
    <w:rsid w:val="0019373F"/>
    <w:rsid w:val="00193BD3"/>
    <w:rsid w:val="001A4B63"/>
    <w:rsid w:val="001B190C"/>
    <w:rsid w:val="001B5D66"/>
    <w:rsid w:val="001B7AA1"/>
    <w:rsid w:val="001C183F"/>
    <w:rsid w:val="001E112E"/>
    <w:rsid w:val="001E7405"/>
    <w:rsid w:val="001F651F"/>
    <w:rsid w:val="00202D1C"/>
    <w:rsid w:val="00205CDB"/>
    <w:rsid w:val="002072D5"/>
    <w:rsid w:val="00213A86"/>
    <w:rsid w:val="00214E11"/>
    <w:rsid w:val="00215E5E"/>
    <w:rsid w:val="0022123C"/>
    <w:rsid w:val="00222F56"/>
    <w:rsid w:val="00234AD4"/>
    <w:rsid w:val="00242EA4"/>
    <w:rsid w:val="00244E25"/>
    <w:rsid w:val="002460BE"/>
    <w:rsid w:val="00247353"/>
    <w:rsid w:val="00253B5B"/>
    <w:rsid w:val="00257BD7"/>
    <w:rsid w:val="00261DF7"/>
    <w:rsid w:val="002621C9"/>
    <w:rsid w:val="00262615"/>
    <w:rsid w:val="002659AE"/>
    <w:rsid w:val="0026644B"/>
    <w:rsid w:val="0027015A"/>
    <w:rsid w:val="00284C49"/>
    <w:rsid w:val="00285811"/>
    <w:rsid w:val="00293255"/>
    <w:rsid w:val="002951AA"/>
    <w:rsid w:val="002952E4"/>
    <w:rsid w:val="002B2A26"/>
    <w:rsid w:val="002B6832"/>
    <w:rsid w:val="002B7647"/>
    <w:rsid w:val="002B7E57"/>
    <w:rsid w:val="002C1FBB"/>
    <w:rsid w:val="002C5AA6"/>
    <w:rsid w:val="002C6FC0"/>
    <w:rsid w:val="002C7F08"/>
    <w:rsid w:val="002D0C54"/>
    <w:rsid w:val="002D16CD"/>
    <w:rsid w:val="002D2B73"/>
    <w:rsid w:val="002D38E9"/>
    <w:rsid w:val="002D4DEF"/>
    <w:rsid w:val="002D62E4"/>
    <w:rsid w:val="002D7D3A"/>
    <w:rsid w:val="002E443D"/>
    <w:rsid w:val="002F2367"/>
    <w:rsid w:val="002F363E"/>
    <w:rsid w:val="0030359F"/>
    <w:rsid w:val="00306E1E"/>
    <w:rsid w:val="003117C2"/>
    <w:rsid w:val="00317CAB"/>
    <w:rsid w:val="00320886"/>
    <w:rsid w:val="0032138C"/>
    <w:rsid w:val="0032151B"/>
    <w:rsid w:val="00332D2A"/>
    <w:rsid w:val="00334D9D"/>
    <w:rsid w:val="0034354C"/>
    <w:rsid w:val="003500F9"/>
    <w:rsid w:val="00353547"/>
    <w:rsid w:val="003554DA"/>
    <w:rsid w:val="00361834"/>
    <w:rsid w:val="003655B8"/>
    <w:rsid w:val="0037152D"/>
    <w:rsid w:val="00372E4B"/>
    <w:rsid w:val="003730DF"/>
    <w:rsid w:val="00373453"/>
    <w:rsid w:val="0037425C"/>
    <w:rsid w:val="00377213"/>
    <w:rsid w:val="00377BF5"/>
    <w:rsid w:val="00377E69"/>
    <w:rsid w:val="0038200F"/>
    <w:rsid w:val="00394EE2"/>
    <w:rsid w:val="00395C58"/>
    <w:rsid w:val="00396BF0"/>
    <w:rsid w:val="003A00B6"/>
    <w:rsid w:val="003A78DE"/>
    <w:rsid w:val="003B056A"/>
    <w:rsid w:val="003B1EB1"/>
    <w:rsid w:val="003B3F83"/>
    <w:rsid w:val="003B52AA"/>
    <w:rsid w:val="003B7251"/>
    <w:rsid w:val="003C0559"/>
    <w:rsid w:val="003C1BC1"/>
    <w:rsid w:val="003C4672"/>
    <w:rsid w:val="003C48FF"/>
    <w:rsid w:val="003D04D3"/>
    <w:rsid w:val="003D0F6C"/>
    <w:rsid w:val="003D2BCF"/>
    <w:rsid w:val="003D42F1"/>
    <w:rsid w:val="003D4B77"/>
    <w:rsid w:val="003E4220"/>
    <w:rsid w:val="003E7E75"/>
    <w:rsid w:val="003F7D39"/>
    <w:rsid w:val="00404A57"/>
    <w:rsid w:val="00407258"/>
    <w:rsid w:val="00407853"/>
    <w:rsid w:val="00411F46"/>
    <w:rsid w:val="004160E9"/>
    <w:rsid w:val="00416141"/>
    <w:rsid w:val="00416BA6"/>
    <w:rsid w:val="00422305"/>
    <w:rsid w:val="00435AB0"/>
    <w:rsid w:val="0043646D"/>
    <w:rsid w:val="004429D6"/>
    <w:rsid w:val="00445CFF"/>
    <w:rsid w:val="00446F4F"/>
    <w:rsid w:val="00450E8C"/>
    <w:rsid w:val="00463DFF"/>
    <w:rsid w:val="00467ECC"/>
    <w:rsid w:val="00472BBD"/>
    <w:rsid w:val="0048097A"/>
    <w:rsid w:val="004809D8"/>
    <w:rsid w:val="00481D11"/>
    <w:rsid w:val="004A3CE8"/>
    <w:rsid w:val="004A64C8"/>
    <w:rsid w:val="004A6CA6"/>
    <w:rsid w:val="004A798F"/>
    <w:rsid w:val="004B13C5"/>
    <w:rsid w:val="004B276A"/>
    <w:rsid w:val="004C2C7B"/>
    <w:rsid w:val="004D08C1"/>
    <w:rsid w:val="004D1B12"/>
    <w:rsid w:val="004D2245"/>
    <w:rsid w:val="004D5D35"/>
    <w:rsid w:val="004E2D0B"/>
    <w:rsid w:val="004E67BE"/>
    <w:rsid w:val="004F1A27"/>
    <w:rsid w:val="00503042"/>
    <w:rsid w:val="005032F9"/>
    <w:rsid w:val="005075C6"/>
    <w:rsid w:val="00511A6E"/>
    <w:rsid w:val="00523923"/>
    <w:rsid w:val="00523A51"/>
    <w:rsid w:val="005246DC"/>
    <w:rsid w:val="005356FF"/>
    <w:rsid w:val="00544027"/>
    <w:rsid w:val="00544A89"/>
    <w:rsid w:val="0054592E"/>
    <w:rsid w:val="00555615"/>
    <w:rsid w:val="00563E9F"/>
    <w:rsid w:val="00565EDC"/>
    <w:rsid w:val="005817EB"/>
    <w:rsid w:val="00591246"/>
    <w:rsid w:val="0059671E"/>
    <w:rsid w:val="005A0595"/>
    <w:rsid w:val="005A643C"/>
    <w:rsid w:val="005B3739"/>
    <w:rsid w:val="005C103A"/>
    <w:rsid w:val="005C5D90"/>
    <w:rsid w:val="005D0BBF"/>
    <w:rsid w:val="005E629A"/>
    <w:rsid w:val="005E6FE1"/>
    <w:rsid w:val="005F18BA"/>
    <w:rsid w:val="005F3AFC"/>
    <w:rsid w:val="006007DA"/>
    <w:rsid w:val="00602324"/>
    <w:rsid w:val="00607D40"/>
    <w:rsid w:val="006141A6"/>
    <w:rsid w:val="00621DA0"/>
    <w:rsid w:val="00622ED3"/>
    <w:rsid w:val="00626681"/>
    <w:rsid w:val="00632D59"/>
    <w:rsid w:val="006370FE"/>
    <w:rsid w:val="00641AEF"/>
    <w:rsid w:val="0064444A"/>
    <w:rsid w:val="00653E0C"/>
    <w:rsid w:val="006579B7"/>
    <w:rsid w:val="00661BE1"/>
    <w:rsid w:val="006642C4"/>
    <w:rsid w:val="0066692F"/>
    <w:rsid w:val="00674FCB"/>
    <w:rsid w:val="0068655C"/>
    <w:rsid w:val="006907A6"/>
    <w:rsid w:val="006921D1"/>
    <w:rsid w:val="006968C1"/>
    <w:rsid w:val="006A5884"/>
    <w:rsid w:val="006A5CFB"/>
    <w:rsid w:val="006B4298"/>
    <w:rsid w:val="006B7F68"/>
    <w:rsid w:val="006C47DD"/>
    <w:rsid w:val="006C5703"/>
    <w:rsid w:val="006C688F"/>
    <w:rsid w:val="006C7D5A"/>
    <w:rsid w:val="006D1BD7"/>
    <w:rsid w:val="006D6C69"/>
    <w:rsid w:val="006E3839"/>
    <w:rsid w:val="006E399B"/>
    <w:rsid w:val="006F3357"/>
    <w:rsid w:val="007001DA"/>
    <w:rsid w:val="0070263C"/>
    <w:rsid w:val="007050F3"/>
    <w:rsid w:val="00711C06"/>
    <w:rsid w:val="0071297F"/>
    <w:rsid w:val="007142C7"/>
    <w:rsid w:val="00745587"/>
    <w:rsid w:val="00746FD9"/>
    <w:rsid w:val="00751237"/>
    <w:rsid w:val="0075490C"/>
    <w:rsid w:val="00756755"/>
    <w:rsid w:val="007613B3"/>
    <w:rsid w:val="00774438"/>
    <w:rsid w:val="0077559E"/>
    <w:rsid w:val="00776987"/>
    <w:rsid w:val="00780F43"/>
    <w:rsid w:val="007826F8"/>
    <w:rsid w:val="00782A26"/>
    <w:rsid w:val="00791658"/>
    <w:rsid w:val="00792F81"/>
    <w:rsid w:val="007B53E9"/>
    <w:rsid w:val="007B6BF8"/>
    <w:rsid w:val="007C7F78"/>
    <w:rsid w:val="007D5968"/>
    <w:rsid w:val="007D7750"/>
    <w:rsid w:val="007E0E85"/>
    <w:rsid w:val="007E73F5"/>
    <w:rsid w:val="007F11D7"/>
    <w:rsid w:val="007F40DE"/>
    <w:rsid w:val="00801C3E"/>
    <w:rsid w:val="00802DB2"/>
    <w:rsid w:val="0080603F"/>
    <w:rsid w:val="00806AF3"/>
    <w:rsid w:val="00806BCA"/>
    <w:rsid w:val="00812FFA"/>
    <w:rsid w:val="00813D3A"/>
    <w:rsid w:val="008203EC"/>
    <w:rsid w:val="00835236"/>
    <w:rsid w:val="00843F6F"/>
    <w:rsid w:val="00845125"/>
    <w:rsid w:val="0084725B"/>
    <w:rsid w:val="00861563"/>
    <w:rsid w:val="008714AD"/>
    <w:rsid w:val="00873C12"/>
    <w:rsid w:val="00875752"/>
    <w:rsid w:val="008772F6"/>
    <w:rsid w:val="00883A4B"/>
    <w:rsid w:val="00883D70"/>
    <w:rsid w:val="00884F21"/>
    <w:rsid w:val="00884F6C"/>
    <w:rsid w:val="00896383"/>
    <w:rsid w:val="008A2A60"/>
    <w:rsid w:val="008B047B"/>
    <w:rsid w:val="008B0A0B"/>
    <w:rsid w:val="008B2F84"/>
    <w:rsid w:val="008B3BDE"/>
    <w:rsid w:val="008C5761"/>
    <w:rsid w:val="008D616B"/>
    <w:rsid w:val="008D79DD"/>
    <w:rsid w:val="008E024E"/>
    <w:rsid w:val="008E375E"/>
    <w:rsid w:val="0090065A"/>
    <w:rsid w:val="00900912"/>
    <w:rsid w:val="00903E9D"/>
    <w:rsid w:val="00905953"/>
    <w:rsid w:val="00906E2A"/>
    <w:rsid w:val="009109A5"/>
    <w:rsid w:val="0091382D"/>
    <w:rsid w:val="009203FF"/>
    <w:rsid w:val="00922852"/>
    <w:rsid w:val="009247BD"/>
    <w:rsid w:val="009433A1"/>
    <w:rsid w:val="009512AC"/>
    <w:rsid w:val="0095309F"/>
    <w:rsid w:val="009538CF"/>
    <w:rsid w:val="0095546D"/>
    <w:rsid w:val="00955E58"/>
    <w:rsid w:val="00960715"/>
    <w:rsid w:val="0096249B"/>
    <w:rsid w:val="00962F0B"/>
    <w:rsid w:val="009637FF"/>
    <w:rsid w:val="00963C52"/>
    <w:rsid w:val="009657AF"/>
    <w:rsid w:val="00970EBD"/>
    <w:rsid w:val="00973E33"/>
    <w:rsid w:val="00975550"/>
    <w:rsid w:val="009A11FE"/>
    <w:rsid w:val="009A1C63"/>
    <w:rsid w:val="009B3C84"/>
    <w:rsid w:val="009B6BAC"/>
    <w:rsid w:val="009D5ED5"/>
    <w:rsid w:val="009D75D3"/>
    <w:rsid w:val="009E758D"/>
    <w:rsid w:val="00A0375D"/>
    <w:rsid w:val="00A04C57"/>
    <w:rsid w:val="00A11FA1"/>
    <w:rsid w:val="00A130B1"/>
    <w:rsid w:val="00A15D12"/>
    <w:rsid w:val="00A21907"/>
    <w:rsid w:val="00A24FA9"/>
    <w:rsid w:val="00A3477D"/>
    <w:rsid w:val="00A36284"/>
    <w:rsid w:val="00A423CD"/>
    <w:rsid w:val="00A56EC7"/>
    <w:rsid w:val="00A71AB3"/>
    <w:rsid w:val="00A73543"/>
    <w:rsid w:val="00A7722C"/>
    <w:rsid w:val="00A80C16"/>
    <w:rsid w:val="00A8354D"/>
    <w:rsid w:val="00A903B2"/>
    <w:rsid w:val="00A905A7"/>
    <w:rsid w:val="00A934E9"/>
    <w:rsid w:val="00A94248"/>
    <w:rsid w:val="00A97890"/>
    <w:rsid w:val="00AA6394"/>
    <w:rsid w:val="00AC083A"/>
    <w:rsid w:val="00AC1F0E"/>
    <w:rsid w:val="00AC78AC"/>
    <w:rsid w:val="00AC7CA7"/>
    <w:rsid w:val="00AE2564"/>
    <w:rsid w:val="00AE48C4"/>
    <w:rsid w:val="00AE74FB"/>
    <w:rsid w:val="00AF077A"/>
    <w:rsid w:val="00AF3B0E"/>
    <w:rsid w:val="00AF59E0"/>
    <w:rsid w:val="00B01699"/>
    <w:rsid w:val="00B02636"/>
    <w:rsid w:val="00B0423C"/>
    <w:rsid w:val="00B05ABF"/>
    <w:rsid w:val="00B14BE6"/>
    <w:rsid w:val="00B22FF0"/>
    <w:rsid w:val="00B25923"/>
    <w:rsid w:val="00B346AE"/>
    <w:rsid w:val="00B35723"/>
    <w:rsid w:val="00B37562"/>
    <w:rsid w:val="00B4127F"/>
    <w:rsid w:val="00B415E7"/>
    <w:rsid w:val="00B5432B"/>
    <w:rsid w:val="00B54F67"/>
    <w:rsid w:val="00B63E76"/>
    <w:rsid w:val="00B66698"/>
    <w:rsid w:val="00B677D8"/>
    <w:rsid w:val="00B7259F"/>
    <w:rsid w:val="00B814B7"/>
    <w:rsid w:val="00B84938"/>
    <w:rsid w:val="00B96CAE"/>
    <w:rsid w:val="00BB1006"/>
    <w:rsid w:val="00BB4A6F"/>
    <w:rsid w:val="00BC0092"/>
    <w:rsid w:val="00BC06E9"/>
    <w:rsid w:val="00BD7BD8"/>
    <w:rsid w:val="00BF41BD"/>
    <w:rsid w:val="00BF605F"/>
    <w:rsid w:val="00BF61B8"/>
    <w:rsid w:val="00C046B2"/>
    <w:rsid w:val="00C1551F"/>
    <w:rsid w:val="00C25DC0"/>
    <w:rsid w:val="00C34C2B"/>
    <w:rsid w:val="00C401E7"/>
    <w:rsid w:val="00C427CA"/>
    <w:rsid w:val="00C448ED"/>
    <w:rsid w:val="00C53F2D"/>
    <w:rsid w:val="00C56563"/>
    <w:rsid w:val="00C6091A"/>
    <w:rsid w:val="00C62EFB"/>
    <w:rsid w:val="00C67879"/>
    <w:rsid w:val="00C67D5C"/>
    <w:rsid w:val="00C711EC"/>
    <w:rsid w:val="00C756A2"/>
    <w:rsid w:val="00C77B32"/>
    <w:rsid w:val="00C92726"/>
    <w:rsid w:val="00C972F8"/>
    <w:rsid w:val="00CB3A47"/>
    <w:rsid w:val="00CD0F3A"/>
    <w:rsid w:val="00CD3149"/>
    <w:rsid w:val="00CD3E5C"/>
    <w:rsid w:val="00CE46A7"/>
    <w:rsid w:val="00CE4D48"/>
    <w:rsid w:val="00CE769B"/>
    <w:rsid w:val="00CF216E"/>
    <w:rsid w:val="00D03797"/>
    <w:rsid w:val="00D042EF"/>
    <w:rsid w:val="00D05933"/>
    <w:rsid w:val="00D12097"/>
    <w:rsid w:val="00D24E21"/>
    <w:rsid w:val="00D26336"/>
    <w:rsid w:val="00D277FE"/>
    <w:rsid w:val="00D3303B"/>
    <w:rsid w:val="00D35998"/>
    <w:rsid w:val="00D37DE5"/>
    <w:rsid w:val="00D438A4"/>
    <w:rsid w:val="00D460BE"/>
    <w:rsid w:val="00D505DE"/>
    <w:rsid w:val="00D5258E"/>
    <w:rsid w:val="00D541BC"/>
    <w:rsid w:val="00D61A9A"/>
    <w:rsid w:val="00D64897"/>
    <w:rsid w:val="00D67207"/>
    <w:rsid w:val="00D675C4"/>
    <w:rsid w:val="00D72E5E"/>
    <w:rsid w:val="00D76FEB"/>
    <w:rsid w:val="00D84097"/>
    <w:rsid w:val="00D86D91"/>
    <w:rsid w:val="00D92AE1"/>
    <w:rsid w:val="00DC28E4"/>
    <w:rsid w:val="00DC3D09"/>
    <w:rsid w:val="00DC72E6"/>
    <w:rsid w:val="00DC77D6"/>
    <w:rsid w:val="00DD0BF7"/>
    <w:rsid w:val="00DD160E"/>
    <w:rsid w:val="00DE40E3"/>
    <w:rsid w:val="00DE4788"/>
    <w:rsid w:val="00DF2723"/>
    <w:rsid w:val="00E00B53"/>
    <w:rsid w:val="00E03933"/>
    <w:rsid w:val="00E05E8C"/>
    <w:rsid w:val="00E13740"/>
    <w:rsid w:val="00E14730"/>
    <w:rsid w:val="00E2153C"/>
    <w:rsid w:val="00E24709"/>
    <w:rsid w:val="00E4283B"/>
    <w:rsid w:val="00E5163F"/>
    <w:rsid w:val="00E541AD"/>
    <w:rsid w:val="00E54A5D"/>
    <w:rsid w:val="00E55B2F"/>
    <w:rsid w:val="00E612AA"/>
    <w:rsid w:val="00E61D56"/>
    <w:rsid w:val="00E630F3"/>
    <w:rsid w:val="00E654DC"/>
    <w:rsid w:val="00E8060D"/>
    <w:rsid w:val="00E82A93"/>
    <w:rsid w:val="00E923C0"/>
    <w:rsid w:val="00E9400B"/>
    <w:rsid w:val="00EA6D4D"/>
    <w:rsid w:val="00EB5F99"/>
    <w:rsid w:val="00EB76A6"/>
    <w:rsid w:val="00EC5E3A"/>
    <w:rsid w:val="00EE3A60"/>
    <w:rsid w:val="00EE7747"/>
    <w:rsid w:val="00EF4858"/>
    <w:rsid w:val="00EF5A83"/>
    <w:rsid w:val="00F027D0"/>
    <w:rsid w:val="00F13F95"/>
    <w:rsid w:val="00F154B8"/>
    <w:rsid w:val="00F219DD"/>
    <w:rsid w:val="00F2296D"/>
    <w:rsid w:val="00F2300E"/>
    <w:rsid w:val="00F24528"/>
    <w:rsid w:val="00F246C3"/>
    <w:rsid w:val="00F31886"/>
    <w:rsid w:val="00F3305F"/>
    <w:rsid w:val="00F349B0"/>
    <w:rsid w:val="00F35E74"/>
    <w:rsid w:val="00F36FAF"/>
    <w:rsid w:val="00F40256"/>
    <w:rsid w:val="00F509A4"/>
    <w:rsid w:val="00F55821"/>
    <w:rsid w:val="00F7484C"/>
    <w:rsid w:val="00F834BF"/>
    <w:rsid w:val="00F83E4A"/>
    <w:rsid w:val="00F8439C"/>
    <w:rsid w:val="00F90618"/>
    <w:rsid w:val="00F97B64"/>
    <w:rsid w:val="00FA55CB"/>
    <w:rsid w:val="00FB1655"/>
    <w:rsid w:val="00FB6F21"/>
    <w:rsid w:val="00FC1ABD"/>
    <w:rsid w:val="00FE1530"/>
    <w:rsid w:val="00FE3848"/>
    <w:rsid w:val="00FE46C7"/>
    <w:rsid w:val="00FF2D4B"/>
    <w:rsid w:val="00FF4D04"/>
    <w:rsid w:val="00FF713E"/>
    <w:rsid w:val="00FF7926"/>
    <w:rsid w:val="0AC39472"/>
    <w:rsid w:val="0BD6D7BB"/>
    <w:rsid w:val="12297930"/>
    <w:rsid w:val="3380E50D"/>
    <w:rsid w:val="35DAE2B0"/>
    <w:rsid w:val="36894E2A"/>
    <w:rsid w:val="3907E6B1"/>
    <w:rsid w:val="39788DCD"/>
    <w:rsid w:val="448ACBCA"/>
    <w:rsid w:val="5BEACBAE"/>
    <w:rsid w:val="5DD2836A"/>
    <w:rsid w:val="69861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DA1B1CB8-EB18-4214-ABF5-E83C9C6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WB Para,Table,Bullet List,FooterText,List Paragraph1,Colorful List Accent 1,numbered,Paragraphe de liste1,列出段落,列出段落1,Bulletr List Paragraph,List Paragraph2,List Paragraph21,Párrafo de lista1"/>
    <w:basedOn w:val="Normal"/>
    <w:link w:val="ListParagraphChar"/>
    <w:uiPriority w:val="1"/>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Char4,Char4 Char,Char4 Char Char Char,Char4 Char1 Char,Footnote Text Char Char Char,Footnote Text Char1 Char,_Footnote Text, Char Char, Char4, Char4 Char, Char4 Char Char Char, Char4 Char1 Char"/>
    <w:basedOn w:val="Normal"/>
    <w:link w:val="FootnoteTextChar"/>
    <w:uiPriority w:val="99"/>
    <w:unhideWhenUsed/>
    <w:qFormat/>
    <w:rsid w:val="002621C9"/>
    <w:pPr>
      <w:spacing w:line="240" w:lineRule="auto"/>
    </w:pPr>
    <w:rPr>
      <w:rFonts w:asciiTheme="minorHAnsi" w:eastAsiaTheme="minorHAnsi" w:hAnsiTheme="minorHAnsi" w:cstheme="minorBidi"/>
      <w:color w:val="auto"/>
    </w:rPr>
  </w:style>
  <w:style w:type="character" w:customStyle="1" w:styleId="FootnoteTextChar">
    <w:name w:val="Footnote Text Char"/>
    <w:aliases w:val="Char Char Char,Char4 Char1,Char4 Char Char,Char4 Char Char Char Char,Char4 Char1 Char Char,Footnote Text Char Char Char Char,Footnote Text Char1 Char Char,_Footnote Text Char, Char Char Char, Char4 Char1, Char4 Char Char"/>
    <w:basedOn w:val="DefaultParagraphFont"/>
    <w:link w:val="FootnoteText"/>
    <w:uiPriority w:val="99"/>
    <w:rsid w:val="002621C9"/>
    <w:rPr>
      <w:rFonts w:asciiTheme="minorHAnsi" w:eastAsiaTheme="minorHAnsi" w:hAnsiTheme="minorHAnsi" w:cstheme="minorBidi"/>
    </w:rPr>
  </w:style>
  <w:style w:type="character" w:styleId="FootnoteReference">
    <w:name w:val="footnote reference"/>
    <w:aliases w:val="BVI fnr,BVI fnr Char Char Char Char Char,16 Point,Carattere Char Char Carattere Carattere Char Char,Carattere Char1,Char Char Char Char,FOOTNOTES Ch,Footnote Reference Char,Superscript 6 Point,fn Char2,ftref,single space Char2"/>
    <w:basedOn w:val="DefaultParagraphFont"/>
    <w:link w:val="FootnoteReference1"/>
    <w:uiPriority w:val="99"/>
    <w:unhideWhenUsed/>
    <w:qFormat/>
    <w:rsid w:val="002621C9"/>
    <w:rPr>
      <w:vertAlign w:val="superscript"/>
    </w:rPr>
  </w:style>
  <w:style w:type="paragraph" w:customStyle="1" w:styleId="FootnoteReference1">
    <w:name w:val="Footnote Reference1"/>
    <w:basedOn w:val="Normal"/>
    <w:link w:val="FootnoteReference"/>
    <w:uiPriority w:val="99"/>
    <w:qFormat/>
    <w:rsid w:val="002621C9"/>
    <w:pPr>
      <w:spacing w:before="120" w:line="240" w:lineRule="auto"/>
    </w:pPr>
    <w:rPr>
      <w:rFonts w:ascii="Times New Roman" w:eastAsia="Times New Roman" w:hAnsi="Times New Roman"/>
      <w:color w:val="auto"/>
      <w:vertAlign w:val="superscript"/>
    </w:rPr>
  </w:style>
  <w:style w:type="character" w:customStyle="1" w:styleId="ListParagraphChar">
    <w:name w:val="List Paragraph Char"/>
    <w:aliases w:val="List Paragraph (numbered (a)) Char,WB Para Char,Table Char,Bullet List Char,FooterText Char,List Paragraph1 Char,Colorful List Accent 1 Char,numbered Char,Paragraphe de liste1 Char,列出段落 Char,列出段落1 Char,Bulletr List Paragraph Char"/>
    <w:link w:val="ListParagraph"/>
    <w:uiPriority w:val="34"/>
    <w:qFormat/>
    <w:locked/>
    <w:rsid w:val="002621C9"/>
    <w:rPr>
      <w:rFonts w:ascii="Arial" w:eastAsia="MS PGothic" w:hAnsi="Arial"/>
      <w:color w:val="000000"/>
    </w:rPr>
  </w:style>
  <w:style w:type="character" w:styleId="FollowedHyperlink">
    <w:name w:val="FollowedHyperlink"/>
    <w:basedOn w:val="DefaultParagraphFont"/>
    <w:rsid w:val="008714AD"/>
    <w:rPr>
      <w:color w:val="954F72" w:themeColor="followedHyperlink"/>
      <w:u w:val="single"/>
    </w:rPr>
  </w:style>
  <w:style w:type="paragraph" w:styleId="Revision">
    <w:name w:val="Revision"/>
    <w:hidden/>
    <w:uiPriority w:val="99"/>
    <w:semiHidden/>
    <w:rsid w:val="00136DBD"/>
    <w:rPr>
      <w:rFonts w:ascii="Arial" w:eastAsia="MS PGothic" w:hAnsi="Arial"/>
      <w:color w:val="000000"/>
    </w:rPr>
  </w:style>
  <w:style w:type="character" w:styleId="CommentReference">
    <w:name w:val="annotation reference"/>
    <w:basedOn w:val="DefaultParagraphFont"/>
    <w:semiHidden/>
    <w:unhideWhenUsed/>
    <w:rsid w:val="00B01699"/>
    <w:rPr>
      <w:sz w:val="16"/>
      <w:szCs w:val="16"/>
    </w:rPr>
  </w:style>
  <w:style w:type="paragraph" w:styleId="CommentSubject">
    <w:name w:val="annotation subject"/>
    <w:basedOn w:val="CommentText"/>
    <w:next w:val="CommentText"/>
    <w:link w:val="CommentSubjectChar"/>
    <w:semiHidden/>
    <w:unhideWhenUsed/>
    <w:rsid w:val="00B01699"/>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01699"/>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010">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82163809">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yperlink" Target="https://www.unicef.org/careers/unicef-provides-reasonable-accommodation-job-candidates-and-personnel-disabilit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horturl.at/fw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229</Value>
      <Value>231</Value>
      <Value>42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C96102920D0D4F9BA2A9241242BAB4" ma:contentTypeVersion="4" ma:contentTypeDescription="" ma:contentTypeScope="" ma:versionID="348555525cd967d4bb89231a79859b00">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97072e58cfff2c247cb943008dca5e3b"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e625-b593-47c6-b168-cc8be0db9b5f}"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a7e625-b593-47c6-b168-cc8be0db9b5f}"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4.xml><?xml version="1.0" encoding="utf-8"?>
<ds:datastoreItem xmlns:ds="http://schemas.openxmlformats.org/officeDocument/2006/customXml" ds:itemID="{1C7FAFA1-A3CF-4337-BD35-7842A64E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42</TotalTime>
  <Pages>9</Pages>
  <Words>3101</Words>
  <Characters>17676</Characters>
  <Application>Microsoft Office Word</Application>
  <DocSecurity>0</DocSecurity>
  <Lines>147</Lines>
  <Paragraphs>41</Paragraphs>
  <ScaleCrop>false</ScaleCrop>
  <Company>UNICEF</Company>
  <LinksUpToDate>false</LinksUpToDate>
  <CharactersWithSpaces>20736</CharactersWithSpaces>
  <SharedDoc>false</SharedDoc>
  <HLinks>
    <vt:vector size="42"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81</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4653059</vt:i4>
      </vt:variant>
      <vt:variant>
        <vt:i4>0</vt:i4>
      </vt:variant>
      <vt:variant>
        <vt:i4>0</vt:i4>
      </vt:variant>
      <vt:variant>
        <vt:i4>5</vt:i4>
      </vt:variant>
      <vt:variant>
        <vt:lpwstr>https://shorturl.at/fwELY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109</cp:revision>
  <cp:lastPrinted>2024-06-13T14:58:00Z</cp:lastPrinted>
  <dcterms:created xsi:type="dcterms:W3CDTF">2024-05-23T18:14:00Z</dcterms:created>
  <dcterms:modified xsi:type="dcterms:W3CDTF">2024-06-18T10:47:00Z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0x0101009BA85F8052A6DA4FA3E31FF9F74C6970009EC96102920D0D4F9BA2A9241242BAB4</vt:lpwstr>
  </property>
  <property fmtid="{D5CDD505-2E9C-101B-9397-08002B2CF9AE}" pid="3" name="TaxKeyword">
    <vt:lpwstr>4;#Consultant|97dbf340-afa5-45ee-bb2e-48a25e57c80a;#38;#Terms of reference|26e23d09-321c-47a9-b467-3d76284820e0</vt:lpwstr>
  </property>
  <property fmtid="{D5CDD505-2E9C-101B-9397-08002B2CF9AE}" pid="4" name="Topic">
    <vt:lpwstr>42;#HR Capacity HQ|5dfbef22-74f3-4590-8e9b-b76c325b633c</vt:lpwstr>
  </property>
  <property fmtid="{D5CDD505-2E9C-101B-9397-08002B2CF9AE}" pid="5" name="OfficeDivision">
    <vt:lpwstr>231;#Lebanon-2490|9edb7c65-e5d5-4e49-90eb-6706d834a52d</vt:lpwstr>
  </property>
  <property fmtid="{D5CDD505-2E9C-101B-9397-08002B2CF9AE}" pid="6" name="_dlc_DocIdItemGuid">
    <vt:lpwstr>40501985-388f-44a2-871f-4facccf89301</vt:lpwstr>
  </property>
  <property fmtid="{D5CDD505-2E9C-101B-9397-08002B2CF9AE}" pid="7" name="DocumentType">
    <vt:lpwstr>229;#Job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SharedWithUsers">
    <vt:lpwstr>25;#Amani Touhami;#167;#Antoine Deliege;#26;#Chadi Rabhi;#35;#Raja Ben Mahjoub;#572;#Ghassen Akrimi;#1653;#Madeleine Louise Diop;#326;#Rabeb Ayari;#1086;#Safa Ferchichi;#1408;#Sofia Curradi;#1096;#Dorra Belhaouene;#1652;#Silas Rapold;#32;#Sandra Martins</vt:lpwstr>
  </property>
  <property fmtid="{D5CDD505-2E9C-101B-9397-08002B2CF9AE}" pid="14" name="GrammarlyDocumentId">
    <vt:lpwstr>4e60ba4d740faa3446aa0a89e72c04dacb5d590c2caf037fa77f2d6a16c5dc51</vt:lpwstr>
  </property>
</Properties>
</file>