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DF6" w14:textId="2DC26CF0" w:rsidR="00354810" w:rsidRPr="002446C2" w:rsidRDefault="0092496F" w:rsidP="00354810">
      <w:pPr>
        <w:spacing w:line="240" w:lineRule="auto"/>
        <w:ind w:left="720" w:hanging="720"/>
        <w:jc w:val="center"/>
        <w:rPr>
          <w:rFonts w:asciiTheme="minorHAnsi" w:hAnsiTheme="minorHAnsi" w:cstheme="minorHAnsi"/>
          <w:b/>
          <w:sz w:val="24"/>
          <w:szCs w:val="24"/>
          <w:u w:val="single"/>
        </w:rPr>
      </w:pPr>
      <w:r w:rsidRPr="002446C2">
        <w:rPr>
          <w:rFonts w:asciiTheme="minorHAnsi" w:hAnsiTheme="minorHAnsi" w:cstheme="minorHAnsi"/>
          <w:b/>
          <w:sz w:val="24"/>
          <w:szCs w:val="24"/>
          <w:u w:val="single"/>
        </w:rPr>
        <w:t>FINA</w:t>
      </w:r>
      <w:r w:rsidR="00DD0F62" w:rsidRPr="002446C2">
        <w:rPr>
          <w:rFonts w:asciiTheme="minorHAnsi" w:hAnsiTheme="minorHAnsi" w:cstheme="minorHAnsi"/>
          <w:b/>
          <w:sz w:val="24"/>
          <w:szCs w:val="24"/>
          <w:u w:val="single"/>
        </w:rPr>
        <w:t>NCIAL PROPOSAL</w:t>
      </w:r>
    </w:p>
    <w:p w14:paraId="54D76DE3" w14:textId="77777777" w:rsidR="00354810" w:rsidRPr="00AA4714" w:rsidRDefault="00354810" w:rsidP="00354810">
      <w:pPr>
        <w:spacing w:line="240" w:lineRule="auto"/>
        <w:ind w:left="720" w:hanging="720"/>
        <w:jc w:val="center"/>
        <w:rPr>
          <w:rFonts w:asciiTheme="minorHAnsi" w:hAnsiTheme="minorHAnsi" w:cstheme="minorHAnsi"/>
          <w:b/>
          <w:sz w:val="10"/>
          <w:szCs w:val="10"/>
        </w:rPr>
      </w:pPr>
    </w:p>
    <w:p w14:paraId="5833F7C4" w14:textId="2DBC7BF1" w:rsidR="00354810" w:rsidRDefault="00AA4714" w:rsidP="00AA4714">
      <w:pPr>
        <w:spacing w:line="240" w:lineRule="auto"/>
        <w:jc w:val="center"/>
        <w:rPr>
          <w:rFonts w:asciiTheme="minorHAnsi" w:hAnsiTheme="minorHAnsi" w:cstheme="minorHAnsi"/>
        </w:rPr>
      </w:pPr>
      <w:r w:rsidRPr="00AA4714">
        <w:rPr>
          <w:rFonts w:asciiTheme="minorHAnsi" w:hAnsiTheme="minorHAnsi" w:cstheme="minorHAnsi"/>
          <w:b/>
        </w:rPr>
        <w:t xml:space="preserve">Individual Consultant:  Industry Alliances, </w:t>
      </w:r>
      <w:proofErr w:type="spellStart"/>
      <w:r w:rsidRPr="00AA4714">
        <w:rPr>
          <w:rFonts w:asciiTheme="minorHAnsi" w:hAnsiTheme="minorHAnsi" w:cstheme="minorHAnsi"/>
          <w:b/>
        </w:rPr>
        <w:t>YuWaah</w:t>
      </w:r>
      <w:proofErr w:type="spellEnd"/>
    </w:p>
    <w:p w14:paraId="1C803782" w14:textId="77777777" w:rsidR="002745BA" w:rsidRDefault="002745BA" w:rsidP="00354810">
      <w:pPr>
        <w:spacing w:line="240" w:lineRule="auto"/>
        <w:jc w:val="both"/>
        <w:rPr>
          <w:rFonts w:asciiTheme="minorHAnsi" w:hAnsiTheme="minorHAnsi" w:cstheme="minorHAnsi"/>
        </w:rPr>
      </w:pPr>
    </w:p>
    <w:tbl>
      <w:tblPr>
        <w:tblW w:w="10335"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34"/>
        <w:gridCol w:w="2431"/>
        <w:gridCol w:w="1440"/>
        <w:gridCol w:w="1080"/>
        <w:gridCol w:w="742"/>
        <w:gridCol w:w="163"/>
        <w:gridCol w:w="721"/>
        <w:gridCol w:w="178"/>
        <w:gridCol w:w="563"/>
        <w:gridCol w:w="361"/>
        <w:gridCol w:w="990"/>
        <w:gridCol w:w="1132"/>
      </w:tblGrid>
      <w:tr w:rsidR="00811DD7" w:rsidRPr="00C14F39" w14:paraId="760D5CE8" w14:textId="77777777" w:rsidTr="00DD614A">
        <w:trPr>
          <w:trHeight w:val="368"/>
        </w:trPr>
        <w:tc>
          <w:tcPr>
            <w:tcW w:w="534"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2C394B1C" w14:textId="27BF1A0B" w:rsidR="00B228D0" w:rsidRPr="00C14F39" w:rsidRDefault="00B228D0" w:rsidP="00B228D0">
            <w:pPr>
              <w:spacing w:line="240" w:lineRule="auto"/>
              <w:ind w:left="12" w:hanging="12"/>
              <w:rPr>
                <w:rFonts w:asciiTheme="minorHAnsi" w:eastAsia="Arial Unicode MS" w:hAnsiTheme="minorHAnsi" w:cstheme="minorHAnsi"/>
                <w:color w:val="auto"/>
                <w:lang w:val="en-AU"/>
              </w:rPr>
            </w:pPr>
            <w:r w:rsidRPr="00C14F39">
              <w:rPr>
                <w:rFonts w:asciiTheme="minorHAnsi" w:hAnsiTheme="minorHAnsi" w:cstheme="minorHAnsi"/>
                <w:b/>
                <w:bCs/>
              </w:rPr>
              <w:t>S. No.</w:t>
            </w:r>
          </w:p>
        </w:tc>
        <w:tc>
          <w:tcPr>
            <w:tcW w:w="2431"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75D364DD" w14:textId="6956EF83" w:rsidR="00B228D0" w:rsidRPr="00C14F39" w:rsidRDefault="00B228D0" w:rsidP="00B228D0">
            <w:pPr>
              <w:spacing w:line="240" w:lineRule="auto"/>
              <w:ind w:left="12" w:hanging="12"/>
              <w:rPr>
                <w:rFonts w:asciiTheme="minorHAnsi" w:eastAsia="Arial Unicode MS" w:hAnsiTheme="minorHAnsi" w:cstheme="minorHAnsi"/>
                <w:color w:val="auto"/>
                <w:lang w:val="en-AU"/>
              </w:rPr>
            </w:pPr>
            <w:r w:rsidRPr="00C14F39">
              <w:rPr>
                <w:rFonts w:asciiTheme="minorHAnsi" w:hAnsiTheme="minorHAnsi" w:cstheme="minorHAnsi"/>
                <w:b/>
                <w:bCs/>
              </w:rPr>
              <w:t>Deliverables</w:t>
            </w:r>
          </w:p>
        </w:tc>
        <w:tc>
          <w:tcPr>
            <w:tcW w:w="144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49D15D22" w14:textId="46F36E7E" w:rsidR="00B228D0" w:rsidRPr="00C14F39" w:rsidRDefault="00B228D0" w:rsidP="00B228D0">
            <w:pPr>
              <w:spacing w:before="60" w:after="60" w:line="240" w:lineRule="auto"/>
              <w:rPr>
                <w:rFonts w:asciiTheme="minorHAnsi" w:eastAsia="Arial Unicode MS" w:hAnsiTheme="minorHAnsi" w:cstheme="minorHAnsi"/>
                <w:color w:val="auto"/>
                <w:lang w:val="en-AU"/>
              </w:rPr>
            </w:pPr>
            <w:r w:rsidRPr="00C14F39">
              <w:rPr>
                <w:rFonts w:asciiTheme="minorHAnsi" w:hAnsiTheme="minorHAnsi" w:cstheme="minorHAnsi"/>
                <w:b/>
                <w:bCs/>
              </w:rPr>
              <w:t>Deadline for completion of deliverable</w:t>
            </w:r>
          </w:p>
        </w:tc>
        <w:tc>
          <w:tcPr>
            <w:tcW w:w="108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04B296ED" w14:textId="03E2C40C" w:rsidR="00B228D0" w:rsidRPr="00C14F39" w:rsidRDefault="00B228D0" w:rsidP="00B228D0">
            <w:pPr>
              <w:spacing w:before="60" w:after="60" w:line="240" w:lineRule="auto"/>
              <w:rPr>
                <w:rFonts w:asciiTheme="minorHAnsi" w:eastAsia="Arial Unicode MS" w:hAnsiTheme="minorHAnsi" w:cstheme="minorHAnsi"/>
                <w:color w:val="auto"/>
                <w:lang w:val="en-AU"/>
              </w:rPr>
            </w:pPr>
            <w:r w:rsidRPr="00C14F39">
              <w:rPr>
                <w:rFonts w:asciiTheme="minorHAnsi" w:hAnsiTheme="minorHAnsi" w:cstheme="minorHAnsi"/>
                <w:b/>
                <w:bCs/>
              </w:rPr>
              <w:t>Details of Travel Required</w:t>
            </w:r>
          </w:p>
        </w:tc>
        <w:tc>
          <w:tcPr>
            <w:tcW w:w="905" w:type="dxa"/>
            <w:gridSpan w:val="2"/>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2D87C5E5" w14:textId="77777777" w:rsidR="00B228D0" w:rsidRPr="00C14F39" w:rsidRDefault="00B228D0" w:rsidP="00B228D0">
            <w:pPr>
              <w:spacing w:line="240" w:lineRule="auto"/>
              <w:rPr>
                <w:rFonts w:asciiTheme="minorHAnsi" w:hAnsiTheme="minorHAnsi" w:cstheme="minorHAnsi"/>
                <w:b/>
                <w:bCs/>
              </w:rPr>
            </w:pPr>
            <w:r w:rsidRPr="00C14F39">
              <w:rPr>
                <w:rFonts w:asciiTheme="minorHAnsi" w:hAnsiTheme="minorHAnsi" w:cstheme="minorHAnsi"/>
                <w:b/>
                <w:bCs/>
              </w:rPr>
              <w:t>Professional Fee (Daily)</w:t>
            </w:r>
          </w:p>
          <w:p w14:paraId="4967E792" w14:textId="4CBFAB3F" w:rsidR="00B228D0" w:rsidRPr="00C14F39" w:rsidRDefault="00B228D0" w:rsidP="00B228D0">
            <w:pPr>
              <w:spacing w:before="60" w:after="60" w:line="240" w:lineRule="auto"/>
              <w:rPr>
                <w:rFonts w:asciiTheme="minorHAnsi" w:eastAsia="Arial Unicode MS" w:hAnsiTheme="minorHAnsi" w:cstheme="minorHAnsi"/>
                <w:color w:val="auto"/>
                <w:lang w:val="en-AU"/>
              </w:rPr>
            </w:pPr>
            <w:r w:rsidRPr="00C14F39">
              <w:rPr>
                <w:rFonts w:asciiTheme="minorHAnsi" w:hAnsiTheme="minorHAnsi" w:cstheme="minorHAnsi"/>
                <w:b/>
                <w:bCs/>
              </w:rPr>
              <w:t>(INR)</w:t>
            </w:r>
          </w:p>
        </w:tc>
        <w:tc>
          <w:tcPr>
            <w:tcW w:w="720"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1D5DA52A" w14:textId="18A3FA6A" w:rsidR="00B228D0" w:rsidRPr="00C14F39" w:rsidRDefault="00B228D0" w:rsidP="00B228D0">
            <w:pPr>
              <w:spacing w:before="60" w:after="60" w:line="240" w:lineRule="auto"/>
              <w:rPr>
                <w:rFonts w:asciiTheme="minorHAnsi" w:eastAsia="Arial Unicode MS" w:hAnsiTheme="minorHAnsi" w:cstheme="minorHAnsi"/>
                <w:color w:val="auto"/>
                <w:lang w:val="en-AU"/>
              </w:rPr>
            </w:pPr>
            <w:r w:rsidRPr="00C14F39">
              <w:rPr>
                <w:rFonts w:asciiTheme="minorHAnsi" w:hAnsiTheme="minorHAnsi" w:cstheme="minorHAnsi"/>
                <w:b/>
                <w:bCs/>
              </w:rPr>
              <w:t>Input Days</w:t>
            </w:r>
          </w:p>
        </w:tc>
        <w:tc>
          <w:tcPr>
            <w:tcW w:w="1102" w:type="dxa"/>
            <w:gridSpan w:val="3"/>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52423097" w14:textId="65CA7671" w:rsidR="00B228D0" w:rsidRPr="00C14F39" w:rsidRDefault="00B228D0" w:rsidP="00B228D0">
            <w:pPr>
              <w:spacing w:before="60" w:after="60" w:line="240" w:lineRule="auto"/>
              <w:rPr>
                <w:rFonts w:asciiTheme="minorHAnsi" w:eastAsia="Arial Unicode MS" w:hAnsiTheme="minorHAnsi" w:cstheme="minorHAnsi"/>
                <w:color w:val="auto"/>
                <w:lang w:val="en-AU"/>
              </w:rPr>
            </w:pPr>
            <w:r w:rsidRPr="00C14F39">
              <w:rPr>
                <w:rFonts w:asciiTheme="minorHAnsi" w:hAnsiTheme="minorHAnsi" w:cstheme="minorHAnsi"/>
                <w:b/>
                <w:bCs/>
              </w:rPr>
              <w:t>Total Professional Fee (INR)</w:t>
            </w:r>
          </w:p>
        </w:tc>
        <w:tc>
          <w:tcPr>
            <w:tcW w:w="990"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7907449B" w14:textId="232EC743" w:rsidR="00B228D0" w:rsidRPr="00C14F39" w:rsidRDefault="00B228D0" w:rsidP="00B228D0">
            <w:pPr>
              <w:spacing w:before="60" w:after="60" w:line="240" w:lineRule="auto"/>
              <w:rPr>
                <w:rFonts w:asciiTheme="minorHAnsi" w:eastAsia="Arial Unicode MS" w:hAnsiTheme="minorHAnsi" w:cstheme="minorHAnsi"/>
                <w:color w:val="auto"/>
                <w:lang w:val="en-AU"/>
              </w:rPr>
            </w:pPr>
            <w:r w:rsidRPr="00C14F39">
              <w:rPr>
                <w:rFonts w:asciiTheme="minorHAnsi" w:hAnsiTheme="minorHAnsi" w:cstheme="minorHAnsi"/>
                <w:b/>
                <w:bCs/>
              </w:rPr>
              <w:t>Total Travel Cost (INR)</w:t>
            </w:r>
          </w:p>
        </w:tc>
        <w:tc>
          <w:tcPr>
            <w:tcW w:w="1132"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4CC1D4C1" w14:textId="549F12A1" w:rsidR="00B228D0" w:rsidRPr="00C14F39" w:rsidRDefault="00B228D0" w:rsidP="00B228D0">
            <w:pPr>
              <w:spacing w:before="60" w:after="60" w:line="240" w:lineRule="auto"/>
              <w:rPr>
                <w:rFonts w:asciiTheme="minorHAnsi" w:eastAsia="Arial Unicode MS" w:hAnsiTheme="minorHAnsi" w:cstheme="minorHAnsi"/>
                <w:color w:val="auto"/>
                <w:lang w:val="en-AU"/>
              </w:rPr>
            </w:pPr>
            <w:r w:rsidRPr="00C14F39">
              <w:rPr>
                <w:rFonts w:asciiTheme="minorHAnsi" w:hAnsiTheme="minorHAnsi" w:cstheme="minorHAnsi"/>
                <w:b/>
                <w:bCs/>
              </w:rPr>
              <w:t>Total Amount (All Inclusive Fee (INR)</w:t>
            </w:r>
          </w:p>
        </w:tc>
      </w:tr>
      <w:tr w:rsidR="00811DD7" w:rsidRPr="00C14F39" w14:paraId="25D62D74" w14:textId="77777777" w:rsidTr="00DD614A">
        <w:trPr>
          <w:trHeight w:val="368"/>
        </w:trPr>
        <w:tc>
          <w:tcPr>
            <w:tcW w:w="534"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35F52F59" w14:textId="2EB2E0A6" w:rsidR="00B228D0" w:rsidRPr="00C14F39" w:rsidRDefault="00B228D0" w:rsidP="00B228D0">
            <w:pPr>
              <w:spacing w:line="240" w:lineRule="auto"/>
              <w:ind w:left="12" w:hanging="12"/>
              <w:rPr>
                <w:rFonts w:asciiTheme="minorHAnsi" w:hAnsiTheme="minorHAnsi" w:cstheme="minorHAnsi"/>
                <w:b/>
                <w:bCs/>
                <w:i/>
                <w:iCs/>
              </w:rPr>
            </w:pPr>
            <w:r w:rsidRPr="00C14F39">
              <w:rPr>
                <w:rFonts w:asciiTheme="minorHAnsi" w:hAnsiTheme="minorHAnsi" w:cstheme="minorHAnsi"/>
                <w:b/>
                <w:bCs/>
                <w:i/>
                <w:iCs/>
              </w:rPr>
              <w:t>(A)</w:t>
            </w:r>
          </w:p>
        </w:tc>
        <w:tc>
          <w:tcPr>
            <w:tcW w:w="2431"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1A264BDE" w14:textId="1F611D38" w:rsidR="00B228D0" w:rsidRPr="00C14F39" w:rsidRDefault="00B228D0" w:rsidP="00B228D0">
            <w:pPr>
              <w:spacing w:line="240" w:lineRule="auto"/>
              <w:ind w:left="12" w:hanging="12"/>
              <w:rPr>
                <w:rFonts w:asciiTheme="minorHAnsi" w:hAnsiTheme="minorHAnsi" w:cstheme="minorHAnsi"/>
                <w:b/>
                <w:bCs/>
                <w:i/>
                <w:iCs/>
              </w:rPr>
            </w:pPr>
            <w:r w:rsidRPr="00C14F39">
              <w:rPr>
                <w:rFonts w:asciiTheme="minorHAnsi" w:hAnsiTheme="minorHAnsi" w:cstheme="minorHAnsi"/>
                <w:b/>
                <w:bCs/>
                <w:i/>
                <w:iCs/>
              </w:rPr>
              <w:t>(B)</w:t>
            </w:r>
          </w:p>
        </w:tc>
        <w:tc>
          <w:tcPr>
            <w:tcW w:w="144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4A3931A7" w14:textId="09ADF086" w:rsidR="00B228D0" w:rsidRPr="00C14F39" w:rsidRDefault="00B228D0" w:rsidP="00B228D0">
            <w:pPr>
              <w:spacing w:before="60" w:after="60" w:line="240" w:lineRule="auto"/>
              <w:rPr>
                <w:rFonts w:asciiTheme="minorHAnsi" w:hAnsiTheme="minorHAnsi" w:cstheme="minorHAnsi"/>
                <w:b/>
                <w:bCs/>
                <w:i/>
                <w:iCs/>
              </w:rPr>
            </w:pPr>
            <w:r>
              <w:rPr>
                <w:rFonts w:asciiTheme="minorHAnsi" w:hAnsiTheme="minorHAnsi" w:cstheme="minorHAnsi"/>
                <w:b/>
                <w:bCs/>
                <w:i/>
                <w:iCs/>
              </w:rPr>
              <w:t>(C)</w:t>
            </w:r>
          </w:p>
        </w:tc>
        <w:tc>
          <w:tcPr>
            <w:tcW w:w="1080" w:type="dxa"/>
            <w:tcBorders>
              <w:top w:val="single" w:sz="8" w:space="0" w:color="6D6D6D"/>
              <w:left w:val="single" w:sz="8" w:space="0" w:color="6D6D6D"/>
              <w:bottom w:val="single" w:sz="8" w:space="0" w:color="6D6D6D"/>
              <w:right w:val="single" w:sz="8" w:space="0" w:color="6D6D6D"/>
            </w:tcBorders>
            <w:shd w:val="clear" w:color="auto" w:fill="E7E6E6" w:themeFill="background2"/>
          </w:tcPr>
          <w:p w14:paraId="293F42FB" w14:textId="67B1CEDE" w:rsidR="00B228D0" w:rsidRPr="00C14F39" w:rsidRDefault="00B228D0" w:rsidP="00B228D0">
            <w:pPr>
              <w:spacing w:before="60" w:after="60" w:line="240" w:lineRule="auto"/>
              <w:rPr>
                <w:rFonts w:asciiTheme="minorHAnsi" w:hAnsiTheme="minorHAnsi" w:cstheme="minorHAnsi"/>
                <w:b/>
                <w:bCs/>
                <w:i/>
                <w:iCs/>
              </w:rPr>
            </w:pPr>
            <w:r w:rsidRPr="00C14F39">
              <w:rPr>
                <w:rFonts w:asciiTheme="minorHAnsi" w:hAnsiTheme="minorHAnsi" w:cstheme="minorHAnsi"/>
                <w:b/>
                <w:bCs/>
                <w:i/>
                <w:iCs/>
              </w:rPr>
              <w:t>(D)</w:t>
            </w:r>
          </w:p>
        </w:tc>
        <w:tc>
          <w:tcPr>
            <w:tcW w:w="905" w:type="dxa"/>
            <w:gridSpan w:val="2"/>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7AF9706B" w14:textId="2B5A18FB" w:rsidR="00B228D0" w:rsidRPr="00C14F39" w:rsidRDefault="00B228D0" w:rsidP="00B228D0">
            <w:pPr>
              <w:spacing w:before="60" w:after="60" w:line="240" w:lineRule="auto"/>
              <w:rPr>
                <w:rFonts w:asciiTheme="minorHAnsi" w:hAnsiTheme="minorHAnsi" w:cstheme="minorHAnsi"/>
                <w:b/>
                <w:bCs/>
                <w:i/>
                <w:iCs/>
              </w:rPr>
            </w:pPr>
            <w:r w:rsidRPr="00C14F39">
              <w:rPr>
                <w:rFonts w:asciiTheme="minorHAnsi" w:hAnsiTheme="minorHAnsi" w:cstheme="minorHAnsi"/>
                <w:b/>
                <w:bCs/>
                <w:i/>
                <w:iCs/>
              </w:rPr>
              <w:t>(E)</w:t>
            </w:r>
          </w:p>
        </w:tc>
        <w:tc>
          <w:tcPr>
            <w:tcW w:w="720"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4E5AC5E3" w14:textId="3A7D121A" w:rsidR="00B228D0" w:rsidRPr="00C14F39" w:rsidRDefault="00B228D0" w:rsidP="00B228D0">
            <w:pPr>
              <w:spacing w:before="60" w:after="60" w:line="240" w:lineRule="auto"/>
              <w:rPr>
                <w:rFonts w:asciiTheme="minorHAnsi" w:hAnsiTheme="minorHAnsi" w:cstheme="minorHAnsi"/>
                <w:b/>
                <w:bCs/>
                <w:i/>
                <w:iCs/>
              </w:rPr>
            </w:pPr>
            <w:r w:rsidRPr="00C14F39">
              <w:rPr>
                <w:rFonts w:asciiTheme="minorHAnsi" w:hAnsiTheme="minorHAnsi" w:cstheme="minorHAnsi"/>
                <w:b/>
                <w:bCs/>
                <w:i/>
                <w:iCs/>
              </w:rPr>
              <w:t>(F)</w:t>
            </w:r>
          </w:p>
        </w:tc>
        <w:tc>
          <w:tcPr>
            <w:tcW w:w="1102" w:type="dxa"/>
            <w:gridSpan w:val="3"/>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0B66699D" w14:textId="6B2C3CC5" w:rsidR="00B228D0" w:rsidRPr="00C14F39" w:rsidRDefault="00B228D0" w:rsidP="00B228D0">
            <w:pPr>
              <w:spacing w:before="60" w:after="60" w:line="240" w:lineRule="auto"/>
              <w:rPr>
                <w:rFonts w:asciiTheme="minorHAnsi" w:hAnsiTheme="minorHAnsi" w:cstheme="minorHAnsi"/>
                <w:b/>
                <w:bCs/>
                <w:i/>
                <w:iCs/>
              </w:rPr>
            </w:pPr>
            <w:r w:rsidRPr="00C14F39">
              <w:rPr>
                <w:rFonts w:asciiTheme="minorHAnsi" w:hAnsiTheme="minorHAnsi" w:cstheme="minorHAnsi"/>
                <w:b/>
                <w:bCs/>
                <w:i/>
                <w:iCs/>
              </w:rPr>
              <w:t>(G =E x F)</w:t>
            </w:r>
          </w:p>
        </w:tc>
        <w:tc>
          <w:tcPr>
            <w:tcW w:w="990"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72EE5ED5" w14:textId="1B243CCB" w:rsidR="00B228D0" w:rsidRPr="00C14F39" w:rsidRDefault="00B228D0" w:rsidP="00B228D0">
            <w:pPr>
              <w:spacing w:before="60" w:after="60" w:line="240" w:lineRule="auto"/>
              <w:rPr>
                <w:rFonts w:asciiTheme="minorHAnsi" w:hAnsiTheme="minorHAnsi" w:cstheme="minorHAnsi"/>
                <w:b/>
                <w:bCs/>
                <w:i/>
                <w:iCs/>
              </w:rPr>
            </w:pPr>
            <w:r w:rsidRPr="00C14F39">
              <w:rPr>
                <w:rFonts w:asciiTheme="minorHAnsi" w:hAnsiTheme="minorHAnsi" w:cstheme="minorHAnsi"/>
                <w:b/>
                <w:bCs/>
                <w:i/>
                <w:iCs/>
              </w:rPr>
              <w:t>(H)*</w:t>
            </w:r>
          </w:p>
        </w:tc>
        <w:tc>
          <w:tcPr>
            <w:tcW w:w="1132"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3DB9176D" w14:textId="583CE886" w:rsidR="00B228D0" w:rsidRPr="00C14F39" w:rsidRDefault="00B228D0" w:rsidP="00B228D0">
            <w:pPr>
              <w:spacing w:before="60" w:after="60" w:line="240" w:lineRule="auto"/>
              <w:rPr>
                <w:rFonts w:asciiTheme="minorHAnsi" w:eastAsia="Arial Unicode MS" w:hAnsiTheme="minorHAnsi" w:cstheme="minorHAnsi"/>
                <w:color w:val="auto"/>
                <w:lang w:val="en-AU"/>
              </w:rPr>
            </w:pPr>
            <w:r w:rsidRPr="00C14F39">
              <w:rPr>
                <w:rFonts w:asciiTheme="minorHAnsi" w:hAnsiTheme="minorHAnsi" w:cstheme="minorHAnsi"/>
                <w:b/>
                <w:bCs/>
                <w:i/>
                <w:iCs/>
              </w:rPr>
              <w:t>(I = G + H)</w:t>
            </w:r>
          </w:p>
        </w:tc>
      </w:tr>
      <w:tr w:rsidR="00811DD7" w:rsidRPr="00C14F39" w14:paraId="4469B977" w14:textId="77777777" w:rsidTr="00DD614A">
        <w:trPr>
          <w:trHeight w:val="457"/>
        </w:trPr>
        <w:tc>
          <w:tcPr>
            <w:tcW w:w="534" w:type="dxa"/>
            <w:tcBorders>
              <w:top w:val="single" w:sz="8" w:space="0" w:color="6D6D6D"/>
              <w:left w:val="single" w:sz="8" w:space="0" w:color="6D6D6D"/>
              <w:bottom w:val="single" w:sz="8" w:space="0" w:color="6D6D6D"/>
              <w:right w:val="single" w:sz="8" w:space="0" w:color="6D6D6D"/>
            </w:tcBorders>
          </w:tcPr>
          <w:p w14:paraId="7CD9E70B" w14:textId="6514F683" w:rsidR="00B46399" w:rsidRDefault="00F00AE0" w:rsidP="00B46399">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1.</w:t>
            </w:r>
          </w:p>
        </w:tc>
        <w:tc>
          <w:tcPr>
            <w:tcW w:w="2431" w:type="dxa"/>
            <w:tcBorders>
              <w:top w:val="single" w:sz="8" w:space="0" w:color="6D6D6D"/>
              <w:left w:val="single" w:sz="8" w:space="0" w:color="6D6D6D"/>
              <w:bottom w:val="single" w:sz="8" w:space="0" w:color="6D6D6D"/>
              <w:right w:val="single" w:sz="8" w:space="0" w:color="6D6D6D"/>
            </w:tcBorders>
            <w:shd w:val="clear" w:color="auto" w:fill="auto"/>
          </w:tcPr>
          <w:p w14:paraId="24778C9B" w14:textId="2E0F5C3D" w:rsidR="00B46399" w:rsidRPr="0083635A" w:rsidRDefault="00B46399" w:rsidP="00B46399">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Submission of one corporate partnership plan</w:t>
            </w:r>
          </w:p>
        </w:tc>
        <w:tc>
          <w:tcPr>
            <w:tcW w:w="1440" w:type="dxa"/>
            <w:tcBorders>
              <w:top w:val="single" w:sz="8" w:space="0" w:color="6D6D6D"/>
              <w:left w:val="single" w:sz="8" w:space="0" w:color="6D6D6D"/>
              <w:bottom w:val="single" w:sz="8" w:space="0" w:color="6D6D6D"/>
              <w:right w:val="single" w:sz="8" w:space="0" w:color="6D6D6D"/>
            </w:tcBorders>
          </w:tcPr>
          <w:p w14:paraId="27878B33" w14:textId="3DE1593C" w:rsidR="00B46399" w:rsidRDefault="00B46399"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30</w:t>
            </w:r>
            <w:r w:rsidRPr="00EE1C9C">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May 2024</w:t>
            </w:r>
          </w:p>
        </w:tc>
        <w:tc>
          <w:tcPr>
            <w:tcW w:w="1080" w:type="dxa"/>
            <w:tcBorders>
              <w:top w:val="single" w:sz="8" w:space="0" w:color="6D6D6D"/>
              <w:left w:val="single" w:sz="8" w:space="0" w:color="6D6D6D"/>
              <w:bottom w:val="single" w:sz="8" w:space="0" w:color="6D6D6D"/>
              <w:right w:val="single" w:sz="8" w:space="0" w:color="6D6D6D"/>
            </w:tcBorders>
            <w:shd w:val="clear" w:color="auto" w:fill="auto"/>
          </w:tcPr>
          <w:p w14:paraId="27A15723" w14:textId="77777777" w:rsidR="00B46399" w:rsidRPr="0083635A" w:rsidRDefault="00B46399" w:rsidP="00B46399">
            <w:pPr>
              <w:spacing w:before="60" w:after="60" w:line="240" w:lineRule="auto"/>
              <w:rPr>
                <w:rFonts w:asciiTheme="minorHAnsi" w:eastAsia="Arial Unicode MS" w:hAnsiTheme="minorHAnsi" w:cstheme="minorHAnsi"/>
                <w:color w:val="auto"/>
                <w:lang w:val="en-AU"/>
              </w:rPr>
            </w:pPr>
          </w:p>
        </w:tc>
        <w:tc>
          <w:tcPr>
            <w:tcW w:w="905" w:type="dxa"/>
            <w:gridSpan w:val="2"/>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43F1595D" w14:textId="77777777" w:rsidR="00B46399" w:rsidRDefault="00B46399" w:rsidP="00B46399">
            <w:pPr>
              <w:spacing w:before="60" w:after="60" w:line="240" w:lineRule="auto"/>
              <w:rPr>
                <w:rFonts w:asciiTheme="minorHAnsi" w:eastAsia="Arial Unicode MS" w:hAnsiTheme="minorHAnsi" w:cstheme="minorHAnsi"/>
                <w:color w:val="auto"/>
                <w:lang w:val="en-AU"/>
              </w:rPr>
            </w:pPr>
          </w:p>
        </w:tc>
        <w:tc>
          <w:tcPr>
            <w:tcW w:w="720"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14830E68" w14:textId="5BE6E523" w:rsidR="00B46399" w:rsidRDefault="00B46399" w:rsidP="00B46399">
            <w:pPr>
              <w:spacing w:before="60" w:after="60" w:line="240" w:lineRule="auto"/>
              <w:rPr>
                <w:rFonts w:asciiTheme="minorHAnsi" w:eastAsia="Arial Unicode MS" w:hAnsiTheme="minorHAnsi" w:cstheme="minorHAnsi"/>
                <w:color w:val="auto"/>
                <w:lang w:val="en-AU"/>
              </w:rPr>
            </w:pPr>
          </w:p>
        </w:tc>
        <w:tc>
          <w:tcPr>
            <w:tcW w:w="1102" w:type="dxa"/>
            <w:gridSpan w:val="3"/>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4F246049" w14:textId="4F3A8EBF" w:rsidR="00B46399" w:rsidRDefault="00B46399" w:rsidP="00B46399">
            <w:pPr>
              <w:spacing w:before="60" w:after="60" w:line="240" w:lineRule="auto"/>
              <w:rPr>
                <w:rFonts w:asciiTheme="minorHAnsi" w:eastAsia="Arial Unicode MS" w:hAnsiTheme="minorHAnsi" w:cstheme="minorHAnsi"/>
                <w:color w:val="auto"/>
                <w:lang w:val="en-AU"/>
              </w:rPr>
            </w:pPr>
          </w:p>
        </w:tc>
        <w:tc>
          <w:tcPr>
            <w:tcW w:w="990"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39E2148C" w14:textId="77777777" w:rsidR="00B46399" w:rsidRDefault="00B46399" w:rsidP="00B46399">
            <w:pPr>
              <w:spacing w:before="60" w:after="60" w:line="240" w:lineRule="auto"/>
              <w:rPr>
                <w:rFonts w:asciiTheme="minorHAnsi" w:eastAsia="Arial Unicode MS" w:hAnsiTheme="minorHAnsi" w:cstheme="minorHAnsi"/>
                <w:color w:val="auto"/>
                <w:lang w:val="en-AU"/>
              </w:rPr>
            </w:pPr>
          </w:p>
        </w:tc>
        <w:tc>
          <w:tcPr>
            <w:tcW w:w="1132"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71387FA6" w14:textId="77777777" w:rsidR="00B46399" w:rsidRDefault="00B46399" w:rsidP="00B46399">
            <w:pPr>
              <w:spacing w:before="60" w:after="60" w:line="240" w:lineRule="auto"/>
              <w:rPr>
                <w:rFonts w:asciiTheme="minorHAnsi" w:eastAsia="Arial Unicode MS" w:hAnsiTheme="minorHAnsi" w:cstheme="minorHAnsi"/>
                <w:color w:val="auto"/>
                <w:lang w:val="en-AU"/>
              </w:rPr>
            </w:pPr>
          </w:p>
        </w:tc>
      </w:tr>
      <w:tr w:rsidR="00811DD7" w:rsidRPr="00C14F39" w14:paraId="66D3E799" w14:textId="77777777" w:rsidTr="00DD614A">
        <w:trPr>
          <w:trHeight w:val="520"/>
        </w:trPr>
        <w:tc>
          <w:tcPr>
            <w:tcW w:w="534" w:type="dxa"/>
            <w:tcBorders>
              <w:top w:val="single" w:sz="8" w:space="0" w:color="6D6D6D"/>
              <w:left w:val="single" w:sz="8" w:space="0" w:color="6D6D6D"/>
              <w:bottom w:val="single" w:sz="8" w:space="0" w:color="6D6D6D"/>
              <w:right w:val="single" w:sz="8" w:space="0" w:color="6D6D6D"/>
            </w:tcBorders>
          </w:tcPr>
          <w:p w14:paraId="77B5368D" w14:textId="2DDF6D5A" w:rsidR="00B46399" w:rsidRDefault="00F00AE0" w:rsidP="00B46399">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2.</w:t>
            </w:r>
          </w:p>
        </w:tc>
        <w:tc>
          <w:tcPr>
            <w:tcW w:w="2431" w:type="dxa"/>
            <w:tcBorders>
              <w:top w:val="single" w:sz="8" w:space="0" w:color="6D6D6D"/>
              <w:left w:val="single" w:sz="8" w:space="0" w:color="6D6D6D"/>
              <w:bottom w:val="single" w:sz="8" w:space="0" w:color="6D6D6D"/>
              <w:right w:val="single" w:sz="8" w:space="0" w:color="6D6D6D"/>
            </w:tcBorders>
            <w:shd w:val="clear" w:color="auto" w:fill="auto"/>
          </w:tcPr>
          <w:p w14:paraId="20F566A1" w14:textId="29902573" w:rsidR="00B46399" w:rsidDel="00866580" w:rsidRDefault="00B46399" w:rsidP="00B46399">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Submission of 4 Pitch Decks for corporate partners</w:t>
            </w:r>
          </w:p>
        </w:tc>
        <w:tc>
          <w:tcPr>
            <w:tcW w:w="1440" w:type="dxa"/>
            <w:tcBorders>
              <w:top w:val="single" w:sz="8" w:space="0" w:color="6D6D6D"/>
              <w:left w:val="single" w:sz="8" w:space="0" w:color="6D6D6D"/>
              <w:bottom w:val="single" w:sz="8" w:space="0" w:color="6D6D6D"/>
              <w:right w:val="single" w:sz="8" w:space="0" w:color="6D6D6D"/>
            </w:tcBorders>
          </w:tcPr>
          <w:p w14:paraId="016EEF9B" w14:textId="0409AB66" w:rsidR="00B46399" w:rsidRPr="00E36D25" w:rsidRDefault="00B46399"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30</w:t>
            </w:r>
            <w:r w:rsidRPr="006D4D2C">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May 2024</w:t>
            </w:r>
          </w:p>
        </w:tc>
        <w:tc>
          <w:tcPr>
            <w:tcW w:w="1080" w:type="dxa"/>
            <w:tcBorders>
              <w:top w:val="single" w:sz="8" w:space="0" w:color="6D6D6D"/>
              <w:left w:val="single" w:sz="8" w:space="0" w:color="6D6D6D"/>
              <w:bottom w:val="single" w:sz="8" w:space="0" w:color="6D6D6D"/>
              <w:right w:val="single" w:sz="8" w:space="0" w:color="6D6D6D"/>
            </w:tcBorders>
            <w:shd w:val="clear" w:color="auto" w:fill="auto"/>
          </w:tcPr>
          <w:p w14:paraId="28B6ADD5" w14:textId="77777777" w:rsidR="00B46399" w:rsidRDefault="00B46399" w:rsidP="00B46399">
            <w:pPr>
              <w:spacing w:before="60" w:after="60" w:line="240" w:lineRule="auto"/>
              <w:rPr>
                <w:rFonts w:asciiTheme="minorHAnsi" w:eastAsia="Arial Unicode MS" w:hAnsiTheme="minorHAnsi" w:cstheme="minorHAnsi"/>
                <w:color w:val="auto"/>
                <w:lang w:val="en-AU"/>
              </w:rPr>
            </w:pPr>
          </w:p>
        </w:tc>
        <w:tc>
          <w:tcPr>
            <w:tcW w:w="905" w:type="dxa"/>
            <w:gridSpan w:val="2"/>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6C3B007C" w14:textId="77777777" w:rsidR="00B46399" w:rsidRDefault="00B46399" w:rsidP="00B46399">
            <w:pPr>
              <w:spacing w:before="60" w:after="60" w:line="240" w:lineRule="auto"/>
              <w:rPr>
                <w:rFonts w:asciiTheme="minorHAnsi" w:eastAsia="Arial Unicode MS" w:hAnsiTheme="minorHAnsi" w:cstheme="minorHAnsi"/>
                <w:color w:val="auto"/>
                <w:lang w:val="en-AU"/>
              </w:rPr>
            </w:pPr>
          </w:p>
        </w:tc>
        <w:tc>
          <w:tcPr>
            <w:tcW w:w="720"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45CAE8FE" w14:textId="2B4AB629" w:rsidR="00B46399" w:rsidRDefault="00B46399" w:rsidP="00B46399">
            <w:pPr>
              <w:spacing w:before="60" w:after="60" w:line="240" w:lineRule="auto"/>
              <w:rPr>
                <w:rFonts w:asciiTheme="minorHAnsi" w:eastAsia="Arial Unicode MS" w:hAnsiTheme="minorHAnsi" w:cstheme="minorHAnsi"/>
                <w:color w:val="auto"/>
                <w:lang w:val="en-AU"/>
              </w:rPr>
            </w:pPr>
          </w:p>
        </w:tc>
        <w:tc>
          <w:tcPr>
            <w:tcW w:w="1102" w:type="dxa"/>
            <w:gridSpan w:val="3"/>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236E053E" w14:textId="41286581" w:rsidR="00B46399" w:rsidRDefault="00B46399" w:rsidP="00B46399">
            <w:pPr>
              <w:spacing w:before="60" w:after="60" w:line="240" w:lineRule="auto"/>
              <w:rPr>
                <w:rFonts w:asciiTheme="minorHAnsi" w:eastAsia="Arial Unicode MS" w:hAnsiTheme="minorHAnsi" w:cstheme="minorHAnsi"/>
                <w:color w:val="auto"/>
                <w:lang w:val="en-AU"/>
              </w:rPr>
            </w:pPr>
          </w:p>
        </w:tc>
        <w:tc>
          <w:tcPr>
            <w:tcW w:w="990"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4CD41809" w14:textId="77777777" w:rsidR="00B46399" w:rsidRDefault="00B46399" w:rsidP="00B46399">
            <w:pPr>
              <w:spacing w:before="60" w:after="60" w:line="240" w:lineRule="auto"/>
              <w:rPr>
                <w:rFonts w:asciiTheme="minorHAnsi" w:eastAsia="Arial Unicode MS" w:hAnsiTheme="minorHAnsi" w:cstheme="minorHAnsi"/>
                <w:color w:val="auto"/>
                <w:lang w:val="en-AU"/>
              </w:rPr>
            </w:pPr>
          </w:p>
        </w:tc>
        <w:tc>
          <w:tcPr>
            <w:tcW w:w="1132"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30AFF965" w14:textId="77777777" w:rsidR="00B46399" w:rsidRDefault="00B46399" w:rsidP="00B46399">
            <w:pPr>
              <w:spacing w:before="60" w:after="60" w:line="240" w:lineRule="auto"/>
              <w:rPr>
                <w:rFonts w:asciiTheme="minorHAnsi" w:eastAsia="Arial Unicode MS" w:hAnsiTheme="minorHAnsi" w:cstheme="minorHAnsi"/>
                <w:color w:val="auto"/>
                <w:lang w:val="en-AU"/>
              </w:rPr>
            </w:pPr>
          </w:p>
        </w:tc>
      </w:tr>
      <w:tr w:rsidR="00811DD7" w:rsidRPr="00C14F39" w14:paraId="59774243" w14:textId="77777777" w:rsidTr="00DD614A">
        <w:trPr>
          <w:trHeight w:val="997"/>
        </w:trPr>
        <w:tc>
          <w:tcPr>
            <w:tcW w:w="534" w:type="dxa"/>
            <w:tcBorders>
              <w:top w:val="single" w:sz="8" w:space="0" w:color="6D6D6D"/>
              <w:left w:val="single" w:sz="8" w:space="0" w:color="6D6D6D"/>
              <w:bottom w:val="single" w:sz="8" w:space="0" w:color="6D6D6D"/>
              <w:right w:val="single" w:sz="8" w:space="0" w:color="6D6D6D"/>
            </w:tcBorders>
          </w:tcPr>
          <w:p w14:paraId="168A4BB6" w14:textId="25D53E08" w:rsidR="00B46399" w:rsidRDefault="00F00AE0" w:rsidP="00B46399">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w:t>
            </w:r>
          </w:p>
        </w:tc>
        <w:tc>
          <w:tcPr>
            <w:tcW w:w="2431" w:type="dxa"/>
            <w:tcBorders>
              <w:top w:val="single" w:sz="8" w:space="0" w:color="6D6D6D"/>
              <w:left w:val="single" w:sz="8" w:space="0" w:color="6D6D6D"/>
              <w:bottom w:val="single" w:sz="8" w:space="0" w:color="6D6D6D"/>
              <w:right w:val="single" w:sz="8" w:space="0" w:color="6D6D6D"/>
            </w:tcBorders>
            <w:shd w:val="clear" w:color="auto" w:fill="auto"/>
          </w:tcPr>
          <w:p w14:paraId="1A1CE26F" w14:textId="6804ADBE" w:rsidR="00B46399" w:rsidDel="00866580" w:rsidRDefault="00B46399" w:rsidP="00B46399">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Identify 5 potential corporate partners and submit one report with details on profiles of organizations and broad plan of collaboration.</w:t>
            </w:r>
          </w:p>
        </w:tc>
        <w:tc>
          <w:tcPr>
            <w:tcW w:w="1440" w:type="dxa"/>
            <w:tcBorders>
              <w:top w:val="single" w:sz="8" w:space="0" w:color="6D6D6D"/>
              <w:left w:val="single" w:sz="8" w:space="0" w:color="6D6D6D"/>
              <w:bottom w:val="single" w:sz="8" w:space="0" w:color="6D6D6D"/>
              <w:right w:val="single" w:sz="8" w:space="0" w:color="6D6D6D"/>
            </w:tcBorders>
          </w:tcPr>
          <w:p w14:paraId="612773B2" w14:textId="72EE0803" w:rsidR="00B46399" w:rsidRDefault="00B46399" w:rsidP="00B46399">
            <w:pPr>
              <w:spacing w:before="60" w:after="60" w:line="240" w:lineRule="auto"/>
              <w:rPr>
                <w:rFonts w:asciiTheme="minorHAnsi" w:hAnsiTheme="minorHAnsi" w:cstheme="minorHAnsi"/>
                <w:lang w:val="en-AU"/>
              </w:rPr>
            </w:pPr>
            <w:r>
              <w:rPr>
                <w:rFonts w:asciiTheme="minorHAnsi" w:eastAsia="Arial Unicode MS" w:hAnsiTheme="minorHAnsi" w:cstheme="minorHAnsi"/>
                <w:color w:val="auto"/>
                <w:lang w:val="en-AU"/>
              </w:rPr>
              <w:t>15</w:t>
            </w:r>
            <w:r w:rsidRPr="00EE1C9C">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June 2024</w:t>
            </w:r>
          </w:p>
        </w:tc>
        <w:tc>
          <w:tcPr>
            <w:tcW w:w="1080" w:type="dxa"/>
            <w:tcBorders>
              <w:top w:val="single" w:sz="8" w:space="0" w:color="6D6D6D"/>
              <w:left w:val="single" w:sz="8" w:space="0" w:color="6D6D6D"/>
              <w:bottom w:val="single" w:sz="8" w:space="0" w:color="6D6D6D"/>
              <w:right w:val="single" w:sz="8" w:space="0" w:color="6D6D6D"/>
            </w:tcBorders>
            <w:shd w:val="clear" w:color="auto" w:fill="auto"/>
          </w:tcPr>
          <w:p w14:paraId="00D88F6B" w14:textId="3734B939" w:rsidR="00B46399" w:rsidRDefault="00AD30B7"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w:t>
            </w:r>
            <w:r w:rsidR="00136155">
              <w:rPr>
                <w:rFonts w:asciiTheme="minorHAnsi" w:eastAsia="Arial Unicode MS" w:hAnsiTheme="minorHAnsi" w:cstheme="minorHAnsi"/>
                <w:color w:val="auto"/>
                <w:lang w:val="en-AU"/>
              </w:rPr>
              <w:t xml:space="preserve"> Air Trips of 2 days each</w:t>
            </w:r>
          </w:p>
          <w:p w14:paraId="0C963026" w14:textId="0ADC3988" w:rsidR="00136155" w:rsidRDefault="00136155" w:rsidP="00B46399">
            <w:pPr>
              <w:spacing w:before="60" w:after="60" w:line="240" w:lineRule="auto"/>
              <w:rPr>
                <w:rFonts w:asciiTheme="minorHAnsi" w:eastAsia="Arial Unicode MS" w:hAnsiTheme="minorHAnsi" w:cstheme="minorHAnsi"/>
                <w:color w:val="auto"/>
                <w:lang w:val="en-AU"/>
              </w:rPr>
            </w:pPr>
          </w:p>
        </w:tc>
        <w:tc>
          <w:tcPr>
            <w:tcW w:w="905" w:type="dxa"/>
            <w:gridSpan w:val="2"/>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060FA7F7" w14:textId="77777777" w:rsidR="00B46399" w:rsidRDefault="00B46399" w:rsidP="00B46399">
            <w:pPr>
              <w:spacing w:before="60" w:after="60" w:line="240" w:lineRule="auto"/>
              <w:rPr>
                <w:rFonts w:asciiTheme="minorHAnsi" w:eastAsia="Arial Unicode MS" w:hAnsiTheme="minorHAnsi" w:cstheme="minorHAnsi"/>
                <w:color w:val="auto"/>
                <w:lang w:val="en-AU"/>
              </w:rPr>
            </w:pPr>
          </w:p>
        </w:tc>
        <w:tc>
          <w:tcPr>
            <w:tcW w:w="720"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215EAE69" w14:textId="455C6EB3" w:rsidR="00B46399" w:rsidRDefault="00B46399" w:rsidP="00B46399">
            <w:pPr>
              <w:spacing w:before="60" w:after="60" w:line="240" w:lineRule="auto"/>
              <w:rPr>
                <w:rFonts w:asciiTheme="minorHAnsi" w:eastAsia="Arial Unicode MS" w:hAnsiTheme="minorHAnsi" w:cstheme="minorHAnsi"/>
                <w:color w:val="auto"/>
                <w:lang w:val="en-AU"/>
              </w:rPr>
            </w:pPr>
          </w:p>
        </w:tc>
        <w:tc>
          <w:tcPr>
            <w:tcW w:w="1102" w:type="dxa"/>
            <w:gridSpan w:val="3"/>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5B9CB826" w14:textId="1C3B1343" w:rsidR="00B46399" w:rsidRDefault="00B46399" w:rsidP="00B46399">
            <w:pPr>
              <w:spacing w:before="60" w:after="60" w:line="240" w:lineRule="auto"/>
              <w:rPr>
                <w:rFonts w:asciiTheme="minorHAnsi" w:eastAsia="Arial Unicode MS" w:hAnsiTheme="minorHAnsi" w:cstheme="minorHAnsi"/>
                <w:color w:val="auto"/>
                <w:lang w:val="en-AU"/>
              </w:rPr>
            </w:pPr>
          </w:p>
        </w:tc>
        <w:tc>
          <w:tcPr>
            <w:tcW w:w="990"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35736681" w14:textId="77777777" w:rsidR="00B46399" w:rsidRDefault="00B46399" w:rsidP="00B46399">
            <w:pPr>
              <w:spacing w:before="60" w:after="60" w:line="240" w:lineRule="auto"/>
              <w:rPr>
                <w:rFonts w:asciiTheme="minorHAnsi" w:eastAsia="Arial Unicode MS" w:hAnsiTheme="minorHAnsi" w:cstheme="minorHAnsi"/>
                <w:color w:val="auto"/>
                <w:lang w:val="en-AU"/>
              </w:rPr>
            </w:pPr>
          </w:p>
        </w:tc>
        <w:tc>
          <w:tcPr>
            <w:tcW w:w="1132"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76301530" w14:textId="77777777" w:rsidR="00B46399" w:rsidRDefault="00B46399" w:rsidP="00B46399">
            <w:pPr>
              <w:spacing w:before="60" w:after="60" w:line="240" w:lineRule="auto"/>
              <w:rPr>
                <w:rFonts w:asciiTheme="minorHAnsi" w:eastAsia="Arial Unicode MS" w:hAnsiTheme="minorHAnsi" w:cstheme="minorHAnsi"/>
                <w:color w:val="auto"/>
                <w:lang w:val="en-AU"/>
              </w:rPr>
            </w:pPr>
          </w:p>
        </w:tc>
      </w:tr>
      <w:tr w:rsidR="00811DD7" w:rsidRPr="00C14F39" w14:paraId="0E4520E3" w14:textId="77777777" w:rsidTr="00DD614A">
        <w:trPr>
          <w:trHeight w:val="1366"/>
        </w:trPr>
        <w:tc>
          <w:tcPr>
            <w:tcW w:w="534" w:type="dxa"/>
            <w:tcBorders>
              <w:top w:val="single" w:sz="8" w:space="0" w:color="6D6D6D"/>
              <w:left w:val="single" w:sz="8" w:space="0" w:color="6D6D6D"/>
              <w:bottom w:val="single" w:sz="8" w:space="0" w:color="6D6D6D"/>
              <w:right w:val="single" w:sz="8" w:space="0" w:color="6D6D6D"/>
            </w:tcBorders>
          </w:tcPr>
          <w:p w14:paraId="41ED94F2" w14:textId="67F51570" w:rsidR="00B46399" w:rsidRDefault="00F00AE0" w:rsidP="00B46399">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4.</w:t>
            </w:r>
          </w:p>
        </w:tc>
        <w:tc>
          <w:tcPr>
            <w:tcW w:w="2431" w:type="dxa"/>
            <w:tcBorders>
              <w:top w:val="single" w:sz="8" w:space="0" w:color="6D6D6D"/>
              <w:left w:val="single" w:sz="8" w:space="0" w:color="6D6D6D"/>
              <w:bottom w:val="single" w:sz="8" w:space="0" w:color="6D6D6D"/>
              <w:right w:val="single" w:sz="8" w:space="0" w:color="6D6D6D"/>
            </w:tcBorders>
            <w:shd w:val="clear" w:color="auto" w:fill="auto"/>
          </w:tcPr>
          <w:p w14:paraId="253E6B2B" w14:textId="35FCE518" w:rsidR="00B46399" w:rsidRPr="0083635A" w:rsidRDefault="00B46399" w:rsidP="00B46399">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Total 12</w:t>
            </w:r>
            <w:r w:rsidRPr="0083635A">
              <w:rPr>
                <w:rFonts w:asciiTheme="minorHAnsi" w:eastAsia="Arial Unicode MS" w:hAnsiTheme="minorHAnsi" w:cstheme="minorHAnsi"/>
                <w:color w:val="auto"/>
                <w:lang w:val="en-AU"/>
              </w:rPr>
              <w:t xml:space="preserve"> new partnerships proposals developed</w:t>
            </w:r>
            <w:r>
              <w:rPr>
                <w:rFonts w:asciiTheme="minorHAnsi" w:eastAsia="Arial Unicode MS" w:hAnsiTheme="minorHAnsi" w:cstheme="minorHAnsi"/>
                <w:color w:val="auto"/>
                <w:lang w:val="en-AU"/>
              </w:rPr>
              <w:t>, 3 by</w:t>
            </w:r>
            <w:r w:rsidRPr="0083635A">
              <w:rPr>
                <w:rFonts w:asciiTheme="minorHAnsi" w:eastAsia="Arial Unicode MS" w:hAnsiTheme="minorHAnsi" w:cstheme="minorHAnsi"/>
                <w:color w:val="auto"/>
                <w:lang w:val="en-AU"/>
              </w:rPr>
              <w:t xml:space="preserve"> the end of </w:t>
            </w:r>
            <w:r>
              <w:rPr>
                <w:rFonts w:asciiTheme="minorHAnsi" w:eastAsia="Arial Unicode MS" w:hAnsiTheme="minorHAnsi" w:cstheme="minorHAnsi"/>
                <w:color w:val="auto"/>
                <w:lang w:val="en-AU"/>
              </w:rPr>
              <w:t>each</w:t>
            </w:r>
            <w:r w:rsidRPr="0083635A">
              <w:rPr>
                <w:rFonts w:asciiTheme="minorHAnsi" w:eastAsia="Arial Unicode MS" w:hAnsiTheme="minorHAnsi" w:cstheme="minorHAnsi"/>
                <w:color w:val="auto"/>
                <w:lang w:val="en-AU"/>
              </w:rPr>
              <w:t xml:space="preserve"> quarter.</w:t>
            </w:r>
          </w:p>
          <w:p w14:paraId="66A2261D" w14:textId="77777777" w:rsidR="00B46399" w:rsidDel="00866580" w:rsidRDefault="00B46399" w:rsidP="00B46399">
            <w:pPr>
              <w:spacing w:line="240" w:lineRule="auto"/>
              <w:rPr>
                <w:rFonts w:asciiTheme="minorHAnsi" w:eastAsia="Arial Unicode MS" w:hAnsiTheme="minorHAnsi" w:cstheme="minorHAnsi"/>
                <w:color w:val="auto"/>
                <w:lang w:val="en-AU"/>
              </w:rPr>
            </w:pPr>
          </w:p>
        </w:tc>
        <w:tc>
          <w:tcPr>
            <w:tcW w:w="1440" w:type="dxa"/>
            <w:tcBorders>
              <w:top w:val="single" w:sz="8" w:space="0" w:color="6D6D6D"/>
              <w:left w:val="single" w:sz="8" w:space="0" w:color="6D6D6D"/>
              <w:bottom w:val="single" w:sz="8" w:space="0" w:color="6D6D6D"/>
              <w:right w:val="single" w:sz="8" w:space="0" w:color="6D6D6D"/>
            </w:tcBorders>
          </w:tcPr>
          <w:p w14:paraId="1F586BC7" w14:textId="77777777" w:rsidR="00B46399" w:rsidRPr="0083635A" w:rsidRDefault="00B46399"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15</w:t>
            </w:r>
            <w:r w:rsidRPr="00EE1C9C">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Aug </w:t>
            </w:r>
            <w:r w:rsidRPr="0083635A">
              <w:rPr>
                <w:rFonts w:asciiTheme="minorHAnsi" w:eastAsia="Arial Unicode MS" w:hAnsiTheme="minorHAnsi" w:cstheme="minorHAnsi"/>
                <w:color w:val="auto"/>
                <w:lang w:val="en-AU"/>
              </w:rPr>
              <w:t>202</w:t>
            </w:r>
            <w:r>
              <w:rPr>
                <w:rFonts w:asciiTheme="minorHAnsi" w:eastAsia="Arial Unicode MS" w:hAnsiTheme="minorHAnsi" w:cstheme="minorHAnsi"/>
                <w:color w:val="auto"/>
                <w:lang w:val="en-AU"/>
              </w:rPr>
              <w:t>4</w:t>
            </w:r>
          </w:p>
          <w:p w14:paraId="1E2B7D0C" w14:textId="77777777" w:rsidR="00B46399" w:rsidRPr="0083635A" w:rsidRDefault="00B46399"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15</w:t>
            </w:r>
            <w:r w:rsidRPr="00EE1C9C">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Nov</w:t>
            </w:r>
            <w:r w:rsidRPr="0083635A">
              <w:rPr>
                <w:rFonts w:asciiTheme="minorHAnsi" w:eastAsia="Arial Unicode MS" w:hAnsiTheme="minorHAnsi" w:cstheme="minorHAnsi"/>
                <w:color w:val="auto"/>
                <w:lang w:val="en-AU"/>
              </w:rPr>
              <w:t xml:space="preserve"> 2024</w:t>
            </w:r>
          </w:p>
          <w:p w14:paraId="05690157" w14:textId="77777777" w:rsidR="00B46399" w:rsidRDefault="00B46399"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15</w:t>
            </w:r>
            <w:r w:rsidRPr="00EE1C9C">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Feb</w:t>
            </w:r>
            <w:r w:rsidRPr="0083635A">
              <w:rPr>
                <w:rFonts w:asciiTheme="minorHAnsi" w:eastAsia="Arial Unicode MS" w:hAnsiTheme="minorHAnsi" w:cstheme="minorHAnsi"/>
                <w:color w:val="auto"/>
                <w:lang w:val="en-AU"/>
              </w:rPr>
              <w:t xml:space="preserve"> 202</w:t>
            </w:r>
            <w:r>
              <w:rPr>
                <w:rFonts w:asciiTheme="minorHAnsi" w:eastAsia="Arial Unicode MS" w:hAnsiTheme="minorHAnsi" w:cstheme="minorHAnsi"/>
                <w:color w:val="auto"/>
                <w:lang w:val="en-AU"/>
              </w:rPr>
              <w:t>5</w:t>
            </w:r>
          </w:p>
          <w:p w14:paraId="43208781" w14:textId="28652120" w:rsidR="00B46399" w:rsidRDefault="00B46399" w:rsidP="00B46399">
            <w:pPr>
              <w:spacing w:before="60" w:after="60" w:line="240" w:lineRule="auto"/>
              <w:rPr>
                <w:rFonts w:asciiTheme="minorHAnsi" w:hAnsiTheme="minorHAnsi" w:cstheme="minorHAnsi"/>
                <w:lang w:val="en-AU"/>
              </w:rPr>
            </w:pPr>
            <w:r>
              <w:rPr>
                <w:rFonts w:asciiTheme="minorHAnsi" w:eastAsia="Arial Unicode MS" w:hAnsiTheme="minorHAnsi" w:cstheme="minorHAnsi"/>
                <w:color w:val="auto"/>
                <w:lang w:val="en-AU"/>
              </w:rPr>
              <w:t>14</w:t>
            </w:r>
            <w:r w:rsidRPr="00EE1C9C">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May 2025</w:t>
            </w:r>
          </w:p>
        </w:tc>
        <w:tc>
          <w:tcPr>
            <w:tcW w:w="1080" w:type="dxa"/>
            <w:tcBorders>
              <w:top w:val="single" w:sz="8" w:space="0" w:color="6D6D6D"/>
              <w:left w:val="single" w:sz="8" w:space="0" w:color="6D6D6D"/>
              <w:bottom w:val="single" w:sz="8" w:space="0" w:color="6D6D6D"/>
              <w:right w:val="single" w:sz="8" w:space="0" w:color="6D6D6D"/>
            </w:tcBorders>
            <w:shd w:val="clear" w:color="auto" w:fill="auto"/>
          </w:tcPr>
          <w:p w14:paraId="615D8D06" w14:textId="7CB293D9" w:rsidR="00B46399" w:rsidRDefault="00136155"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2 Air Trip of 2 days each</w:t>
            </w:r>
          </w:p>
        </w:tc>
        <w:tc>
          <w:tcPr>
            <w:tcW w:w="905" w:type="dxa"/>
            <w:gridSpan w:val="2"/>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3B18CD08" w14:textId="77777777" w:rsidR="00B46399" w:rsidRDefault="00B46399" w:rsidP="00B46399">
            <w:pPr>
              <w:spacing w:before="60" w:after="60" w:line="240" w:lineRule="auto"/>
              <w:rPr>
                <w:rFonts w:asciiTheme="minorHAnsi" w:eastAsia="Arial Unicode MS" w:hAnsiTheme="minorHAnsi" w:cstheme="minorHAnsi"/>
                <w:color w:val="auto"/>
                <w:lang w:val="en-AU"/>
              </w:rPr>
            </w:pPr>
          </w:p>
        </w:tc>
        <w:tc>
          <w:tcPr>
            <w:tcW w:w="720"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5DF4A38F" w14:textId="30F827BA" w:rsidR="00B46399" w:rsidRDefault="00B46399" w:rsidP="00B46399">
            <w:pPr>
              <w:spacing w:before="60" w:after="60" w:line="240" w:lineRule="auto"/>
              <w:rPr>
                <w:rFonts w:asciiTheme="minorHAnsi" w:eastAsia="Arial Unicode MS" w:hAnsiTheme="minorHAnsi" w:cstheme="minorHAnsi"/>
                <w:color w:val="auto"/>
                <w:lang w:val="en-AU"/>
              </w:rPr>
            </w:pPr>
          </w:p>
        </w:tc>
        <w:tc>
          <w:tcPr>
            <w:tcW w:w="1102" w:type="dxa"/>
            <w:gridSpan w:val="3"/>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471AD103" w14:textId="3834D5A3" w:rsidR="00B46399" w:rsidRDefault="00B46399" w:rsidP="00B46399">
            <w:pPr>
              <w:spacing w:before="60" w:after="60" w:line="240" w:lineRule="auto"/>
              <w:rPr>
                <w:rFonts w:asciiTheme="minorHAnsi" w:eastAsia="Arial Unicode MS" w:hAnsiTheme="minorHAnsi" w:cstheme="minorHAnsi"/>
                <w:color w:val="auto"/>
                <w:lang w:val="en-AU"/>
              </w:rPr>
            </w:pPr>
          </w:p>
        </w:tc>
        <w:tc>
          <w:tcPr>
            <w:tcW w:w="990"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33A0933A" w14:textId="77777777" w:rsidR="00B46399" w:rsidRDefault="00B46399" w:rsidP="00B46399">
            <w:pPr>
              <w:spacing w:before="60" w:after="60" w:line="240" w:lineRule="auto"/>
              <w:rPr>
                <w:rFonts w:asciiTheme="minorHAnsi" w:eastAsia="Arial Unicode MS" w:hAnsiTheme="minorHAnsi" w:cstheme="minorHAnsi"/>
                <w:color w:val="auto"/>
                <w:lang w:val="en-AU"/>
              </w:rPr>
            </w:pPr>
          </w:p>
        </w:tc>
        <w:tc>
          <w:tcPr>
            <w:tcW w:w="1132"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65E739F2" w14:textId="77777777" w:rsidR="00B46399" w:rsidRDefault="00B46399" w:rsidP="00B46399">
            <w:pPr>
              <w:spacing w:before="60" w:after="60" w:line="240" w:lineRule="auto"/>
              <w:rPr>
                <w:rFonts w:asciiTheme="minorHAnsi" w:eastAsia="Arial Unicode MS" w:hAnsiTheme="minorHAnsi" w:cstheme="minorHAnsi"/>
                <w:color w:val="auto"/>
                <w:lang w:val="en-AU"/>
              </w:rPr>
            </w:pPr>
          </w:p>
        </w:tc>
      </w:tr>
      <w:tr w:rsidR="00811DD7" w:rsidRPr="00C14F39" w14:paraId="78D25EFD" w14:textId="77777777" w:rsidTr="00DD614A">
        <w:trPr>
          <w:trHeight w:val="368"/>
        </w:trPr>
        <w:tc>
          <w:tcPr>
            <w:tcW w:w="534" w:type="dxa"/>
            <w:tcBorders>
              <w:top w:val="single" w:sz="8" w:space="0" w:color="6D6D6D"/>
              <w:left w:val="single" w:sz="8" w:space="0" w:color="6D6D6D"/>
              <w:bottom w:val="single" w:sz="8" w:space="0" w:color="6D6D6D"/>
              <w:right w:val="single" w:sz="8" w:space="0" w:color="6D6D6D"/>
            </w:tcBorders>
          </w:tcPr>
          <w:p w14:paraId="2501527E" w14:textId="1B0F736F" w:rsidR="00B46399" w:rsidRDefault="00F00AE0" w:rsidP="00B46399">
            <w:pPr>
              <w:spacing w:line="240" w:lineRule="auto"/>
              <w:ind w:left="12" w:hanging="12"/>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5.</w:t>
            </w:r>
          </w:p>
        </w:tc>
        <w:tc>
          <w:tcPr>
            <w:tcW w:w="2431" w:type="dxa"/>
            <w:tcBorders>
              <w:top w:val="single" w:sz="8" w:space="0" w:color="6D6D6D"/>
              <w:left w:val="single" w:sz="8" w:space="0" w:color="6D6D6D"/>
              <w:bottom w:val="single" w:sz="8" w:space="0" w:color="6D6D6D"/>
              <w:right w:val="single" w:sz="8" w:space="0" w:color="6D6D6D"/>
            </w:tcBorders>
            <w:shd w:val="clear" w:color="auto" w:fill="auto"/>
          </w:tcPr>
          <w:p w14:paraId="738E6A8E" w14:textId="47550DDB" w:rsidR="00B46399" w:rsidRPr="0083635A" w:rsidRDefault="00B46399" w:rsidP="00B46399">
            <w:pPr>
              <w:spacing w:line="240" w:lineRule="auto"/>
              <w:ind w:left="12" w:hanging="12"/>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Letter/s of confirmation by corporate partners to provide a total of 20,000 economic opportunities for marginalized women in the states of Jharkhand, </w:t>
            </w:r>
            <w:proofErr w:type="gramStart"/>
            <w:r>
              <w:rPr>
                <w:rFonts w:asciiTheme="minorHAnsi" w:eastAsia="Arial Unicode MS" w:hAnsiTheme="minorHAnsi" w:cstheme="minorHAnsi"/>
                <w:color w:val="auto"/>
                <w:lang w:val="en-AU"/>
              </w:rPr>
              <w:t>Rajasthan</w:t>
            </w:r>
            <w:proofErr w:type="gramEnd"/>
            <w:r>
              <w:rPr>
                <w:rFonts w:asciiTheme="minorHAnsi" w:eastAsia="Arial Unicode MS" w:hAnsiTheme="minorHAnsi" w:cstheme="minorHAnsi"/>
                <w:color w:val="auto"/>
                <w:lang w:val="en-AU"/>
              </w:rPr>
              <w:t xml:space="preserve"> and Odisha (5000 in Q2 and Q3 and 10,000 in Q4)</w:t>
            </w:r>
            <w:r w:rsidRPr="0083635A">
              <w:rPr>
                <w:rFonts w:asciiTheme="minorHAnsi" w:eastAsia="Arial Unicode MS" w:hAnsiTheme="minorHAnsi" w:cstheme="minorHAnsi"/>
                <w:color w:val="auto"/>
                <w:lang w:val="en-AU"/>
              </w:rPr>
              <w:t xml:space="preserve"> </w:t>
            </w:r>
          </w:p>
        </w:tc>
        <w:tc>
          <w:tcPr>
            <w:tcW w:w="1440" w:type="dxa"/>
            <w:tcBorders>
              <w:top w:val="single" w:sz="8" w:space="0" w:color="6D6D6D"/>
              <w:left w:val="single" w:sz="8" w:space="0" w:color="6D6D6D"/>
              <w:bottom w:val="single" w:sz="8" w:space="0" w:color="6D6D6D"/>
              <w:right w:val="single" w:sz="8" w:space="0" w:color="6D6D6D"/>
            </w:tcBorders>
          </w:tcPr>
          <w:p w14:paraId="22625BAC" w14:textId="77777777" w:rsidR="00B46399" w:rsidRPr="0083635A" w:rsidRDefault="00B46399"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30</w:t>
            </w:r>
            <w:r w:rsidRPr="00E73EF1">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Oct</w:t>
            </w:r>
            <w:r w:rsidRPr="0083635A">
              <w:rPr>
                <w:rFonts w:asciiTheme="minorHAnsi" w:eastAsia="Arial Unicode MS" w:hAnsiTheme="minorHAnsi" w:cstheme="minorHAnsi"/>
                <w:color w:val="auto"/>
                <w:lang w:val="en-AU"/>
              </w:rPr>
              <w:t xml:space="preserve"> 2024</w:t>
            </w:r>
          </w:p>
          <w:p w14:paraId="32639F11" w14:textId="77777777" w:rsidR="00B46399" w:rsidRDefault="00B46399"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31</w:t>
            </w:r>
            <w:r w:rsidRPr="008B7DD3">
              <w:rPr>
                <w:rFonts w:asciiTheme="minorHAnsi" w:eastAsia="Arial Unicode MS" w:hAnsiTheme="minorHAnsi" w:cstheme="minorHAnsi"/>
                <w:color w:val="auto"/>
                <w:vertAlign w:val="superscript"/>
                <w:lang w:val="en-AU"/>
              </w:rPr>
              <w:t>st</w:t>
            </w:r>
            <w:r>
              <w:rPr>
                <w:rFonts w:asciiTheme="minorHAnsi" w:eastAsia="Arial Unicode MS" w:hAnsiTheme="minorHAnsi" w:cstheme="minorHAnsi"/>
                <w:color w:val="auto"/>
                <w:lang w:val="en-AU"/>
              </w:rPr>
              <w:t xml:space="preserve"> Jan</w:t>
            </w:r>
            <w:r w:rsidRPr="0083635A">
              <w:rPr>
                <w:rFonts w:asciiTheme="minorHAnsi" w:eastAsia="Arial Unicode MS" w:hAnsiTheme="minorHAnsi" w:cstheme="minorHAnsi"/>
                <w:color w:val="auto"/>
                <w:lang w:val="en-AU"/>
              </w:rPr>
              <w:t xml:space="preserve"> 202</w:t>
            </w:r>
            <w:r>
              <w:rPr>
                <w:rFonts w:asciiTheme="minorHAnsi" w:eastAsia="Arial Unicode MS" w:hAnsiTheme="minorHAnsi" w:cstheme="minorHAnsi"/>
                <w:color w:val="auto"/>
                <w:lang w:val="en-AU"/>
              </w:rPr>
              <w:t>5</w:t>
            </w:r>
          </w:p>
          <w:p w14:paraId="6B4C0A0D" w14:textId="32DA10E4" w:rsidR="00B46399" w:rsidRDefault="00B46399"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31</w:t>
            </w:r>
            <w:r w:rsidRPr="008B7DD3">
              <w:rPr>
                <w:rFonts w:asciiTheme="minorHAnsi" w:eastAsia="Arial Unicode MS" w:hAnsiTheme="minorHAnsi" w:cstheme="minorHAnsi"/>
                <w:color w:val="auto"/>
                <w:vertAlign w:val="superscript"/>
                <w:lang w:val="en-AU"/>
              </w:rPr>
              <w:t>st</w:t>
            </w:r>
            <w:r>
              <w:rPr>
                <w:rFonts w:asciiTheme="minorHAnsi" w:eastAsia="Arial Unicode MS" w:hAnsiTheme="minorHAnsi" w:cstheme="minorHAnsi"/>
                <w:color w:val="auto"/>
                <w:lang w:val="en-AU"/>
              </w:rPr>
              <w:t xml:space="preserve"> Mar 2025</w:t>
            </w:r>
          </w:p>
        </w:tc>
        <w:tc>
          <w:tcPr>
            <w:tcW w:w="1080" w:type="dxa"/>
            <w:tcBorders>
              <w:top w:val="single" w:sz="8" w:space="0" w:color="6D6D6D"/>
              <w:left w:val="single" w:sz="8" w:space="0" w:color="6D6D6D"/>
              <w:bottom w:val="single" w:sz="8" w:space="0" w:color="6D6D6D"/>
              <w:right w:val="single" w:sz="8" w:space="0" w:color="6D6D6D"/>
            </w:tcBorders>
            <w:shd w:val="clear" w:color="auto" w:fill="auto"/>
          </w:tcPr>
          <w:p w14:paraId="3632B69D" w14:textId="6E75EB99" w:rsidR="00B46399" w:rsidRDefault="00AD30B7"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7</w:t>
            </w:r>
            <w:r w:rsidR="00136155">
              <w:rPr>
                <w:rFonts w:asciiTheme="minorHAnsi" w:eastAsia="Arial Unicode MS" w:hAnsiTheme="minorHAnsi" w:cstheme="minorHAnsi"/>
                <w:color w:val="auto"/>
                <w:lang w:val="en-AU"/>
              </w:rPr>
              <w:t xml:space="preserve"> Air trips of 2 days each</w:t>
            </w:r>
          </w:p>
          <w:p w14:paraId="62140D38" w14:textId="77777777" w:rsidR="00136155" w:rsidRDefault="00136155"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2 Train trip of 2 days each</w:t>
            </w:r>
          </w:p>
          <w:p w14:paraId="61B61558" w14:textId="77777777" w:rsidR="00AD30B7" w:rsidRDefault="00AD30B7" w:rsidP="00B46399">
            <w:pPr>
              <w:spacing w:before="60" w:after="60" w:line="240" w:lineRule="auto"/>
              <w:rPr>
                <w:rFonts w:asciiTheme="minorHAnsi" w:eastAsia="Arial Unicode MS" w:hAnsiTheme="minorHAnsi" w:cstheme="minorHAnsi"/>
                <w:color w:val="auto"/>
                <w:lang w:val="en-AU"/>
              </w:rPr>
            </w:pPr>
          </w:p>
          <w:p w14:paraId="74E1232A" w14:textId="2111203E" w:rsidR="00AD30B7" w:rsidRPr="0083635A" w:rsidRDefault="00AD30B7" w:rsidP="00B46399">
            <w:pPr>
              <w:spacing w:before="60" w:after="60" w:line="240" w:lineRule="auto"/>
              <w:rPr>
                <w:rFonts w:asciiTheme="minorHAnsi" w:eastAsia="Arial Unicode MS" w:hAnsiTheme="minorHAnsi" w:cstheme="minorHAnsi"/>
                <w:color w:val="auto"/>
                <w:lang w:val="en-AU"/>
              </w:rPr>
            </w:pPr>
          </w:p>
        </w:tc>
        <w:tc>
          <w:tcPr>
            <w:tcW w:w="905" w:type="dxa"/>
            <w:gridSpan w:val="2"/>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69268C4B" w14:textId="77777777" w:rsidR="00B46399" w:rsidRDefault="00B46399" w:rsidP="00B46399">
            <w:pPr>
              <w:spacing w:before="60" w:after="60" w:line="240" w:lineRule="auto"/>
              <w:rPr>
                <w:rFonts w:asciiTheme="minorHAnsi" w:eastAsia="Arial Unicode MS" w:hAnsiTheme="minorHAnsi" w:cstheme="minorHAnsi"/>
                <w:color w:val="auto"/>
                <w:lang w:val="en-AU"/>
              </w:rPr>
            </w:pPr>
          </w:p>
        </w:tc>
        <w:tc>
          <w:tcPr>
            <w:tcW w:w="720"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0FBCA9FE" w14:textId="19A4FA64" w:rsidR="00B46399" w:rsidRDefault="00B46399" w:rsidP="00B46399">
            <w:pPr>
              <w:spacing w:before="60" w:after="60" w:line="240" w:lineRule="auto"/>
              <w:rPr>
                <w:rFonts w:asciiTheme="minorHAnsi" w:eastAsia="Arial Unicode MS" w:hAnsiTheme="minorHAnsi" w:cstheme="minorHAnsi"/>
                <w:color w:val="auto"/>
                <w:lang w:val="en-AU"/>
              </w:rPr>
            </w:pPr>
          </w:p>
        </w:tc>
        <w:tc>
          <w:tcPr>
            <w:tcW w:w="1102" w:type="dxa"/>
            <w:gridSpan w:val="3"/>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4FEB0582" w14:textId="34E6A7B5" w:rsidR="00B46399" w:rsidRDefault="00B46399" w:rsidP="00B46399">
            <w:pPr>
              <w:spacing w:before="60" w:after="60" w:line="240" w:lineRule="auto"/>
              <w:rPr>
                <w:rFonts w:asciiTheme="minorHAnsi" w:eastAsia="Arial Unicode MS" w:hAnsiTheme="minorHAnsi" w:cstheme="minorHAnsi"/>
                <w:color w:val="auto"/>
                <w:lang w:val="en-AU"/>
              </w:rPr>
            </w:pPr>
          </w:p>
        </w:tc>
        <w:tc>
          <w:tcPr>
            <w:tcW w:w="990"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3B5B1CC4" w14:textId="77777777" w:rsidR="00B46399" w:rsidRDefault="00B46399" w:rsidP="00B46399">
            <w:pPr>
              <w:spacing w:before="60" w:after="60" w:line="240" w:lineRule="auto"/>
              <w:rPr>
                <w:rFonts w:asciiTheme="minorHAnsi" w:eastAsia="Arial Unicode MS" w:hAnsiTheme="minorHAnsi" w:cstheme="minorHAnsi"/>
                <w:color w:val="auto"/>
                <w:lang w:val="en-AU"/>
              </w:rPr>
            </w:pPr>
          </w:p>
        </w:tc>
        <w:tc>
          <w:tcPr>
            <w:tcW w:w="1132"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3D3FA90A" w14:textId="77777777" w:rsidR="00B46399" w:rsidRDefault="00B46399" w:rsidP="00B46399">
            <w:pPr>
              <w:spacing w:before="60" w:after="60" w:line="240" w:lineRule="auto"/>
              <w:rPr>
                <w:rFonts w:asciiTheme="minorHAnsi" w:eastAsia="Arial Unicode MS" w:hAnsiTheme="minorHAnsi" w:cstheme="minorHAnsi"/>
                <w:color w:val="auto"/>
                <w:lang w:val="en-AU"/>
              </w:rPr>
            </w:pPr>
          </w:p>
        </w:tc>
      </w:tr>
      <w:tr w:rsidR="00811DD7" w:rsidRPr="00C14F39" w14:paraId="3CCC298F" w14:textId="77777777" w:rsidTr="00DD614A">
        <w:trPr>
          <w:trHeight w:val="368"/>
        </w:trPr>
        <w:tc>
          <w:tcPr>
            <w:tcW w:w="534" w:type="dxa"/>
            <w:tcBorders>
              <w:top w:val="single" w:sz="8" w:space="0" w:color="6D6D6D"/>
              <w:left w:val="single" w:sz="8" w:space="0" w:color="6D6D6D"/>
              <w:bottom w:val="single" w:sz="8" w:space="0" w:color="6D6D6D"/>
              <w:right w:val="single" w:sz="8" w:space="0" w:color="6D6D6D"/>
            </w:tcBorders>
          </w:tcPr>
          <w:p w14:paraId="05733EC9" w14:textId="44570C30" w:rsidR="00B46399" w:rsidRDefault="00F00AE0" w:rsidP="00B46399">
            <w:pPr>
              <w:autoSpaceDE w:val="0"/>
              <w:autoSpaceDN w:val="0"/>
              <w:adjustRightInd w:val="0"/>
              <w:spacing w:line="240" w:lineRule="auto"/>
              <w:rPr>
                <w:rFonts w:ascii="CIDFont+F5" w:eastAsia="Times New Roman" w:hAnsi="CIDFont+F5" w:cs="CIDFont+F5"/>
                <w:color w:val="auto"/>
                <w:sz w:val="19"/>
                <w:szCs w:val="19"/>
              </w:rPr>
            </w:pPr>
            <w:r>
              <w:rPr>
                <w:rFonts w:ascii="CIDFont+F5" w:eastAsia="Times New Roman" w:hAnsi="CIDFont+F5" w:cs="CIDFont+F5"/>
                <w:color w:val="auto"/>
                <w:sz w:val="19"/>
                <w:szCs w:val="19"/>
              </w:rPr>
              <w:t>6.</w:t>
            </w:r>
          </w:p>
        </w:tc>
        <w:tc>
          <w:tcPr>
            <w:tcW w:w="2431" w:type="dxa"/>
            <w:tcBorders>
              <w:top w:val="single" w:sz="8" w:space="0" w:color="6D6D6D"/>
              <w:left w:val="single" w:sz="8" w:space="0" w:color="6D6D6D"/>
              <w:bottom w:val="single" w:sz="8" w:space="0" w:color="6D6D6D"/>
              <w:right w:val="single" w:sz="8" w:space="0" w:color="6D6D6D"/>
            </w:tcBorders>
            <w:shd w:val="clear" w:color="auto" w:fill="auto"/>
          </w:tcPr>
          <w:p w14:paraId="564F29FA" w14:textId="19770122" w:rsidR="00B46399" w:rsidRPr="0083635A" w:rsidRDefault="00B46399" w:rsidP="00B46399">
            <w:pPr>
              <w:autoSpaceDE w:val="0"/>
              <w:autoSpaceDN w:val="0"/>
              <w:adjustRightInd w:val="0"/>
              <w:spacing w:line="240" w:lineRule="auto"/>
              <w:rPr>
                <w:rFonts w:ascii="CIDFont+F5" w:eastAsia="Times New Roman" w:hAnsi="CIDFont+F5" w:cs="CIDFont+F5"/>
                <w:color w:val="auto"/>
                <w:sz w:val="19"/>
                <w:szCs w:val="19"/>
              </w:rPr>
            </w:pPr>
            <w:r>
              <w:rPr>
                <w:rFonts w:ascii="CIDFont+F5" w:eastAsia="Times New Roman" w:hAnsi="CIDFont+F5" w:cs="CIDFont+F5"/>
                <w:color w:val="auto"/>
                <w:sz w:val="19"/>
                <w:szCs w:val="19"/>
              </w:rPr>
              <w:t>Develop and submit implementation and monitoring plan document for managing corporate partnerships including how the opportunity will be deployed, exchanging beneficiary data, and tracking progress of beneficiaries</w:t>
            </w:r>
          </w:p>
        </w:tc>
        <w:tc>
          <w:tcPr>
            <w:tcW w:w="1440" w:type="dxa"/>
            <w:tcBorders>
              <w:top w:val="single" w:sz="8" w:space="0" w:color="6D6D6D"/>
              <w:left w:val="single" w:sz="8" w:space="0" w:color="6D6D6D"/>
              <w:bottom w:val="single" w:sz="8" w:space="0" w:color="6D6D6D"/>
              <w:right w:val="single" w:sz="8" w:space="0" w:color="6D6D6D"/>
            </w:tcBorders>
          </w:tcPr>
          <w:p w14:paraId="360A47B8" w14:textId="218CFB7B" w:rsidR="00B46399" w:rsidRPr="0083635A" w:rsidRDefault="00B46399"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15</w:t>
            </w:r>
            <w:r w:rsidRPr="00EE1C9C">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June 2</w:t>
            </w:r>
            <w:r w:rsidRPr="0083635A">
              <w:rPr>
                <w:rFonts w:asciiTheme="minorHAnsi" w:eastAsia="Arial Unicode MS" w:hAnsiTheme="minorHAnsi" w:cstheme="minorHAnsi"/>
                <w:color w:val="auto"/>
                <w:lang w:val="en-AU"/>
              </w:rPr>
              <w:t>024</w:t>
            </w:r>
          </w:p>
        </w:tc>
        <w:tc>
          <w:tcPr>
            <w:tcW w:w="1080" w:type="dxa"/>
            <w:tcBorders>
              <w:top w:val="single" w:sz="8" w:space="0" w:color="6D6D6D"/>
              <w:left w:val="single" w:sz="8" w:space="0" w:color="6D6D6D"/>
              <w:bottom w:val="single" w:sz="8" w:space="0" w:color="6D6D6D"/>
              <w:right w:val="single" w:sz="8" w:space="0" w:color="6D6D6D"/>
            </w:tcBorders>
            <w:shd w:val="clear" w:color="auto" w:fill="auto"/>
          </w:tcPr>
          <w:p w14:paraId="73D72336" w14:textId="46ABC7E0" w:rsidR="00B46399" w:rsidRPr="0083635A" w:rsidRDefault="00B46399" w:rsidP="00B46399">
            <w:pPr>
              <w:spacing w:before="60" w:after="60" w:line="240" w:lineRule="auto"/>
              <w:rPr>
                <w:rFonts w:asciiTheme="minorHAnsi" w:eastAsia="Arial Unicode MS" w:hAnsiTheme="minorHAnsi" w:cstheme="minorHAnsi"/>
                <w:color w:val="auto"/>
                <w:lang w:val="en-AU"/>
              </w:rPr>
            </w:pPr>
          </w:p>
        </w:tc>
        <w:tc>
          <w:tcPr>
            <w:tcW w:w="905" w:type="dxa"/>
            <w:gridSpan w:val="2"/>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07B3F18B" w14:textId="77777777" w:rsidR="00B46399" w:rsidRDefault="00B46399" w:rsidP="00B46399">
            <w:pPr>
              <w:spacing w:before="60" w:after="60" w:line="240" w:lineRule="auto"/>
              <w:rPr>
                <w:rFonts w:asciiTheme="minorHAnsi" w:eastAsia="Arial Unicode MS" w:hAnsiTheme="minorHAnsi" w:cstheme="minorHAnsi"/>
                <w:color w:val="auto"/>
                <w:lang w:val="en-AU"/>
              </w:rPr>
            </w:pPr>
          </w:p>
        </w:tc>
        <w:tc>
          <w:tcPr>
            <w:tcW w:w="720"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5BCC695C" w14:textId="6BDC9102" w:rsidR="00B46399" w:rsidRDefault="00B46399" w:rsidP="00B46399">
            <w:pPr>
              <w:spacing w:before="60" w:after="60" w:line="240" w:lineRule="auto"/>
              <w:rPr>
                <w:rFonts w:asciiTheme="minorHAnsi" w:eastAsia="Arial Unicode MS" w:hAnsiTheme="minorHAnsi" w:cstheme="minorHAnsi"/>
                <w:color w:val="auto"/>
                <w:lang w:val="en-AU"/>
              </w:rPr>
            </w:pPr>
          </w:p>
        </w:tc>
        <w:tc>
          <w:tcPr>
            <w:tcW w:w="1102" w:type="dxa"/>
            <w:gridSpan w:val="3"/>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17842C0E" w14:textId="3C31C12B" w:rsidR="00B46399" w:rsidRDefault="00B46399" w:rsidP="00B46399">
            <w:pPr>
              <w:spacing w:before="60" w:after="60" w:line="240" w:lineRule="auto"/>
              <w:rPr>
                <w:rFonts w:asciiTheme="minorHAnsi" w:eastAsia="Arial Unicode MS" w:hAnsiTheme="minorHAnsi" w:cstheme="minorHAnsi"/>
                <w:color w:val="auto"/>
                <w:lang w:val="en-AU"/>
              </w:rPr>
            </w:pPr>
          </w:p>
        </w:tc>
        <w:tc>
          <w:tcPr>
            <w:tcW w:w="990"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241A3FE1" w14:textId="77777777" w:rsidR="00B46399" w:rsidRDefault="00B46399" w:rsidP="00B46399">
            <w:pPr>
              <w:spacing w:before="60" w:after="60" w:line="240" w:lineRule="auto"/>
              <w:rPr>
                <w:rFonts w:asciiTheme="minorHAnsi" w:eastAsia="Arial Unicode MS" w:hAnsiTheme="minorHAnsi" w:cstheme="minorHAnsi"/>
                <w:color w:val="auto"/>
                <w:lang w:val="en-AU"/>
              </w:rPr>
            </w:pPr>
          </w:p>
        </w:tc>
        <w:tc>
          <w:tcPr>
            <w:tcW w:w="1132"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4412C4D9" w14:textId="77777777" w:rsidR="00B46399" w:rsidRDefault="00B46399" w:rsidP="00B46399">
            <w:pPr>
              <w:spacing w:before="60" w:after="60" w:line="240" w:lineRule="auto"/>
              <w:rPr>
                <w:rFonts w:asciiTheme="minorHAnsi" w:eastAsia="Arial Unicode MS" w:hAnsiTheme="minorHAnsi" w:cstheme="minorHAnsi"/>
                <w:color w:val="auto"/>
                <w:lang w:val="en-AU"/>
              </w:rPr>
            </w:pPr>
          </w:p>
        </w:tc>
      </w:tr>
      <w:tr w:rsidR="00811DD7" w:rsidRPr="00C14F39" w14:paraId="195DB999" w14:textId="77777777" w:rsidTr="00DD614A">
        <w:trPr>
          <w:trHeight w:val="1144"/>
        </w:trPr>
        <w:tc>
          <w:tcPr>
            <w:tcW w:w="534" w:type="dxa"/>
            <w:tcBorders>
              <w:top w:val="single" w:sz="8" w:space="0" w:color="6D6D6D"/>
              <w:left w:val="single" w:sz="8" w:space="0" w:color="6D6D6D"/>
              <w:right w:val="single" w:sz="8" w:space="0" w:color="6D6D6D"/>
            </w:tcBorders>
          </w:tcPr>
          <w:p w14:paraId="635C6EF7" w14:textId="49951338" w:rsidR="00B46399" w:rsidRDefault="00F00AE0" w:rsidP="00B46399">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7.</w:t>
            </w:r>
          </w:p>
        </w:tc>
        <w:tc>
          <w:tcPr>
            <w:tcW w:w="2431" w:type="dxa"/>
            <w:tcBorders>
              <w:top w:val="single" w:sz="8" w:space="0" w:color="6D6D6D"/>
              <w:left w:val="single" w:sz="8" w:space="0" w:color="6D6D6D"/>
              <w:right w:val="single" w:sz="8" w:space="0" w:color="6D6D6D"/>
            </w:tcBorders>
            <w:shd w:val="clear" w:color="auto" w:fill="auto"/>
          </w:tcPr>
          <w:p w14:paraId="01E3D605" w14:textId="6D845C35" w:rsidR="00B46399" w:rsidRPr="0083635A" w:rsidRDefault="00B46399" w:rsidP="00B46399">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2000 women gets economic opportunities (jobs, self-employment) through coordination between P2E skilling and corporate </w:t>
            </w:r>
            <w:proofErr w:type="gramStart"/>
            <w:r>
              <w:rPr>
                <w:rFonts w:asciiTheme="minorHAnsi" w:eastAsia="Arial Unicode MS" w:hAnsiTheme="minorHAnsi" w:cstheme="minorHAnsi"/>
                <w:color w:val="auto"/>
                <w:lang w:val="en-AU"/>
              </w:rPr>
              <w:t>partners  in</w:t>
            </w:r>
            <w:proofErr w:type="gramEnd"/>
            <w:r>
              <w:rPr>
                <w:rFonts w:asciiTheme="minorHAnsi" w:eastAsia="Arial Unicode MS" w:hAnsiTheme="minorHAnsi" w:cstheme="minorHAnsi"/>
                <w:color w:val="auto"/>
                <w:lang w:val="en-AU"/>
              </w:rPr>
              <w:t xml:space="preserve"> the states of Jharkhand, Rajasthan and Odisha (650 in Q2, 650 in Q3 and 700 in Q4)</w:t>
            </w:r>
          </w:p>
        </w:tc>
        <w:tc>
          <w:tcPr>
            <w:tcW w:w="1440" w:type="dxa"/>
            <w:tcBorders>
              <w:top w:val="single" w:sz="8" w:space="0" w:color="6D6D6D"/>
              <w:left w:val="single" w:sz="8" w:space="0" w:color="6D6D6D"/>
              <w:right w:val="single" w:sz="8" w:space="0" w:color="6D6D6D"/>
            </w:tcBorders>
          </w:tcPr>
          <w:p w14:paraId="3AD478DA" w14:textId="77777777" w:rsidR="00B46399" w:rsidRPr="00032229" w:rsidRDefault="00B46399"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15</w:t>
            </w:r>
            <w:r w:rsidRPr="00EE1C9C">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Nov</w:t>
            </w:r>
            <w:r w:rsidRPr="00032229">
              <w:rPr>
                <w:rFonts w:asciiTheme="minorHAnsi" w:eastAsia="Arial Unicode MS" w:hAnsiTheme="minorHAnsi" w:cstheme="minorHAnsi"/>
                <w:color w:val="auto"/>
                <w:lang w:val="en-AU"/>
              </w:rPr>
              <w:t xml:space="preserve"> 2024</w:t>
            </w:r>
          </w:p>
          <w:p w14:paraId="042D0FDA" w14:textId="77777777" w:rsidR="00B46399" w:rsidRPr="00032229" w:rsidRDefault="00B46399"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15</w:t>
            </w:r>
            <w:r w:rsidRPr="00EE1C9C">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Feb</w:t>
            </w:r>
            <w:r w:rsidRPr="00032229">
              <w:rPr>
                <w:rFonts w:asciiTheme="minorHAnsi" w:eastAsia="Arial Unicode MS" w:hAnsiTheme="minorHAnsi" w:cstheme="minorHAnsi"/>
                <w:color w:val="auto"/>
                <w:lang w:val="en-AU"/>
              </w:rPr>
              <w:t xml:space="preserve"> 2025</w:t>
            </w:r>
          </w:p>
          <w:p w14:paraId="48D2A9FE" w14:textId="4FC5CAB4" w:rsidR="00B46399" w:rsidRPr="00032229" w:rsidRDefault="00B46399"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15</w:t>
            </w:r>
            <w:r w:rsidRPr="00EE1C9C">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April</w:t>
            </w:r>
            <w:r w:rsidRPr="00032229">
              <w:rPr>
                <w:rFonts w:asciiTheme="minorHAnsi" w:eastAsia="Arial Unicode MS" w:hAnsiTheme="minorHAnsi" w:cstheme="minorHAnsi"/>
                <w:color w:val="auto"/>
                <w:lang w:val="en-AU"/>
              </w:rPr>
              <w:t xml:space="preserve"> 2025</w:t>
            </w:r>
          </w:p>
        </w:tc>
        <w:tc>
          <w:tcPr>
            <w:tcW w:w="1080" w:type="dxa"/>
            <w:tcBorders>
              <w:top w:val="single" w:sz="8" w:space="0" w:color="6D6D6D"/>
              <w:left w:val="single" w:sz="8" w:space="0" w:color="6D6D6D"/>
              <w:right w:val="single" w:sz="8" w:space="0" w:color="6D6D6D"/>
            </w:tcBorders>
            <w:shd w:val="clear" w:color="auto" w:fill="auto"/>
          </w:tcPr>
          <w:p w14:paraId="56C855C8" w14:textId="3CDC2FB6" w:rsidR="00136155" w:rsidRDefault="00AD30B7"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8</w:t>
            </w:r>
            <w:r w:rsidR="00136155">
              <w:rPr>
                <w:rFonts w:asciiTheme="minorHAnsi" w:eastAsia="Arial Unicode MS" w:hAnsiTheme="minorHAnsi" w:cstheme="minorHAnsi"/>
                <w:color w:val="auto"/>
                <w:lang w:val="en-AU"/>
              </w:rPr>
              <w:t xml:space="preserve"> Air Trips of 2 days each</w:t>
            </w:r>
          </w:p>
          <w:p w14:paraId="46E48659" w14:textId="77777777" w:rsidR="00136155" w:rsidRDefault="00136155" w:rsidP="00B46399">
            <w:pPr>
              <w:spacing w:before="60" w:after="60" w:line="240" w:lineRule="auto"/>
              <w:rPr>
                <w:rFonts w:asciiTheme="minorHAnsi" w:eastAsia="Arial Unicode MS" w:hAnsiTheme="minorHAnsi" w:cstheme="minorHAnsi"/>
                <w:color w:val="auto"/>
                <w:lang w:val="en-AU"/>
              </w:rPr>
            </w:pPr>
          </w:p>
          <w:p w14:paraId="07EC77D7" w14:textId="77777777" w:rsidR="00136155" w:rsidRDefault="00136155"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 Train trips of 2 days each</w:t>
            </w:r>
          </w:p>
          <w:p w14:paraId="24953C2A" w14:textId="290EBC6C" w:rsidR="00AD30B7" w:rsidRPr="00032229" w:rsidRDefault="00AD30B7" w:rsidP="00B46399">
            <w:pPr>
              <w:spacing w:before="60" w:after="60" w:line="240" w:lineRule="auto"/>
              <w:rPr>
                <w:rFonts w:asciiTheme="minorHAnsi" w:eastAsia="Arial Unicode MS" w:hAnsiTheme="minorHAnsi" w:cstheme="minorHAnsi"/>
                <w:color w:val="auto"/>
                <w:lang w:val="en-AU"/>
              </w:rPr>
            </w:pPr>
          </w:p>
        </w:tc>
        <w:tc>
          <w:tcPr>
            <w:tcW w:w="905" w:type="dxa"/>
            <w:gridSpan w:val="2"/>
            <w:tcBorders>
              <w:top w:val="single" w:sz="8" w:space="0" w:color="6D6D6D"/>
              <w:left w:val="single" w:sz="8" w:space="0" w:color="6D6D6D"/>
              <w:right w:val="single" w:sz="8" w:space="0" w:color="6D6D6D"/>
            </w:tcBorders>
            <w:shd w:val="clear" w:color="auto" w:fill="F7CAAC" w:themeFill="accent2" w:themeFillTint="66"/>
          </w:tcPr>
          <w:p w14:paraId="4DC137C8" w14:textId="77777777" w:rsidR="00B46399" w:rsidRPr="00032229" w:rsidRDefault="00B46399" w:rsidP="00B46399">
            <w:pPr>
              <w:spacing w:before="60" w:after="60" w:line="240" w:lineRule="auto"/>
              <w:rPr>
                <w:rFonts w:asciiTheme="minorHAnsi" w:eastAsia="Arial Unicode MS" w:hAnsiTheme="minorHAnsi" w:cstheme="minorHAnsi"/>
                <w:color w:val="auto"/>
                <w:lang w:val="en-AU"/>
              </w:rPr>
            </w:pPr>
          </w:p>
        </w:tc>
        <w:tc>
          <w:tcPr>
            <w:tcW w:w="720" w:type="dxa"/>
            <w:tcBorders>
              <w:top w:val="single" w:sz="8" w:space="0" w:color="6D6D6D"/>
              <w:left w:val="single" w:sz="8" w:space="0" w:color="6D6D6D"/>
              <w:right w:val="single" w:sz="8" w:space="0" w:color="6D6D6D"/>
            </w:tcBorders>
            <w:shd w:val="clear" w:color="auto" w:fill="F7CAAC" w:themeFill="accent2" w:themeFillTint="66"/>
          </w:tcPr>
          <w:p w14:paraId="79872975" w14:textId="220FA888" w:rsidR="00B46399" w:rsidRPr="00032229" w:rsidRDefault="00B46399" w:rsidP="00B46399">
            <w:pPr>
              <w:spacing w:before="60" w:after="60" w:line="240" w:lineRule="auto"/>
              <w:rPr>
                <w:rFonts w:asciiTheme="minorHAnsi" w:eastAsia="Arial Unicode MS" w:hAnsiTheme="minorHAnsi" w:cstheme="minorHAnsi"/>
                <w:color w:val="auto"/>
                <w:lang w:val="en-AU"/>
              </w:rPr>
            </w:pPr>
          </w:p>
        </w:tc>
        <w:tc>
          <w:tcPr>
            <w:tcW w:w="1102" w:type="dxa"/>
            <w:gridSpan w:val="3"/>
            <w:tcBorders>
              <w:top w:val="single" w:sz="8" w:space="0" w:color="6D6D6D"/>
              <w:left w:val="single" w:sz="8" w:space="0" w:color="6D6D6D"/>
              <w:right w:val="single" w:sz="8" w:space="0" w:color="6D6D6D"/>
            </w:tcBorders>
            <w:shd w:val="clear" w:color="auto" w:fill="F7CAAC" w:themeFill="accent2" w:themeFillTint="66"/>
          </w:tcPr>
          <w:p w14:paraId="1A96F509" w14:textId="1B9D3857" w:rsidR="00B46399" w:rsidRPr="00032229" w:rsidRDefault="00B46399" w:rsidP="00B46399">
            <w:pPr>
              <w:spacing w:before="60" w:after="60" w:line="240" w:lineRule="auto"/>
              <w:rPr>
                <w:rFonts w:asciiTheme="minorHAnsi" w:eastAsia="Arial Unicode MS" w:hAnsiTheme="minorHAnsi" w:cstheme="minorHAnsi"/>
                <w:color w:val="auto"/>
                <w:lang w:val="en-AU"/>
              </w:rPr>
            </w:pPr>
          </w:p>
        </w:tc>
        <w:tc>
          <w:tcPr>
            <w:tcW w:w="990" w:type="dxa"/>
            <w:tcBorders>
              <w:top w:val="single" w:sz="8" w:space="0" w:color="6D6D6D"/>
              <w:left w:val="single" w:sz="8" w:space="0" w:color="6D6D6D"/>
              <w:right w:val="single" w:sz="8" w:space="0" w:color="6D6D6D"/>
            </w:tcBorders>
            <w:shd w:val="clear" w:color="auto" w:fill="F7CAAC" w:themeFill="accent2" w:themeFillTint="66"/>
          </w:tcPr>
          <w:p w14:paraId="4376BEC0" w14:textId="77777777" w:rsidR="00B46399" w:rsidRPr="00032229" w:rsidRDefault="00B46399" w:rsidP="00B46399">
            <w:pPr>
              <w:spacing w:before="60" w:after="60" w:line="240" w:lineRule="auto"/>
              <w:rPr>
                <w:rFonts w:asciiTheme="minorHAnsi" w:eastAsia="Arial Unicode MS" w:hAnsiTheme="minorHAnsi" w:cstheme="minorHAnsi"/>
                <w:color w:val="auto"/>
                <w:lang w:val="en-AU"/>
              </w:rPr>
            </w:pPr>
          </w:p>
        </w:tc>
        <w:tc>
          <w:tcPr>
            <w:tcW w:w="1132" w:type="dxa"/>
            <w:tcBorders>
              <w:top w:val="single" w:sz="8" w:space="0" w:color="6D6D6D"/>
              <w:left w:val="single" w:sz="8" w:space="0" w:color="6D6D6D"/>
              <w:right w:val="single" w:sz="8" w:space="0" w:color="6D6D6D"/>
            </w:tcBorders>
            <w:shd w:val="clear" w:color="auto" w:fill="F7CAAC" w:themeFill="accent2" w:themeFillTint="66"/>
          </w:tcPr>
          <w:p w14:paraId="2CE02319" w14:textId="77777777" w:rsidR="00B46399" w:rsidRPr="00032229" w:rsidRDefault="00B46399" w:rsidP="00B46399">
            <w:pPr>
              <w:spacing w:before="60" w:after="60" w:line="240" w:lineRule="auto"/>
              <w:rPr>
                <w:rFonts w:asciiTheme="minorHAnsi" w:eastAsia="Arial Unicode MS" w:hAnsiTheme="minorHAnsi" w:cstheme="minorHAnsi"/>
                <w:color w:val="auto"/>
                <w:lang w:val="en-AU"/>
              </w:rPr>
            </w:pPr>
          </w:p>
        </w:tc>
      </w:tr>
      <w:tr w:rsidR="00811DD7" w:rsidRPr="00C14F39" w14:paraId="07C41100" w14:textId="77777777" w:rsidTr="00DD614A">
        <w:trPr>
          <w:trHeight w:val="368"/>
        </w:trPr>
        <w:tc>
          <w:tcPr>
            <w:tcW w:w="534" w:type="dxa"/>
            <w:tcBorders>
              <w:top w:val="single" w:sz="8" w:space="0" w:color="6D6D6D"/>
              <w:left w:val="single" w:sz="8" w:space="0" w:color="6D6D6D"/>
              <w:bottom w:val="single" w:sz="8" w:space="0" w:color="6D6D6D"/>
              <w:right w:val="single" w:sz="8" w:space="0" w:color="6D6D6D"/>
            </w:tcBorders>
          </w:tcPr>
          <w:p w14:paraId="4C950BC1" w14:textId="18914A97" w:rsidR="00B46399" w:rsidRDefault="00F00AE0" w:rsidP="00B46399">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8.</w:t>
            </w:r>
          </w:p>
        </w:tc>
        <w:tc>
          <w:tcPr>
            <w:tcW w:w="2431" w:type="dxa"/>
            <w:tcBorders>
              <w:top w:val="single" w:sz="8" w:space="0" w:color="6D6D6D"/>
              <w:left w:val="single" w:sz="8" w:space="0" w:color="6D6D6D"/>
              <w:bottom w:val="single" w:sz="8" w:space="0" w:color="6D6D6D"/>
              <w:right w:val="single" w:sz="8" w:space="0" w:color="6D6D6D"/>
            </w:tcBorders>
            <w:shd w:val="clear" w:color="auto" w:fill="auto"/>
          </w:tcPr>
          <w:p w14:paraId="2271C5EA" w14:textId="20392D8C" w:rsidR="00B46399" w:rsidRPr="0083635A" w:rsidRDefault="00B46399" w:rsidP="00B46399">
            <w:pPr>
              <w:spacing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 xml:space="preserve">Submission of 4 progress reports, once in every quarter presenting progress of all metrics and </w:t>
            </w:r>
            <w:r>
              <w:rPr>
                <w:rFonts w:asciiTheme="minorHAnsi" w:eastAsia="Arial Unicode MS" w:hAnsiTheme="minorHAnsi" w:cstheme="minorHAnsi"/>
                <w:color w:val="auto"/>
                <w:lang w:val="en-AU"/>
              </w:rPr>
              <w:lastRenderedPageBreak/>
              <w:t xml:space="preserve">plans to government (both central and state) and state offices in Jharkhand, </w:t>
            </w:r>
            <w:proofErr w:type="gramStart"/>
            <w:r>
              <w:rPr>
                <w:rFonts w:asciiTheme="minorHAnsi" w:eastAsia="Arial Unicode MS" w:hAnsiTheme="minorHAnsi" w:cstheme="minorHAnsi"/>
                <w:color w:val="auto"/>
                <w:lang w:val="en-AU"/>
              </w:rPr>
              <w:t>Rajasthan</w:t>
            </w:r>
            <w:proofErr w:type="gramEnd"/>
            <w:r>
              <w:rPr>
                <w:rFonts w:asciiTheme="minorHAnsi" w:eastAsia="Arial Unicode MS" w:hAnsiTheme="minorHAnsi" w:cstheme="minorHAnsi"/>
                <w:color w:val="auto"/>
                <w:lang w:val="en-AU"/>
              </w:rPr>
              <w:t xml:space="preserve"> and Odisha, at least once every quarter</w:t>
            </w:r>
          </w:p>
        </w:tc>
        <w:tc>
          <w:tcPr>
            <w:tcW w:w="1440" w:type="dxa"/>
            <w:tcBorders>
              <w:top w:val="single" w:sz="8" w:space="0" w:color="6D6D6D"/>
              <w:left w:val="single" w:sz="8" w:space="0" w:color="6D6D6D"/>
              <w:bottom w:val="single" w:sz="8" w:space="0" w:color="6D6D6D"/>
              <w:right w:val="single" w:sz="8" w:space="0" w:color="6D6D6D"/>
            </w:tcBorders>
          </w:tcPr>
          <w:p w14:paraId="37E4EA9D" w14:textId="77777777" w:rsidR="00B46399" w:rsidRDefault="00B46399"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lastRenderedPageBreak/>
              <w:t>15</w:t>
            </w:r>
            <w:r w:rsidRPr="00EE1C9C">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June 2024</w:t>
            </w:r>
          </w:p>
          <w:p w14:paraId="64094AE5" w14:textId="77777777" w:rsidR="00B46399" w:rsidRDefault="00B46399"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15</w:t>
            </w:r>
            <w:r w:rsidRPr="00EE1C9C">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Aug 2024</w:t>
            </w:r>
          </w:p>
          <w:p w14:paraId="538B266E" w14:textId="77777777" w:rsidR="00B46399" w:rsidRDefault="00B46399"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15</w:t>
            </w:r>
            <w:r w:rsidRPr="00EE1C9C">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Nov 2024</w:t>
            </w:r>
          </w:p>
          <w:p w14:paraId="2E3BC0E7" w14:textId="1C4E31BD" w:rsidR="00B46399" w:rsidRDefault="00B46399"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lastRenderedPageBreak/>
              <w:t>15</w:t>
            </w:r>
            <w:r w:rsidRPr="00EE1C9C">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April 2025</w:t>
            </w:r>
          </w:p>
        </w:tc>
        <w:tc>
          <w:tcPr>
            <w:tcW w:w="1080" w:type="dxa"/>
            <w:tcBorders>
              <w:top w:val="single" w:sz="8" w:space="0" w:color="6D6D6D"/>
              <w:left w:val="single" w:sz="8" w:space="0" w:color="6D6D6D"/>
              <w:bottom w:val="single" w:sz="8" w:space="0" w:color="6D6D6D"/>
              <w:right w:val="single" w:sz="8" w:space="0" w:color="6D6D6D"/>
            </w:tcBorders>
            <w:shd w:val="clear" w:color="auto" w:fill="auto"/>
          </w:tcPr>
          <w:p w14:paraId="752CA047" w14:textId="4991FBFC" w:rsidR="00B46399" w:rsidRPr="0083635A" w:rsidRDefault="00B46399" w:rsidP="00B46399">
            <w:pPr>
              <w:spacing w:before="60" w:after="60" w:line="240" w:lineRule="auto"/>
              <w:rPr>
                <w:rFonts w:asciiTheme="minorHAnsi" w:eastAsia="Arial Unicode MS" w:hAnsiTheme="minorHAnsi" w:cstheme="minorHAnsi"/>
                <w:color w:val="auto"/>
                <w:lang w:val="en-AU"/>
              </w:rPr>
            </w:pPr>
          </w:p>
        </w:tc>
        <w:tc>
          <w:tcPr>
            <w:tcW w:w="905" w:type="dxa"/>
            <w:gridSpan w:val="2"/>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5669D6AD" w14:textId="77777777" w:rsidR="00B46399" w:rsidRDefault="00B46399" w:rsidP="00B46399">
            <w:pPr>
              <w:spacing w:before="60" w:after="60" w:line="240" w:lineRule="auto"/>
              <w:rPr>
                <w:rFonts w:asciiTheme="minorHAnsi" w:eastAsia="Arial Unicode MS" w:hAnsiTheme="minorHAnsi" w:cstheme="minorHAnsi"/>
                <w:color w:val="auto"/>
                <w:lang w:val="en-AU"/>
              </w:rPr>
            </w:pPr>
          </w:p>
        </w:tc>
        <w:tc>
          <w:tcPr>
            <w:tcW w:w="720"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3DA99FFE" w14:textId="3FCDD4CF" w:rsidR="00B46399" w:rsidRDefault="00B46399" w:rsidP="00B46399">
            <w:pPr>
              <w:spacing w:before="60" w:after="60" w:line="240" w:lineRule="auto"/>
              <w:rPr>
                <w:rFonts w:asciiTheme="minorHAnsi" w:eastAsia="Arial Unicode MS" w:hAnsiTheme="minorHAnsi" w:cstheme="minorHAnsi"/>
                <w:color w:val="auto"/>
                <w:lang w:val="en-AU"/>
              </w:rPr>
            </w:pPr>
          </w:p>
        </w:tc>
        <w:tc>
          <w:tcPr>
            <w:tcW w:w="1102" w:type="dxa"/>
            <w:gridSpan w:val="3"/>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514A3EDB" w14:textId="1BB303E8" w:rsidR="00B46399" w:rsidRDefault="00B46399" w:rsidP="00B46399">
            <w:pPr>
              <w:spacing w:before="60" w:after="60" w:line="240" w:lineRule="auto"/>
              <w:rPr>
                <w:rFonts w:asciiTheme="minorHAnsi" w:eastAsia="Arial Unicode MS" w:hAnsiTheme="minorHAnsi" w:cstheme="minorHAnsi"/>
                <w:color w:val="auto"/>
                <w:lang w:val="en-AU"/>
              </w:rPr>
            </w:pPr>
          </w:p>
        </w:tc>
        <w:tc>
          <w:tcPr>
            <w:tcW w:w="990"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1A0E704F" w14:textId="77777777" w:rsidR="00B46399" w:rsidRDefault="00B46399" w:rsidP="00B46399">
            <w:pPr>
              <w:spacing w:before="60" w:after="60" w:line="240" w:lineRule="auto"/>
              <w:rPr>
                <w:rFonts w:asciiTheme="minorHAnsi" w:eastAsia="Arial Unicode MS" w:hAnsiTheme="minorHAnsi" w:cstheme="minorHAnsi"/>
                <w:color w:val="auto"/>
                <w:lang w:val="en-AU"/>
              </w:rPr>
            </w:pPr>
          </w:p>
        </w:tc>
        <w:tc>
          <w:tcPr>
            <w:tcW w:w="1132" w:type="dxa"/>
            <w:tcBorders>
              <w:top w:val="single" w:sz="8" w:space="0" w:color="6D6D6D"/>
              <w:left w:val="single" w:sz="8" w:space="0" w:color="6D6D6D"/>
              <w:bottom w:val="single" w:sz="8" w:space="0" w:color="6D6D6D"/>
              <w:right w:val="single" w:sz="8" w:space="0" w:color="6D6D6D"/>
            </w:tcBorders>
            <w:shd w:val="clear" w:color="auto" w:fill="F7CAAC" w:themeFill="accent2" w:themeFillTint="66"/>
          </w:tcPr>
          <w:p w14:paraId="691D0FAB" w14:textId="77777777" w:rsidR="00B46399" w:rsidRDefault="00B46399" w:rsidP="00B46399">
            <w:pPr>
              <w:spacing w:before="60" w:after="60" w:line="240" w:lineRule="auto"/>
              <w:rPr>
                <w:rFonts w:asciiTheme="minorHAnsi" w:eastAsia="Arial Unicode MS" w:hAnsiTheme="minorHAnsi" w:cstheme="minorHAnsi"/>
                <w:color w:val="auto"/>
                <w:lang w:val="en-AU"/>
              </w:rPr>
            </w:pPr>
          </w:p>
        </w:tc>
      </w:tr>
      <w:tr w:rsidR="00811DD7" w:rsidRPr="00C14F39" w14:paraId="382CBDA8" w14:textId="77777777" w:rsidTr="00DD614A">
        <w:trPr>
          <w:trHeight w:val="1277"/>
        </w:trPr>
        <w:tc>
          <w:tcPr>
            <w:tcW w:w="534" w:type="dxa"/>
            <w:tcBorders>
              <w:top w:val="single" w:sz="8" w:space="0" w:color="6D6D6D"/>
              <w:left w:val="single" w:sz="8" w:space="0" w:color="6D6D6D"/>
              <w:right w:val="single" w:sz="8" w:space="0" w:color="6D6D6D"/>
            </w:tcBorders>
          </w:tcPr>
          <w:p w14:paraId="48C488AE" w14:textId="78CBB02B" w:rsidR="00B46399" w:rsidRPr="00697E46" w:rsidRDefault="00F00AE0" w:rsidP="00B46399">
            <w:pPr>
              <w:spacing w:line="240" w:lineRule="auto"/>
              <w:ind w:left="12" w:hanging="12"/>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9.</w:t>
            </w:r>
          </w:p>
        </w:tc>
        <w:tc>
          <w:tcPr>
            <w:tcW w:w="2431" w:type="dxa"/>
            <w:tcBorders>
              <w:top w:val="single" w:sz="8" w:space="0" w:color="6D6D6D"/>
              <w:left w:val="single" w:sz="8" w:space="0" w:color="6D6D6D"/>
              <w:right w:val="single" w:sz="8" w:space="0" w:color="6D6D6D"/>
            </w:tcBorders>
            <w:shd w:val="clear" w:color="auto" w:fill="auto"/>
          </w:tcPr>
          <w:p w14:paraId="7AE3A3FF" w14:textId="194A0C3F" w:rsidR="00B46399" w:rsidRPr="0083635A" w:rsidRDefault="00B46399" w:rsidP="00B46399">
            <w:pPr>
              <w:spacing w:line="240" w:lineRule="auto"/>
              <w:ind w:left="12" w:hanging="12"/>
              <w:rPr>
                <w:rFonts w:asciiTheme="minorHAnsi" w:eastAsia="Arial Unicode MS" w:hAnsiTheme="minorHAnsi" w:cstheme="minorHAnsi"/>
                <w:color w:val="auto"/>
                <w:lang w:val="en-AU"/>
              </w:rPr>
            </w:pPr>
            <w:r w:rsidRPr="00697E46">
              <w:rPr>
                <w:rFonts w:asciiTheme="minorHAnsi" w:eastAsia="Arial Unicode MS" w:hAnsiTheme="minorHAnsi" w:cstheme="minorHAnsi"/>
                <w:color w:val="auto"/>
                <w:lang w:val="en-AU"/>
              </w:rPr>
              <w:t xml:space="preserve">Development and submission of 3 </w:t>
            </w:r>
            <w:r w:rsidRPr="00EE1C9C">
              <w:rPr>
                <w:rFonts w:asciiTheme="minorHAnsi" w:eastAsia="Arial Unicode MS" w:hAnsiTheme="minorHAnsi" w:cstheme="minorHAnsi"/>
                <w:color w:val="auto"/>
                <w:lang w:val="en-AU"/>
              </w:rPr>
              <w:t>Quarterly</w:t>
            </w:r>
            <w:r>
              <w:rPr>
                <w:rFonts w:asciiTheme="minorHAnsi" w:eastAsia="Arial Unicode MS" w:hAnsiTheme="minorHAnsi" w:cstheme="minorHAnsi"/>
                <w:color w:val="auto"/>
                <w:lang w:val="en-AU"/>
              </w:rPr>
              <w:t xml:space="preserve"> </w:t>
            </w:r>
            <w:r w:rsidRPr="00EE1C9C">
              <w:rPr>
                <w:rFonts w:asciiTheme="minorHAnsi" w:eastAsia="Arial Unicode MS" w:hAnsiTheme="minorHAnsi" w:cstheme="minorHAnsi"/>
                <w:color w:val="auto"/>
                <w:lang w:val="en-AU"/>
              </w:rPr>
              <w:t>plan</w:t>
            </w:r>
            <w:r w:rsidRPr="00697E46">
              <w:rPr>
                <w:rFonts w:asciiTheme="minorHAnsi" w:eastAsia="Arial Unicode MS" w:hAnsiTheme="minorHAnsi" w:cstheme="minorHAnsi"/>
                <w:color w:val="auto"/>
                <w:lang w:val="en-AU"/>
              </w:rPr>
              <w:t xml:space="preserve"> documents</w:t>
            </w:r>
            <w:r>
              <w:rPr>
                <w:rFonts w:asciiTheme="minorHAnsi" w:eastAsia="Arial Unicode MS" w:hAnsiTheme="minorHAnsi" w:cstheme="minorHAnsi"/>
                <w:color w:val="auto"/>
                <w:lang w:val="en-AU"/>
              </w:rPr>
              <w:t xml:space="preserve"> </w:t>
            </w:r>
            <w:r w:rsidRPr="00697E46">
              <w:rPr>
                <w:rFonts w:asciiTheme="minorHAnsi" w:eastAsia="Arial Unicode MS" w:hAnsiTheme="minorHAnsi" w:cstheme="minorHAnsi"/>
                <w:color w:val="auto"/>
                <w:lang w:val="en-AU"/>
              </w:rPr>
              <w:t>for the field team; translating corporate partner requirements into field training</w:t>
            </w:r>
            <w:r>
              <w:rPr>
                <w:rFonts w:asciiTheme="minorHAnsi" w:eastAsia="Arial Unicode MS" w:hAnsiTheme="minorHAnsi" w:cstheme="minorHAnsi"/>
                <w:color w:val="auto"/>
                <w:lang w:val="en-AU"/>
              </w:rPr>
              <w:t>.</w:t>
            </w:r>
            <w:r w:rsidRPr="0083635A">
              <w:rPr>
                <w:rFonts w:asciiTheme="minorHAnsi" w:eastAsia="Arial Unicode MS" w:hAnsiTheme="minorHAnsi" w:cstheme="minorHAnsi"/>
                <w:color w:val="auto"/>
                <w:lang w:val="en-AU"/>
              </w:rPr>
              <w:t xml:space="preserve"> </w:t>
            </w:r>
          </w:p>
        </w:tc>
        <w:tc>
          <w:tcPr>
            <w:tcW w:w="1440" w:type="dxa"/>
            <w:tcBorders>
              <w:top w:val="single" w:sz="8" w:space="0" w:color="6D6D6D"/>
              <w:left w:val="single" w:sz="8" w:space="0" w:color="6D6D6D"/>
              <w:right w:val="single" w:sz="8" w:space="0" w:color="6D6D6D"/>
            </w:tcBorders>
          </w:tcPr>
          <w:p w14:paraId="633EB923" w14:textId="77777777" w:rsidR="00B46399" w:rsidRPr="0083635A" w:rsidRDefault="00B46399"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31</w:t>
            </w:r>
            <w:r w:rsidRPr="008B7DD3">
              <w:rPr>
                <w:rFonts w:asciiTheme="minorHAnsi" w:eastAsia="Arial Unicode MS" w:hAnsiTheme="minorHAnsi" w:cstheme="minorHAnsi"/>
                <w:color w:val="auto"/>
                <w:vertAlign w:val="superscript"/>
                <w:lang w:val="en-AU"/>
              </w:rPr>
              <w:t>st</w:t>
            </w:r>
            <w:r>
              <w:rPr>
                <w:rFonts w:asciiTheme="minorHAnsi" w:eastAsia="Arial Unicode MS" w:hAnsiTheme="minorHAnsi" w:cstheme="minorHAnsi"/>
                <w:color w:val="auto"/>
                <w:lang w:val="en-AU"/>
              </w:rPr>
              <w:t xml:space="preserve"> Aug</w:t>
            </w:r>
            <w:r w:rsidRPr="0083635A">
              <w:rPr>
                <w:rFonts w:asciiTheme="minorHAnsi" w:eastAsia="Arial Unicode MS" w:hAnsiTheme="minorHAnsi" w:cstheme="minorHAnsi"/>
                <w:color w:val="auto"/>
                <w:lang w:val="en-AU"/>
              </w:rPr>
              <w:t xml:space="preserve"> 2024</w:t>
            </w:r>
          </w:p>
          <w:p w14:paraId="7851671A" w14:textId="77777777" w:rsidR="00B46399" w:rsidRDefault="00B46399"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31</w:t>
            </w:r>
            <w:r w:rsidRPr="008B7DD3">
              <w:rPr>
                <w:rFonts w:asciiTheme="minorHAnsi" w:eastAsia="Arial Unicode MS" w:hAnsiTheme="minorHAnsi" w:cstheme="minorHAnsi"/>
                <w:color w:val="auto"/>
                <w:vertAlign w:val="superscript"/>
                <w:lang w:val="en-AU"/>
              </w:rPr>
              <w:t>st</w:t>
            </w:r>
            <w:r>
              <w:rPr>
                <w:rFonts w:asciiTheme="minorHAnsi" w:eastAsia="Arial Unicode MS" w:hAnsiTheme="minorHAnsi" w:cstheme="minorHAnsi"/>
                <w:color w:val="auto"/>
                <w:lang w:val="en-AU"/>
              </w:rPr>
              <w:t xml:space="preserve"> Nov</w:t>
            </w:r>
            <w:r w:rsidRPr="0083635A">
              <w:rPr>
                <w:rFonts w:asciiTheme="minorHAnsi" w:eastAsia="Arial Unicode MS" w:hAnsiTheme="minorHAnsi" w:cstheme="minorHAnsi"/>
                <w:color w:val="auto"/>
                <w:lang w:val="en-AU"/>
              </w:rPr>
              <w:t xml:space="preserve"> 2024</w:t>
            </w:r>
          </w:p>
          <w:p w14:paraId="65ED4628" w14:textId="77777777" w:rsidR="00B46399" w:rsidRDefault="00B46399" w:rsidP="00B46399">
            <w:pPr>
              <w:spacing w:before="60" w:after="60" w:line="240" w:lineRule="auto"/>
              <w:rPr>
                <w:rFonts w:asciiTheme="minorHAnsi" w:eastAsia="Arial Unicode MS" w:hAnsiTheme="minorHAnsi" w:cstheme="minorHAnsi"/>
                <w:color w:val="auto"/>
                <w:lang w:val="en-AU"/>
              </w:rPr>
            </w:pPr>
            <w:r>
              <w:rPr>
                <w:rFonts w:asciiTheme="minorHAnsi" w:eastAsia="Arial Unicode MS" w:hAnsiTheme="minorHAnsi" w:cstheme="minorHAnsi"/>
                <w:color w:val="auto"/>
                <w:lang w:val="en-AU"/>
              </w:rPr>
              <w:t>28</w:t>
            </w:r>
            <w:r w:rsidRPr="00EE1C9C">
              <w:rPr>
                <w:rFonts w:asciiTheme="minorHAnsi" w:eastAsia="Arial Unicode MS" w:hAnsiTheme="minorHAnsi" w:cstheme="minorHAnsi"/>
                <w:color w:val="auto"/>
                <w:vertAlign w:val="superscript"/>
                <w:lang w:val="en-AU"/>
              </w:rPr>
              <w:t>th</w:t>
            </w:r>
            <w:r>
              <w:rPr>
                <w:rFonts w:asciiTheme="minorHAnsi" w:eastAsia="Arial Unicode MS" w:hAnsiTheme="minorHAnsi" w:cstheme="minorHAnsi"/>
                <w:color w:val="auto"/>
                <w:lang w:val="en-AU"/>
              </w:rPr>
              <w:t xml:space="preserve"> Feb 2025</w:t>
            </w:r>
          </w:p>
          <w:p w14:paraId="5AA95428" w14:textId="77777777" w:rsidR="00B46399" w:rsidRDefault="00B46399" w:rsidP="00B46399">
            <w:pPr>
              <w:spacing w:before="60" w:after="60" w:line="240" w:lineRule="auto"/>
              <w:rPr>
                <w:rFonts w:asciiTheme="minorHAnsi" w:eastAsia="Arial Unicode MS" w:hAnsiTheme="minorHAnsi" w:cstheme="minorHAnsi"/>
                <w:color w:val="auto"/>
                <w:lang w:val="en-AU"/>
              </w:rPr>
            </w:pPr>
          </w:p>
          <w:p w14:paraId="78143013" w14:textId="5B04D3D0" w:rsidR="00B46399" w:rsidRDefault="00B46399" w:rsidP="00B46399">
            <w:pPr>
              <w:spacing w:before="60" w:after="60" w:line="240" w:lineRule="auto"/>
              <w:rPr>
                <w:rFonts w:asciiTheme="minorHAnsi" w:eastAsia="Arial Unicode MS" w:hAnsiTheme="minorHAnsi" w:cstheme="minorHAnsi"/>
                <w:color w:val="auto"/>
                <w:lang w:val="en-AU"/>
              </w:rPr>
            </w:pPr>
          </w:p>
        </w:tc>
        <w:tc>
          <w:tcPr>
            <w:tcW w:w="1080" w:type="dxa"/>
            <w:tcBorders>
              <w:top w:val="single" w:sz="8" w:space="0" w:color="6D6D6D"/>
              <w:left w:val="single" w:sz="8" w:space="0" w:color="6D6D6D"/>
              <w:right w:val="single" w:sz="8" w:space="0" w:color="6D6D6D"/>
            </w:tcBorders>
            <w:shd w:val="clear" w:color="auto" w:fill="auto"/>
          </w:tcPr>
          <w:p w14:paraId="7B25BA72" w14:textId="2682BAA9" w:rsidR="00B46399" w:rsidRPr="0083635A" w:rsidRDefault="00B46399" w:rsidP="00B46399">
            <w:pPr>
              <w:spacing w:before="60" w:after="60" w:line="240" w:lineRule="auto"/>
              <w:rPr>
                <w:rFonts w:asciiTheme="minorHAnsi" w:eastAsia="Arial Unicode MS" w:hAnsiTheme="minorHAnsi" w:cstheme="minorHAnsi"/>
                <w:color w:val="auto"/>
                <w:lang w:val="en-AU"/>
              </w:rPr>
            </w:pPr>
          </w:p>
        </w:tc>
        <w:tc>
          <w:tcPr>
            <w:tcW w:w="905" w:type="dxa"/>
            <w:gridSpan w:val="2"/>
            <w:tcBorders>
              <w:top w:val="single" w:sz="8" w:space="0" w:color="6D6D6D"/>
              <w:left w:val="single" w:sz="8" w:space="0" w:color="6D6D6D"/>
              <w:right w:val="single" w:sz="8" w:space="0" w:color="6D6D6D"/>
            </w:tcBorders>
            <w:shd w:val="clear" w:color="auto" w:fill="F7CAAC" w:themeFill="accent2" w:themeFillTint="66"/>
          </w:tcPr>
          <w:p w14:paraId="57B4DFFA" w14:textId="77777777" w:rsidR="00B46399" w:rsidRDefault="00B46399" w:rsidP="00B46399">
            <w:pPr>
              <w:spacing w:before="60" w:after="60" w:line="240" w:lineRule="auto"/>
              <w:rPr>
                <w:rFonts w:asciiTheme="minorHAnsi" w:eastAsia="Arial Unicode MS" w:hAnsiTheme="minorHAnsi" w:cstheme="minorHAnsi"/>
                <w:color w:val="auto"/>
                <w:lang w:val="en-AU"/>
              </w:rPr>
            </w:pPr>
          </w:p>
        </w:tc>
        <w:tc>
          <w:tcPr>
            <w:tcW w:w="720" w:type="dxa"/>
            <w:tcBorders>
              <w:top w:val="single" w:sz="8" w:space="0" w:color="6D6D6D"/>
              <w:left w:val="single" w:sz="8" w:space="0" w:color="6D6D6D"/>
              <w:right w:val="single" w:sz="8" w:space="0" w:color="6D6D6D"/>
            </w:tcBorders>
            <w:shd w:val="clear" w:color="auto" w:fill="F7CAAC" w:themeFill="accent2" w:themeFillTint="66"/>
          </w:tcPr>
          <w:p w14:paraId="0DF367F4" w14:textId="38ACC957" w:rsidR="00B46399" w:rsidRDefault="00B46399" w:rsidP="00B46399">
            <w:pPr>
              <w:spacing w:before="60" w:after="60" w:line="240" w:lineRule="auto"/>
              <w:rPr>
                <w:rFonts w:asciiTheme="minorHAnsi" w:eastAsia="Arial Unicode MS" w:hAnsiTheme="minorHAnsi" w:cstheme="minorHAnsi"/>
                <w:color w:val="auto"/>
                <w:lang w:val="en-AU"/>
              </w:rPr>
            </w:pPr>
          </w:p>
        </w:tc>
        <w:tc>
          <w:tcPr>
            <w:tcW w:w="1102" w:type="dxa"/>
            <w:gridSpan w:val="3"/>
            <w:tcBorders>
              <w:top w:val="single" w:sz="8" w:space="0" w:color="6D6D6D"/>
              <w:left w:val="single" w:sz="8" w:space="0" w:color="6D6D6D"/>
              <w:right w:val="single" w:sz="8" w:space="0" w:color="6D6D6D"/>
            </w:tcBorders>
            <w:shd w:val="clear" w:color="auto" w:fill="F7CAAC" w:themeFill="accent2" w:themeFillTint="66"/>
          </w:tcPr>
          <w:p w14:paraId="5F6936DE" w14:textId="3A7AA407" w:rsidR="00B46399" w:rsidRDefault="00B46399" w:rsidP="00B46399">
            <w:pPr>
              <w:spacing w:before="60" w:after="60" w:line="240" w:lineRule="auto"/>
              <w:rPr>
                <w:rFonts w:asciiTheme="minorHAnsi" w:eastAsia="Arial Unicode MS" w:hAnsiTheme="minorHAnsi" w:cstheme="minorHAnsi"/>
                <w:color w:val="auto"/>
                <w:lang w:val="en-AU"/>
              </w:rPr>
            </w:pPr>
          </w:p>
        </w:tc>
        <w:tc>
          <w:tcPr>
            <w:tcW w:w="990" w:type="dxa"/>
            <w:tcBorders>
              <w:top w:val="single" w:sz="8" w:space="0" w:color="6D6D6D"/>
              <w:left w:val="single" w:sz="8" w:space="0" w:color="6D6D6D"/>
              <w:right w:val="single" w:sz="8" w:space="0" w:color="6D6D6D"/>
            </w:tcBorders>
            <w:shd w:val="clear" w:color="auto" w:fill="F7CAAC" w:themeFill="accent2" w:themeFillTint="66"/>
          </w:tcPr>
          <w:p w14:paraId="41D2F8B6" w14:textId="77777777" w:rsidR="00B46399" w:rsidRDefault="00B46399" w:rsidP="00B46399">
            <w:pPr>
              <w:spacing w:before="60" w:after="60" w:line="240" w:lineRule="auto"/>
              <w:rPr>
                <w:rFonts w:asciiTheme="minorHAnsi" w:eastAsia="Arial Unicode MS" w:hAnsiTheme="minorHAnsi" w:cstheme="minorHAnsi"/>
                <w:color w:val="auto"/>
                <w:lang w:val="en-AU"/>
              </w:rPr>
            </w:pPr>
          </w:p>
        </w:tc>
        <w:tc>
          <w:tcPr>
            <w:tcW w:w="1132" w:type="dxa"/>
            <w:tcBorders>
              <w:top w:val="single" w:sz="8" w:space="0" w:color="6D6D6D"/>
              <w:left w:val="single" w:sz="8" w:space="0" w:color="6D6D6D"/>
              <w:right w:val="single" w:sz="8" w:space="0" w:color="6D6D6D"/>
            </w:tcBorders>
            <w:shd w:val="clear" w:color="auto" w:fill="F7CAAC" w:themeFill="accent2" w:themeFillTint="66"/>
          </w:tcPr>
          <w:p w14:paraId="68546C12" w14:textId="77777777" w:rsidR="00B46399" w:rsidRDefault="00B46399" w:rsidP="00B46399">
            <w:pPr>
              <w:spacing w:before="60" w:after="60" w:line="240" w:lineRule="auto"/>
              <w:rPr>
                <w:rFonts w:asciiTheme="minorHAnsi" w:eastAsia="Arial Unicode MS" w:hAnsiTheme="minorHAnsi" w:cstheme="minorHAnsi"/>
                <w:color w:val="auto"/>
                <w:lang w:val="en-AU"/>
              </w:rPr>
            </w:pPr>
          </w:p>
        </w:tc>
      </w:tr>
      <w:tr w:rsidR="006D642C" w:rsidRPr="00C14F39" w14:paraId="4342D32A" w14:textId="77777777" w:rsidTr="00DD614A">
        <w:trPr>
          <w:trHeight w:val="277"/>
        </w:trPr>
        <w:tc>
          <w:tcPr>
            <w:tcW w:w="534" w:type="dxa"/>
            <w:tcBorders>
              <w:top w:val="single" w:sz="8" w:space="0" w:color="6D6D6D"/>
              <w:left w:val="single" w:sz="8" w:space="0" w:color="6D6D6D"/>
              <w:right w:val="single" w:sz="8" w:space="0" w:color="6D6D6D"/>
            </w:tcBorders>
          </w:tcPr>
          <w:p w14:paraId="27A46C24" w14:textId="77777777" w:rsidR="006D642C" w:rsidRPr="00697E46" w:rsidRDefault="006D642C" w:rsidP="006D642C">
            <w:pPr>
              <w:spacing w:line="240" w:lineRule="auto"/>
              <w:ind w:left="12" w:hanging="12"/>
              <w:rPr>
                <w:rFonts w:asciiTheme="minorHAnsi" w:eastAsia="Arial Unicode MS" w:hAnsiTheme="minorHAnsi" w:cstheme="minorHAnsi"/>
                <w:color w:val="auto"/>
                <w:lang w:val="en-AU"/>
              </w:rPr>
            </w:pPr>
          </w:p>
        </w:tc>
        <w:tc>
          <w:tcPr>
            <w:tcW w:w="6577" w:type="dxa"/>
            <w:gridSpan w:val="6"/>
            <w:tcBorders>
              <w:top w:val="single" w:sz="8" w:space="0" w:color="6D6D6D"/>
              <w:left w:val="single" w:sz="8" w:space="0" w:color="6D6D6D"/>
              <w:right w:val="single" w:sz="8" w:space="0" w:color="6D6D6D"/>
            </w:tcBorders>
            <w:shd w:val="clear" w:color="auto" w:fill="auto"/>
          </w:tcPr>
          <w:p w14:paraId="5142497F" w14:textId="65A9F087" w:rsidR="006D642C" w:rsidRDefault="006D642C" w:rsidP="00F00AE0">
            <w:pPr>
              <w:spacing w:before="60" w:after="60" w:line="240" w:lineRule="auto"/>
              <w:jc w:val="right"/>
              <w:rPr>
                <w:rFonts w:asciiTheme="minorHAnsi" w:eastAsia="Arial Unicode MS" w:hAnsiTheme="minorHAnsi" w:cstheme="minorHAnsi"/>
                <w:color w:val="auto"/>
                <w:lang w:val="en-AU"/>
              </w:rPr>
            </w:pPr>
            <w:r w:rsidRPr="00C14F39">
              <w:rPr>
                <w:rFonts w:asciiTheme="minorHAnsi" w:hAnsiTheme="minorHAnsi" w:cstheme="minorHAnsi"/>
                <w:b/>
                <w:bCs/>
              </w:rPr>
              <w:t>TOTAL (INR)</w:t>
            </w:r>
          </w:p>
        </w:tc>
        <w:tc>
          <w:tcPr>
            <w:tcW w:w="1102" w:type="dxa"/>
            <w:gridSpan w:val="3"/>
            <w:tcBorders>
              <w:top w:val="single" w:sz="8" w:space="0" w:color="6D6D6D"/>
              <w:left w:val="single" w:sz="8" w:space="0" w:color="6D6D6D"/>
              <w:right w:val="single" w:sz="8" w:space="0" w:color="6D6D6D"/>
            </w:tcBorders>
            <w:shd w:val="clear" w:color="auto" w:fill="F7CAAC" w:themeFill="accent2" w:themeFillTint="66"/>
          </w:tcPr>
          <w:p w14:paraId="770A8073" w14:textId="77777777" w:rsidR="006D642C" w:rsidRDefault="006D642C" w:rsidP="006D642C">
            <w:pPr>
              <w:spacing w:before="60" w:after="60" w:line="240" w:lineRule="auto"/>
              <w:rPr>
                <w:rFonts w:asciiTheme="minorHAnsi" w:eastAsia="Arial Unicode MS" w:hAnsiTheme="minorHAnsi" w:cstheme="minorHAnsi"/>
                <w:color w:val="auto"/>
                <w:lang w:val="en-AU"/>
              </w:rPr>
            </w:pPr>
          </w:p>
        </w:tc>
        <w:tc>
          <w:tcPr>
            <w:tcW w:w="990" w:type="dxa"/>
            <w:tcBorders>
              <w:top w:val="single" w:sz="8" w:space="0" w:color="6D6D6D"/>
              <w:left w:val="single" w:sz="8" w:space="0" w:color="6D6D6D"/>
              <w:right w:val="single" w:sz="8" w:space="0" w:color="6D6D6D"/>
            </w:tcBorders>
            <w:shd w:val="clear" w:color="auto" w:fill="F7CAAC" w:themeFill="accent2" w:themeFillTint="66"/>
          </w:tcPr>
          <w:p w14:paraId="68EEAA85" w14:textId="77777777" w:rsidR="006D642C" w:rsidRDefault="006D642C" w:rsidP="006D642C">
            <w:pPr>
              <w:spacing w:before="60" w:after="60" w:line="240" w:lineRule="auto"/>
              <w:rPr>
                <w:rFonts w:asciiTheme="minorHAnsi" w:eastAsia="Arial Unicode MS" w:hAnsiTheme="minorHAnsi" w:cstheme="minorHAnsi"/>
                <w:color w:val="auto"/>
                <w:lang w:val="en-AU"/>
              </w:rPr>
            </w:pPr>
          </w:p>
        </w:tc>
        <w:tc>
          <w:tcPr>
            <w:tcW w:w="1132" w:type="dxa"/>
            <w:tcBorders>
              <w:top w:val="single" w:sz="8" w:space="0" w:color="6D6D6D"/>
              <w:left w:val="single" w:sz="8" w:space="0" w:color="6D6D6D"/>
              <w:right w:val="single" w:sz="8" w:space="0" w:color="6D6D6D"/>
            </w:tcBorders>
            <w:shd w:val="clear" w:color="auto" w:fill="F7CAAC" w:themeFill="accent2" w:themeFillTint="66"/>
          </w:tcPr>
          <w:p w14:paraId="27109C24" w14:textId="77777777" w:rsidR="006D642C" w:rsidRDefault="006D642C" w:rsidP="006D642C">
            <w:pPr>
              <w:spacing w:before="60" w:after="60" w:line="240" w:lineRule="auto"/>
              <w:rPr>
                <w:rFonts w:asciiTheme="minorHAnsi" w:eastAsia="Arial Unicode MS" w:hAnsiTheme="minorHAnsi" w:cstheme="minorHAnsi"/>
                <w:color w:val="auto"/>
                <w:lang w:val="en-AU"/>
              </w:rPr>
            </w:pPr>
          </w:p>
        </w:tc>
      </w:tr>
      <w:tr w:rsidR="006D642C" w:rsidRPr="00C14F39" w14:paraId="69F659A7" w14:textId="08F1BCC6" w:rsidTr="00DD614A">
        <w:trPr>
          <w:gridAfter w:val="3"/>
          <w:wAfter w:w="2483" w:type="dxa"/>
          <w:trHeight w:val="144"/>
        </w:trPr>
        <w:tc>
          <w:tcPr>
            <w:tcW w:w="534" w:type="dxa"/>
            <w:tcBorders>
              <w:top w:val="nil"/>
              <w:left w:val="nil"/>
              <w:bottom w:val="nil"/>
              <w:right w:val="nil"/>
            </w:tcBorders>
          </w:tcPr>
          <w:p w14:paraId="6A43E7A8" w14:textId="77777777" w:rsidR="006D642C" w:rsidRPr="00C14F39" w:rsidRDefault="006D642C" w:rsidP="006D642C">
            <w:pPr>
              <w:spacing w:line="240" w:lineRule="auto"/>
              <w:ind w:left="342" w:hanging="342"/>
              <w:rPr>
                <w:rFonts w:asciiTheme="minorHAnsi" w:eastAsia="Arial Unicode MS" w:hAnsiTheme="minorHAnsi" w:cstheme="minorHAnsi"/>
                <w:color w:val="auto"/>
                <w:lang w:val="en-AU"/>
              </w:rPr>
            </w:pPr>
          </w:p>
        </w:tc>
        <w:tc>
          <w:tcPr>
            <w:tcW w:w="3871" w:type="dxa"/>
            <w:gridSpan w:val="2"/>
            <w:tcBorders>
              <w:top w:val="nil"/>
              <w:left w:val="nil"/>
              <w:bottom w:val="nil"/>
              <w:right w:val="nil"/>
            </w:tcBorders>
          </w:tcPr>
          <w:p w14:paraId="35836BD2" w14:textId="5D0A2BEC" w:rsidR="006D642C" w:rsidRPr="00C14F39" w:rsidRDefault="006D642C" w:rsidP="006D642C">
            <w:pPr>
              <w:spacing w:line="240" w:lineRule="auto"/>
              <w:ind w:left="342" w:hanging="342"/>
              <w:rPr>
                <w:rFonts w:asciiTheme="minorHAnsi" w:eastAsia="Arial Unicode MS" w:hAnsiTheme="minorHAnsi" w:cstheme="minorHAnsi"/>
                <w:color w:val="auto"/>
                <w:lang w:val="en-AU"/>
              </w:rPr>
            </w:pPr>
          </w:p>
        </w:tc>
        <w:tc>
          <w:tcPr>
            <w:tcW w:w="1822" w:type="dxa"/>
            <w:gridSpan w:val="2"/>
            <w:tcBorders>
              <w:top w:val="nil"/>
              <w:left w:val="nil"/>
              <w:bottom w:val="nil"/>
              <w:right w:val="nil"/>
            </w:tcBorders>
            <w:shd w:val="clear" w:color="auto" w:fill="auto"/>
            <w:noWrap/>
          </w:tcPr>
          <w:p w14:paraId="0DCC1961" w14:textId="1EFC1DA3" w:rsidR="006D642C" w:rsidRPr="00C14F39" w:rsidRDefault="006D642C" w:rsidP="006D642C">
            <w:pPr>
              <w:spacing w:line="240" w:lineRule="auto"/>
              <w:ind w:left="342" w:hanging="342"/>
              <w:rPr>
                <w:rFonts w:asciiTheme="minorHAnsi" w:eastAsia="Arial Unicode MS" w:hAnsiTheme="minorHAnsi" w:cstheme="minorHAnsi"/>
                <w:color w:val="auto"/>
                <w:lang w:val="en-AU"/>
              </w:rPr>
            </w:pPr>
          </w:p>
        </w:tc>
        <w:tc>
          <w:tcPr>
            <w:tcW w:w="1062" w:type="dxa"/>
            <w:gridSpan w:val="3"/>
            <w:tcBorders>
              <w:top w:val="nil"/>
              <w:left w:val="nil"/>
              <w:bottom w:val="nil"/>
              <w:right w:val="nil"/>
            </w:tcBorders>
          </w:tcPr>
          <w:p w14:paraId="2C584441" w14:textId="77777777" w:rsidR="006D642C" w:rsidRPr="00C14F39" w:rsidRDefault="006D642C" w:rsidP="006D642C">
            <w:pPr>
              <w:spacing w:line="240" w:lineRule="auto"/>
              <w:ind w:left="342" w:hanging="342"/>
              <w:rPr>
                <w:rFonts w:asciiTheme="minorHAnsi" w:eastAsia="Arial Unicode MS" w:hAnsiTheme="minorHAnsi" w:cstheme="minorHAnsi"/>
                <w:color w:val="auto"/>
                <w:lang w:val="en-AU"/>
              </w:rPr>
            </w:pPr>
          </w:p>
        </w:tc>
        <w:tc>
          <w:tcPr>
            <w:tcW w:w="563" w:type="dxa"/>
            <w:tcBorders>
              <w:top w:val="nil"/>
              <w:left w:val="nil"/>
              <w:bottom w:val="nil"/>
              <w:right w:val="nil"/>
            </w:tcBorders>
          </w:tcPr>
          <w:p w14:paraId="3CE3A171" w14:textId="77777777" w:rsidR="006D642C" w:rsidRPr="00C14F39" w:rsidRDefault="006D642C" w:rsidP="006D642C">
            <w:pPr>
              <w:spacing w:line="240" w:lineRule="auto"/>
              <w:ind w:left="342" w:hanging="342"/>
              <w:rPr>
                <w:rFonts w:asciiTheme="minorHAnsi" w:eastAsia="Arial Unicode MS" w:hAnsiTheme="minorHAnsi" w:cstheme="minorHAnsi"/>
                <w:color w:val="auto"/>
                <w:lang w:val="en-AU"/>
              </w:rPr>
            </w:pPr>
          </w:p>
        </w:tc>
      </w:tr>
    </w:tbl>
    <w:p w14:paraId="6A44E5AC" w14:textId="2B46F7E6" w:rsidR="00DE54AF" w:rsidRPr="00C14F39" w:rsidRDefault="00DE54AF" w:rsidP="00DE54AF">
      <w:pPr>
        <w:spacing w:line="240" w:lineRule="auto"/>
        <w:jc w:val="both"/>
        <w:rPr>
          <w:rFonts w:asciiTheme="minorHAnsi" w:hAnsiTheme="minorHAnsi" w:cstheme="minorHAnsi"/>
          <w:iCs/>
          <w:color w:val="FF0000"/>
          <w:u w:val="single"/>
        </w:rPr>
      </w:pPr>
      <w:r w:rsidRPr="00C14F39">
        <w:rPr>
          <w:rFonts w:asciiTheme="minorHAnsi" w:hAnsiTheme="minorHAnsi" w:cstheme="minorHAnsi"/>
          <w:b/>
          <w:bCs/>
          <w:iCs/>
          <w:u w:val="single"/>
        </w:rPr>
        <w:t xml:space="preserve">BREAK UP OF TRAVEL COSTS: </w:t>
      </w:r>
      <w:r w:rsidR="005D6958" w:rsidRPr="00C14F39">
        <w:rPr>
          <w:rFonts w:asciiTheme="minorHAnsi" w:hAnsiTheme="minorHAnsi" w:cstheme="minorHAnsi"/>
          <w:iCs/>
          <w:color w:val="FF0000"/>
          <w:u w:val="single"/>
        </w:rPr>
        <w:t>This is o</w:t>
      </w:r>
      <w:r w:rsidRPr="00C14F39">
        <w:rPr>
          <w:rFonts w:asciiTheme="minorHAnsi" w:hAnsiTheme="minorHAnsi" w:cstheme="minorHAnsi"/>
          <w:iCs/>
          <w:color w:val="FF0000"/>
          <w:u w:val="single"/>
        </w:rPr>
        <w:t>nly for the purpose of budgeting the travel cost/per diem. Based on the rates applied in the below table, total travel costs per deliverable to be calculated and included under ‘T</w:t>
      </w:r>
      <w:r w:rsidR="005D6958" w:rsidRPr="00C14F39">
        <w:rPr>
          <w:rFonts w:asciiTheme="minorHAnsi" w:hAnsiTheme="minorHAnsi" w:cstheme="minorHAnsi"/>
          <w:iCs/>
          <w:color w:val="FF0000"/>
          <w:u w:val="single"/>
        </w:rPr>
        <w:t>otal T</w:t>
      </w:r>
      <w:r w:rsidRPr="00C14F39">
        <w:rPr>
          <w:rFonts w:asciiTheme="minorHAnsi" w:hAnsiTheme="minorHAnsi" w:cstheme="minorHAnsi"/>
          <w:iCs/>
          <w:color w:val="FF0000"/>
          <w:u w:val="single"/>
        </w:rPr>
        <w:t xml:space="preserve">ravel </w:t>
      </w:r>
      <w:r w:rsidR="005D6958" w:rsidRPr="00C14F39">
        <w:rPr>
          <w:rFonts w:asciiTheme="minorHAnsi" w:hAnsiTheme="minorHAnsi" w:cstheme="minorHAnsi"/>
          <w:iCs/>
          <w:color w:val="FF0000"/>
          <w:u w:val="single"/>
        </w:rPr>
        <w:t>C</w:t>
      </w:r>
      <w:r w:rsidRPr="00C14F39">
        <w:rPr>
          <w:rFonts w:asciiTheme="minorHAnsi" w:hAnsiTheme="minorHAnsi" w:cstheme="minorHAnsi"/>
          <w:iCs/>
          <w:color w:val="FF0000"/>
          <w:u w:val="single"/>
        </w:rPr>
        <w:t>ost’ in the table above</w:t>
      </w:r>
      <w:r w:rsidR="00A62C20" w:rsidRPr="00C14F39">
        <w:rPr>
          <w:rFonts w:asciiTheme="minorHAnsi" w:hAnsiTheme="minorHAnsi" w:cstheme="minorHAnsi"/>
          <w:iCs/>
          <w:color w:val="FF0000"/>
          <w:u w:val="single"/>
        </w:rPr>
        <w:t>.</w:t>
      </w:r>
    </w:p>
    <w:p w14:paraId="40DF165C" w14:textId="77777777" w:rsidR="00A62C20" w:rsidRPr="00C14F39" w:rsidRDefault="00A62C20" w:rsidP="00DE54AF">
      <w:pPr>
        <w:spacing w:line="240" w:lineRule="auto"/>
        <w:jc w:val="both"/>
        <w:rPr>
          <w:rFonts w:asciiTheme="minorHAnsi" w:hAnsiTheme="minorHAnsi" w:cstheme="minorHAnsi"/>
          <w:i/>
        </w:rPr>
      </w:pP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3959"/>
        <w:gridCol w:w="1260"/>
        <w:gridCol w:w="1893"/>
        <w:gridCol w:w="1617"/>
      </w:tblGrid>
      <w:tr w:rsidR="00DE54AF" w:rsidRPr="00C14F39" w14:paraId="1A655FC8" w14:textId="77777777" w:rsidTr="00104999">
        <w:trPr>
          <w:trHeight w:val="269"/>
          <w:jc w:val="center"/>
        </w:trPr>
        <w:tc>
          <w:tcPr>
            <w:tcW w:w="5000" w:type="pct"/>
            <w:gridSpan w:val="5"/>
          </w:tcPr>
          <w:p w14:paraId="5CDC0562" w14:textId="6E13F7F2" w:rsidR="00DE54AF" w:rsidRPr="00C14F39" w:rsidRDefault="00DE54AF" w:rsidP="00FD4FCE">
            <w:pPr>
              <w:spacing w:line="240" w:lineRule="auto"/>
              <w:rPr>
                <w:rFonts w:asciiTheme="minorHAnsi" w:hAnsiTheme="minorHAnsi" w:cstheme="minorHAnsi"/>
                <w:b/>
              </w:rPr>
            </w:pPr>
            <w:r w:rsidRPr="00C14F39">
              <w:rPr>
                <w:rFonts w:asciiTheme="minorHAnsi" w:hAnsiTheme="minorHAnsi" w:cstheme="minorHAnsi"/>
                <w:b/>
              </w:rPr>
              <w:t xml:space="preserve">Travel details and budget break up for this </w:t>
            </w:r>
            <w:proofErr w:type="gramStart"/>
            <w:r w:rsidRPr="00C14F39">
              <w:rPr>
                <w:rFonts w:asciiTheme="minorHAnsi" w:hAnsiTheme="minorHAnsi" w:cstheme="minorHAnsi"/>
                <w:b/>
              </w:rPr>
              <w:t>consultancy</w:t>
            </w:r>
            <w:proofErr w:type="gramEnd"/>
            <w:r w:rsidRPr="00C14F39">
              <w:rPr>
                <w:rFonts w:asciiTheme="minorHAnsi" w:hAnsiTheme="minorHAnsi" w:cstheme="minorHAnsi"/>
                <w:b/>
              </w:rPr>
              <w:t xml:space="preserve"> </w:t>
            </w:r>
          </w:p>
          <w:p w14:paraId="7FC76022" w14:textId="4F2BB622" w:rsidR="00DE54AF" w:rsidRPr="00C14F39" w:rsidRDefault="00DE54AF" w:rsidP="00FD4FCE">
            <w:pPr>
              <w:spacing w:line="240" w:lineRule="auto"/>
              <w:rPr>
                <w:rFonts w:asciiTheme="minorHAnsi" w:hAnsiTheme="minorHAnsi" w:cstheme="minorHAnsi"/>
                <w:b/>
              </w:rPr>
            </w:pPr>
            <w:r w:rsidRPr="00C14F39">
              <w:rPr>
                <w:rFonts w:asciiTheme="minorHAnsi" w:hAnsiTheme="minorHAnsi" w:cstheme="minorHAnsi"/>
                <w:b/>
              </w:rPr>
              <w:t xml:space="preserve">a. Number of trips = </w:t>
            </w:r>
            <w:r w:rsidR="00A629C1">
              <w:rPr>
                <w:rFonts w:asciiTheme="minorHAnsi" w:hAnsiTheme="minorHAnsi" w:cstheme="minorHAnsi"/>
                <w:b/>
              </w:rPr>
              <w:t>25</w:t>
            </w:r>
            <w:r w:rsidRPr="00C14F39">
              <w:rPr>
                <w:rFonts w:asciiTheme="minorHAnsi" w:hAnsiTheme="minorHAnsi" w:cstheme="minorHAnsi"/>
                <w:bCs/>
              </w:rPr>
              <w:t xml:space="preserve"> </w:t>
            </w:r>
          </w:p>
          <w:p w14:paraId="1EBFE8E5" w14:textId="3DE744F8" w:rsidR="00DE54AF" w:rsidRPr="00C14F39" w:rsidRDefault="00DE54AF" w:rsidP="00FD4FCE">
            <w:pPr>
              <w:spacing w:line="240" w:lineRule="auto"/>
              <w:rPr>
                <w:rFonts w:asciiTheme="minorHAnsi" w:hAnsiTheme="minorHAnsi" w:cstheme="minorHAnsi"/>
                <w:b/>
              </w:rPr>
            </w:pPr>
            <w:r w:rsidRPr="00C14F39">
              <w:rPr>
                <w:rFonts w:asciiTheme="minorHAnsi" w:hAnsiTheme="minorHAnsi" w:cstheme="minorHAnsi"/>
                <w:b/>
              </w:rPr>
              <w:t xml:space="preserve">b. Number of </w:t>
            </w:r>
            <w:r w:rsidR="00026C75" w:rsidRPr="00C14F39">
              <w:rPr>
                <w:rFonts w:asciiTheme="minorHAnsi" w:hAnsiTheme="minorHAnsi" w:cstheme="minorHAnsi"/>
                <w:b/>
              </w:rPr>
              <w:t xml:space="preserve">total </w:t>
            </w:r>
            <w:r w:rsidR="00B20E1A" w:rsidRPr="00C14F39">
              <w:rPr>
                <w:rFonts w:asciiTheme="minorHAnsi" w:hAnsiTheme="minorHAnsi" w:cstheme="minorHAnsi"/>
                <w:b/>
              </w:rPr>
              <w:t xml:space="preserve">travel </w:t>
            </w:r>
            <w:r w:rsidRPr="00C14F39">
              <w:rPr>
                <w:rFonts w:asciiTheme="minorHAnsi" w:hAnsiTheme="minorHAnsi" w:cstheme="minorHAnsi"/>
                <w:b/>
              </w:rPr>
              <w:t xml:space="preserve">days </w:t>
            </w:r>
            <w:r w:rsidR="00B20E1A" w:rsidRPr="00C14F39">
              <w:rPr>
                <w:rFonts w:asciiTheme="minorHAnsi" w:hAnsiTheme="minorHAnsi" w:cstheme="minorHAnsi"/>
                <w:b/>
              </w:rPr>
              <w:t>for all trips</w:t>
            </w:r>
            <w:r w:rsidRPr="00C14F39">
              <w:rPr>
                <w:rFonts w:asciiTheme="minorHAnsi" w:hAnsiTheme="minorHAnsi" w:cstheme="minorHAnsi"/>
                <w:b/>
              </w:rPr>
              <w:t xml:space="preserve"> = </w:t>
            </w:r>
            <w:r w:rsidR="005C6B4D">
              <w:rPr>
                <w:rFonts w:asciiTheme="minorHAnsi" w:hAnsiTheme="minorHAnsi" w:cstheme="minorHAnsi"/>
                <w:b/>
              </w:rPr>
              <w:t>2 days for each trip</w:t>
            </w:r>
          </w:p>
          <w:p w14:paraId="43566C70" w14:textId="7976FB60" w:rsidR="00DE54AF" w:rsidRPr="00C14F39" w:rsidRDefault="00DE54AF" w:rsidP="00FD4FCE">
            <w:pPr>
              <w:spacing w:line="240" w:lineRule="auto"/>
              <w:rPr>
                <w:rFonts w:asciiTheme="minorHAnsi" w:hAnsiTheme="minorHAnsi" w:cstheme="minorHAnsi"/>
                <w:b/>
              </w:rPr>
            </w:pPr>
            <w:r w:rsidRPr="00C14F39">
              <w:rPr>
                <w:rFonts w:asciiTheme="minorHAnsi" w:hAnsiTheme="minorHAnsi" w:cstheme="minorHAnsi"/>
                <w:b/>
              </w:rPr>
              <w:t xml:space="preserve">c. States/Districts where travel is required = </w:t>
            </w:r>
            <w:r w:rsidR="00EE5649" w:rsidRPr="00674131">
              <w:rPr>
                <w:rFonts w:asciiTheme="majorHAnsi" w:eastAsia="Arial Unicode MS" w:hAnsiTheme="majorHAnsi" w:cstheme="majorHAnsi"/>
                <w:b/>
                <w:bCs/>
                <w:color w:val="auto"/>
                <w:lang w:val="en-AU"/>
              </w:rPr>
              <w:t>The travel shall be to state capitals across India</w:t>
            </w:r>
            <w:r w:rsidR="00EE6CCF">
              <w:rPr>
                <w:rFonts w:asciiTheme="majorHAnsi" w:eastAsia="Arial Unicode MS" w:hAnsiTheme="majorHAnsi" w:cstheme="majorHAnsi"/>
                <w:b/>
                <w:bCs/>
                <w:color w:val="auto"/>
                <w:lang w:val="en-AU"/>
              </w:rPr>
              <w:t>, with occasional visits to other districts within states</w:t>
            </w:r>
          </w:p>
          <w:p w14:paraId="658AD6F5" w14:textId="77777777" w:rsidR="00DE54AF" w:rsidRPr="00C14F39" w:rsidRDefault="00DE54AF" w:rsidP="00FD4FCE">
            <w:pPr>
              <w:spacing w:line="240" w:lineRule="auto"/>
              <w:rPr>
                <w:rFonts w:asciiTheme="minorHAnsi" w:hAnsiTheme="minorHAnsi" w:cstheme="minorHAnsi"/>
                <w:bCs/>
                <w:color w:val="000000" w:themeColor="text1"/>
              </w:rPr>
            </w:pPr>
          </w:p>
        </w:tc>
      </w:tr>
      <w:tr w:rsidR="00104999" w:rsidRPr="00C14F39" w14:paraId="4E50DE3F" w14:textId="77777777" w:rsidTr="00B3656F">
        <w:trPr>
          <w:trHeight w:val="269"/>
          <w:jc w:val="center"/>
        </w:trPr>
        <w:tc>
          <w:tcPr>
            <w:tcW w:w="379" w:type="pct"/>
          </w:tcPr>
          <w:p w14:paraId="3E1828EA" w14:textId="77777777" w:rsidR="00DE54AF" w:rsidRPr="00C14F39" w:rsidRDefault="00DE54AF" w:rsidP="00FD4FCE">
            <w:pPr>
              <w:spacing w:line="240" w:lineRule="auto"/>
              <w:rPr>
                <w:rFonts w:asciiTheme="minorHAnsi" w:hAnsiTheme="minorHAnsi" w:cstheme="minorHAnsi"/>
                <w:b/>
              </w:rPr>
            </w:pPr>
            <w:r w:rsidRPr="00C14F39">
              <w:rPr>
                <w:rFonts w:asciiTheme="minorHAnsi" w:hAnsiTheme="minorHAnsi" w:cstheme="minorHAnsi"/>
                <w:b/>
              </w:rPr>
              <w:t>S. No.</w:t>
            </w:r>
          </w:p>
        </w:tc>
        <w:tc>
          <w:tcPr>
            <w:tcW w:w="2096" w:type="pct"/>
          </w:tcPr>
          <w:p w14:paraId="3FE667C2" w14:textId="77777777" w:rsidR="00DE54AF" w:rsidRPr="00C14F39" w:rsidRDefault="00DE54AF" w:rsidP="00FD4FCE">
            <w:pPr>
              <w:spacing w:line="240" w:lineRule="auto"/>
              <w:rPr>
                <w:rFonts w:asciiTheme="minorHAnsi" w:hAnsiTheme="minorHAnsi" w:cstheme="minorHAnsi"/>
                <w:b/>
              </w:rPr>
            </w:pPr>
            <w:r w:rsidRPr="00C14F39">
              <w:rPr>
                <w:rFonts w:asciiTheme="minorHAnsi" w:hAnsiTheme="minorHAnsi" w:cstheme="minorHAnsi"/>
                <w:b/>
              </w:rPr>
              <w:t>Description</w:t>
            </w:r>
          </w:p>
        </w:tc>
        <w:tc>
          <w:tcPr>
            <w:tcW w:w="667" w:type="pct"/>
          </w:tcPr>
          <w:p w14:paraId="052753A6" w14:textId="77777777" w:rsidR="00DE54AF" w:rsidRPr="00C14F39" w:rsidRDefault="00DE54AF" w:rsidP="00FD4FCE">
            <w:pPr>
              <w:spacing w:line="240" w:lineRule="auto"/>
              <w:rPr>
                <w:rFonts w:asciiTheme="minorHAnsi" w:hAnsiTheme="minorHAnsi" w:cstheme="minorHAnsi"/>
                <w:b/>
              </w:rPr>
            </w:pPr>
            <w:r w:rsidRPr="00C14F39">
              <w:rPr>
                <w:rFonts w:asciiTheme="minorHAnsi" w:hAnsiTheme="minorHAnsi" w:cstheme="minorHAnsi"/>
                <w:b/>
              </w:rPr>
              <w:t>Unit</w:t>
            </w:r>
          </w:p>
        </w:tc>
        <w:tc>
          <w:tcPr>
            <w:tcW w:w="1002" w:type="pct"/>
            <w:shd w:val="clear" w:color="auto" w:fill="F7CAAC" w:themeFill="accent2" w:themeFillTint="66"/>
          </w:tcPr>
          <w:p w14:paraId="50C0B66F" w14:textId="77777777" w:rsidR="00DE54AF" w:rsidRPr="00C14F39" w:rsidRDefault="00DE54AF" w:rsidP="00FD4FCE">
            <w:pPr>
              <w:spacing w:line="240" w:lineRule="auto"/>
              <w:rPr>
                <w:rFonts w:asciiTheme="minorHAnsi" w:hAnsiTheme="minorHAnsi" w:cstheme="minorHAnsi"/>
                <w:b/>
              </w:rPr>
            </w:pPr>
            <w:r w:rsidRPr="00C14F39">
              <w:rPr>
                <w:rFonts w:asciiTheme="minorHAnsi" w:hAnsiTheme="minorHAnsi" w:cstheme="minorHAnsi"/>
                <w:b/>
              </w:rPr>
              <w:t>Unit cost (INR)</w:t>
            </w:r>
          </w:p>
        </w:tc>
        <w:tc>
          <w:tcPr>
            <w:tcW w:w="856" w:type="pct"/>
            <w:shd w:val="clear" w:color="auto" w:fill="F7CAAC" w:themeFill="accent2" w:themeFillTint="66"/>
          </w:tcPr>
          <w:p w14:paraId="0C23A3D5" w14:textId="77777777" w:rsidR="00DE54AF" w:rsidRPr="00C14F39" w:rsidRDefault="00DE54AF" w:rsidP="00FD4FCE">
            <w:pPr>
              <w:spacing w:line="240" w:lineRule="auto"/>
              <w:rPr>
                <w:rFonts w:asciiTheme="minorHAnsi" w:hAnsiTheme="minorHAnsi" w:cstheme="minorHAnsi"/>
                <w:b/>
              </w:rPr>
            </w:pPr>
            <w:r w:rsidRPr="00C14F39">
              <w:rPr>
                <w:rFonts w:asciiTheme="minorHAnsi" w:hAnsiTheme="minorHAnsi" w:cstheme="minorHAnsi"/>
                <w:b/>
              </w:rPr>
              <w:t>Total Cost (INR)</w:t>
            </w:r>
          </w:p>
        </w:tc>
      </w:tr>
      <w:tr w:rsidR="00104999" w:rsidRPr="00C14F39" w14:paraId="7757CBCD" w14:textId="77777777" w:rsidTr="00B3656F">
        <w:trPr>
          <w:trHeight w:val="269"/>
          <w:jc w:val="center"/>
        </w:trPr>
        <w:tc>
          <w:tcPr>
            <w:tcW w:w="379" w:type="pct"/>
          </w:tcPr>
          <w:p w14:paraId="0F6AF5C0" w14:textId="77777777" w:rsidR="00DE54AF" w:rsidRPr="00C14F39" w:rsidRDefault="00DE54AF" w:rsidP="00FD4FCE">
            <w:pPr>
              <w:spacing w:line="240" w:lineRule="auto"/>
              <w:rPr>
                <w:rFonts w:asciiTheme="minorHAnsi" w:hAnsiTheme="minorHAnsi" w:cstheme="minorHAnsi"/>
                <w:bCs/>
              </w:rPr>
            </w:pPr>
            <w:r w:rsidRPr="00C14F39">
              <w:rPr>
                <w:rFonts w:asciiTheme="minorHAnsi" w:hAnsiTheme="minorHAnsi" w:cstheme="minorHAnsi"/>
                <w:bCs/>
              </w:rPr>
              <w:t>1.</w:t>
            </w:r>
          </w:p>
        </w:tc>
        <w:tc>
          <w:tcPr>
            <w:tcW w:w="2096" w:type="pct"/>
          </w:tcPr>
          <w:p w14:paraId="15627895" w14:textId="26120701" w:rsidR="00DE54AF" w:rsidRPr="00C14F39" w:rsidRDefault="00DE54AF" w:rsidP="00FD4FCE">
            <w:pPr>
              <w:spacing w:line="240" w:lineRule="auto"/>
              <w:rPr>
                <w:rFonts w:asciiTheme="minorHAnsi" w:hAnsiTheme="minorHAnsi" w:cstheme="minorHAnsi"/>
              </w:rPr>
            </w:pPr>
            <w:r w:rsidRPr="00C14F39">
              <w:rPr>
                <w:rFonts w:asciiTheme="minorHAnsi" w:hAnsiTheme="minorHAnsi" w:cstheme="minorHAnsi"/>
              </w:rPr>
              <w:t>Air ticket cost (Return Trip)</w:t>
            </w:r>
            <w:r w:rsidR="00037AEE" w:rsidRPr="00C14F39">
              <w:rPr>
                <w:rFonts w:asciiTheme="minorHAnsi" w:hAnsiTheme="minorHAnsi" w:cstheme="minorHAnsi"/>
              </w:rPr>
              <w:t xml:space="preserve"> including transfers</w:t>
            </w:r>
          </w:p>
        </w:tc>
        <w:tc>
          <w:tcPr>
            <w:tcW w:w="667" w:type="pct"/>
          </w:tcPr>
          <w:p w14:paraId="7DB89795" w14:textId="4617082E" w:rsidR="00DE54AF" w:rsidRPr="00C14F39" w:rsidRDefault="006A3C0D" w:rsidP="00FD4FCE">
            <w:pPr>
              <w:spacing w:line="240" w:lineRule="auto"/>
              <w:rPr>
                <w:rFonts w:asciiTheme="minorHAnsi" w:hAnsiTheme="minorHAnsi" w:cstheme="minorHAnsi"/>
                <w:bCs/>
              </w:rPr>
            </w:pPr>
            <w:r>
              <w:rPr>
                <w:rFonts w:asciiTheme="minorHAnsi" w:hAnsiTheme="minorHAnsi" w:cstheme="minorHAnsi"/>
                <w:bCs/>
              </w:rPr>
              <w:t xml:space="preserve">20 </w:t>
            </w:r>
            <w:r w:rsidR="00DE54AF" w:rsidRPr="00C14F39">
              <w:rPr>
                <w:rFonts w:asciiTheme="minorHAnsi" w:hAnsiTheme="minorHAnsi" w:cstheme="minorHAnsi"/>
                <w:bCs/>
              </w:rPr>
              <w:t>trip</w:t>
            </w:r>
            <w:r w:rsidR="006467BA" w:rsidRPr="00C14F39">
              <w:rPr>
                <w:rFonts w:asciiTheme="minorHAnsi" w:hAnsiTheme="minorHAnsi" w:cstheme="minorHAnsi"/>
                <w:bCs/>
              </w:rPr>
              <w:t>s</w:t>
            </w:r>
          </w:p>
        </w:tc>
        <w:tc>
          <w:tcPr>
            <w:tcW w:w="1002" w:type="pct"/>
            <w:shd w:val="clear" w:color="auto" w:fill="F7CAAC" w:themeFill="accent2" w:themeFillTint="66"/>
          </w:tcPr>
          <w:p w14:paraId="2D9C3CD2" w14:textId="77777777" w:rsidR="00DE54AF" w:rsidRPr="00C14F39" w:rsidRDefault="00DE54AF" w:rsidP="00FD4FCE">
            <w:pPr>
              <w:spacing w:line="240" w:lineRule="auto"/>
              <w:rPr>
                <w:rFonts w:asciiTheme="minorHAnsi" w:hAnsiTheme="minorHAnsi" w:cstheme="minorHAnsi"/>
                <w:bCs/>
              </w:rPr>
            </w:pPr>
            <w:r w:rsidRPr="00C14F39">
              <w:rPr>
                <w:rFonts w:asciiTheme="minorHAnsi" w:hAnsiTheme="minorHAnsi" w:cstheme="minorHAnsi"/>
                <w:bCs/>
              </w:rPr>
              <w:t>___ per trip</w:t>
            </w:r>
          </w:p>
        </w:tc>
        <w:tc>
          <w:tcPr>
            <w:tcW w:w="856" w:type="pct"/>
            <w:shd w:val="clear" w:color="auto" w:fill="F7CAAC" w:themeFill="accent2" w:themeFillTint="66"/>
          </w:tcPr>
          <w:p w14:paraId="5DD60A58" w14:textId="77777777" w:rsidR="00DE54AF" w:rsidRPr="00C14F39" w:rsidRDefault="00DE54AF" w:rsidP="00FD4FCE">
            <w:pPr>
              <w:spacing w:line="240" w:lineRule="auto"/>
              <w:rPr>
                <w:rFonts w:asciiTheme="minorHAnsi" w:hAnsiTheme="minorHAnsi" w:cstheme="minorHAnsi"/>
                <w:bCs/>
              </w:rPr>
            </w:pPr>
          </w:p>
        </w:tc>
      </w:tr>
      <w:tr w:rsidR="00104999" w:rsidRPr="00C14F39" w14:paraId="0958F2C0" w14:textId="77777777" w:rsidTr="00B3656F">
        <w:trPr>
          <w:trHeight w:val="269"/>
          <w:jc w:val="center"/>
        </w:trPr>
        <w:tc>
          <w:tcPr>
            <w:tcW w:w="379" w:type="pct"/>
          </w:tcPr>
          <w:p w14:paraId="7E325EA5" w14:textId="77777777" w:rsidR="00DE54AF" w:rsidRPr="00C14F39" w:rsidRDefault="00DE54AF" w:rsidP="00FD4FCE">
            <w:pPr>
              <w:spacing w:line="240" w:lineRule="auto"/>
              <w:rPr>
                <w:rFonts w:asciiTheme="minorHAnsi" w:hAnsiTheme="minorHAnsi" w:cstheme="minorHAnsi"/>
                <w:bCs/>
              </w:rPr>
            </w:pPr>
            <w:r w:rsidRPr="00C14F39">
              <w:rPr>
                <w:rFonts w:asciiTheme="minorHAnsi" w:hAnsiTheme="minorHAnsi" w:cstheme="minorHAnsi"/>
                <w:bCs/>
              </w:rPr>
              <w:t>2.</w:t>
            </w:r>
          </w:p>
        </w:tc>
        <w:tc>
          <w:tcPr>
            <w:tcW w:w="2096" w:type="pct"/>
          </w:tcPr>
          <w:p w14:paraId="6D65E4C9" w14:textId="52DE163B" w:rsidR="00DE54AF" w:rsidRPr="00C14F39" w:rsidRDefault="006A3C0D" w:rsidP="00FD4FCE">
            <w:pPr>
              <w:spacing w:line="240" w:lineRule="auto"/>
              <w:rPr>
                <w:rFonts w:asciiTheme="minorHAnsi" w:hAnsiTheme="minorHAnsi" w:cstheme="minorHAnsi"/>
                <w:bCs/>
              </w:rPr>
            </w:pPr>
            <w:r>
              <w:rPr>
                <w:rFonts w:asciiTheme="minorHAnsi" w:hAnsiTheme="minorHAnsi" w:cstheme="minorHAnsi"/>
              </w:rPr>
              <w:t>Train</w:t>
            </w:r>
            <w:r w:rsidRPr="00C14F39">
              <w:rPr>
                <w:rFonts w:asciiTheme="minorHAnsi" w:hAnsiTheme="minorHAnsi" w:cstheme="minorHAnsi"/>
              </w:rPr>
              <w:t xml:space="preserve"> ticket cost (Return Trip) including transfers</w:t>
            </w:r>
          </w:p>
        </w:tc>
        <w:tc>
          <w:tcPr>
            <w:tcW w:w="667" w:type="pct"/>
          </w:tcPr>
          <w:p w14:paraId="7906F52B" w14:textId="1076F7D0" w:rsidR="00DE54AF" w:rsidRPr="00C14F39" w:rsidRDefault="006A3C0D" w:rsidP="00FD4FCE">
            <w:pPr>
              <w:spacing w:line="240" w:lineRule="auto"/>
              <w:rPr>
                <w:rFonts w:asciiTheme="minorHAnsi" w:hAnsiTheme="minorHAnsi" w:cstheme="minorHAnsi"/>
                <w:bCs/>
              </w:rPr>
            </w:pPr>
            <w:r>
              <w:rPr>
                <w:rFonts w:asciiTheme="minorHAnsi" w:hAnsiTheme="minorHAnsi" w:cstheme="minorHAnsi"/>
                <w:bCs/>
              </w:rPr>
              <w:t xml:space="preserve">05 </w:t>
            </w:r>
            <w:r w:rsidRPr="00C14F39">
              <w:rPr>
                <w:rFonts w:asciiTheme="minorHAnsi" w:hAnsiTheme="minorHAnsi" w:cstheme="minorHAnsi"/>
                <w:bCs/>
              </w:rPr>
              <w:t>trips</w:t>
            </w:r>
          </w:p>
        </w:tc>
        <w:tc>
          <w:tcPr>
            <w:tcW w:w="1002" w:type="pct"/>
            <w:shd w:val="clear" w:color="auto" w:fill="F7CAAC" w:themeFill="accent2" w:themeFillTint="66"/>
          </w:tcPr>
          <w:p w14:paraId="1AF86018" w14:textId="661F3EF1" w:rsidR="00DE54AF" w:rsidRPr="00C14F39" w:rsidRDefault="00DE54AF" w:rsidP="00FD4FCE">
            <w:pPr>
              <w:spacing w:line="240" w:lineRule="auto"/>
              <w:rPr>
                <w:rFonts w:asciiTheme="minorHAnsi" w:hAnsiTheme="minorHAnsi" w:cstheme="minorHAnsi"/>
                <w:bCs/>
              </w:rPr>
            </w:pPr>
            <w:r w:rsidRPr="00C14F39">
              <w:rPr>
                <w:rFonts w:asciiTheme="minorHAnsi" w:hAnsiTheme="minorHAnsi" w:cstheme="minorHAnsi"/>
                <w:bCs/>
              </w:rPr>
              <w:t xml:space="preserve">____ per </w:t>
            </w:r>
            <w:r w:rsidR="00616C44">
              <w:rPr>
                <w:rFonts w:asciiTheme="minorHAnsi" w:hAnsiTheme="minorHAnsi" w:cstheme="minorHAnsi"/>
                <w:bCs/>
              </w:rPr>
              <w:t>trip</w:t>
            </w:r>
          </w:p>
        </w:tc>
        <w:tc>
          <w:tcPr>
            <w:tcW w:w="856" w:type="pct"/>
            <w:shd w:val="clear" w:color="auto" w:fill="F7CAAC" w:themeFill="accent2" w:themeFillTint="66"/>
          </w:tcPr>
          <w:p w14:paraId="458B3ABB" w14:textId="77777777" w:rsidR="00DE54AF" w:rsidRPr="00C14F39" w:rsidRDefault="00DE54AF" w:rsidP="00FD4FCE">
            <w:pPr>
              <w:spacing w:line="240" w:lineRule="auto"/>
              <w:rPr>
                <w:rFonts w:asciiTheme="minorHAnsi" w:hAnsiTheme="minorHAnsi" w:cstheme="minorHAnsi"/>
                <w:bCs/>
              </w:rPr>
            </w:pPr>
          </w:p>
        </w:tc>
      </w:tr>
      <w:tr w:rsidR="00B3656F" w:rsidRPr="00C14F39" w14:paraId="42EAABBC" w14:textId="77777777" w:rsidTr="00B3656F">
        <w:trPr>
          <w:trHeight w:val="269"/>
          <w:jc w:val="center"/>
        </w:trPr>
        <w:tc>
          <w:tcPr>
            <w:tcW w:w="379" w:type="pct"/>
          </w:tcPr>
          <w:p w14:paraId="5A292328" w14:textId="21E31E60" w:rsidR="00B3656F" w:rsidRPr="00C14F39" w:rsidRDefault="005F4968" w:rsidP="00B3656F">
            <w:pPr>
              <w:spacing w:line="240" w:lineRule="auto"/>
              <w:rPr>
                <w:rFonts w:asciiTheme="minorHAnsi" w:hAnsiTheme="minorHAnsi" w:cstheme="minorHAnsi"/>
                <w:bCs/>
              </w:rPr>
            </w:pPr>
            <w:r>
              <w:rPr>
                <w:rFonts w:asciiTheme="minorHAnsi" w:hAnsiTheme="minorHAnsi" w:cstheme="minorHAnsi"/>
                <w:bCs/>
              </w:rPr>
              <w:t>3</w:t>
            </w:r>
          </w:p>
        </w:tc>
        <w:tc>
          <w:tcPr>
            <w:tcW w:w="2096" w:type="pct"/>
          </w:tcPr>
          <w:p w14:paraId="77368DDE" w14:textId="19E0BF41" w:rsidR="00B3656F" w:rsidRDefault="00B3656F" w:rsidP="00B3656F">
            <w:pPr>
              <w:spacing w:line="240" w:lineRule="auto"/>
              <w:rPr>
                <w:rFonts w:asciiTheme="minorHAnsi" w:hAnsiTheme="minorHAnsi" w:cstheme="minorHAnsi"/>
              </w:rPr>
            </w:pPr>
            <w:r w:rsidRPr="00C14F39">
              <w:rPr>
                <w:rFonts w:asciiTheme="minorHAnsi" w:hAnsiTheme="minorHAnsi" w:cstheme="minorHAnsi"/>
                <w:bCs/>
              </w:rPr>
              <w:t>Per Diem (food and accommodation cost)</w:t>
            </w:r>
          </w:p>
        </w:tc>
        <w:tc>
          <w:tcPr>
            <w:tcW w:w="667" w:type="pct"/>
          </w:tcPr>
          <w:p w14:paraId="02ED83C6" w14:textId="47762FD9" w:rsidR="00B3656F" w:rsidRDefault="005F4968" w:rsidP="00B3656F">
            <w:pPr>
              <w:spacing w:line="240" w:lineRule="auto"/>
              <w:rPr>
                <w:rFonts w:asciiTheme="minorHAnsi" w:hAnsiTheme="minorHAnsi" w:cstheme="minorHAnsi"/>
                <w:bCs/>
              </w:rPr>
            </w:pPr>
            <w:r>
              <w:rPr>
                <w:rFonts w:asciiTheme="minorHAnsi" w:hAnsiTheme="minorHAnsi" w:cstheme="minorHAnsi"/>
                <w:bCs/>
              </w:rPr>
              <w:t>5</w:t>
            </w:r>
            <w:r w:rsidR="00B3656F">
              <w:rPr>
                <w:rFonts w:asciiTheme="minorHAnsi" w:hAnsiTheme="minorHAnsi" w:cstheme="minorHAnsi"/>
                <w:bCs/>
              </w:rPr>
              <w:t xml:space="preserve">0 </w:t>
            </w:r>
            <w:r w:rsidR="00B3656F" w:rsidRPr="00C14F39">
              <w:rPr>
                <w:rFonts w:asciiTheme="minorHAnsi" w:hAnsiTheme="minorHAnsi" w:cstheme="minorHAnsi"/>
                <w:bCs/>
              </w:rPr>
              <w:t>days</w:t>
            </w:r>
          </w:p>
        </w:tc>
        <w:tc>
          <w:tcPr>
            <w:tcW w:w="1002" w:type="pct"/>
            <w:shd w:val="clear" w:color="auto" w:fill="F7CAAC" w:themeFill="accent2" w:themeFillTint="66"/>
          </w:tcPr>
          <w:p w14:paraId="6CE4FBCC" w14:textId="08731124" w:rsidR="00B3656F" w:rsidRPr="00C14F39" w:rsidRDefault="00B3656F" w:rsidP="00B3656F">
            <w:pPr>
              <w:spacing w:line="240" w:lineRule="auto"/>
              <w:rPr>
                <w:rFonts w:asciiTheme="minorHAnsi" w:hAnsiTheme="minorHAnsi" w:cstheme="minorHAnsi"/>
                <w:bCs/>
              </w:rPr>
            </w:pPr>
            <w:r w:rsidRPr="00C14F39">
              <w:rPr>
                <w:rFonts w:asciiTheme="minorHAnsi" w:hAnsiTheme="minorHAnsi" w:cstheme="minorHAnsi"/>
                <w:bCs/>
              </w:rPr>
              <w:t>____ per day</w:t>
            </w:r>
          </w:p>
        </w:tc>
        <w:tc>
          <w:tcPr>
            <w:tcW w:w="856" w:type="pct"/>
            <w:shd w:val="clear" w:color="auto" w:fill="F7CAAC" w:themeFill="accent2" w:themeFillTint="66"/>
          </w:tcPr>
          <w:p w14:paraId="279CBC25" w14:textId="77777777" w:rsidR="00B3656F" w:rsidRPr="00C14F39" w:rsidRDefault="00B3656F" w:rsidP="00B3656F">
            <w:pPr>
              <w:spacing w:line="240" w:lineRule="auto"/>
              <w:rPr>
                <w:rFonts w:asciiTheme="minorHAnsi" w:hAnsiTheme="minorHAnsi" w:cstheme="minorHAnsi"/>
                <w:bCs/>
              </w:rPr>
            </w:pPr>
          </w:p>
        </w:tc>
      </w:tr>
      <w:tr w:rsidR="00B3656F" w:rsidRPr="00C14F39" w14:paraId="48FE0977" w14:textId="77777777" w:rsidTr="00B3656F">
        <w:trPr>
          <w:trHeight w:val="269"/>
          <w:jc w:val="center"/>
        </w:trPr>
        <w:tc>
          <w:tcPr>
            <w:tcW w:w="379" w:type="pct"/>
          </w:tcPr>
          <w:p w14:paraId="5C3EB72D" w14:textId="3E37E8E9" w:rsidR="00B3656F" w:rsidRPr="00C14F39" w:rsidRDefault="00B3656F" w:rsidP="00B3656F">
            <w:pPr>
              <w:spacing w:line="240" w:lineRule="auto"/>
              <w:rPr>
                <w:rFonts w:asciiTheme="minorHAnsi" w:hAnsiTheme="minorHAnsi" w:cstheme="minorHAnsi"/>
                <w:bCs/>
              </w:rPr>
            </w:pPr>
            <w:r>
              <w:rPr>
                <w:rFonts w:asciiTheme="minorHAnsi" w:hAnsiTheme="minorHAnsi" w:cstheme="minorHAnsi"/>
                <w:bCs/>
              </w:rPr>
              <w:t>5</w:t>
            </w:r>
            <w:r w:rsidRPr="00C14F39">
              <w:rPr>
                <w:rFonts w:asciiTheme="minorHAnsi" w:hAnsiTheme="minorHAnsi" w:cstheme="minorHAnsi"/>
                <w:bCs/>
              </w:rPr>
              <w:t>.</w:t>
            </w:r>
          </w:p>
        </w:tc>
        <w:tc>
          <w:tcPr>
            <w:tcW w:w="2096" w:type="pct"/>
          </w:tcPr>
          <w:p w14:paraId="6D062877" w14:textId="7D45D265" w:rsidR="00B3656F" w:rsidRPr="00C14F39" w:rsidRDefault="005F4968" w:rsidP="00B3656F">
            <w:pPr>
              <w:spacing w:line="240" w:lineRule="auto"/>
              <w:rPr>
                <w:rFonts w:asciiTheme="minorHAnsi" w:hAnsiTheme="minorHAnsi" w:cstheme="minorHAnsi"/>
                <w:bCs/>
              </w:rPr>
            </w:pPr>
            <w:r>
              <w:rPr>
                <w:rFonts w:asciiTheme="minorHAnsi" w:hAnsiTheme="minorHAnsi" w:cstheme="minorHAnsi"/>
                <w:bCs/>
              </w:rPr>
              <w:t>Local Travel within Districts</w:t>
            </w:r>
          </w:p>
        </w:tc>
        <w:tc>
          <w:tcPr>
            <w:tcW w:w="667" w:type="pct"/>
          </w:tcPr>
          <w:p w14:paraId="204B4562" w14:textId="29C922C5" w:rsidR="00B3656F" w:rsidRPr="00C14F39" w:rsidRDefault="005F4968" w:rsidP="00B3656F">
            <w:pPr>
              <w:spacing w:line="240" w:lineRule="auto"/>
              <w:rPr>
                <w:rFonts w:asciiTheme="minorHAnsi" w:hAnsiTheme="minorHAnsi" w:cstheme="minorHAnsi"/>
                <w:bCs/>
              </w:rPr>
            </w:pPr>
            <w:r>
              <w:rPr>
                <w:rFonts w:asciiTheme="minorHAnsi" w:hAnsiTheme="minorHAnsi" w:cstheme="minorHAnsi"/>
                <w:bCs/>
              </w:rPr>
              <w:t>10 days</w:t>
            </w:r>
          </w:p>
        </w:tc>
        <w:tc>
          <w:tcPr>
            <w:tcW w:w="1002" w:type="pct"/>
            <w:shd w:val="clear" w:color="auto" w:fill="F7CAAC" w:themeFill="accent2" w:themeFillTint="66"/>
          </w:tcPr>
          <w:p w14:paraId="02B186AA" w14:textId="41504097" w:rsidR="00B3656F" w:rsidRPr="00C14F39" w:rsidRDefault="005F4968" w:rsidP="00B3656F">
            <w:pPr>
              <w:spacing w:line="240" w:lineRule="auto"/>
              <w:rPr>
                <w:rFonts w:asciiTheme="minorHAnsi" w:hAnsiTheme="minorHAnsi" w:cstheme="minorHAnsi"/>
                <w:bCs/>
              </w:rPr>
            </w:pPr>
            <w:r>
              <w:rPr>
                <w:rFonts w:asciiTheme="minorHAnsi" w:hAnsiTheme="minorHAnsi" w:cstheme="minorHAnsi"/>
                <w:bCs/>
              </w:rPr>
              <w:t>_____ per day</w:t>
            </w:r>
          </w:p>
        </w:tc>
        <w:tc>
          <w:tcPr>
            <w:tcW w:w="856" w:type="pct"/>
            <w:shd w:val="clear" w:color="auto" w:fill="F7CAAC" w:themeFill="accent2" w:themeFillTint="66"/>
          </w:tcPr>
          <w:p w14:paraId="6F87D4DD" w14:textId="77777777" w:rsidR="00B3656F" w:rsidRPr="00C14F39" w:rsidRDefault="00B3656F" w:rsidP="00B3656F">
            <w:pPr>
              <w:spacing w:line="240" w:lineRule="auto"/>
              <w:rPr>
                <w:rFonts w:asciiTheme="minorHAnsi" w:hAnsiTheme="minorHAnsi" w:cstheme="minorHAnsi"/>
                <w:bCs/>
              </w:rPr>
            </w:pPr>
          </w:p>
        </w:tc>
      </w:tr>
      <w:tr w:rsidR="00B3656F" w:rsidRPr="00C14F39" w14:paraId="76A11F55" w14:textId="77777777" w:rsidTr="00104999">
        <w:trPr>
          <w:trHeight w:val="251"/>
          <w:jc w:val="center"/>
        </w:trPr>
        <w:tc>
          <w:tcPr>
            <w:tcW w:w="379" w:type="pct"/>
          </w:tcPr>
          <w:p w14:paraId="0768BC71" w14:textId="77777777" w:rsidR="00B3656F" w:rsidRPr="00C14F39" w:rsidRDefault="00B3656F" w:rsidP="00B3656F">
            <w:pPr>
              <w:spacing w:line="240" w:lineRule="auto"/>
              <w:rPr>
                <w:rFonts w:asciiTheme="minorHAnsi" w:hAnsiTheme="minorHAnsi" w:cstheme="minorHAnsi"/>
                <w:bCs/>
              </w:rPr>
            </w:pPr>
          </w:p>
        </w:tc>
        <w:tc>
          <w:tcPr>
            <w:tcW w:w="3765" w:type="pct"/>
            <w:gridSpan w:val="3"/>
            <w:shd w:val="clear" w:color="auto" w:fill="F7CAAC" w:themeFill="accent2" w:themeFillTint="66"/>
          </w:tcPr>
          <w:p w14:paraId="2D233560" w14:textId="6E2AC895" w:rsidR="00B3656F" w:rsidRPr="00104999" w:rsidRDefault="00B3656F" w:rsidP="00B3656F">
            <w:pPr>
              <w:spacing w:line="240" w:lineRule="auto"/>
              <w:rPr>
                <w:rFonts w:asciiTheme="minorHAnsi" w:hAnsiTheme="minorHAnsi" w:cstheme="minorHAnsi"/>
                <w:b/>
                <w:bCs/>
              </w:rPr>
            </w:pPr>
            <w:r w:rsidRPr="00C14F39">
              <w:rPr>
                <w:rFonts w:asciiTheme="minorHAnsi" w:hAnsiTheme="minorHAnsi" w:cstheme="minorHAnsi"/>
                <w:b/>
                <w:bCs/>
              </w:rPr>
              <w:t>*Total Travel Costs = INR</w:t>
            </w:r>
          </w:p>
        </w:tc>
        <w:tc>
          <w:tcPr>
            <w:tcW w:w="856" w:type="pct"/>
            <w:shd w:val="clear" w:color="auto" w:fill="F7CAAC" w:themeFill="accent2" w:themeFillTint="66"/>
          </w:tcPr>
          <w:p w14:paraId="3AC36FB4" w14:textId="77777777" w:rsidR="00B3656F" w:rsidRPr="00C14F39" w:rsidRDefault="00B3656F" w:rsidP="00B3656F">
            <w:pPr>
              <w:spacing w:line="240" w:lineRule="auto"/>
              <w:rPr>
                <w:rFonts w:asciiTheme="minorHAnsi" w:hAnsiTheme="minorHAnsi" w:cstheme="minorHAnsi"/>
                <w:bCs/>
              </w:rPr>
            </w:pPr>
          </w:p>
        </w:tc>
      </w:tr>
    </w:tbl>
    <w:p w14:paraId="7F4C1267" w14:textId="60EC33EA" w:rsidR="00DE54AF" w:rsidRPr="00C14F39" w:rsidRDefault="0026614B" w:rsidP="00C14F39">
      <w:pPr>
        <w:spacing w:line="240" w:lineRule="auto"/>
        <w:ind w:left="-450"/>
        <w:jc w:val="both"/>
        <w:rPr>
          <w:rFonts w:asciiTheme="minorHAnsi" w:hAnsiTheme="minorHAnsi" w:cstheme="minorHAnsi"/>
          <w:i/>
        </w:rPr>
      </w:pPr>
      <w:r w:rsidRPr="00B63042">
        <w:rPr>
          <w:rFonts w:asciiTheme="minorHAnsi" w:hAnsiTheme="minorHAnsi" w:cstheme="minorHAnsi"/>
          <w:i/>
          <w:highlight w:val="yellow"/>
        </w:rPr>
        <w:t xml:space="preserve">All </w:t>
      </w:r>
      <w:r w:rsidR="00741B90" w:rsidRPr="00B63042">
        <w:rPr>
          <w:rFonts w:asciiTheme="minorHAnsi" w:hAnsiTheme="minorHAnsi" w:cstheme="minorHAnsi"/>
          <w:i/>
          <w:highlight w:val="yellow"/>
        </w:rPr>
        <w:t>s</w:t>
      </w:r>
      <w:r w:rsidR="00DE54AF" w:rsidRPr="00B63042">
        <w:rPr>
          <w:rFonts w:asciiTheme="minorHAnsi" w:hAnsiTheme="minorHAnsi" w:cstheme="minorHAnsi"/>
          <w:i/>
          <w:highlight w:val="yellow"/>
        </w:rPr>
        <w:t xml:space="preserve">haded areas to be filled in by </w:t>
      </w:r>
      <w:r w:rsidR="00CB7939" w:rsidRPr="00B63042">
        <w:rPr>
          <w:rFonts w:asciiTheme="minorHAnsi" w:hAnsiTheme="minorHAnsi" w:cstheme="minorHAnsi"/>
          <w:i/>
          <w:highlight w:val="yellow"/>
        </w:rPr>
        <w:t xml:space="preserve">the </w:t>
      </w:r>
      <w:proofErr w:type="gramStart"/>
      <w:r w:rsidR="00DE54AF" w:rsidRPr="00B63042">
        <w:rPr>
          <w:rFonts w:asciiTheme="minorHAnsi" w:hAnsiTheme="minorHAnsi" w:cstheme="minorHAnsi"/>
          <w:i/>
          <w:highlight w:val="yellow"/>
        </w:rPr>
        <w:t>Candidate</w:t>
      </w:r>
      <w:proofErr w:type="gramEnd"/>
    </w:p>
    <w:p w14:paraId="37E5AFDA" w14:textId="77777777" w:rsidR="00DE54AF" w:rsidRPr="00C14F39" w:rsidRDefault="00DE54AF" w:rsidP="00C14F39">
      <w:pPr>
        <w:spacing w:line="240" w:lineRule="auto"/>
        <w:ind w:left="-450"/>
        <w:jc w:val="both"/>
        <w:rPr>
          <w:rFonts w:asciiTheme="minorHAnsi" w:hAnsiTheme="minorHAnsi" w:cstheme="minorHAnsi"/>
          <w:i/>
        </w:rPr>
      </w:pPr>
    </w:p>
    <w:p w14:paraId="4CC3EEB6" w14:textId="77777777" w:rsidR="00741B90" w:rsidRPr="00C14F39" w:rsidRDefault="00DE54AF" w:rsidP="00C14F39">
      <w:pPr>
        <w:spacing w:line="240" w:lineRule="auto"/>
        <w:ind w:left="-450"/>
        <w:jc w:val="both"/>
        <w:rPr>
          <w:rFonts w:asciiTheme="minorHAnsi" w:hAnsiTheme="minorHAnsi" w:cstheme="minorHAnsi"/>
          <w:b/>
          <w:bCs/>
          <w:u w:val="single"/>
        </w:rPr>
      </w:pPr>
      <w:r w:rsidRPr="00C14F39">
        <w:rPr>
          <w:rFonts w:asciiTheme="minorHAnsi" w:hAnsiTheme="minorHAnsi" w:cstheme="minorHAnsi"/>
          <w:b/>
          <w:bCs/>
          <w:u w:val="single"/>
        </w:rPr>
        <w:t>Notes to financial offer:</w:t>
      </w:r>
    </w:p>
    <w:p w14:paraId="0F7BD2E2" w14:textId="78BB2EED" w:rsidR="00741B90" w:rsidRPr="00C14F39" w:rsidRDefault="00DE54AF" w:rsidP="00C14F39">
      <w:pPr>
        <w:pStyle w:val="ListParagraph"/>
        <w:numPr>
          <w:ilvl w:val="0"/>
          <w:numId w:val="37"/>
        </w:numPr>
        <w:spacing w:line="240" w:lineRule="auto"/>
        <w:ind w:left="360" w:hanging="270"/>
        <w:jc w:val="both"/>
        <w:rPr>
          <w:rFonts w:asciiTheme="minorHAnsi" w:hAnsiTheme="minorHAnsi" w:cstheme="minorHAnsi"/>
          <w:b/>
          <w:bCs/>
          <w:i/>
          <w:iCs/>
          <w:u w:val="single"/>
        </w:rPr>
      </w:pPr>
      <w:r w:rsidRPr="00C14F39">
        <w:rPr>
          <w:rFonts w:asciiTheme="minorHAnsi" w:hAnsiTheme="minorHAnsi" w:cstheme="minorHAnsi"/>
          <w:i/>
          <w:iCs/>
        </w:rPr>
        <w:t>Payment will made on submission and acceptance of deliverables</w:t>
      </w:r>
      <w:r w:rsidR="00741B90" w:rsidRPr="00C14F39">
        <w:rPr>
          <w:rFonts w:asciiTheme="minorHAnsi" w:hAnsiTheme="minorHAnsi" w:cstheme="minorHAnsi"/>
          <w:i/>
          <w:iCs/>
        </w:rPr>
        <w:t xml:space="preserve"> as stated above</w:t>
      </w:r>
      <w:r w:rsidRPr="00C14F39">
        <w:rPr>
          <w:rFonts w:asciiTheme="minorHAnsi" w:hAnsiTheme="minorHAnsi" w:cstheme="minorHAnsi"/>
          <w:i/>
          <w:iCs/>
        </w:rPr>
        <w:t>. UNICEF reserves the right to withhold payment in case the deliverables submitted are not up to the required standard or in case of delays in submitting the deliverables on the part of the consultant</w:t>
      </w:r>
      <w:r w:rsidR="00A60C27" w:rsidRPr="00C14F39">
        <w:rPr>
          <w:rFonts w:asciiTheme="minorHAnsi" w:hAnsiTheme="minorHAnsi" w:cstheme="minorHAnsi"/>
          <w:i/>
          <w:iCs/>
        </w:rPr>
        <w:t>.</w:t>
      </w:r>
    </w:p>
    <w:p w14:paraId="5199F3BC" w14:textId="786AE26E" w:rsidR="00202D55" w:rsidRPr="00C14F39" w:rsidRDefault="00DE54AF" w:rsidP="00C14F39">
      <w:pPr>
        <w:pStyle w:val="ListParagraph"/>
        <w:numPr>
          <w:ilvl w:val="0"/>
          <w:numId w:val="37"/>
        </w:numPr>
        <w:spacing w:line="240" w:lineRule="auto"/>
        <w:ind w:left="360" w:hanging="270"/>
        <w:jc w:val="both"/>
        <w:rPr>
          <w:rFonts w:asciiTheme="minorHAnsi" w:hAnsiTheme="minorHAnsi" w:cstheme="minorHAnsi"/>
          <w:b/>
          <w:bCs/>
          <w:i/>
          <w:iCs/>
          <w:u w:val="single"/>
        </w:rPr>
      </w:pPr>
      <w:r w:rsidRPr="00C14F39">
        <w:rPr>
          <w:rFonts w:asciiTheme="minorHAnsi" w:hAnsiTheme="minorHAnsi" w:cstheme="minorHAnsi"/>
          <w:i/>
          <w:iCs/>
        </w:rPr>
        <w:t>Air travel should be by economy class using the most direct route</w:t>
      </w:r>
      <w:r w:rsidR="00AE01E5" w:rsidRPr="00C14F39">
        <w:rPr>
          <w:rFonts w:asciiTheme="minorHAnsi" w:hAnsiTheme="minorHAnsi" w:cstheme="minorHAnsi"/>
          <w:i/>
          <w:iCs/>
        </w:rPr>
        <w:t>.</w:t>
      </w:r>
    </w:p>
    <w:p w14:paraId="492E6687" w14:textId="77777777" w:rsidR="00202D55" w:rsidRPr="00C14F39" w:rsidRDefault="00DE54AF" w:rsidP="00C14F39">
      <w:pPr>
        <w:pStyle w:val="ListParagraph"/>
        <w:numPr>
          <w:ilvl w:val="0"/>
          <w:numId w:val="37"/>
        </w:numPr>
        <w:spacing w:line="240" w:lineRule="auto"/>
        <w:ind w:left="360" w:hanging="270"/>
        <w:jc w:val="both"/>
        <w:rPr>
          <w:rFonts w:asciiTheme="minorHAnsi" w:hAnsiTheme="minorHAnsi" w:cstheme="minorHAnsi"/>
          <w:b/>
          <w:bCs/>
          <w:i/>
          <w:iCs/>
          <w:u w:val="single"/>
        </w:rPr>
      </w:pPr>
      <w:r w:rsidRPr="00C14F39">
        <w:rPr>
          <w:rFonts w:asciiTheme="minorHAnsi" w:hAnsiTheme="minorHAnsi" w:cstheme="minorHAnsi"/>
          <w:i/>
          <w:iCs/>
        </w:rPr>
        <w:t>No other fee would be paid or reimbursed other than the fee indicated in the financial proposal.</w:t>
      </w:r>
    </w:p>
    <w:p w14:paraId="19C384D4" w14:textId="4D5E0940" w:rsidR="00DE54AF" w:rsidRPr="00C14F39" w:rsidRDefault="00DE54AF" w:rsidP="00C14F39">
      <w:pPr>
        <w:pStyle w:val="ListParagraph"/>
        <w:numPr>
          <w:ilvl w:val="0"/>
          <w:numId w:val="37"/>
        </w:numPr>
        <w:spacing w:line="240" w:lineRule="auto"/>
        <w:ind w:left="360" w:hanging="270"/>
        <w:jc w:val="both"/>
        <w:rPr>
          <w:rFonts w:asciiTheme="minorHAnsi" w:hAnsiTheme="minorHAnsi" w:cstheme="minorHAnsi"/>
          <w:b/>
          <w:bCs/>
          <w:i/>
          <w:iCs/>
          <w:u w:val="single"/>
        </w:rPr>
      </w:pPr>
      <w:r w:rsidRPr="00C14F39">
        <w:rPr>
          <w:rFonts w:asciiTheme="minorHAnsi" w:hAnsiTheme="minorHAnsi" w:cstheme="minorHAnsi"/>
          <w:i/>
          <w:iCs/>
        </w:rPr>
        <w:t xml:space="preserve">The consultant/contractor will work on own computer(s) and use own office resources and materials in the execution of this assignment, including personal email address(es) and phones. </w:t>
      </w:r>
    </w:p>
    <w:p w14:paraId="3151397B" w14:textId="77777777" w:rsidR="00202D55" w:rsidRPr="00C14F39" w:rsidRDefault="00202D55" w:rsidP="00DE54AF">
      <w:pPr>
        <w:spacing w:line="240" w:lineRule="auto"/>
        <w:jc w:val="both"/>
        <w:rPr>
          <w:rFonts w:asciiTheme="minorHAnsi" w:hAnsiTheme="minorHAnsi" w:cstheme="minorHAnsi"/>
          <w:b/>
          <w:u w:val="single"/>
        </w:rPr>
      </w:pPr>
    </w:p>
    <w:p w14:paraId="268067BE" w14:textId="14202C53" w:rsidR="00DE54AF" w:rsidRPr="00C14F39" w:rsidRDefault="00DE54AF" w:rsidP="00DE54AF">
      <w:pPr>
        <w:spacing w:line="240" w:lineRule="auto"/>
        <w:jc w:val="both"/>
        <w:rPr>
          <w:rFonts w:asciiTheme="minorHAnsi" w:hAnsiTheme="minorHAnsi" w:cstheme="minorHAnsi"/>
          <w:i/>
          <w:iCs/>
        </w:rPr>
      </w:pPr>
      <w:r w:rsidRPr="00C14F39">
        <w:rPr>
          <w:rFonts w:asciiTheme="minorHAnsi" w:hAnsiTheme="minorHAnsi" w:cstheme="minorHAnsi"/>
          <w:b/>
          <w:u w:val="single"/>
        </w:rPr>
        <w:t xml:space="preserve">PAYMENT TERMS: </w:t>
      </w:r>
      <w:r w:rsidRPr="00C14F39">
        <w:rPr>
          <w:rFonts w:asciiTheme="minorHAnsi" w:hAnsiTheme="minorHAnsi" w:cstheme="minorHAnsi"/>
          <w:b/>
        </w:rPr>
        <w:t xml:space="preserve"> </w:t>
      </w:r>
      <w:r w:rsidRPr="00C14F39">
        <w:rPr>
          <w:rFonts w:asciiTheme="minorHAnsi" w:hAnsiTheme="minorHAnsi" w:cstheme="minorHAnsi"/>
          <w:bCs/>
        </w:rPr>
        <w:t>Net 30 days</w:t>
      </w:r>
    </w:p>
    <w:p w14:paraId="7B49D82E" w14:textId="77777777" w:rsidR="00DE54AF" w:rsidRPr="00C14F39" w:rsidRDefault="00DE54AF" w:rsidP="00DE54AF">
      <w:pPr>
        <w:spacing w:line="240" w:lineRule="auto"/>
        <w:jc w:val="both"/>
        <w:rPr>
          <w:rFonts w:asciiTheme="minorHAnsi" w:hAnsiTheme="minorHAnsi" w:cstheme="minorHAnsi"/>
          <w:i/>
          <w:iCs/>
        </w:rPr>
      </w:pPr>
    </w:p>
    <w:p w14:paraId="5AF743BC" w14:textId="77777777" w:rsidR="00DE54AF" w:rsidRPr="00C14F39" w:rsidRDefault="00DE54AF" w:rsidP="00DE54AF">
      <w:pPr>
        <w:spacing w:line="240" w:lineRule="auto"/>
        <w:jc w:val="both"/>
        <w:rPr>
          <w:rFonts w:asciiTheme="minorHAnsi" w:hAnsiTheme="minorHAnsi" w:cstheme="minorHAnsi"/>
          <w:i/>
          <w:iCs/>
        </w:rPr>
      </w:pPr>
    </w:p>
    <w:p w14:paraId="2533A806" w14:textId="77777777" w:rsidR="00D744EE" w:rsidRPr="00D744EE" w:rsidRDefault="00D744EE" w:rsidP="00D744EE">
      <w:pPr>
        <w:spacing w:line="360" w:lineRule="auto"/>
        <w:jc w:val="both"/>
        <w:rPr>
          <w:rFonts w:asciiTheme="minorHAnsi" w:hAnsiTheme="minorHAnsi" w:cstheme="minorHAnsi"/>
          <w:b/>
        </w:rPr>
      </w:pPr>
      <w:r w:rsidRPr="00D744EE">
        <w:rPr>
          <w:rFonts w:asciiTheme="minorHAnsi" w:hAnsiTheme="minorHAnsi" w:cstheme="minorHAnsi"/>
          <w:b/>
        </w:rPr>
        <w:t>Name of the Candidate:</w:t>
      </w:r>
      <w:r w:rsidRPr="00D744EE">
        <w:rPr>
          <w:rFonts w:asciiTheme="minorHAnsi" w:hAnsiTheme="minorHAnsi" w:cstheme="minorHAnsi"/>
          <w:b/>
        </w:rPr>
        <w:tab/>
      </w:r>
    </w:p>
    <w:p w14:paraId="49C1B968" w14:textId="77777777" w:rsidR="00D744EE" w:rsidRPr="00D744EE" w:rsidRDefault="00D744EE" w:rsidP="00D744EE">
      <w:pPr>
        <w:spacing w:line="360" w:lineRule="auto"/>
        <w:jc w:val="both"/>
        <w:rPr>
          <w:rFonts w:asciiTheme="minorHAnsi" w:hAnsiTheme="minorHAnsi" w:cstheme="minorHAnsi"/>
          <w:b/>
        </w:rPr>
      </w:pPr>
      <w:r w:rsidRPr="00D744EE">
        <w:rPr>
          <w:rFonts w:asciiTheme="minorHAnsi" w:hAnsiTheme="minorHAnsi" w:cstheme="minorHAnsi"/>
          <w:b/>
        </w:rPr>
        <w:t xml:space="preserve">Signature of the Candidate:   </w:t>
      </w:r>
      <w:r w:rsidRPr="00D744EE">
        <w:rPr>
          <w:rFonts w:asciiTheme="minorHAnsi" w:hAnsiTheme="minorHAnsi" w:cstheme="minorHAnsi"/>
          <w:b/>
        </w:rPr>
        <w:tab/>
      </w:r>
    </w:p>
    <w:p w14:paraId="27F2B2B5" w14:textId="77777777" w:rsidR="00D744EE" w:rsidRPr="00D744EE" w:rsidRDefault="00D744EE" w:rsidP="00D744EE">
      <w:pPr>
        <w:spacing w:line="360" w:lineRule="auto"/>
        <w:jc w:val="both"/>
        <w:rPr>
          <w:rFonts w:asciiTheme="minorHAnsi" w:hAnsiTheme="minorHAnsi" w:cstheme="minorHAnsi"/>
          <w:b/>
        </w:rPr>
      </w:pPr>
      <w:r w:rsidRPr="00D744EE">
        <w:rPr>
          <w:rFonts w:asciiTheme="minorHAnsi" w:hAnsiTheme="minorHAnsi" w:cstheme="minorHAnsi"/>
          <w:b/>
        </w:rPr>
        <w:t xml:space="preserve">Address: </w:t>
      </w:r>
    </w:p>
    <w:p w14:paraId="24BEA11F" w14:textId="77777777" w:rsidR="00D744EE" w:rsidRPr="00D744EE" w:rsidRDefault="00D744EE" w:rsidP="00D744EE">
      <w:pPr>
        <w:spacing w:line="360" w:lineRule="auto"/>
        <w:jc w:val="both"/>
        <w:rPr>
          <w:rFonts w:asciiTheme="minorHAnsi" w:hAnsiTheme="minorHAnsi" w:cstheme="minorHAnsi"/>
          <w:b/>
        </w:rPr>
      </w:pPr>
      <w:r w:rsidRPr="00D744EE">
        <w:rPr>
          <w:rFonts w:asciiTheme="minorHAnsi" w:hAnsiTheme="minorHAnsi" w:cstheme="minorHAnsi"/>
          <w:b/>
        </w:rPr>
        <w:t>Contact no.:</w:t>
      </w:r>
      <w:r w:rsidRPr="00D744EE">
        <w:rPr>
          <w:rFonts w:asciiTheme="minorHAnsi" w:hAnsiTheme="minorHAnsi" w:cstheme="minorHAnsi"/>
          <w:b/>
        </w:rPr>
        <w:tab/>
      </w:r>
    </w:p>
    <w:p w14:paraId="4037F429" w14:textId="77777777" w:rsidR="00D744EE" w:rsidRPr="00D744EE" w:rsidRDefault="00D744EE" w:rsidP="00D744EE">
      <w:pPr>
        <w:spacing w:line="360" w:lineRule="auto"/>
        <w:jc w:val="both"/>
        <w:rPr>
          <w:rFonts w:asciiTheme="minorHAnsi" w:hAnsiTheme="minorHAnsi" w:cstheme="minorHAnsi"/>
          <w:b/>
        </w:rPr>
      </w:pPr>
      <w:r w:rsidRPr="00D744EE">
        <w:rPr>
          <w:rFonts w:asciiTheme="minorHAnsi" w:hAnsiTheme="minorHAnsi" w:cstheme="minorHAnsi"/>
          <w:b/>
        </w:rPr>
        <w:t>Email address:</w:t>
      </w:r>
      <w:r w:rsidRPr="00D744EE">
        <w:rPr>
          <w:rFonts w:asciiTheme="minorHAnsi" w:hAnsiTheme="minorHAnsi" w:cstheme="minorHAnsi"/>
          <w:b/>
        </w:rPr>
        <w:tab/>
      </w:r>
    </w:p>
    <w:p w14:paraId="293F59FC" w14:textId="5CDDA006" w:rsidR="0003416D" w:rsidRDefault="00D744EE" w:rsidP="00D744EE">
      <w:pPr>
        <w:spacing w:line="360" w:lineRule="auto"/>
        <w:jc w:val="both"/>
        <w:rPr>
          <w:rFonts w:asciiTheme="minorHAnsi" w:hAnsiTheme="minorHAnsi" w:cstheme="minorHAnsi"/>
          <w:b/>
        </w:rPr>
      </w:pPr>
      <w:r w:rsidRPr="00D744EE">
        <w:rPr>
          <w:rFonts w:asciiTheme="minorHAnsi" w:hAnsiTheme="minorHAnsi" w:cstheme="minorHAnsi"/>
          <w:b/>
        </w:rPr>
        <w:t>Date:</w:t>
      </w:r>
      <w:r w:rsidRPr="00D744EE">
        <w:rPr>
          <w:rFonts w:asciiTheme="minorHAnsi" w:hAnsiTheme="minorHAnsi" w:cstheme="minorHAnsi"/>
          <w:b/>
        </w:rPr>
        <w:tab/>
      </w:r>
    </w:p>
    <w:sectPr w:rsidR="0003416D" w:rsidSect="00DD614A">
      <w:footerReference w:type="default" r:id="rId14"/>
      <w:pgSz w:w="11907" w:h="16839" w:code="9"/>
      <w:pgMar w:top="810" w:right="1296" w:bottom="990" w:left="129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49F6" w14:textId="77777777" w:rsidR="00CD0F8F" w:rsidRDefault="00CD0F8F" w:rsidP="000C3710">
      <w:r>
        <w:separator/>
      </w:r>
    </w:p>
  </w:endnote>
  <w:endnote w:type="continuationSeparator" w:id="0">
    <w:p w14:paraId="077A34CE" w14:textId="77777777" w:rsidR="00CD0F8F" w:rsidRDefault="00CD0F8F" w:rsidP="000C3710">
      <w:r>
        <w:continuationSeparator/>
      </w:r>
    </w:p>
  </w:endnote>
  <w:endnote w:type="continuationNotice" w:id="1">
    <w:p w14:paraId="56991998" w14:textId="77777777" w:rsidR="00CD0F8F" w:rsidRDefault="00CD0F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6"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B70B" w14:textId="77777777" w:rsidR="00CD0F8F" w:rsidRDefault="00CD0F8F" w:rsidP="000C3710">
      <w:r>
        <w:separator/>
      </w:r>
    </w:p>
  </w:footnote>
  <w:footnote w:type="continuationSeparator" w:id="0">
    <w:p w14:paraId="0BA94CB2" w14:textId="77777777" w:rsidR="00CD0F8F" w:rsidRDefault="00CD0F8F" w:rsidP="000C3710">
      <w:r>
        <w:continuationSeparator/>
      </w:r>
    </w:p>
  </w:footnote>
  <w:footnote w:type="continuationNotice" w:id="1">
    <w:p w14:paraId="2B85ED49" w14:textId="77777777" w:rsidR="00CD0F8F" w:rsidRDefault="00CD0F8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46E2138"/>
    <w:multiLevelType w:val="hybridMultilevel"/>
    <w:tmpl w:val="23AE4656"/>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735D59"/>
    <w:multiLevelType w:val="hybridMultilevel"/>
    <w:tmpl w:val="26C80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BB4188"/>
    <w:multiLevelType w:val="hybridMultilevel"/>
    <w:tmpl w:val="9618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46907"/>
    <w:multiLevelType w:val="hybridMultilevel"/>
    <w:tmpl w:val="F8C2C2FE"/>
    <w:lvl w:ilvl="0" w:tplc="DC7C3C56">
      <w:start w:val="4"/>
      <w:numFmt w:val="bullet"/>
      <w:lvlText w:val="-"/>
      <w:lvlJc w:val="left"/>
      <w:pPr>
        <w:ind w:left="540" w:hanging="360"/>
      </w:pPr>
      <w:rPr>
        <w:rFonts w:ascii="Calibri" w:eastAsia="Arial Unicode MS"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7D6784F"/>
    <w:multiLevelType w:val="hybridMultilevel"/>
    <w:tmpl w:val="961C3B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140C8"/>
    <w:multiLevelType w:val="hybridMultilevel"/>
    <w:tmpl w:val="0C3A4A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00B14"/>
    <w:multiLevelType w:val="hybridMultilevel"/>
    <w:tmpl w:val="4D84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D7F73"/>
    <w:multiLevelType w:val="hybridMultilevel"/>
    <w:tmpl w:val="89BC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75144"/>
    <w:multiLevelType w:val="hybridMultilevel"/>
    <w:tmpl w:val="DA2C77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3420"/>
    <w:multiLevelType w:val="hybridMultilevel"/>
    <w:tmpl w:val="EA0210B2"/>
    <w:lvl w:ilvl="0" w:tplc="A1B4E7DE">
      <w:start w:val="11"/>
      <w:numFmt w:val="bullet"/>
      <w:lvlText w:val=""/>
      <w:lvlJc w:val="left"/>
      <w:pPr>
        <w:ind w:left="720" w:hanging="360"/>
      </w:pPr>
      <w:rPr>
        <w:rFonts w:ascii="Wingdings" w:eastAsia="Arial Unicode MS"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7787A"/>
    <w:multiLevelType w:val="hybridMultilevel"/>
    <w:tmpl w:val="657C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9139C"/>
    <w:multiLevelType w:val="hybridMultilevel"/>
    <w:tmpl w:val="F848816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1C064C"/>
    <w:multiLevelType w:val="hybridMultilevel"/>
    <w:tmpl w:val="80A00A9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6576834"/>
    <w:multiLevelType w:val="hybridMultilevel"/>
    <w:tmpl w:val="7EA2B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7124A3"/>
    <w:multiLevelType w:val="hybridMultilevel"/>
    <w:tmpl w:val="7D7A5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335792"/>
    <w:multiLevelType w:val="hybridMultilevel"/>
    <w:tmpl w:val="AE72F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D94026"/>
    <w:multiLevelType w:val="hybridMultilevel"/>
    <w:tmpl w:val="5F68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84099"/>
    <w:multiLevelType w:val="hybridMultilevel"/>
    <w:tmpl w:val="F99C8F0E"/>
    <w:lvl w:ilvl="0" w:tplc="04090005">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097247"/>
    <w:multiLevelType w:val="hybridMultilevel"/>
    <w:tmpl w:val="D6DA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652387">
    <w:abstractNumId w:val="22"/>
  </w:num>
  <w:num w:numId="2" w16cid:durableId="1862939909">
    <w:abstractNumId w:val="25"/>
  </w:num>
  <w:num w:numId="3" w16cid:durableId="2136755974">
    <w:abstractNumId w:val="19"/>
  </w:num>
  <w:num w:numId="4" w16cid:durableId="54670269">
    <w:abstractNumId w:val="14"/>
  </w:num>
  <w:num w:numId="5" w16cid:durableId="1440678837">
    <w:abstractNumId w:val="13"/>
  </w:num>
  <w:num w:numId="6" w16cid:durableId="1148013469">
    <w:abstractNumId w:val="20"/>
  </w:num>
  <w:num w:numId="7" w16cid:durableId="619533292">
    <w:abstractNumId w:val="29"/>
  </w:num>
  <w:num w:numId="8" w16cid:durableId="554706236">
    <w:abstractNumId w:val="30"/>
  </w:num>
  <w:num w:numId="9" w16cid:durableId="870802426">
    <w:abstractNumId w:val="11"/>
    <w:lvlOverride w:ilvl="0">
      <w:lvl w:ilvl="0">
        <w:numFmt w:val="bullet"/>
        <w:lvlText w:val=""/>
        <w:legacy w:legacy="1" w:legacySpace="0" w:legacyIndent="0"/>
        <w:lvlJc w:val="left"/>
        <w:rPr>
          <w:rFonts w:ascii="Symbol" w:hAnsi="Symbol" w:hint="default"/>
          <w:sz w:val="22"/>
        </w:rPr>
      </w:lvl>
    </w:lvlOverride>
  </w:num>
  <w:num w:numId="10" w16cid:durableId="1057165017">
    <w:abstractNumId w:val="24"/>
  </w:num>
  <w:num w:numId="11" w16cid:durableId="1191263326">
    <w:abstractNumId w:val="23"/>
  </w:num>
  <w:num w:numId="12" w16cid:durableId="1555310271">
    <w:abstractNumId w:val="35"/>
  </w:num>
  <w:num w:numId="13" w16cid:durableId="246811986">
    <w:abstractNumId w:val="0"/>
  </w:num>
  <w:num w:numId="14" w16cid:durableId="1474176243">
    <w:abstractNumId w:val="10"/>
  </w:num>
  <w:num w:numId="15" w16cid:durableId="2041126137">
    <w:abstractNumId w:val="8"/>
  </w:num>
  <w:num w:numId="16" w16cid:durableId="478693285">
    <w:abstractNumId w:val="7"/>
  </w:num>
  <w:num w:numId="17" w16cid:durableId="932251092">
    <w:abstractNumId w:val="6"/>
  </w:num>
  <w:num w:numId="18" w16cid:durableId="2147045512">
    <w:abstractNumId w:val="5"/>
  </w:num>
  <w:num w:numId="19" w16cid:durableId="691149530">
    <w:abstractNumId w:val="9"/>
  </w:num>
  <w:num w:numId="20" w16cid:durableId="901135160">
    <w:abstractNumId w:val="4"/>
  </w:num>
  <w:num w:numId="21" w16cid:durableId="1829050376">
    <w:abstractNumId w:val="3"/>
  </w:num>
  <w:num w:numId="22" w16cid:durableId="1675643241">
    <w:abstractNumId w:val="2"/>
  </w:num>
  <w:num w:numId="23" w16cid:durableId="622419732">
    <w:abstractNumId w:val="1"/>
  </w:num>
  <w:num w:numId="24" w16cid:durableId="465663719">
    <w:abstractNumId w:val="15"/>
  </w:num>
  <w:num w:numId="25" w16cid:durableId="456685770">
    <w:abstractNumId w:val="33"/>
  </w:num>
  <w:num w:numId="26" w16cid:durableId="333457253">
    <w:abstractNumId w:val="26"/>
  </w:num>
  <w:num w:numId="27" w16cid:durableId="2031223995">
    <w:abstractNumId w:val="16"/>
  </w:num>
  <w:num w:numId="28" w16cid:durableId="2046254492">
    <w:abstractNumId w:val="40"/>
  </w:num>
  <w:num w:numId="29" w16cid:durableId="1544563828">
    <w:abstractNumId w:val="12"/>
  </w:num>
  <w:num w:numId="30" w16cid:durableId="1278827605">
    <w:abstractNumId w:val="31"/>
  </w:num>
  <w:num w:numId="31" w16cid:durableId="478571870">
    <w:abstractNumId w:val="17"/>
  </w:num>
  <w:num w:numId="32" w16cid:durableId="1531987852">
    <w:abstractNumId w:val="37"/>
  </w:num>
  <w:num w:numId="33" w16cid:durableId="854076843">
    <w:abstractNumId w:val="39"/>
  </w:num>
  <w:num w:numId="34" w16cid:durableId="679242042">
    <w:abstractNumId w:val="32"/>
  </w:num>
  <w:num w:numId="35" w16cid:durableId="311373087">
    <w:abstractNumId w:val="42"/>
  </w:num>
  <w:num w:numId="36" w16cid:durableId="1549992410">
    <w:abstractNumId w:val="38"/>
  </w:num>
  <w:num w:numId="37" w16cid:durableId="1128087648">
    <w:abstractNumId w:val="36"/>
  </w:num>
  <w:num w:numId="38" w16cid:durableId="91049241">
    <w:abstractNumId w:val="34"/>
  </w:num>
  <w:num w:numId="39" w16cid:durableId="1440681932">
    <w:abstractNumId w:val="41"/>
  </w:num>
  <w:num w:numId="40" w16cid:durableId="2073430313">
    <w:abstractNumId w:val="18"/>
  </w:num>
  <w:num w:numId="41" w16cid:durableId="1687174336">
    <w:abstractNumId w:val="21"/>
  </w:num>
  <w:num w:numId="42" w16cid:durableId="705066229">
    <w:abstractNumId w:val="28"/>
  </w:num>
  <w:num w:numId="43" w16cid:durableId="16894845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0szQzM7IwMza3MDJQ0lEKTi0uzszPAykwrQUAGhqg2CwAAAA="/>
  </w:docVars>
  <w:rsids>
    <w:rsidRoot w:val="009512AC"/>
    <w:rsid w:val="000001B7"/>
    <w:rsid w:val="00000D8A"/>
    <w:rsid w:val="00002D17"/>
    <w:rsid w:val="00003070"/>
    <w:rsid w:val="00003B84"/>
    <w:rsid w:val="00007205"/>
    <w:rsid w:val="00007E4A"/>
    <w:rsid w:val="000125CB"/>
    <w:rsid w:val="00012797"/>
    <w:rsid w:val="00017D12"/>
    <w:rsid w:val="0002050A"/>
    <w:rsid w:val="0002075C"/>
    <w:rsid w:val="00021754"/>
    <w:rsid w:val="00023A30"/>
    <w:rsid w:val="000241D1"/>
    <w:rsid w:val="000254F8"/>
    <w:rsid w:val="00025F29"/>
    <w:rsid w:val="00026C75"/>
    <w:rsid w:val="000271AA"/>
    <w:rsid w:val="00027F46"/>
    <w:rsid w:val="000302C2"/>
    <w:rsid w:val="00030834"/>
    <w:rsid w:val="00030B47"/>
    <w:rsid w:val="000310DE"/>
    <w:rsid w:val="00032229"/>
    <w:rsid w:val="00034066"/>
    <w:rsid w:val="0003416D"/>
    <w:rsid w:val="0003444F"/>
    <w:rsid w:val="00037AEE"/>
    <w:rsid w:val="00037F58"/>
    <w:rsid w:val="000408CA"/>
    <w:rsid w:val="000415E9"/>
    <w:rsid w:val="00042017"/>
    <w:rsid w:val="0004335B"/>
    <w:rsid w:val="0004433C"/>
    <w:rsid w:val="00050819"/>
    <w:rsid w:val="00051539"/>
    <w:rsid w:val="00051966"/>
    <w:rsid w:val="00056A18"/>
    <w:rsid w:val="000576DC"/>
    <w:rsid w:val="0006106E"/>
    <w:rsid w:val="00062989"/>
    <w:rsid w:val="00063121"/>
    <w:rsid w:val="0006332E"/>
    <w:rsid w:val="00064448"/>
    <w:rsid w:val="00066CAF"/>
    <w:rsid w:val="00072D23"/>
    <w:rsid w:val="00076437"/>
    <w:rsid w:val="00076C70"/>
    <w:rsid w:val="00080AEA"/>
    <w:rsid w:val="00083B3A"/>
    <w:rsid w:val="00085150"/>
    <w:rsid w:val="0008696B"/>
    <w:rsid w:val="0008719A"/>
    <w:rsid w:val="00091BA1"/>
    <w:rsid w:val="0009288C"/>
    <w:rsid w:val="000928B3"/>
    <w:rsid w:val="000928DF"/>
    <w:rsid w:val="00096010"/>
    <w:rsid w:val="00096192"/>
    <w:rsid w:val="00096574"/>
    <w:rsid w:val="000965AE"/>
    <w:rsid w:val="000A0912"/>
    <w:rsid w:val="000A3818"/>
    <w:rsid w:val="000A6E53"/>
    <w:rsid w:val="000A7045"/>
    <w:rsid w:val="000B3B48"/>
    <w:rsid w:val="000B5829"/>
    <w:rsid w:val="000B5A30"/>
    <w:rsid w:val="000B5B6D"/>
    <w:rsid w:val="000B5DCD"/>
    <w:rsid w:val="000B6553"/>
    <w:rsid w:val="000C1AF2"/>
    <w:rsid w:val="000C3710"/>
    <w:rsid w:val="000C5046"/>
    <w:rsid w:val="000C61F2"/>
    <w:rsid w:val="000C68DF"/>
    <w:rsid w:val="000D3A4B"/>
    <w:rsid w:val="000D6CA1"/>
    <w:rsid w:val="000E1755"/>
    <w:rsid w:val="000E1CA5"/>
    <w:rsid w:val="000E28B8"/>
    <w:rsid w:val="000E3253"/>
    <w:rsid w:val="000E414F"/>
    <w:rsid w:val="000E4D76"/>
    <w:rsid w:val="000E50CE"/>
    <w:rsid w:val="000E6DE5"/>
    <w:rsid w:val="000F0482"/>
    <w:rsid w:val="000F06EA"/>
    <w:rsid w:val="000F0EB9"/>
    <w:rsid w:val="000F37BD"/>
    <w:rsid w:val="000F387F"/>
    <w:rsid w:val="000F4144"/>
    <w:rsid w:val="000F4684"/>
    <w:rsid w:val="000F4AA1"/>
    <w:rsid w:val="000F5597"/>
    <w:rsid w:val="000F5E67"/>
    <w:rsid w:val="000F6440"/>
    <w:rsid w:val="000F6536"/>
    <w:rsid w:val="000F75EE"/>
    <w:rsid w:val="000F7C8D"/>
    <w:rsid w:val="00100D1C"/>
    <w:rsid w:val="001038E4"/>
    <w:rsid w:val="0010395D"/>
    <w:rsid w:val="00104408"/>
    <w:rsid w:val="00104999"/>
    <w:rsid w:val="00107B7A"/>
    <w:rsid w:val="00110EA9"/>
    <w:rsid w:val="00112DEE"/>
    <w:rsid w:val="00113B3B"/>
    <w:rsid w:val="001200C4"/>
    <w:rsid w:val="001201B0"/>
    <w:rsid w:val="0012674B"/>
    <w:rsid w:val="00127E1C"/>
    <w:rsid w:val="001303A7"/>
    <w:rsid w:val="00131125"/>
    <w:rsid w:val="001352ED"/>
    <w:rsid w:val="00136155"/>
    <w:rsid w:val="001361A8"/>
    <w:rsid w:val="00137BD8"/>
    <w:rsid w:val="00142B4D"/>
    <w:rsid w:val="0014367A"/>
    <w:rsid w:val="00147BAA"/>
    <w:rsid w:val="00150A11"/>
    <w:rsid w:val="00153A99"/>
    <w:rsid w:val="001555CD"/>
    <w:rsid w:val="001557E3"/>
    <w:rsid w:val="00155D70"/>
    <w:rsid w:val="0015717D"/>
    <w:rsid w:val="0015757A"/>
    <w:rsid w:val="00162623"/>
    <w:rsid w:val="0016274C"/>
    <w:rsid w:val="00162943"/>
    <w:rsid w:val="00163653"/>
    <w:rsid w:val="001637C2"/>
    <w:rsid w:val="0016457C"/>
    <w:rsid w:val="00164C95"/>
    <w:rsid w:val="0016539C"/>
    <w:rsid w:val="00165C9B"/>
    <w:rsid w:val="0017171C"/>
    <w:rsid w:val="00171980"/>
    <w:rsid w:val="00175E9C"/>
    <w:rsid w:val="00176711"/>
    <w:rsid w:val="00177F06"/>
    <w:rsid w:val="00180A63"/>
    <w:rsid w:val="0018206E"/>
    <w:rsid w:val="00182C1C"/>
    <w:rsid w:val="00183FA9"/>
    <w:rsid w:val="0018402A"/>
    <w:rsid w:val="0018585D"/>
    <w:rsid w:val="001865E7"/>
    <w:rsid w:val="00186E13"/>
    <w:rsid w:val="00193BD3"/>
    <w:rsid w:val="00194263"/>
    <w:rsid w:val="00195467"/>
    <w:rsid w:val="0019551D"/>
    <w:rsid w:val="001A26F7"/>
    <w:rsid w:val="001A3A7A"/>
    <w:rsid w:val="001A4B63"/>
    <w:rsid w:val="001A6EF4"/>
    <w:rsid w:val="001B190C"/>
    <w:rsid w:val="001B291B"/>
    <w:rsid w:val="001B5D66"/>
    <w:rsid w:val="001B7475"/>
    <w:rsid w:val="001C0EBC"/>
    <w:rsid w:val="001C0EFA"/>
    <w:rsid w:val="001C4411"/>
    <w:rsid w:val="001C5BDE"/>
    <w:rsid w:val="001C79B5"/>
    <w:rsid w:val="001D03B3"/>
    <w:rsid w:val="001D5955"/>
    <w:rsid w:val="001D7502"/>
    <w:rsid w:val="001D7E1A"/>
    <w:rsid w:val="001E112E"/>
    <w:rsid w:val="001E3441"/>
    <w:rsid w:val="001E678D"/>
    <w:rsid w:val="001E70DC"/>
    <w:rsid w:val="001E7405"/>
    <w:rsid w:val="001F0C0A"/>
    <w:rsid w:val="001F1CDD"/>
    <w:rsid w:val="001F1DAF"/>
    <w:rsid w:val="001F222E"/>
    <w:rsid w:val="001F3E3E"/>
    <w:rsid w:val="001F651F"/>
    <w:rsid w:val="002003AE"/>
    <w:rsid w:val="00202A7D"/>
    <w:rsid w:val="00202D55"/>
    <w:rsid w:val="00206AEB"/>
    <w:rsid w:val="00207281"/>
    <w:rsid w:val="002072D5"/>
    <w:rsid w:val="00207B8E"/>
    <w:rsid w:val="00207B90"/>
    <w:rsid w:val="00210254"/>
    <w:rsid w:val="00212AE1"/>
    <w:rsid w:val="00213A86"/>
    <w:rsid w:val="00214E11"/>
    <w:rsid w:val="00215E5E"/>
    <w:rsid w:val="00220859"/>
    <w:rsid w:val="0022123C"/>
    <w:rsid w:val="00222CFE"/>
    <w:rsid w:val="00222F56"/>
    <w:rsid w:val="002241AE"/>
    <w:rsid w:val="00226032"/>
    <w:rsid w:val="00231590"/>
    <w:rsid w:val="00232D08"/>
    <w:rsid w:val="00233ED5"/>
    <w:rsid w:val="00234AD4"/>
    <w:rsid w:val="002356EB"/>
    <w:rsid w:val="00235ACB"/>
    <w:rsid w:val="00242B0E"/>
    <w:rsid w:val="002446C2"/>
    <w:rsid w:val="00244E25"/>
    <w:rsid w:val="00245A57"/>
    <w:rsid w:val="00245E09"/>
    <w:rsid w:val="002460BE"/>
    <w:rsid w:val="00247353"/>
    <w:rsid w:val="00251348"/>
    <w:rsid w:val="0025186D"/>
    <w:rsid w:val="00253B0A"/>
    <w:rsid w:val="002555D3"/>
    <w:rsid w:val="00257757"/>
    <w:rsid w:val="00257BD7"/>
    <w:rsid w:val="0026317E"/>
    <w:rsid w:val="002659AE"/>
    <w:rsid w:val="0026614B"/>
    <w:rsid w:val="0026644B"/>
    <w:rsid w:val="00266725"/>
    <w:rsid w:val="0026789A"/>
    <w:rsid w:val="0027015A"/>
    <w:rsid w:val="00270E06"/>
    <w:rsid w:val="00272B8E"/>
    <w:rsid w:val="00273F70"/>
    <w:rsid w:val="002745BA"/>
    <w:rsid w:val="00275563"/>
    <w:rsid w:val="002803F8"/>
    <w:rsid w:val="002804BC"/>
    <w:rsid w:val="0028340F"/>
    <w:rsid w:val="002835CA"/>
    <w:rsid w:val="002839CD"/>
    <w:rsid w:val="00285811"/>
    <w:rsid w:val="0028738B"/>
    <w:rsid w:val="002904C2"/>
    <w:rsid w:val="00291EF8"/>
    <w:rsid w:val="00293255"/>
    <w:rsid w:val="002952E4"/>
    <w:rsid w:val="00296DEA"/>
    <w:rsid w:val="002A2C51"/>
    <w:rsid w:val="002A45B4"/>
    <w:rsid w:val="002A54B5"/>
    <w:rsid w:val="002A5507"/>
    <w:rsid w:val="002B1BE6"/>
    <w:rsid w:val="002B2553"/>
    <w:rsid w:val="002B2A26"/>
    <w:rsid w:val="002B31D1"/>
    <w:rsid w:val="002B31EA"/>
    <w:rsid w:val="002B4CF9"/>
    <w:rsid w:val="002B4E63"/>
    <w:rsid w:val="002B6832"/>
    <w:rsid w:val="002B7647"/>
    <w:rsid w:val="002B7E57"/>
    <w:rsid w:val="002C1FBB"/>
    <w:rsid w:val="002C2AE1"/>
    <w:rsid w:val="002C2F5A"/>
    <w:rsid w:val="002C5AA6"/>
    <w:rsid w:val="002D0C54"/>
    <w:rsid w:val="002D1351"/>
    <w:rsid w:val="002D16CD"/>
    <w:rsid w:val="002D38E9"/>
    <w:rsid w:val="002D4DEF"/>
    <w:rsid w:val="002D62E4"/>
    <w:rsid w:val="002D7D3A"/>
    <w:rsid w:val="002E0476"/>
    <w:rsid w:val="002E1103"/>
    <w:rsid w:val="002E111A"/>
    <w:rsid w:val="002E29E2"/>
    <w:rsid w:val="002E443D"/>
    <w:rsid w:val="002E4FF6"/>
    <w:rsid w:val="002E6387"/>
    <w:rsid w:val="002F21FC"/>
    <w:rsid w:val="002F2367"/>
    <w:rsid w:val="002F363E"/>
    <w:rsid w:val="002F4967"/>
    <w:rsid w:val="00302AF9"/>
    <w:rsid w:val="00304E1D"/>
    <w:rsid w:val="00305E11"/>
    <w:rsid w:val="00306E1E"/>
    <w:rsid w:val="00311346"/>
    <w:rsid w:val="003117C2"/>
    <w:rsid w:val="003140EE"/>
    <w:rsid w:val="00314647"/>
    <w:rsid w:val="00314847"/>
    <w:rsid w:val="00315AFD"/>
    <w:rsid w:val="00315E21"/>
    <w:rsid w:val="00320886"/>
    <w:rsid w:val="0032151B"/>
    <w:rsid w:val="00322155"/>
    <w:rsid w:val="0032216B"/>
    <w:rsid w:val="00324A98"/>
    <w:rsid w:val="00324CE4"/>
    <w:rsid w:val="00326E46"/>
    <w:rsid w:val="00330015"/>
    <w:rsid w:val="00332D2A"/>
    <w:rsid w:val="003349FF"/>
    <w:rsid w:val="00336F3C"/>
    <w:rsid w:val="00340FB9"/>
    <w:rsid w:val="00342F7A"/>
    <w:rsid w:val="0034354C"/>
    <w:rsid w:val="003440F6"/>
    <w:rsid w:val="003442DE"/>
    <w:rsid w:val="00344300"/>
    <w:rsid w:val="00352EFE"/>
    <w:rsid w:val="00353547"/>
    <w:rsid w:val="00354810"/>
    <w:rsid w:val="00355ECF"/>
    <w:rsid w:val="00357966"/>
    <w:rsid w:val="00361834"/>
    <w:rsid w:val="003655B8"/>
    <w:rsid w:val="00367B8D"/>
    <w:rsid w:val="0037152D"/>
    <w:rsid w:val="00372E4B"/>
    <w:rsid w:val="00373000"/>
    <w:rsid w:val="00373293"/>
    <w:rsid w:val="00373453"/>
    <w:rsid w:val="0037425C"/>
    <w:rsid w:val="003761E9"/>
    <w:rsid w:val="0037664E"/>
    <w:rsid w:val="003773E5"/>
    <w:rsid w:val="00377BF5"/>
    <w:rsid w:val="00377E69"/>
    <w:rsid w:val="00380079"/>
    <w:rsid w:val="00381771"/>
    <w:rsid w:val="0038200F"/>
    <w:rsid w:val="003849AD"/>
    <w:rsid w:val="00385AAF"/>
    <w:rsid w:val="00385BCF"/>
    <w:rsid w:val="00387170"/>
    <w:rsid w:val="003902F4"/>
    <w:rsid w:val="003903B0"/>
    <w:rsid w:val="00394A49"/>
    <w:rsid w:val="00394F77"/>
    <w:rsid w:val="003957F0"/>
    <w:rsid w:val="00395F11"/>
    <w:rsid w:val="00396BF0"/>
    <w:rsid w:val="003A00B6"/>
    <w:rsid w:val="003A06D3"/>
    <w:rsid w:val="003A1934"/>
    <w:rsid w:val="003A29CE"/>
    <w:rsid w:val="003A2D50"/>
    <w:rsid w:val="003A4ED6"/>
    <w:rsid w:val="003B3F83"/>
    <w:rsid w:val="003B52AA"/>
    <w:rsid w:val="003B7251"/>
    <w:rsid w:val="003C0559"/>
    <w:rsid w:val="003C08E7"/>
    <w:rsid w:val="003C0E0C"/>
    <w:rsid w:val="003C1BC1"/>
    <w:rsid w:val="003C3271"/>
    <w:rsid w:val="003C3EA4"/>
    <w:rsid w:val="003C4672"/>
    <w:rsid w:val="003C48FF"/>
    <w:rsid w:val="003C5C40"/>
    <w:rsid w:val="003C6F27"/>
    <w:rsid w:val="003D04D3"/>
    <w:rsid w:val="003D07F1"/>
    <w:rsid w:val="003D0BC9"/>
    <w:rsid w:val="003D0F6C"/>
    <w:rsid w:val="003D2BCF"/>
    <w:rsid w:val="003D2F8B"/>
    <w:rsid w:val="003D42F1"/>
    <w:rsid w:val="003D4AA5"/>
    <w:rsid w:val="003D4C11"/>
    <w:rsid w:val="003D618F"/>
    <w:rsid w:val="003D74A5"/>
    <w:rsid w:val="003D7629"/>
    <w:rsid w:val="003D79F7"/>
    <w:rsid w:val="003D7B38"/>
    <w:rsid w:val="003E010A"/>
    <w:rsid w:val="003E1C98"/>
    <w:rsid w:val="003E2752"/>
    <w:rsid w:val="003E2D97"/>
    <w:rsid w:val="003E4220"/>
    <w:rsid w:val="003E7E75"/>
    <w:rsid w:val="003F01E1"/>
    <w:rsid w:val="003F1E41"/>
    <w:rsid w:val="003F3FF1"/>
    <w:rsid w:val="003F70D4"/>
    <w:rsid w:val="004000A1"/>
    <w:rsid w:val="00400680"/>
    <w:rsid w:val="00400C21"/>
    <w:rsid w:val="004024EB"/>
    <w:rsid w:val="00402921"/>
    <w:rsid w:val="00403413"/>
    <w:rsid w:val="00403579"/>
    <w:rsid w:val="004046EF"/>
    <w:rsid w:val="004048FC"/>
    <w:rsid w:val="00405AC2"/>
    <w:rsid w:val="00405FAF"/>
    <w:rsid w:val="00407258"/>
    <w:rsid w:val="00407853"/>
    <w:rsid w:val="00407F29"/>
    <w:rsid w:val="00410401"/>
    <w:rsid w:val="00411F46"/>
    <w:rsid w:val="00413CDC"/>
    <w:rsid w:val="00414836"/>
    <w:rsid w:val="0041543F"/>
    <w:rsid w:val="0041562A"/>
    <w:rsid w:val="004160E9"/>
    <w:rsid w:val="00416141"/>
    <w:rsid w:val="004163AC"/>
    <w:rsid w:val="00417739"/>
    <w:rsid w:val="00421638"/>
    <w:rsid w:val="00422097"/>
    <w:rsid w:val="00422305"/>
    <w:rsid w:val="0042471B"/>
    <w:rsid w:val="00425A13"/>
    <w:rsid w:val="0042638F"/>
    <w:rsid w:val="00427977"/>
    <w:rsid w:val="00433CE2"/>
    <w:rsid w:val="00435AB0"/>
    <w:rsid w:val="0043646D"/>
    <w:rsid w:val="00441945"/>
    <w:rsid w:val="004429D6"/>
    <w:rsid w:val="00442DB1"/>
    <w:rsid w:val="00443AC8"/>
    <w:rsid w:val="00445CFF"/>
    <w:rsid w:val="00445DE1"/>
    <w:rsid w:val="00445F2B"/>
    <w:rsid w:val="00446F4F"/>
    <w:rsid w:val="00451986"/>
    <w:rsid w:val="00455034"/>
    <w:rsid w:val="00457530"/>
    <w:rsid w:val="00457FF1"/>
    <w:rsid w:val="004667CE"/>
    <w:rsid w:val="00472395"/>
    <w:rsid w:val="00472889"/>
    <w:rsid w:val="00472BBD"/>
    <w:rsid w:val="00474486"/>
    <w:rsid w:val="004809D8"/>
    <w:rsid w:val="00481D11"/>
    <w:rsid w:val="00482EDB"/>
    <w:rsid w:val="00483F16"/>
    <w:rsid w:val="004846CA"/>
    <w:rsid w:val="004859AF"/>
    <w:rsid w:val="00485A4E"/>
    <w:rsid w:val="00487263"/>
    <w:rsid w:val="00487C9F"/>
    <w:rsid w:val="00492493"/>
    <w:rsid w:val="00492638"/>
    <w:rsid w:val="004939F0"/>
    <w:rsid w:val="00493AA4"/>
    <w:rsid w:val="00493AE1"/>
    <w:rsid w:val="004A051A"/>
    <w:rsid w:val="004A4D6C"/>
    <w:rsid w:val="004A5ABA"/>
    <w:rsid w:val="004A64C8"/>
    <w:rsid w:val="004A6710"/>
    <w:rsid w:val="004A6AAE"/>
    <w:rsid w:val="004A6BD6"/>
    <w:rsid w:val="004A6CA6"/>
    <w:rsid w:val="004B276A"/>
    <w:rsid w:val="004C2C7B"/>
    <w:rsid w:val="004C454C"/>
    <w:rsid w:val="004C60C7"/>
    <w:rsid w:val="004C64EF"/>
    <w:rsid w:val="004C6AF9"/>
    <w:rsid w:val="004D08C1"/>
    <w:rsid w:val="004D14A2"/>
    <w:rsid w:val="004D2245"/>
    <w:rsid w:val="004D263F"/>
    <w:rsid w:val="004D309E"/>
    <w:rsid w:val="004D3839"/>
    <w:rsid w:val="004D41C0"/>
    <w:rsid w:val="004D5368"/>
    <w:rsid w:val="004D5D35"/>
    <w:rsid w:val="004D63C6"/>
    <w:rsid w:val="004E0327"/>
    <w:rsid w:val="004E0E05"/>
    <w:rsid w:val="004E25CB"/>
    <w:rsid w:val="004E2D0B"/>
    <w:rsid w:val="004E5575"/>
    <w:rsid w:val="004E67BE"/>
    <w:rsid w:val="004E6813"/>
    <w:rsid w:val="004F1A27"/>
    <w:rsid w:val="004F1D74"/>
    <w:rsid w:val="004F25B4"/>
    <w:rsid w:val="004F315F"/>
    <w:rsid w:val="005032F9"/>
    <w:rsid w:val="005075C6"/>
    <w:rsid w:val="00511A6E"/>
    <w:rsid w:val="00514729"/>
    <w:rsid w:val="00515486"/>
    <w:rsid w:val="00515EFF"/>
    <w:rsid w:val="005177E4"/>
    <w:rsid w:val="00522B09"/>
    <w:rsid w:val="00523923"/>
    <w:rsid w:val="00524049"/>
    <w:rsid w:val="005246DC"/>
    <w:rsid w:val="0052755F"/>
    <w:rsid w:val="005356FF"/>
    <w:rsid w:val="00541BFA"/>
    <w:rsid w:val="00544027"/>
    <w:rsid w:val="005447FD"/>
    <w:rsid w:val="00544A89"/>
    <w:rsid w:val="005457F3"/>
    <w:rsid w:val="0054592E"/>
    <w:rsid w:val="00545C83"/>
    <w:rsid w:val="00546C57"/>
    <w:rsid w:val="005477FA"/>
    <w:rsid w:val="005512D6"/>
    <w:rsid w:val="00551492"/>
    <w:rsid w:val="00551509"/>
    <w:rsid w:val="005537D9"/>
    <w:rsid w:val="005540FF"/>
    <w:rsid w:val="0055464B"/>
    <w:rsid w:val="0055557C"/>
    <w:rsid w:val="00555615"/>
    <w:rsid w:val="00555B7F"/>
    <w:rsid w:val="00556146"/>
    <w:rsid w:val="00557748"/>
    <w:rsid w:val="005621D2"/>
    <w:rsid w:val="00562CC0"/>
    <w:rsid w:val="00563D89"/>
    <w:rsid w:val="005659FD"/>
    <w:rsid w:val="00566E56"/>
    <w:rsid w:val="00567E50"/>
    <w:rsid w:val="00571E7C"/>
    <w:rsid w:val="005722FF"/>
    <w:rsid w:val="00572FE7"/>
    <w:rsid w:val="00573CEF"/>
    <w:rsid w:val="00575C63"/>
    <w:rsid w:val="00581555"/>
    <w:rsid w:val="00582B25"/>
    <w:rsid w:val="005839C1"/>
    <w:rsid w:val="00591246"/>
    <w:rsid w:val="00591CD6"/>
    <w:rsid w:val="00593608"/>
    <w:rsid w:val="0059671E"/>
    <w:rsid w:val="00596722"/>
    <w:rsid w:val="00596D49"/>
    <w:rsid w:val="005A0672"/>
    <w:rsid w:val="005A15AC"/>
    <w:rsid w:val="005A3CC9"/>
    <w:rsid w:val="005A533D"/>
    <w:rsid w:val="005A643C"/>
    <w:rsid w:val="005A7950"/>
    <w:rsid w:val="005B14B4"/>
    <w:rsid w:val="005B1C39"/>
    <w:rsid w:val="005B3739"/>
    <w:rsid w:val="005B3B26"/>
    <w:rsid w:val="005B7AC6"/>
    <w:rsid w:val="005C103A"/>
    <w:rsid w:val="005C17C0"/>
    <w:rsid w:val="005C3996"/>
    <w:rsid w:val="005C6B4D"/>
    <w:rsid w:val="005D0BBF"/>
    <w:rsid w:val="005D1675"/>
    <w:rsid w:val="005D285C"/>
    <w:rsid w:val="005D295F"/>
    <w:rsid w:val="005D3F8D"/>
    <w:rsid w:val="005D6958"/>
    <w:rsid w:val="005E114B"/>
    <w:rsid w:val="005E394B"/>
    <w:rsid w:val="005E3D4E"/>
    <w:rsid w:val="005E6187"/>
    <w:rsid w:val="005E629A"/>
    <w:rsid w:val="005E6301"/>
    <w:rsid w:val="005E6FE1"/>
    <w:rsid w:val="005F2E5A"/>
    <w:rsid w:val="005F3AFC"/>
    <w:rsid w:val="005F4968"/>
    <w:rsid w:val="005F4EF2"/>
    <w:rsid w:val="005F57A9"/>
    <w:rsid w:val="005F7D7E"/>
    <w:rsid w:val="006007DA"/>
    <w:rsid w:val="00604D4C"/>
    <w:rsid w:val="00604F50"/>
    <w:rsid w:val="00606222"/>
    <w:rsid w:val="006063F6"/>
    <w:rsid w:val="00616C44"/>
    <w:rsid w:val="0061729D"/>
    <w:rsid w:val="00617E42"/>
    <w:rsid w:val="00617F0D"/>
    <w:rsid w:val="00622ED3"/>
    <w:rsid w:val="006235E9"/>
    <w:rsid w:val="00625A0C"/>
    <w:rsid w:val="00626681"/>
    <w:rsid w:val="00627BD3"/>
    <w:rsid w:val="00631F26"/>
    <w:rsid w:val="00632D59"/>
    <w:rsid w:val="00633821"/>
    <w:rsid w:val="00635920"/>
    <w:rsid w:val="00635D23"/>
    <w:rsid w:val="00641AEF"/>
    <w:rsid w:val="006465EB"/>
    <w:rsid w:val="006467BA"/>
    <w:rsid w:val="00646D6A"/>
    <w:rsid w:val="0064714F"/>
    <w:rsid w:val="006501ED"/>
    <w:rsid w:val="00651233"/>
    <w:rsid w:val="0065131C"/>
    <w:rsid w:val="006516A6"/>
    <w:rsid w:val="00653E0C"/>
    <w:rsid w:val="006579B7"/>
    <w:rsid w:val="00660419"/>
    <w:rsid w:val="00661BE1"/>
    <w:rsid w:val="006642C4"/>
    <w:rsid w:val="0066692F"/>
    <w:rsid w:val="00667FFE"/>
    <w:rsid w:val="00670927"/>
    <w:rsid w:val="006719EB"/>
    <w:rsid w:val="006720D6"/>
    <w:rsid w:val="006746A4"/>
    <w:rsid w:val="00674FCB"/>
    <w:rsid w:val="0067594D"/>
    <w:rsid w:val="00677C14"/>
    <w:rsid w:val="00680AA5"/>
    <w:rsid w:val="00682E05"/>
    <w:rsid w:val="00684C99"/>
    <w:rsid w:val="00685193"/>
    <w:rsid w:val="00685524"/>
    <w:rsid w:val="00685BAD"/>
    <w:rsid w:val="0068655C"/>
    <w:rsid w:val="00687E78"/>
    <w:rsid w:val="00690222"/>
    <w:rsid w:val="006907A6"/>
    <w:rsid w:val="00690CA1"/>
    <w:rsid w:val="00691E7F"/>
    <w:rsid w:val="006921D1"/>
    <w:rsid w:val="0069296A"/>
    <w:rsid w:val="00693CB9"/>
    <w:rsid w:val="00696525"/>
    <w:rsid w:val="006968C1"/>
    <w:rsid w:val="00697E46"/>
    <w:rsid w:val="006A108C"/>
    <w:rsid w:val="006A1C02"/>
    <w:rsid w:val="006A1E28"/>
    <w:rsid w:val="006A3C0D"/>
    <w:rsid w:val="006A5001"/>
    <w:rsid w:val="006A5CFB"/>
    <w:rsid w:val="006A74DD"/>
    <w:rsid w:val="006A78EE"/>
    <w:rsid w:val="006B1A1E"/>
    <w:rsid w:val="006B2C85"/>
    <w:rsid w:val="006B3260"/>
    <w:rsid w:val="006B4298"/>
    <w:rsid w:val="006B45D2"/>
    <w:rsid w:val="006B5AE2"/>
    <w:rsid w:val="006B6BD4"/>
    <w:rsid w:val="006B79FE"/>
    <w:rsid w:val="006B7F68"/>
    <w:rsid w:val="006C47DD"/>
    <w:rsid w:val="006C5703"/>
    <w:rsid w:val="006C688F"/>
    <w:rsid w:val="006C773C"/>
    <w:rsid w:val="006C7D5A"/>
    <w:rsid w:val="006D028F"/>
    <w:rsid w:val="006D1BD7"/>
    <w:rsid w:val="006D5D9B"/>
    <w:rsid w:val="006D642C"/>
    <w:rsid w:val="006D6A75"/>
    <w:rsid w:val="006D6C69"/>
    <w:rsid w:val="006D7369"/>
    <w:rsid w:val="006D7FCF"/>
    <w:rsid w:val="006E10C6"/>
    <w:rsid w:val="006E1EB0"/>
    <w:rsid w:val="006E3484"/>
    <w:rsid w:val="006E3839"/>
    <w:rsid w:val="006E520F"/>
    <w:rsid w:val="006E7114"/>
    <w:rsid w:val="006F3357"/>
    <w:rsid w:val="006F42BF"/>
    <w:rsid w:val="006F4975"/>
    <w:rsid w:val="006F5537"/>
    <w:rsid w:val="006F5751"/>
    <w:rsid w:val="006F6E40"/>
    <w:rsid w:val="006F7A0D"/>
    <w:rsid w:val="007001DA"/>
    <w:rsid w:val="00701326"/>
    <w:rsid w:val="0070263C"/>
    <w:rsid w:val="007030F4"/>
    <w:rsid w:val="00706943"/>
    <w:rsid w:val="0070700E"/>
    <w:rsid w:val="00707A0A"/>
    <w:rsid w:val="007100F4"/>
    <w:rsid w:val="00711C06"/>
    <w:rsid w:val="0071297F"/>
    <w:rsid w:val="007142C7"/>
    <w:rsid w:val="00715460"/>
    <w:rsid w:val="00716A6F"/>
    <w:rsid w:val="007173A3"/>
    <w:rsid w:val="00717484"/>
    <w:rsid w:val="00722F88"/>
    <w:rsid w:val="00724DFE"/>
    <w:rsid w:val="007267FA"/>
    <w:rsid w:val="0072681D"/>
    <w:rsid w:val="00732051"/>
    <w:rsid w:val="00732CC0"/>
    <w:rsid w:val="00733FF8"/>
    <w:rsid w:val="0073582E"/>
    <w:rsid w:val="00741B90"/>
    <w:rsid w:val="00741DA9"/>
    <w:rsid w:val="00743BDB"/>
    <w:rsid w:val="00745587"/>
    <w:rsid w:val="00746FD9"/>
    <w:rsid w:val="00747172"/>
    <w:rsid w:val="00747591"/>
    <w:rsid w:val="00747622"/>
    <w:rsid w:val="007476FD"/>
    <w:rsid w:val="00751237"/>
    <w:rsid w:val="00751E2C"/>
    <w:rsid w:val="00752EA3"/>
    <w:rsid w:val="00753EA7"/>
    <w:rsid w:val="00754088"/>
    <w:rsid w:val="0075490C"/>
    <w:rsid w:val="00756755"/>
    <w:rsid w:val="0076130F"/>
    <w:rsid w:val="007613B3"/>
    <w:rsid w:val="0077152D"/>
    <w:rsid w:val="00774438"/>
    <w:rsid w:val="00774DEC"/>
    <w:rsid w:val="0077559E"/>
    <w:rsid w:val="00780E6D"/>
    <w:rsid w:val="007826F8"/>
    <w:rsid w:val="00784A5E"/>
    <w:rsid w:val="007852FF"/>
    <w:rsid w:val="00786B3C"/>
    <w:rsid w:val="00786F54"/>
    <w:rsid w:val="00787264"/>
    <w:rsid w:val="00790FA5"/>
    <w:rsid w:val="0079118C"/>
    <w:rsid w:val="007921E1"/>
    <w:rsid w:val="007929C0"/>
    <w:rsid w:val="00793ED3"/>
    <w:rsid w:val="00793EF2"/>
    <w:rsid w:val="00794C82"/>
    <w:rsid w:val="00795601"/>
    <w:rsid w:val="00795F95"/>
    <w:rsid w:val="00797D06"/>
    <w:rsid w:val="007A189B"/>
    <w:rsid w:val="007A6C96"/>
    <w:rsid w:val="007B0890"/>
    <w:rsid w:val="007B3CF3"/>
    <w:rsid w:val="007B6B91"/>
    <w:rsid w:val="007B6BF8"/>
    <w:rsid w:val="007B7935"/>
    <w:rsid w:val="007B7D3B"/>
    <w:rsid w:val="007C03B4"/>
    <w:rsid w:val="007C0CA7"/>
    <w:rsid w:val="007C2413"/>
    <w:rsid w:val="007C2977"/>
    <w:rsid w:val="007C3C01"/>
    <w:rsid w:val="007C5B2D"/>
    <w:rsid w:val="007C66E2"/>
    <w:rsid w:val="007C7F78"/>
    <w:rsid w:val="007D4EAF"/>
    <w:rsid w:val="007D5968"/>
    <w:rsid w:val="007D735E"/>
    <w:rsid w:val="007D7750"/>
    <w:rsid w:val="007E36CF"/>
    <w:rsid w:val="007E73F5"/>
    <w:rsid w:val="007F1907"/>
    <w:rsid w:val="007F3A02"/>
    <w:rsid w:val="007F76C5"/>
    <w:rsid w:val="0080149C"/>
    <w:rsid w:val="00801C3E"/>
    <w:rsid w:val="00802C25"/>
    <w:rsid w:val="00802DB2"/>
    <w:rsid w:val="00803DAB"/>
    <w:rsid w:val="0080479A"/>
    <w:rsid w:val="0080603F"/>
    <w:rsid w:val="00806AF3"/>
    <w:rsid w:val="00806BAD"/>
    <w:rsid w:val="00810DA4"/>
    <w:rsid w:val="00811DD7"/>
    <w:rsid w:val="00812FFA"/>
    <w:rsid w:val="0081339B"/>
    <w:rsid w:val="00813D3A"/>
    <w:rsid w:val="00814BBA"/>
    <w:rsid w:val="00814E94"/>
    <w:rsid w:val="00817C34"/>
    <w:rsid w:val="00820749"/>
    <w:rsid w:val="008215B0"/>
    <w:rsid w:val="008256A4"/>
    <w:rsid w:val="0082759F"/>
    <w:rsid w:val="00832BBE"/>
    <w:rsid w:val="008352C9"/>
    <w:rsid w:val="0083635A"/>
    <w:rsid w:val="00837F2E"/>
    <w:rsid w:val="00842CBF"/>
    <w:rsid w:val="008449B5"/>
    <w:rsid w:val="00845125"/>
    <w:rsid w:val="008458FF"/>
    <w:rsid w:val="008479A2"/>
    <w:rsid w:val="00847DD2"/>
    <w:rsid w:val="00850070"/>
    <w:rsid w:val="008509B3"/>
    <w:rsid w:val="00850D44"/>
    <w:rsid w:val="00853E03"/>
    <w:rsid w:val="00854D79"/>
    <w:rsid w:val="00855FB0"/>
    <w:rsid w:val="008564EE"/>
    <w:rsid w:val="00856841"/>
    <w:rsid w:val="008609ED"/>
    <w:rsid w:val="00861516"/>
    <w:rsid w:val="00861563"/>
    <w:rsid w:val="008652C1"/>
    <w:rsid w:val="00866580"/>
    <w:rsid w:val="00871947"/>
    <w:rsid w:val="00873C12"/>
    <w:rsid w:val="008755BB"/>
    <w:rsid w:val="00883D1F"/>
    <w:rsid w:val="00883D70"/>
    <w:rsid w:val="008843F0"/>
    <w:rsid w:val="00884F21"/>
    <w:rsid w:val="00884F6C"/>
    <w:rsid w:val="00885806"/>
    <w:rsid w:val="0088752F"/>
    <w:rsid w:val="0089079C"/>
    <w:rsid w:val="00890B3A"/>
    <w:rsid w:val="00890F41"/>
    <w:rsid w:val="00891D55"/>
    <w:rsid w:val="00894DE2"/>
    <w:rsid w:val="00896383"/>
    <w:rsid w:val="00897DF4"/>
    <w:rsid w:val="008A2374"/>
    <w:rsid w:val="008A2A60"/>
    <w:rsid w:val="008A785B"/>
    <w:rsid w:val="008A7869"/>
    <w:rsid w:val="008B024E"/>
    <w:rsid w:val="008B0A0B"/>
    <w:rsid w:val="008B148D"/>
    <w:rsid w:val="008B3BDE"/>
    <w:rsid w:val="008B559F"/>
    <w:rsid w:val="008B7399"/>
    <w:rsid w:val="008B7DD3"/>
    <w:rsid w:val="008C000B"/>
    <w:rsid w:val="008C5761"/>
    <w:rsid w:val="008C6F4E"/>
    <w:rsid w:val="008C7344"/>
    <w:rsid w:val="008D2093"/>
    <w:rsid w:val="008D2A9F"/>
    <w:rsid w:val="008D532E"/>
    <w:rsid w:val="008D5B47"/>
    <w:rsid w:val="008D5EDD"/>
    <w:rsid w:val="008D74F4"/>
    <w:rsid w:val="008D79DD"/>
    <w:rsid w:val="008E375E"/>
    <w:rsid w:val="008E3A5F"/>
    <w:rsid w:val="008F02AB"/>
    <w:rsid w:val="0090065A"/>
    <w:rsid w:val="00900912"/>
    <w:rsid w:val="00901AD3"/>
    <w:rsid w:val="00901CA2"/>
    <w:rsid w:val="0090231E"/>
    <w:rsid w:val="009029FC"/>
    <w:rsid w:val="00903E9D"/>
    <w:rsid w:val="00905953"/>
    <w:rsid w:val="00905B00"/>
    <w:rsid w:val="0090659B"/>
    <w:rsid w:val="00906E2A"/>
    <w:rsid w:val="0090731C"/>
    <w:rsid w:val="009109A5"/>
    <w:rsid w:val="00912B9D"/>
    <w:rsid w:val="0091382D"/>
    <w:rsid w:val="00916AD4"/>
    <w:rsid w:val="00916DA3"/>
    <w:rsid w:val="00917A87"/>
    <w:rsid w:val="00917EA0"/>
    <w:rsid w:val="009203FF"/>
    <w:rsid w:val="00922852"/>
    <w:rsid w:val="009247BD"/>
    <w:rsid w:val="0092496F"/>
    <w:rsid w:val="00925FC0"/>
    <w:rsid w:val="00926D9B"/>
    <w:rsid w:val="009275BD"/>
    <w:rsid w:val="00927A03"/>
    <w:rsid w:val="00930348"/>
    <w:rsid w:val="00930BA9"/>
    <w:rsid w:val="009333FD"/>
    <w:rsid w:val="00934BAA"/>
    <w:rsid w:val="009359AA"/>
    <w:rsid w:val="00935F24"/>
    <w:rsid w:val="009413BF"/>
    <w:rsid w:val="00941B43"/>
    <w:rsid w:val="00942E08"/>
    <w:rsid w:val="00945D89"/>
    <w:rsid w:val="0094734D"/>
    <w:rsid w:val="00950426"/>
    <w:rsid w:val="009506EF"/>
    <w:rsid w:val="00951297"/>
    <w:rsid w:val="009512AC"/>
    <w:rsid w:val="00951483"/>
    <w:rsid w:val="0095309F"/>
    <w:rsid w:val="009531E8"/>
    <w:rsid w:val="0095453E"/>
    <w:rsid w:val="0095572A"/>
    <w:rsid w:val="00957E7C"/>
    <w:rsid w:val="00960715"/>
    <w:rsid w:val="0096249B"/>
    <w:rsid w:val="009626AA"/>
    <w:rsid w:val="00962F0B"/>
    <w:rsid w:val="009637FF"/>
    <w:rsid w:val="00963C52"/>
    <w:rsid w:val="009646BA"/>
    <w:rsid w:val="00964DE6"/>
    <w:rsid w:val="009657AF"/>
    <w:rsid w:val="00970EBD"/>
    <w:rsid w:val="0097298A"/>
    <w:rsid w:val="00974853"/>
    <w:rsid w:val="00975550"/>
    <w:rsid w:val="009771D6"/>
    <w:rsid w:val="00977D11"/>
    <w:rsid w:val="0098090C"/>
    <w:rsid w:val="00981D8F"/>
    <w:rsid w:val="00986262"/>
    <w:rsid w:val="00986834"/>
    <w:rsid w:val="00986EA3"/>
    <w:rsid w:val="00987EA4"/>
    <w:rsid w:val="0099351B"/>
    <w:rsid w:val="00995348"/>
    <w:rsid w:val="00995F89"/>
    <w:rsid w:val="00997BC2"/>
    <w:rsid w:val="009A09A4"/>
    <w:rsid w:val="009A11FE"/>
    <w:rsid w:val="009A1A16"/>
    <w:rsid w:val="009A1C63"/>
    <w:rsid w:val="009A4F2D"/>
    <w:rsid w:val="009B0B6E"/>
    <w:rsid w:val="009B2858"/>
    <w:rsid w:val="009B3C84"/>
    <w:rsid w:val="009B4CDC"/>
    <w:rsid w:val="009B6BAC"/>
    <w:rsid w:val="009C03F5"/>
    <w:rsid w:val="009C29A4"/>
    <w:rsid w:val="009C2A1A"/>
    <w:rsid w:val="009C51CB"/>
    <w:rsid w:val="009C7FB3"/>
    <w:rsid w:val="009D1403"/>
    <w:rsid w:val="009D2BF9"/>
    <w:rsid w:val="009D375A"/>
    <w:rsid w:val="009D4F1D"/>
    <w:rsid w:val="009D5ED5"/>
    <w:rsid w:val="009D705D"/>
    <w:rsid w:val="009E063E"/>
    <w:rsid w:val="009E10FB"/>
    <w:rsid w:val="009E14A4"/>
    <w:rsid w:val="009E1E94"/>
    <w:rsid w:val="009E2E8E"/>
    <w:rsid w:val="009E3006"/>
    <w:rsid w:val="009E758D"/>
    <w:rsid w:val="009E7630"/>
    <w:rsid w:val="009F13F1"/>
    <w:rsid w:val="009F3759"/>
    <w:rsid w:val="009F4690"/>
    <w:rsid w:val="009F5040"/>
    <w:rsid w:val="009F7BEF"/>
    <w:rsid w:val="009F7C6C"/>
    <w:rsid w:val="00A00211"/>
    <w:rsid w:val="00A0375D"/>
    <w:rsid w:val="00A05B22"/>
    <w:rsid w:val="00A05FB5"/>
    <w:rsid w:val="00A11FA1"/>
    <w:rsid w:val="00A131E7"/>
    <w:rsid w:val="00A14F3E"/>
    <w:rsid w:val="00A1500D"/>
    <w:rsid w:val="00A15D12"/>
    <w:rsid w:val="00A16388"/>
    <w:rsid w:val="00A225B4"/>
    <w:rsid w:val="00A241FA"/>
    <w:rsid w:val="00A24803"/>
    <w:rsid w:val="00A24FA9"/>
    <w:rsid w:val="00A273B9"/>
    <w:rsid w:val="00A2758B"/>
    <w:rsid w:val="00A34371"/>
    <w:rsid w:val="00A3477D"/>
    <w:rsid w:val="00A3642C"/>
    <w:rsid w:val="00A37AF0"/>
    <w:rsid w:val="00A4183E"/>
    <w:rsid w:val="00A41ABC"/>
    <w:rsid w:val="00A42346"/>
    <w:rsid w:val="00A469E4"/>
    <w:rsid w:val="00A47DCD"/>
    <w:rsid w:val="00A51807"/>
    <w:rsid w:val="00A53F3A"/>
    <w:rsid w:val="00A56EC7"/>
    <w:rsid w:val="00A60C27"/>
    <w:rsid w:val="00A629C1"/>
    <w:rsid w:val="00A62C20"/>
    <w:rsid w:val="00A708F8"/>
    <w:rsid w:val="00A70AA3"/>
    <w:rsid w:val="00A70FCF"/>
    <w:rsid w:val="00A71AB3"/>
    <w:rsid w:val="00A73543"/>
    <w:rsid w:val="00A7377D"/>
    <w:rsid w:val="00A73B2D"/>
    <w:rsid w:val="00A74C2B"/>
    <w:rsid w:val="00A7544D"/>
    <w:rsid w:val="00A7605A"/>
    <w:rsid w:val="00A7722C"/>
    <w:rsid w:val="00A80C16"/>
    <w:rsid w:val="00A814DD"/>
    <w:rsid w:val="00A8354D"/>
    <w:rsid w:val="00A86D43"/>
    <w:rsid w:val="00A934E9"/>
    <w:rsid w:val="00A9351A"/>
    <w:rsid w:val="00A94248"/>
    <w:rsid w:val="00A9640C"/>
    <w:rsid w:val="00A973D5"/>
    <w:rsid w:val="00AA0F1A"/>
    <w:rsid w:val="00AA1C06"/>
    <w:rsid w:val="00AA2651"/>
    <w:rsid w:val="00AA4714"/>
    <w:rsid w:val="00AA5269"/>
    <w:rsid w:val="00AA544C"/>
    <w:rsid w:val="00AA78BB"/>
    <w:rsid w:val="00AB0273"/>
    <w:rsid w:val="00AB2843"/>
    <w:rsid w:val="00AB5469"/>
    <w:rsid w:val="00AB58FD"/>
    <w:rsid w:val="00AB5B5D"/>
    <w:rsid w:val="00AB6AF4"/>
    <w:rsid w:val="00AB7EB5"/>
    <w:rsid w:val="00AC072C"/>
    <w:rsid w:val="00AC083A"/>
    <w:rsid w:val="00AC3680"/>
    <w:rsid w:val="00AC40ED"/>
    <w:rsid w:val="00AC5169"/>
    <w:rsid w:val="00AC60FA"/>
    <w:rsid w:val="00AC6E2E"/>
    <w:rsid w:val="00AC7177"/>
    <w:rsid w:val="00AC78AC"/>
    <w:rsid w:val="00AD138A"/>
    <w:rsid w:val="00AD30B7"/>
    <w:rsid w:val="00AD6135"/>
    <w:rsid w:val="00AE01E5"/>
    <w:rsid w:val="00AE1BDA"/>
    <w:rsid w:val="00AE48C4"/>
    <w:rsid w:val="00AE5B49"/>
    <w:rsid w:val="00AE74FB"/>
    <w:rsid w:val="00AF077A"/>
    <w:rsid w:val="00AF21F4"/>
    <w:rsid w:val="00AF3022"/>
    <w:rsid w:val="00AF3B0E"/>
    <w:rsid w:val="00AF4B0C"/>
    <w:rsid w:val="00AF5EC9"/>
    <w:rsid w:val="00AF6D02"/>
    <w:rsid w:val="00AF6EDD"/>
    <w:rsid w:val="00B0029B"/>
    <w:rsid w:val="00B02636"/>
    <w:rsid w:val="00B032EC"/>
    <w:rsid w:val="00B048A6"/>
    <w:rsid w:val="00B059CF"/>
    <w:rsid w:val="00B05ABF"/>
    <w:rsid w:val="00B12DA7"/>
    <w:rsid w:val="00B14BE6"/>
    <w:rsid w:val="00B20E1A"/>
    <w:rsid w:val="00B2135D"/>
    <w:rsid w:val="00B228D0"/>
    <w:rsid w:val="00B22FF0"/>
    <w:rsid w:val="00B24254"/>
    <w:rsid w:val="00B247E0"/>
    <w:rsid w:val="00B25923"/>
    <w:rsid w:val="00B25E55"/>
    <w:rsid w:val="00B26B3C"/>
    <w:rsid w:val="00B2702B"/>
    <w:rsid w:val="00B27D97"/>
    <w:rsid w:val="00B31E7F"/>
    <w:rsid w:val="00B3253A"/>
    <w:rsid w:val="00B33294"/>
    <w:rsid w:val="00B334BC"/>
    <w:rsid w:val="00B35723"/>
    <w:rsid w:val="00B35AE7"/>
    <w:rsid w:val="00B3656F"/>
    <w:rsid w:val="00B37562"/>
    <w:rsid w:val="00B4127F"/>
    <w:rsid w:val="00B415E7"/>
    <w:rsid w:val="00B46399"/>
    <w:rsid w:val="00B471B6"/>
    <w:rsid w:val="00B530CF"/>
    <w:rsid w:val="00B57719"/>
    <w:rsid w:val="00B61468"/>
    <w:rsid w:val="00B63042"/>
    <w:rsid w:val="00B63E76"/>
    <w:rsid w:val="00B66698"/>
    <w:rsid w:val="00B667DA"/>
    <w:rsid w:val="00B66C6F"/>
    <w:rsid w:val="00B677D8"/>
    <w:rsid w:val="00B700AF"/>
    <w:rsid w:val="00B70E74"/>
    <w:rsid w:val="00B7121F"/>
    <w:rsid w:val="00B72AE6"/>
    <w:rsid w:val="00B77619"/>
    <w:rsid w:val="00B814B7"/>
    <w:rsid w:val="00B8379D"/>
    <w:rsid w:val="00B84938"/>
    <w:rsid w:val="00B85957"/>
    <w:rsid w:val="00B86CD9"/>
    <w:rsid w:val="00B87A19"/>
    <w:rsid w:val="00B92F13"/>
    <w:rsid w:val="00B96825"/>
    <w:rsid w:val="00B96CAE"/>
    <w:rsid w:val="00B97A09"/>
    <w:rsid w:val="00BA4742"/>
    <w:rsid w:val="00BA5141"/>
    <w:rsid w:val="00BA66C0"/>
    <w:rsid w:val="00BA7100"/>
    <w:rsid w:val="00BB09DB"/>
    <w:rsid w:val="00BB0D72"/>
    <w:rsid w:val="00BB0EA5"/>
    <w:rsid w:val="00BB1006"/>
    <w:rsid w:val="00BB173B"/>
    <w:rsid w:val="00BB1DB1"/>
    <w:rsid w:val="00BB2293"/>
    <w:rsid w:val="00BB2EBD"/>
    <w:rsid w:val="00BB314B"/>
    <w:rsid w:val="00BB34F1"/>
    <w:rsid w:val="00BB4A6F"/>
    <w:rsid w:val="00BB4B94"/>
    <w:rsid w:val="00BC0092"/>
    <w:rsid w:val="00BC06E9"/>
    <w:rsid w:val="00BC313E"/>
    <w:rsid w:val="00BC42AD"/>
    <w:rsid w:val="00BC445D"/>
    <w:rsid w:val="00BC4D6C"/>
    <w:rsid w:val="00BC51DF"/>
    <w:rsid w:val="00BC59A3"/>
    <w:rsid w:val="00BC5D6B"/>
    <w:rsid w:val="00BC6371"/>
    <w:rsid w:val="00BD0133"/>
    <w:rsid w:val="00BD036A"/>
    <w:rsid w:val="00BD1476"/>
    <w:rsid w:val="00BD147F"/>
    <w:rsid w:val="00BD2A82"/>
    <w:rsid w:val="00BD2FB1"/>
    <w:rsid w:val="00BD4CA8"/>
    <w:rsid w:val="00BE048E"/>
    <w:rsid w:val="00BE0881"/>
    <w:rsid w:val="00BE1D4F"/>
    <w:rsid w:val="00BE3067"/>
    <w:rsid w:val="00BE384A"/>
    <w:rsid w:val="00BE5105"/>
    <w:rsid w:val="00BF0841"/>
    <w:rsid w:val="00BF2634"/>
    <w:rsid w:val="00BF4FAA"/>
    <w:rsid w:val="00BF605F"/>
    <w:rsid w:val="00C00886"/>
    <w:rsid w:val="00C0118C"/>
    <w:rsid w:val="00C03004"/>
    <w:rsid w:val="00C03816"/>
    <w:rsid w:val="00C046B2"/>
    <w:rsid w:val="00C04724"/>
    <w:rsid w:val="00C0590C"/>
    <w:rsid w:val="00C10408"/>
    <w:rsid w:val="00C104AD"/>
    <w:rsid w:val="00C138BE"/>
    <w:rsid w:val="00C14560"/>
    <w:rsid w:val="00C14F39"/>
    <w:rsid w:val="00C1551F"/>
    <w:rsid w:val="00C155D9"/>
    <w:rsid w:val="00C17BB1"/>
    <w:rsid w:val="00C224BE"/>
    <w:rsid w:val="00C25406"/>
    <w:rsid w:val="00C25DC0"/>
    <w:rsid w:val="00C34C2B"/>
    <w:rsid w:val="00C34C6C"/>
    <w:rsid w:val="00C35333"/>
    <w:rsid w:val="00C36DE7"/>
    <w:rsid w:val="00C3718B"/>
    <w:rsid w:val="00C401E7"/>
    <w:rsid w:val="00C42113"/>
    <w:rsid w:val="00C423C7"/>
    <w:rsid w:val="00C427CA"/>
    <w:rsid w:val="00C448ED"/>
    <w:rsid w:val="00C46484"/>
    <w:rsid w:val="00C4784D"/>
    <w:rsid w:val="00C50DA7"/>
    <w:rsid w:val="00C52003"/>
    <w:rsid w:val="00C524A1"/>
    <w:rsid w:val="00C5377C"/>
    <w:rsid w:val="00C57144"/>
    <w:rsid w:val="00C61284"/>
    <w:rsid w:val="00C61CF4"/>
    <w:rsid w:val="00C620F6"/>
    <w:rsid w:val="00C62EFB"/>
    <w:rsid w:val="00C650A6"/>
    <w:rsid w:val="00C67879"/>
    <w:rsid w:val="00C711EC"/>
    <w:rsid w:val="00C7328A"/>
    <w:rsid w:val="00C756A2"/>
    <w:rsid w:val="00C7750E"/>
    <w:rsid w:val="00C77B32"/>
    <w:rsid w:val="00C77DDC"/>
    <w:rsid w:val="00C80921"/>
    <w:rsid w:val="00C81877"/>
    <w:rsid w:val="00C841B2"/>
    <w:rsid w:val="00C849FF"/>
    <w:rsid w:val="00C857AE"/>
    <w:rsid w:val="00C90787"/>
    <w:rsid w:val="00C92199"/>
    <w:rsid w:val="00C92726"/>
    <w:rsid w:val="00C972F8"/>
    <w:rsid w:val="00CA0C22"/>
    <w:rsid w:val="00CA0F4E"/>
    <w:rsid w:val="00CA2A83"/>
    <w:rsid w:val="00CA3725"/>
    <w:rsid w:val="00CA7AE1"/>
    <w:rsid w:val="00CB3A47"/>
    <w:rsid w:val="00CB3D7D"/>
    <w:rsid w:val="00CB3F98"/>
    <w:rsid w:val="00CB61EA"/>
    <w:rsid w:val="00CB6B23"/>
    <w:rsid w:val="00CB717E"/>
    <w:rsid w:val="00CB7939"/>
    <w:rsid w:val="00CC1948"/>
    <w:rsid w:val="00CC21A3"/>
    <w:rsid w:val="00CC3353"/>
    <w:rsid w:val="00CC3BE7"/>
    <w:rsid w:val="00CD056D"/>
    <w:rsid w:val="00CD0F8F"/>
    <w:rsid w:val="00CD2D8B"/>
    <w:rsid w:val="00CD3149"/>
    <w:rsid w:val="00CD3E5C"/>
    <w:rsid w:val="00CD5C5C"/>
    <w:rsid w:val="00CE2923"/>
    <w:rsid w:val="00CE46A7"/>
    <w:rsid w:val="00CE4873"/>
    <w:rsid w:val="00CE5829"/>
    <w:rsid w:val="00CE5D13"/>
    <w:rsid w:val="00CE769B"/>
    <w:rsid w:val="00CF2A16"/>
    <w:rsid w:val="00CF4184"/>
    <w:rsid w:val="00CF59E2"/>
    <w:rsid w:val="00CF5DBD"/>
    <w:rsid w:val="00CF7A99"/>
    <w:rsid w:val="00D03797"/>
    <w:rsid w:val="00D03883"/>
    <w:rsid w:val="00D042EF"/>
    <w:rsid w:val="00D05933"/>
    <w:rsid w:val="00D05F51"/>
    <w:rsid w:val="00D1141F"/>
    <w:rsid w:val="00D11D69"/>
    <w:rsid w:val="00D120B3"/>
    <w:rsid w:val="00D12C0B"/>
    <w:rsid w:val="00D13529"/>
    <w:rsid w:val="00D13CD0"/>
    <w:rsid w:val="00D161CB"/>
    <w:rsid w:val="00D206BC"/>
    <w:rsid w:val="00D21595"/>
    <w:rsid w:val="00D21648"/>
    <w:rsid w:val="00D21D47"/>
    <w:rsid w:val="00D22235"/>
    <w:rsid w:val="00D22BBE"/>
    <w:rsid w:val="00D236C6"/>
    <w:rsid w:val="00D245E1"/>
    <w:rsid w:val="00D24E21"/>
    <w:rsid w:val="00D25148"/>
    <w:rsid w:val="00D26336"/>
    <w:rsid w:val="00D27244"/>
    <w:rsid w:val="00D30FC3"/>
    <w:rsid w:val="00D3303B"/>
    <w:rsid w:val="00D33699"/>
    <w:rsid w:val="00D34FA1"/>
    <w:rsid w:val="00D35998"/>
    <w:rsid w:val="00D35D61"/>
    <w:rsid w:val="00D401C7"/>
    <w:rsid w:val="00D42DEE"/>
    <w:rsid w:val="00D43264"/>
    <w:rsid w:val="00D43425"/>
    <w:rsid w:val="00D451CE"/>
    <w:rsid w:val="00D460BE"/>
    <w:rsid w:val="00D47009"/>
    <w:rsid w:val="00D505DE"/>
    <w:rsid w:val="00D5258E"/>
    <w:rsid w:val="00D52F0F"/>
    <w:rsid w:val="00D532F0"/>
    <w:rsid w:val="00D541BC"/>
    <w:rsid w:val="00D56436"/>
    <w:rsid w:val="00D57552"/>
    <w:rsid w:val="00D61A9A"/>
    <w:rsid w:val="00D62DCC"/>
    <w:rsid w:val="00D633A5"/>
    <w:rsid w:val="00D64897"/>
    <w:rsid w:val="00D662B8"/>
    <w:rsid w:val="00D67207"/>
    <w:rsid w:val="00D67525"/>
    <w:rsid w:val="00D675C4"/>
    <w:rsid w:val="00D72E5E"/>
    <w:rsid w:val="00D736D1"/>
    <w:rsid w:val="00D7387A"/>
    <w:rsid w:val="00D740EA"/>
    <w:rsid w:val="00D74268"/>
    <w:rsid w:val="00D744EE"/>
    <w:rsid w:val="00D76DDA"/>
    <w:rsid w:val="00D82001"/>
    <w:rsid w:val="00D82530"/>
    <w:rsid w:val="00D832F2"/>
    <w:rsid w:val="00D84097"/>
    <w:rsid w:val="00D85487"/>
    <w:rsid w:val="00D86932"/>
    <w:rsid w:val="00D86D91"/>
    <w:rsid w:val="00D875BE"/>
    <w:rsid w:val="00D90078"/>
    <w:rsid w:val="00D92AE1"/>
    <w:rsid w:val="00D955A2"/>
    <w:rsid w:val="00D971B3"/>
    <w:rsid w:val="00DA0188"/>
    <w:rsid w:val="00DA57AC"/>
    <w:rsid w:val="00DB2246"/>
    <w:rsid w:val="00DB36D8"/>
    <w:rsid w:val="00DB4B6D"/>
    <w:rsid w:val="00DB6D35"/>
    <w:rsid w:val="00DC0D76"/>
    <w:rsid w:val="00DC4A5E"/>
    <w:rsid w:val="00DC56B8"/>
    <w:rsid w:val="00DD0F62"/>
    <w:rsid w:val="00DD614A"/>
    <w:rsid w:val="00DD6997"/>
    <w:rsid w:val="00DE2078"/>
    <w:rsid w:val="00DE25D6"/>
    <w:rsid w:val="00DE40E3"/>
    <w:rsid w:val="00DE54AF"/>
    <w:rsid w:val="00DE5B88"/>
    <w:rsid w:val="00DE7397"/>
    <w:rsid w:val="00DF07E5"/>
    <w:rsid w:val="00DF2BF9"/>
    <w:rsid w:val="00E00934"/>
    <w:rsid w:val="00E00B53"/>
    <w:rsid w:val="00E0146D"/>
    <w:rsid w:val="00E023FE"/>
    <w:rsid w:val="00E02FD3"/>
    <w:rsid w:val="00E04134"/>
    <w:rsid w:val="00E05E8C"/>
    <w:rsid w:val="00E12B61"/>
    <w:rsid w:val="00E13740"/>
    <w:rsid w:val="00E2153C"/>
    <w:rsid w:val="00E2217E"/>
    <w:rsid w:val="00E22FB2"/>
    <w:rsid w:val="00E23C0A"/>
    <w:rsid w:val="00E24709"/>
    <w:rsid w:val="00E27D51"/>
    <w:rsid w:val="00E33EA5"/>
    <w:rsid w:val="00E3444B"/>
    <w:rsid w:val="00E3505F"/>
    <w:rsid w:val="00E35448"/>
    <w:rsid w:val="00E355AF"/>
    <w:rsid w:val="00E36D25"/>
    <w:rsid w:val="00E375C2"/>
    <w:rsid w:val="00E404FC"/>
    <w:rsid w:val="00E411A6"/>
    <w:rsid w:val="00E4144D"/>
    <w:rsid w:val="00E4244C"/>
    <w:rsid w:val="00E42C33"/>
    <w:rsid w:val="00E4426A"/>
    <w:rsid w:val="00E454FF"/>
    <w:rsid w:val="00E4561A"/>
    <w:rsid w:val="00E45D6C"/>
    <w:rsid w:val="00E471CF"/>
    <w:rsid w:val="00E506A6"/>
    <w:rsid w:val="00E5163F"/>
    <w:rsid w:val="00E52A92"/>
    <w:rsid w:val="00E533A8"/>
    <w:rsid w:val="00E54A5D"/>
    <w:rsid w:val="00E55ABB"/>
    <w:rsid w:val="00E55B2F"/>
    <w:rsid w:val="00E5691F"/>
    <w:rsid w:val="00E56E71"/>
    <w:rsid w:val="00E57C84"/>
    <w:rsid w:val="00E610CC"/>
    <w:rsid w:val="00E612AA"/>
    <w:rsid w:val="00E61B54"/>
    <w:rsid w:val="00E61D56"/>
    <w:rsid w:val="00E630F3"/>
    <w:rsid w:val="00E6373C"/>
    <w:rsid w:val="00E64970"/>
    <w:rsid w:val="00E654DC"/>
    <w:rsid w:val="00E66136"/>
    <w:rsid w:val="00E66544"/>
    <w:rsid w:val="00E70DFE"/>
    <w:rsid w:val="00E729EF"/>
    <w:rsid w:val="00E73EF1"/>
    <w:rsid w:val="00E75A8F"/>
    <w:rsid w:val="00E80869"/>
    <w:rsid w:val="00E815C5"/>
    <w:rsid w:val="00E82140"/>
    <w:rsid w:val="00E82A93"/>
    <w:rsid w:val="00E84A03"/>
    <w:rsid w:val="00E84CAB"/>
    <w:rsid w:val="00E86039"/>
    <w:rsid w:val="00E865BD"/>
    <w:rsid w:val="00E8683A"/>
    <w:rsid w:val="00E87B93"/>
    <w:rsid w:val="00E9051E"/>
    <w:rsid w:val="00E939D5"/>
    <w:rsid w:val="00EA45D1"/>
    <w:rsid w:val="00EA4BDE"/>
    <w:rsid w:val="00EA504F"/>
    <w:rsid w:val="00EA545F"/>
    <w:rsid w:val="00EA5E9C"/>
    <w:rsid w:val="00EA6B95"/>
    <w:rsid w:val="00EA6D4D"/>
    <w:rsid w:val="00EA7033"/>
    <w:rsid w:val="00EB05AD"/>
    <w:rsid w:val="00EB44E2"/>
    <w:rsid w:val="00EB5037"/>
    <w:rsid w:val="00EB76A6"/>
    <w:rsid w:val="00EC054D"/>
    <w:rsid w:val="00EC1C17"/>
    <w:rsid w:val="00EC2B11"/>
    <w:rsid w:val="00EC440C"/>
    <w:rsid w:val="00EC5E3A"/>
    <w:rsid w:val="00ED1391"/>
    <w:rsid w:val="00ED4C96"/>
    <w:rsid w:val="00ED513B"/>
    <w:rsid w:val="00ED6F49"/>
    <w:rsid w:val="00EE3A60"/>
    <w:rsid w:val="00EE5649"/>
    <w:rsid w:val="00EE6CCF"/>
    <w:rsid w:val="00EE7747"/>
    <w:rsid w:val="00EF5A83"/>
    <w:rsid w:val="00EF72E6"/>
    <w:rsid w:val="00F00810"/>
    <w:rsid w:val="00F00AE0"/>
    <w:rsid w:val="00F02419"/>
    <w:rsid w:val="00F027D0"/>
    <w:rsid w:val="00F038A9"/>
    <w:rsid w:val="00F03A0C"/>
    <w:rsid w:val="00F04392"/>
    <w:rsid w:val="00F05702"/>
    <w:rsid w:val="00F063D7"/>
    <w:rsid w:val="00F074D9"/>
    <w:rsid w:val="00F13F95"/>
    <w:rsid w:val="00F14704"/>
    <w:rsid w:val="00F16C42"/>
    <w:rsid w:val="00F219DD"/>
    <w:rsid w:val="00F2296D"/>
    <w:rsid w:val="00F2300E"/>
    <w:rsid w:val="00F24528"/>
    <w:rsid w:val="00F246C3"/>
    <w:rsid w:val="00F279BC"/>
    <w:rsid w:val="00F30E3D"/>
    <w:rsid w:val="00F30F44"/>
    <w:rsid w:val="00F313C6"/>
    <w:rsid w:val="00F31886"/>
    <w:rsid w:val="00F32363"/>
    <w:rsid w:val="00F33F86"/>
    <w:rsid w:val="00F349B0"/>
    <w:rsid w:val="00F35260"/>
    <w:rsid w:val="00F35E74"/>
    <w:rsid w:val="00F442E4"/>
    <w:rsid w:val="00F45ABE"/>
    <w:rsid w:val="00F467AA"/>
    <w:rsid w:val="00F501DD"/>
    <w:rsid w:val="00F509A4"/>
    <w:rsid w:val="00F5311B"/>
    <w:rsid w:val="00F5429E"/>
    <w:rsid w:val="00F55845"/>
    <w:rsid w:val="00F56BFE"/>
    <w:rsid w:val="00F56FF7"/>
    <w:rsid w:val="00F57ED0"/>
    <w:rsid w:val="00F607FC"/>
    <w:rsid w:val="00F608B3"/>
    <w:rsid w:val="00F6316C"/>
    <w:rsid w:val="00F64D8A"/>
    <w:rsid w:val="00F64E6E"/>
    <w:rsid w:val="00F70799"/>
    <w:rsid w:val="00F73E1D"/>
    <w:rsid w:val="00F7416C"/>
    <w:rsid w:val="00F7484C"/>
    <w:rsid w:val="00F74FA8"/>
    <w:rsid w:val="00F750D0"/>
    <w:rsid w:val="00F83175"/>
    <w:rsid w:val="00F834BF"/>
    <w:rsid w:val="00F8439C"/>
    <w:rsid w:val="00F90618"/>
    <w:rsid w:val="00F93134"/>
    <w:rsid w:val="00F9539A"/>
    <w:rsid w:val="00F972E4"/>
    <w:rsid w:val="00F97B64"/>
    <w:rsid w:val="00FA02F8"/>
    <w:rsid w:val="00FA091C"/>
    <w:rsid w:val="00FA118B"/>
    <w:rsid w:val="00FA17F5"/>
    <w:rsid w:val="00FA2210"/>
    <w:rsid w:val="00FA2FDA"/>
    <w:rsid w:val="00FA52D9"/>
    <w:rsid w:val="00FA54E0"/>
    <w:rsid w:val="00FA55CB"/>
    <w:rsid w:val="00FA5AF7"/>
    <w:rsid w:val="00FB01A1"/>
    <w:rsid w:val="00FB08FF"/>
    <w:rsid w:val="00FB2082"/>
    <w:rsid w:val="00FB3858"/>
    <w:rsid w:val="00FB3F43"/>
    <w:rsid w:val="00FB41DA"/>
    <w:rsid w:val="00FB6F21"/>
    <w:rsid w:val="00FB7870"/>
    <w:rsid w:val="00FC190A"/>
    <w:rsid w:val="00FC1ABD"/>
    <w:rsid w:val="00FC48B1"/>
    <w:rsid w:val="00FC4B0E"/>
    <w:rsid w:val="00FD08F9"/>
    <w:rsid w:val="00FD1476"/>
    <w:rsid w:val="00FD1C9E"/>
    <w:rsid w:val="00FD4985"/>
    <w:rsid w:val="00FD4B50"/>
    <w:rsid w:val="00FD6252"/>
    <w:rsid w:val="00FE1530"/>
    <w:rsid w:val="00FE3848"/>
    <w:rsid w:val="00FE42C2"/>
    <w:rsid w:val="00FE4389"/>
    <w:rsid w:val="00FE46C7"/>
    <w:rsid w:val="00FE4EE1"/>
    <w:rsid w:val="00FE6481"/>
    <w:rsid w:val="00FF1A52"/>
    <w:rsid w:val="00FF34F0"/>
    <w:rsid w:val="00FF6F07"/>
    <w:rsid w:val="00FF713E"/>
    <w:rsid w:val="017D6C8C"/>
    <w:rsid w:val="023CB61B"/>
    <w:rsid w:val="0272D0BC"/>
    <w:rsid w:val="02B2AF23"/>
    <w:rsid w:val="034DD3C2"/>
    <w:rsid w:val="0690BFCA"/>
    <w:rsid w:val="0B0914FE"/>
    <w:rsid w:val="0F74C385"/>
    <w:rsid w:val="12297930"/>
    <w:rsid w:val="1597F9BB"/>
    <w:rsid w:val="1947B79B"/>
    <w:rsid w:val="20D8E4BB"/>
    <w:rsid w:val="20E7F4E0"/>
    <w:rsid w:val="2C6B5EB4"/>
    <w:rsid w:val="3046FB17"/>
    <w:rsid w:val="306ADB0B"/>
    <w:rsid w:val="30EE325B"/>
    <w:rsid w:val="337E9BD9"/>
    <w:rsid w:val="3380E50D"/>
    <w:rsid w:val="35DAE2B0"/>
    <w:rsid w:val="36894E2A"/>
    <w:rsid w:val="3754C8BF"/>
    <w:rsid w:val="37E6EC03"/>
    <w:rsid w:val="38520CFC"/>
    <w:rsid w:val="3907E6B1"/>
    <w:rsid w:val="39788DCD"/>
    <w:rsid w:val="39EDDD5D"/>
    <w:rsid w:val="3A017E99"/>
    <w:rsid w:val="3A7B04E8"/>
    <w:rsid w:val="3E2B65AF"/>
    <w:rsid w:val="40E19B4C"/>
    <w:rsid w:val="448ACBCA"/>
    <w:rsid w:val="4D030AA8"/>
    <w:rsid w:val="4E0CADBC"/>
    <w:rsid w:val="50DAD2B3"/>
    <w:rsid w:val="519BBFC2"/>
    <w:rsid w:val="53046996"/>
    <w:rsid w:val="543D6C2C"/>
    <w:rsid w:val="55356D01"/>
    <w:rsid w:val="55BC2715"/>
    <w:rsid w:val="56337DF8"/>
    <w:rsid w:val="5634EFA0"/>
    <w:rsid w:val="588095CC"/>
    <w:rsid w:val="592B3C64"/>
    <w:rsid w:val="59C0D843"/>
    <w:rsid w:val="5A8E29C8"/>
    <w:rsid w:val="5BEACBAE"/>
    <w:rsid w:val="5BECF933"/>
    <w:rsid w:val="5DD2836A"/>
    <w:rsid w:val="5F8D5519"/>
    <w:rsid w:val="5FA25665"/>
    <w:rsid w:val="5FD01E30"/>
    <w:rsid w:val="6307BEF2"/>
    <w:rsid w:val="64BB5758"/>
    <w:rsid w:val="65F87D11"/>
    <w:rsid w:val="69861F26"/>
    <w:rsid w:val="6B12D0D7"/>
    <w:rsid w:val="791FEA19"/>
    <w:rsid w:val="793A6515"/>
    <w:rsid w:val="7B9AFEA1"/>
    <w:rsid w:val="7D9F5F98"/>
    <w:rsid w:val="7DBA1B8C"/>
    <w:rsid w:val="7F55EB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73C"/>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unhideWhenUsed/>
    <w:rsid w:val="0054592E"/>
    <w:pPr>
      <w:spacing w:line="240" w:lineRule="auto"/>
    </w:pPr>
  </w:style>
  <w:style w:type="character" w:customStyle="1" w:styleId="EndnoteTextChar">
    <w:name w:val="Endnote Text Char"/>
    <w:basedOn w:val="DefaultParagraphFont"/>
    <w:link w:val="EndnoteText"/>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4836"/>
    <w:rPr>
      <w:color w:val="954F72" w:themeColor="followedHyperlink"/>
      <w:u w:val="single"/>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42471B"/>
    <w:rPr>
      <w:rFonts w:ascii="Arial" w:eastAsia="MS PGothic" w:hAnsi="Arial"/>
      <w:color w:val="000000"/>
    </w:rPr>
  </w:style>
  <w:style w:type="paragraph" w:styleId="FootnoteText">
    <w:name w:val="footnote text"/>
    <w:aliases w:val="FOOTNOTES,fn,single space,Footnote Text1,Fodnotetekst Tegn,footnote text Char,Fodnotetekst Tegn Char,footnote text Char Char Char,Fodnotetekst Tegn Char1,single space Char1,footnote text Char Char1,f,Geneva 9,ft,ft2,FA F,footnote text"/>
    <w:basedOn w:val="Normal"/>
    <w:link w:val="FootnoteTextChar"/>
    <w:uiPriority w:val="99"/>
    <w:unhideWhenUsed/>
    <w:qFormat/>
    <w:rsid w:val="0042471B"/>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OOTNOTES Char,fn Char,single space Char,Footnote Text1 Char,Fodnotetekst Tegn Char2,footnote text Char Char,Fodnotetekst Tegn Char Char,footnote text Char Char Char Char,Fodnotetekst Tegn Char1 Char,single space Char1 Char,f Char"/>
    <w:basedOn w:val="DefaultParagraphFont"/>
    <w:link w:val="FootnoteText"/>
    <w:uiPriority w:val="99"/>
    <w:rsid w:val="0042471B"/>
    <w:rPr>
      <w:rFonts w:asciiTheme="minorHAnsi" w:eastAsiaTheme="minorHAnsi" w:hAnsiTheme="minorHAnsi" w:cstheme="minorBidi"/>
      <w:lang w:val="en-GB"/>
    </w:rPr>
  </w:style>
  <w:style w:type="character" w:styleId="FootnoteReference">
    <w:name w:val="footnote reference"/>
    <w:aliases w:val="16 Point,Superscript 6 Point,ftref,4_G,Footnote text,Footnotes refss,callout,note bp,BVI fnr (文字) (文字) Char (文字) Char Char1 Char Char Char Char Char Char Char1 Char Char Char1 Char Char,BVI fnr Car Car1 Car Car Car Car Car1 Car,BVI fn"/>
    <w:basedOn w:val="DefaultParagraphFont"/>
    <w:link w:val="Char2"/>
    <w:uiPriority w:val="99"/>
    <w:unhideWhenUsed/>
    <w:qFormat/>
    <w:rsid w:val="0042471B"/>
    <w:rPr>
      <w:vertAlign w:val="superscript"/>
    </w:rPr>
  </w:style>
  <w:style w:type="character" w:styleId="CommentReference">
    <w:name w:val="annotation reference"/>
    <w:basedOn w:val="DefaultParagraphFont"/>
    <w:semiHidden/>
    <w:unhideWhenUsed/>
    <w:rsid w:val="00717484"/>
    <w:rPr>
      <w:sz w:val="16"/>
      <w:szCs w:val="16"/>
    </w:rPr>
  </w:style>
  <w:style w:type="paragraph" w:styleId="CommentSubject">
    <w:name w:val="annotation subject"/>
    <w:basedOn w:val="CommentText"/>
    <w:next w:val="CommentText"/>
    <w:link w:val="CommentSubjectChar"/>
    <w:semiHidden/>
    <w:unhideWhenUsed/>
    <w:rsid w:val="00717484"/>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717484"/>
    <w:rPr>
      <w:rFonts w:ascii="Arial" w:eastAsia="MS PGothic" w:hAnsi="Arial"/>
      <w:b/>
      <w:bCs/>
      <w:color w:val="000000"/>
      <w:lang w:val="en-GB"/>
    </w:rPr>
  </w:style>
  <w:style w:type="paragraph" w:styleId="BodyText2">
    <w:name w:val="Body Text 2"/>
    <w:basedOn w:val="Normal"/>
    <w:link w:val="BodyText2Char"/>
    <w:semiHidden/>
    <w:unhideWhenUsed/>
    <w:rsid w:val="001C5BDE"/>
    <w:pPr>
      <w:spacing w:after="120" w:line="480" w:lineRule="auto"/>
    </w:pPr>
  </w:style>
  <w:style w:type="character" w:customStyle="1" w:styleId="BodyText2Char">
    <w:name w:val="Body Text 2 Char"/>
    <w:basedOn w:val="DefaultParagraphFont"/>
    <w:link w:val="BodyText2"/>
    <w:semiHidden/>
    <w:rsid w:val="001C5BDE"/>
    <w:rPr>
      <w:rFonts w:ascii="Arial" w:eastAsia="MS PGothic" w:hAnsi="Arial"/>
      <w:color w:val="000000"/>
    </w:rPr>
  </w:style>
  <w:style w:type="paragraph" w:customStyle="1" w:styleId="Char2">
    <w:name w:val="Char2"/>
    <w:basedOn w:val="Normal"/>
    <w:link w:val="FootnoteReference"/>
    <w:uiPriority w:val="99"/>
    <w:rsid w:val="003773E5"/>
    <w:pPr>
      <w:spacing w:after="160" w:line="240" w:lineRule="exact"/>
      <w:jc w:val="both"/>
    </w:pPr>
    <w:rPr>
      <w:rFonts w:ascii="Times New Roman" w:eastAsia="Times New Roman" w:hAnsi="Times New Roman"/>
      <w:color w:val="auto"/>
      <w:vertAlign w:val="superscript"/>
    </w:rPr>
  </w:style>
  <w:style w:type="paragraph" w:styleId="BodyTextIndent">
    <w:name w:val="Body Text Indent"/>
    <w:basedOn w:val="Normal"/>
    <w:link w:val="BodyTextIndentChar"/>
    <w:uiPriority w:val="99"/>
    <w:unhideWhenUsed/>
    <w:rsid w:val="00E33EA5"/>
    <w:pPr>
      <w:spacing w:after="120"/>
      <w:ind w:left="360"/>
    </w:pPr>
    <w:rPr>
      <w:rFonts w:asciiTheme="minorHAnsi" w:eastAsiaTheme="minorHAnsi" w:hAnsiTheme="minorHAnsi" w:cstheme="minorBidi"/>
      <w:color w:val="auto"/>
      <w:sz w:val="22"/>
      <w:szCs w:val="22"/>
      <w:lang w:val="en-GB"/>
    </w:rPr>
  </w:style>
  <w:style w:type="character" w:customStyle="1" w:styleId="BodyTextIndentChar">
    <w:name w:val="Body Text Indent Char"/>
    <w:basedOn w:val="DefaultParagraphFont"/>
    <w:link w:val="BodyTextIndent"/>
    <w:uiPriority w:val="99"/>
    <w:rsid w:val="00E33EA5"/>
    <w:rPr>
      <w:rFonts w:asciiTheme="minorHAnsi" w:eastAsiaTheme="minorHAnsi" w:hAnsiTheme="minorHAnsi" w:cstheme="minorBidi"/>
      <w:sz w:val="22"/>
      <w:szCs w:val="22"/>
      <w:lang w:val="en-GB"/>
    </w:rPr>
  </w:style>
  <w:style w:type="paragraph" w:styleId="Revision">
    <w:name w:val="Revision"/>
    <w:hidden/>
    <w:uiPriority w:val="99"/>
    <w:semiHidden/>
    <w:rsid w:val="00D736D1"/>
    <w:rPr>
      <w:rFonts w:ascii="Arial" w:eastAsia="MS PGothic"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84309494">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755199064">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8" ma:contentTypeDescription="" ma:contentTypeScope="" ma:versionID="789b28df438962e474999e062bcf0424">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40418c6e0e7d3fa980e61c368b95f6bb"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element name="MediaServiceObjectDetectorVersions" ma:index="5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699</Value>
      <Value>362</Value>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lcf76f155ced4ddcb4097134ff3c332f xmlns="fe73b3f3-7b78-4d26-8c27-084e50ccaed4">
      <Terms xmlns="http://schemas.microsoft.com/office/infopath/2007/PartnerControls"/>
    </lcf76f155ced4ddcb4097134ff3c332f>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8de08c89-df68-48b7-a42e-b489e94a70b6">
      <Terms xmlns="http://schemas.microsoft.com/office/infopath/2007/PartnerControls">
        <TermInfo xmlns="http://schemas.microsoft.com/office/infopath/2007/PartnerControls">
          <TermName xmlns="http://schemas.microsoft.com/office/infopath/2007/PartnerControls">Terms of reference</TermName>
          <TermId xmlns="http://schemas.microsoft.com/office/infopath/2007/PartnerControls">55717909-e866-4eef-bb4c-17c1533ac1ad</TermId>
        </TermInfo>
        <TermInfo xmlns="http://schemas.microsoft.com/office/infopath/2007/PartnerControls">
          <TermName xmlns="http://schemas.microsoft.com/office/infopath/2007/PartnerControls">Consultant</TermName>
          <TermId xmlns="http://schemas.microsoft.com/office/infopath/2007/PartnerControls">11111111-1111-1111-1111-111111111111</TermId>
        </TermInfo>
      </Terms>
    </TaxKeywordTaxHTField>
    <SemaphoreItemMetadata xmlns="8de08c89-df68-48b7-a42e-b489e94a70b6" xsi:nil="true"/>
    <WrittenBy xmlns="ca283e0b-db31-4043-a2ef-b80661bf084a">
      <UserInfo>
        <DisplayName/>
        <AccountId xsi:nil="true"/>
        <AccountType/>
      </UserInfo>
    </WrittenBy>
    <_dlc_DocId xmlns="8de08c89-df68-48b7-a42e-b489e94a70b6">FMED7C34SFHF-1711732005-107436</_dlc_DocId>
    <_dlc_DocIdUrl xmlns="8de08c89-df68-48b7-a42e-b489e94a70b6">
      <Url>https://unicef.sharepoint.com/teams/IND-SnP/_layouts/15/DocIdRedir.aspx?ID=FMED7C34SFHF-1711732005-107436</Url>
      <Description>FMED7C34SFHF-1711732005-107436</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E16251CF-6BDA-445A-912D-200ED56F4611}">
  <ds:schemaRefs>
    <ds:schemaRef ds:uri="http://schemas.microsoft.com/sharepoint/events"/>
  </ds:schemaRefs>
</ds:datastoreItem>
</file>

<file path=customXml/itemProps2.xml><?xml version="1.0" encoding="utf-8"?>
<ds:datastoreItem xmlns:ds="http://schemas.openxmlformats.org/officeDocument/2006/customXml" ds:itemID="{1502FDF9-D580-4C22-961E-91C3FBC6B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de08c89-df68-48b7-a42e-b489e94a70b6"/>
    <ds:schemaRef ds:uri="fe73b3f3-7b78-4d26-8c27-084e50ccaed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4.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fe73b3f3-7b78-4d26-8c27-084e50ccaed4"/>
    <ds:schemaRef ds:uri="http://schemas.microsoft.com/sharepoint.v3"/>
    <ds:schemaRef ds:uri="8de08c89-df68-48b7-a42e-b489e94a70b6"/>
  </ds:schemaRefs>
</ds:datastoreItem>
</file>

<file path=customXml/itemProps5.xml><?xml version="1.0" encoding="utf-8"?>
<ds:datastoreItem xmlns:ds="http://schemas.openxmlformats.org/officeDocument/2006/customXml" ds:itemID="{CC21D14B-4561-4812-AB9A-E797862E929C}">
  <ds:schemaRefs>
    <ds:schemaRef ds:uri="http://schemas.microsoft.com/office/2006/metadata/customXsn"/>
  </ds:schemaRefs>
</ds:datastoreItem>
</file>

<file path=customXml/itemProps6.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7.xml><?xml version="1.0" encoding="utf-8"?>
<ds:datastoreItem xmlns:ds="http://schemas.openxmlformats.org/officeDocument/2006/customXml" ds:itemID="{03B0B910-34F4-4E37-BF49-4631BB70098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15</TotalTime>
  <Pages>2</Pages>
  <Words>665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Surjit Singh</cp:lastModifiedBy>
  <cp:revision>15</cp:revision>
  <cp:lastPrinted>2024-04-16T06:25:00Z</cp:lastPrinted>
  <dcterms:created xsi:type="dcterms:W3CDTF">2024-04-16T06:25:00Z</dcterms:created>
  <dcterms:modified xsi:type="dcterms:W3CDTF">2024-04-22T10:57:00Z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0x010100543C6B859163E9489872351814C99CA2</vt:lpwstr>
  </property>
  <property fmtid="{D5CDD505-2E9C-101B-9397-08002B2CF9AE}" pid="3" name="TaxKeyword">
    <vt:lpwstr>362;#Terms of reference|55717909-e866-4eef-bb4c-17c1533ac1ad;#699;#Consultant|11111111-1111-1111-1111-111111111111</vt:lpwstr>
  </property>
  <property fmtid="{D5CDD505-2E9C-101B-9397-08002B2CF9AE}" pid="4" name="Topic">
    <vt:lpwstr/>
  </property>
  <property fmtid="{D5CDD505-2E9C-101B-9397-08002B2CF9AE}" pid="5" name="OfficeDivision">
    <vt:lpwstr>3;#India-2040|6135ebe8-487a-4055-a9b4-1bbc7248f4ec</vt:lpwstr>
  </property>
  <property fmtid="{D5CDD505-2E9C-101B-9397-08002B2CF9AE}" pid="6" name="_dlc_DocIdItemGuid">
    <vt:lpwstr>2655fa72-01ea-4a19-9773-a93cc7d2e4a9</vt:lpwstr>
  </property>
  <property fmtid="{D5CDD505-2E9C-101B-9397-08002B2CF9AE}" pid="7" name="DocumentType">
    <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MediaServiceImageTags">
    <vt:lpwstr/>
  </property>
  <property fmtid="{D5CDD505-2E9C-101B-9397-08002B2CF9AE}" pid="12" name="IND-SnP Metadata">
    <vt:lpwstr/>
  </property>
  <property fmtid="{D5CDD505-2E9C-101B-9397-08002B2CF9AE}" pid="13" name="GrammarlyDocumentId">
    <vt:lpwstr>b0f28b4405ed212ce8116ba76f34f994316c721ad952d5238539087e99adeb77</vt:lpwstr>
  </property>
</Properties>
</file>