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286CEAA" w:rsidR="00354810" w:rsidRPr="005D6958" w:rsidRDefault="00354810" w:rsidP="00354810">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sidR="0092496F">
        <w:rPr>
          <w:rFonts w:asciiTheme="minorHAnsi" w:hAnsiTheme="minorHAnsi" w:cstheme="minorHAnsi"/>
          <w:b/>
          <w:sz w:val="22"/>
          <w:szCs w:val="22"/>
        </w:rPr>
        <w:t>FINA</w:t>
      </w:r>
      <w:r w:rsidR="00DD0F62">
        <w:rPr>
          <w:rFonts w:asciiTheme="minorHAnsi" w:hAnsiTheme="minorHAnsi" w:cstheme="minorHAnsi"/>
          <w:b/>
          <w:sz w:val="22"/>
          <w:szCs w:val="22"/>
        </w:rPr>
        <w:t>NCIAL PROPOSAL</w:t>
      </w:r>
    </w:p>
    <w:p w14:paraId="54D76DE3" w14:textId="77777777" w:rsidR="00354810" w:rsidRPr="005D6958" w:rsidRDefault="00354810" w:rsidP="00354810">
      <w:pPr>
        <w:spacing w:line="240" w:lineRule="auto"/>
        <w:ind w:left="720" w:hanging="720"/>
        <w:jc w:val="center"/>
        <w:rPr>
          <w:rFonts w:asciiTheme="minorHAnsi" w:hAnsiTheme="minorHAnsi" w:cstheme="minorHAnsi"/>
          <w:b/>
          <w:sz w:val="22"/>
          <w:szCs w:val="22"/>
        </w:rPr>
      </w:pPr>
    </w:p>
    <w:p w14:paraId="6F1D7590" w14:textId="6B8FD05A" w:rsidR="00354810" w:rsidRPr="005D6958" w:rsidRDefault="00354810" w:rsidP="00354810">
      <w:pPr>
        <w:spacing w:line="240" w:lineRule="auto"/>
        <w:jc w:val="center"/>
        <w:rPr>
          <w:rFonts w:asciiTheme="minorHAnsi" w:hAnsiTheme="minorHAnsi" w:cstheme="minorHAnsi"/>
          <w:b/>
          <w:bCs/>
          <w:sz w:val="22"/>
          <w:szCs w:val="22"/>
          <w:shd w:val="clear" w:color="auto" w:fill="FFFFFF"/>
        </w:rPr>
      </w:pPr>
      <w:r w:rsidRPr="005D6958">
        <w:rPr>
          <w:rFonts w:asciiTheme="minorHAnsi" w:hAnsiTheme="minorHAnsi" w:cstheme="minorHAnsi"/>
          <w:b/>
          <w:sz w:val="22"/>
          <w:szCs w:val="22"/>
        </w:rPr>
        <w:t xml:space="preserve">INDIVIDUAL CONSULTANT FOR </w:t>
      </w:r>
      <w:r w:rsidRPr="005D6958">
        <w:rPr>
          <w:rFonts w:asciiTheme="minorHAnsi" w:hAnsiTheme="minorHAnsi" w:cstheme="minorHAnsi"/>
          <w:b/>
          <w:bCs/>
          <w:sz w:val="22"/>
          <w:szCs w:val="22"/>
          <w:shd w:val="clear" w:color="auto" w:fill="FFFFFF"/>
        </w:rPr>
        <w:t>__</w:t>
      </w:r>
      <w:r w:rsidR="008F5B27">
        <w:rPr>
          <w:rFonts w:asciiTheme="minorHAnsi" w:hAnsiTheme="minorHAnsi" w:cstheme="minorHAnsi"/>
          <w:b/>
          <w:bCs/>
          <w:sz w:val="22"/>
          <w:szCs w:val="22"/>
          <w:shd w:val="clear" w:color="auto" w:fill="FFFFFF"/>
        </w:rPr>
        <w:t xml:space="preserve">City </w:t>
      </w:r>
      <w:proofErr w:type="spellStart"/>
      <w:r w:rsidR="008F5B27">
        <w:rPr>
          <w:rFonts w:asciiTheme="minorHAnsi" w:hAnsiTheme="minorHAnsi" w:cstheme="minorHAnsi"/>
          <w:b/>
          <w:bCs/>
          <w:sz w:val="22"/>
          <w:szCs w:val="22"/>
          <w:shd w:val="clear" w:color="auto" w:fill="FFFFFF"/>
        </w:rPr>
        <w:t>Coordinator</w:t>
      </w:r>
      <w:r w:rsidRPr="005D6958">
        <w:rPr>
          <w:rFonts w:asciiTheme="minorHAnsi" w:hAnsiTheme="minorHAnsi" w:cstheme="minorHAnsi"/>
          <w:b/>
          <w:bCs/>
          <w:sz w:val="22"/>
          <w:szCs w:val="22"/>
          <w:shd w:val="clear" w:color="auto" w:fill="FFFFFF"/>
        </w:rPr>
        <w:t>_____</w:t>
      </w:r>
      <w:r w:rsidR="00FF4CD2">
        <w:rPr>
          <w:rFonts w:asciiTheme="minorHAnsi" w:hAnsiTheme="minorHAnsi" w:cstheme="minorHAnsi"/>
          <w:b/>
          <w:bCs/>
          <w:sz w:val="22"/>
          <w:szCs w:val="22"/>
          <w:shd w:val="clear" w:color="auto" w:fill="FFFFFF"/>
        </w:rPr>
        <w:t>Bengaluru</w:t>
      </w:r>
      <w:proofErr w:type="spellEnd"/>
    </w:p>
    <w:p w14:paraId="5833F7C4" w14:textId="77777777" w:rsidR="00354810" w:rsidRPr="005D6958" w:rsidRDefault="00354810" w:rsidP="00354810">
      <w:pPr>
        <w:spacing w:line="240" w:lineRule="auto"/>
        <w:jc w:val="both"/>
        <w:rPr>
          <w:rFonts w:asciiTheme="minorHAnsi" w:hAnsiTheme="minorHAnsi" w:cstheme="minorHAnsi"/>
          <w:sz w:val="22"/>
          <w:szCs w:val="22"/>
        </w:rPr>
      </w:pP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070"/>
        <w:gridCol w:w="1260"/>
        <w:gridCol w:w="1170"/>
        <w:gridCol w:w="1440"/>
        <w:gridCol w:w="810"/>
        <w:gridCol w:w="1080"/>
        <w:gridCol w:w="1080"/>
        <w:gridCol w:w="1350"/>
      </w:tblGrid>
      <w:tr w:rsidR="00F750D0" w:rsidRPr="0008696B" w14:paraId="5355C459" w14:textId="77777777" w:rsidTr="00F96BDC">
        <w:tc>
          <w:tcPr>
            <w:tcW w:w="540"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070" w:type="dxa"/>
          </w:tcPr>
          <w:p w14:paraId="292C9E61" w14:textId="20453D5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260"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6316EEC2" w14:textId="509C29D0"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350" w:type="dxa"/>
            <w:shd w:val="clear" w:color="auto" w:fill="F7CAAC" w:themeFill="accent2" w:themeFillTint="66"/>
          </w:tcPr>
          <w:p w14:paraId="33D6D27D" w14:textId="0F99424F"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F750D0" w:rsidRPr="005D6958" w14:paraId="08012824" w14:textId="77777777" w:rsidTr="00F96BDC">
        <w:tc>
          <w:tcPr>
            <w:tcW w:w="540" w:type="dxa"/>
          </w:tcPr>
          <w:p w14:paraId="5014D7BA" w14:textId="04D3FBB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070"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260"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1440" w:type="dxa"/>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54DA62E8" w14:textId="3D5F4AC1" w:rsidR="00F750D0" w:rsidRPr="005D6958" w:rsidRDefault="3754C8BF" w:rsidP="53046996">
            <w:pPr>
              <w:spacing w:line="240" w:lineRule="auto"/>
              <w:jc w:val="center"/>
              <w:rPr>
                <w:rFonts w:asciiTheme="minorHAnsi" w:hAnsiTheme="minorHAnsi" w:cstheme="minorBidi"/>
                <w:b/>
                <w:bCs/>
                <w:i/>
                <w:iCs/>
                <w:sz w:val="22"/>
                <w:szCs w:val="22"/>
              </w:rPr>
            </w:pPr>
            <w:r w:rsidRPr="53046996">
              <w:rPr>
                <w:rFonts w:asciiTheme="minorHAnsi" w:hAnsiTheme="minorHAnsi" w:cstheme="minorBidi"/>
                <w:b/>
                <w:bCs/>
                <w:i/>
                <w:iCs/>
                <w:sz w:val="22"/>
                <w:szCs w:val="22"/>
              </w:rPr>
              <w:t>(H)</w:t>
            </w:r>
            <w:r w:rsidR="37E6EC03" w:rsidRPr="53046996">
              <w:rPr>
                <w:rFonts w:asciiTheme="minorHAnsi" w:hAnsiTheme="minorHAnsi" w:cstheme="minorBidi"/>
                <w:b/>
                <w:bCs/>
                <w:i/>
                <w:iCs/>
                <w:sz w:val="22"/>
                <w:szCs w:val="22"/>
              </w:rPr>
              <w:t>*</w:t>
            </w:r>
          </w:p>
        </w:tc>
        <w:tc>
          <w:tcPr>
            <w:tcW w:w="1350" w:type="dxa"/>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911AE5" w:rsidRPr="005D6958" w14:paraId="45F1762F" w14:textId="77777777" w:rsidTr="00F96BDC">
        <w:tc>
          <w:tcPr>
            <w:tcW w:w="540" w:type="dxa"/>
          </w:tcPr>
          <w:p w14:paraId="1C5A7A5A" w14:textId="54219A67" w:rsidR="00911AE5" w:rsidRPr="005D6958" w:rsidRDefault="00911AE5" w:rsidP="00911AE5">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2070" w:type="dxa"/>
          </w:tcPr>
          <w:p w14:paraId="56149760" w14:textId="560312C4"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Report on Pledge Donors Required with Age Bifurcation and Average Donation Size (Minimum 50 Pledges, with at least 33% Over 35 Years of Age, ADS 725/-)</w:t>
            </w:r>
          </w:p>
        </w:tc>
        <w:tc>
          <w:tcPr>
            <w:tcW w:w="1260" w:type="dxa"/>
          </w:tcPr>
          <w:p w14:paraId="6F001F0E" w14:textId="12483A7C"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Dec 2023</w:t>
            </w:r>
          </w:p>
        </w:tc>
        <w:tc>
          <w:tcPr>
            <w:tcW w:w="1170" w:type="dxa"/>
            <w:shd w:val="clear" w:color="auto" w:fill="FFFFFF" w:themeFill="background1"/>
          </w:tcPr>
          <w:p w14:paraId="09190B40" w14:textId="7C02DFFF" w:rsidR="00911AE5" w:rsidRPr="005D6958"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72B44C7A" w14:textId="65DA7721"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05E1E"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CAA544B"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D70A832"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8B2858A" w14:textId="77777777" w:rsidTr="00F96BDC">
        <w:tc>
          <w:tcPr>
            <w:tcW w:w="540" w:type="dxa"/>
          </w:tcPr>
          <w:p w14:paraId="2B984B99" w14:textId="35AD4AF6" w:rsidR="00911AE5" w:rsidRPr="005D6958" w:rsidRDefault="00911AE5" w:rsidP="00911AE5">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2070" w:type="dxa"/>
          </w:tcPr>
          <w:p w14:paraId="0C9906B9" w14:textId="7FAB398F"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Report on Pledge Donors Required with Age Bifurcation and Average Donation Size (Minimum 50 Pledges, with at least 33% Over 35 Years of Age, ADS 725/-)</w:t>
            </w:r>
          </w:p>
        </w:tc>
        <w:tc>
          <w:tcPr>
            <w:tcW w:w="1260" w:type="dxa"/>
          </w:tcPr>
          <w:p w14:paraId="65A3AE63" w14:textId="2FFC9E5E"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Jan 2024</w:t>
            </w:r>
          </w:p>
        </w:tc>
        <w:tc>
          <w:tcPr>
            <w:tcW w:w="1170" w:type="dxa"/>
            <w:shd w:val="clear" w:color="auto" w:fill="FFFFFF" w:themeFill="background1"/>
          </w:tcPr>
          <w:p w14:paraId="4B13D08C" w14:textId="564940D2" w:rsidR="00911AE5" w:rsidRPr="005D6958"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5365FB3C" w14:textId="645279B4"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A63FC8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8DB5E5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E6B696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49B7BBF5"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ADEBC84" w14:textId="77777777" w:rsidTr="00F96BDC">
        <w:tc>
          <w:tcPr>
            <w:tcW w:w="540" w:type="dxa"/>
          </w:tcPr>
          <w:p w14:paraId="0E6ADD55" w14:textId="3644769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w:t>
            </w:r>
          </w:p>
        </w:tc>
        <w:tc>
          <w:tcPr>
            <w:tcW w:w="2070" w:type="dxa"/>
          </w:tcPr>
          <w:p w14:paraId="34B9CBF0" w14:textId="6E688D2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75 Pledges, with at least 33% Over 35 Years of Age, ADS 725/-)</w:t>
            </w:r>
          </w:p>
        </w:tc>
        <w:tc>
          <w:tcPr>
            <w:tcW w:w="1260" w:type="dxa"/>
          </w:tcPr>
          <w:p w14:paraId="56D189A8" w14:textId="0653EBDD"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29 Feb 2024</w:t>
            </w:r>
          </w:p>
        </w:tc>
        <w:tc>
          <w:tcPr>
            <w:tcW w:w="1170" w:type="dxa"/>
            <w:shd w:val="clear" w:color="auto" w:fill="FFFFFF" w:themeFill="background1"/>
          </w:tcPr>
          <w:p w14:paraId="3F9AD935" w14:textId="353BE69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328BA4AA"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238E281"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B56330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4F13870"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50EFBC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20510BB" w14:textId="77777777" w:rsidTr="00F96BDC">
        <w:tc>
          <w:tcPr>
            <w:tcW w:w="540" w:type="dxa"/>
          </w:tcPr>
          <w:p w14:paraId="2DF2F416" w14:textId="485BCF9E"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4.</w:t>
            </w:r>
          </w:p>
        </w:tc>
        <w:tc>
          <w:tcPr>
            <w:tcW w:w="2070" w:type="dxa"/>
          </w:tcPr>
          <w:p w14:paraId="5C8ACB8E" w14:textId="19CDACC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75 Pledges, with at least 33% Over 35 Years of Age, ADS 725/-)</w:t>
            </w:r>
          </w:p>
        </w:tc>
        <w:tc>
          <w:tcPr>
            <w:tcW w:w="1260" w:type="dxa"/>
          </w:tcPr>
          <w:p w14:paraId="53AFDF13" w14:textId="6E28AE0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March 2024</w:t>
            </w:r>
          </w:p>
        </w:tc>
        <w:tc>
          <w:tcPr>
            <w:tcW w:w="1170" w:type="dxa"/>
            <w:shd w:val="clear" w:color="auto" w:fill="FFFFFF" w:themeFill="background1"/>
          </w:tcPr>
          <w:p w14:paraId="1D0DC99A" w14:textId="0572566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4FBC96D"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A6B221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B073E0B"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FE4119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B84001D"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4786F874" w14:textId="77777777" w:rsidTr="00F96BDC">
        <w:tc>
          <w:tcPr>
            <w:tcW w:w="540" w:type="dxa"/>
          </w:tcPr>
          <w:p w14:paraId="775FB89C" w14:textId="3EEBB763"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5.</w:t>
            </w:r>
          </w:p>
        </w:tc>
        <w:tc>
          <w:tcPr>
            <w:tcW w:w="2070" w:type="dxa"/>
          </w:tcPr>
          <w:p w14:paraId="2E3A4158" w14:textId="238B5DCE"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100 Pledges, with at least 33% Over 35 Years of Age, ADS 725/-)</w:t>
            </w:r>
          </w:p>
        </w:tc>
        <w:tc>
          <w:tcPr>
            <w:tcW w:w="1260" w:type="dxa"/>
          </w:tcPr>
          <w:p w14:paraId="0BE98C70" w14:textId="7EDAB9A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Apr 2024</w:t>
            </w:r>
          </w:p>
        </w:tc>
        <w:tc>
          <w:tcPr>
            <w:tcW w:w="1170" w:type="dxa"/>
            <w:shd w:val="clear" w:color="auto" w:fill="FFFFFF" w:themeFill="background1"/>
          </w:tcPr>
          <w:p w14:paraId="19BD5265" w14:textId="0E69D1F7"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F0EBEE4"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3BDEE45"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86AA4CE"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E41679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E2F4C18"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7966FAE" w14:textId="77777777" w:rsidTr="00F96BDC">
        <w:tc>
          <w:tcPr>
            <w:tcW w:w="540" w:type="dxa"/>
          </w:tcPr>
          <w:p w14:paraId="1FF65BC6" w14:textId="07D1E1F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2070" w:type="dxa"/>
          </w:tcPr>
          <w:p w14:paraId="492B8868" w14:textId="20A27542"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w:t>
            </w:r>
            <w:r>
              <w:rPr>
                <w:rFonts w:ascii="Calibri" w:eastAsia="Arial Unicode MS" w:hAnsi="Calibri" w:cs="Calibri"/>
                <w:color w:val="auto"/>
                <w:lang w:val="en-AU"/>
              </w:rPr>
              <w:lastRenderedPageBreak/>
              <w:t>Average Donation Size (Minimum 100 Pledges, with at least 33% Over 35 Years of Age, ADS 725/-)</w:t>
            </w:r>
          </w:p>
        </w:tc>
        <w:tc>
          <w:tcPr>
            <w:tcW w:w="1260" w:type="dxa"/>
          </w:tcPr>
          <w:p w14:paraId="261CD094" w14:textId="3C9A881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31 May 2024</w:t>
            </w:r>
          </w:p>
        </w:tc>
        <w:tc>
          <w:tcPr>
            <w:tcW w:w="1170" w:type="dxa"/>
            <w:shd w:val="clear" w:color="auto" w:fill="FFFFFF" w:themeFill="background1"/>
          </w:tcPr>
          <w:p w14:paraId="3A7A8C97" w14:textId="0CA89FB7"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0A7059F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133936A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4F23BD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BEDC600"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BD1B841"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EE7380A" w14:textId="77777777" w:rsidTr="00F96BDC">
        <w:tc>
          <w:tcPr>
            <w:tcW w:w="540" w:type="dxa"/>
          </w:tcPr>
          <w:p w14:paraId="0147266E" w14:textId="4919DB52"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2070" w:type="dxa"/>
          </w:tcPr>
          <w:p w14:paraId="2199F0A0" w14:textId="28B73FC9"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125 Pledges, with at least 33% Over 35 Years of Age, ADS 725/-)</w:t>
            </w:r>
          </w:p>
        </w:tc>
        <w:tc>
          <w:tcPr>
            <w:tcW w:w="1260" w:type="dxa"/>
          </w:tcPr>
          <w:p w14:paraId="29B0F97A" w14:textId="03F4F69F"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June 2024</w:t>
            </w:r>
          </w:p>
        </w:tc>
        <w:tc>
          <w:tcPr>
            <w:tcW w:w="1170" w:type="dxa"/>
            <w:shd w:val="clear" w:color="auto" w:fill="FFFFFF" w:themeFill="background1"/>
          </w:tcPr>
          <w:p w14:paraId="055F8A03" w14:textId="4D1AE38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D3E5843"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1BCCE942"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F1D3BC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F8B20F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77CEEE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EB66E59" w14:textId="77777777" w:rsidTr="00F96BDC">
        <w:tc>
          <w:tcPr>
            <w:tcW w:w="540" w:type="dxa"/>
          </w:tcPr>
          <w:p w14:paraId="375DC315" w14:textId="0D8BF226"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2070" w:type="dxa"/>
          </w:tcPr>
          <w:p w14:paraId="2311C264" w14:textId="1CFA78BA"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125 Pledges, with at least 33% Over 35 Years of Age, ADS 725/-)</w:t>
            </w:r>
          </w:p>
        </w:tc>
        <w:tc>
          <w:tcPr>
            <w:tcW w:w="1260" w:type="dxa"/>
          </w:tcPr>
          <w:p w14:paraId="7B5B2DEC" w14:textId="51241515"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July 2024</w:t>
            </w:r>
          </w:p>
        </w:tc>
        <w:tc>
          <w:tcPr>
            <w:tcW w:w="1170" w:type="dxa"/>
            <w:shd w:val="clear" w:color="auto" w:fill="FFFFFF" w:themeFill="background1"/>
          </w:tcPr>
          <w:p w14:paraId="73FDAE64" w14:textId="1B980D1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661835AD"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9D017B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F2AE0E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B040AA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2519ED6E"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D738E15" w14:textId="77777777" w:rsidTr="00F96BDC">
        <w:tc>
          <w:tcPr>
            <w:tcW w:w="540" w:type="dxa"/>
          </w:tcPr>
          <w:p w14:paraId="67B440EB" w14:textId="2FBF3E47"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2070" w:type="dxa"/>
          </w:tcPr>
          <w:p w14:paraId="092B697E" w14:textId="5A33385B"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150 Pledges, with at least 33% Over 35 Years of Age, ADS 725/-)</w:t>
            </w:r>
          </w:p>
        </w:tc>
        <w:tc>
          <w:tcPr>
            <w:tcW w:w="1260" w:type="dxa"/>
          </w:tcPr>
          <w:p w14:paraId="617AAC63" w14:textId="278591B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Aug 2024</w:t>
            </w:r>
          </w:p>
        </w:tc>
        <w:tc>
          <w:tcPr>
            <w:tcW w:w="1170" w:type="dxa"/>
            <w:shd w:val="clear" w:color="auto" w:fill="FFFFFF" w:themeFill="background1"/>
          </w:tcPr>
          <w:p w14:paraId="3A3432D9" w14:textId="3339CFD1"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7F8F8359"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FAEE95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43A79C2"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25DE86F"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27AAC5D0"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F55BC7D" w14:textId="77777777" w:rsidTr="00F96BDC">
        <w:tc>
          <w:tcPr>
            <w:tcW w:w="540" w:type="dxa"/>
          </w:tcPr>
          <w:p w14:paraId="351EAD72" w14:textId="3DFB822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2070" w:type="dxa"/>
          </w:tcPr>
          <w:p w14:paraId="74F0C4E1" w14:textId="4CDC4C31"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150 Pledges, with at least 33% Over 35 Years of Age, ADS 725/-)</w:t>
            </w:r>
          </w:p>
        </w:tc>
        <w:tc>
          <w:tcPr>
            <w:tcW w:w="1260" w:type="dxa"/>
          </w:tcPr>
          <w:p w14:paraId="53BDDD1B" w14:textId="222B657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Sept 2024</w:t>
            </w:r>
          </w:p>
        </w:tc>
        <w:tc>
          <w:tcPr>
            <w:tcW w:w="1170" w:type="dxa"/>
            <w:shd w:val="clear" w:color="auto" w:fill="FFFFFF" w:themeFill="background1"/>
          </w:tcPr>
          <w:p w14:paraId="35D827E8" w14:textId="54CB2167"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407FB39E"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7E1A810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9D5A29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3CB7729"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FA746D8"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EE8680F" w14:textId="77777777" w:rsidTr="00F96BDC">
        <w:tc>
          <w:tcPr>
            <w:tcW w:w="540" w:type="dxa"/>
          </w:tcPr>
          <w:p w14:paraId="072CD018" w14:textId="34AAEB9E"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11.</w:t>
            </w:r>
          </w:p>
        </w:tc>
        <w:tc>
          <w:tcPr>
            <w:tcW w:w="2070" w:type="dxa"/>
          </w:tcPr>
          <w:p w14:paraId="5D37E389" w14:textId="22985575"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175 Pledges, with at least 33% Over 35 Years of Age, ADS 725/-)</w:t>
            </w:r>
          </w:p>
        </w:tc>
        <w:tc>
          <w:tcPr>
            <w:tcW w:w="1260" w:type="dxa"/>
          </w:tcPr>
          <w:p w14:paraId="4420EF29" w14:textId="76A4F0F7"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Oct 2024</w:t>
            </w:r>
          </w:p>
        </w:tc>
        <w:tc>
          <w:tcPr>
            <w:tcW w:w="1170" w:type="dxa"/>
            <w:shd w:val="clear" w:color="auto" w:fill="FFFFFF" w:themeFill="background1"/>
          </w:tcPr>
          <w:p w14:paraId="3E83E36B" w14:textId="0FCD3EEB"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64B84C72"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D59A3A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2E9242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51BB84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1378DDF9"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3C7A20A" w14:textId="77777777" w:rsidTr="00F96BDC">
        <w:tc>
          <w:tcPr>
            <w:tcW w:w="540" w:type="dxa"/>
          </w:tcPr>
          <w:p w14:paraId="54ECCFAE" w14:textId="0CB71280"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2070" w:type="dxa"/>
          </w:tcPr>
          <w:p w14:paraId="1BE823F3" w14:textId="0139AD9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Average Donation Size (Minimum 175 Pledges, with at least </w:t>
            </w:r>
            <w:r>
              <w:rPr>
                <w:rFonts w:ascii="Calibri" w:eastAsia="Arial Unicode MS" w:hAnsi="Calibri" w:cs="Calibri"/>
                <w:color w:val="auto"/>
                <w:lang w:val="en-AU"/>
              </w:rPr>
              <w:lastRenderedPageBreak/>
              <w:t>33% Over 35 Years of Age, ADS 725/-)</w:t>
            </w:r>
          </w:p>
        </w:tc>
        <w:tc>
          <w:tcPr>
            <w:tcW w:w="1260" w:type="dxa"/>
          </w:tcPr>
          <w:p w14:paraId="33B7DDAC" w14:textId="3BCB33A1"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30 Nov 2024</w:t>
            </w:r>
          </w:p>
        </w:tc>
        <w:tc>
          <w:tcPr>
            <w:tcW w:w="1170" w:type="dxa"/>
            <w:shd w:val="clear" w:color="auto" w:fill="FFFFFF" w:themeFill="background1"/>
          </w:tcPr>
          <w:p w14:paraId="2FBFD266" w14:textId="4FF37052"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6CF74E65"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687737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566C43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283A16C"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ED45B84"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8B4A35D" w14:textId="77777777" w:rsidTr="00F96BDC">
        <w:tc>
          <w:tcPr>
            <w:tcW w:w="540" w:type="dxa"/>
          </w:tcPr>
          <w:p w14:paraId="1C9FFDE7" w14:textId="0F76EACC"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13.</w:t>
            </w:r>
          </w:p>
        </w:tc>
        <w:tc>
          <w:tcPr>
            <w:tcW w:w="2070" w:type="dxa"/>
          </w:tcPr>
          <w:p w14:paraId="40DC3719" w14:textId="5B678B7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200 Pledges, with at least 33% Over 35 Years of Age, ADS 725/-)</w:t>
            </w:r>
          </w:p>
        </w:tc>
        <w:tc>
          <w:tcPr>
            <w:tcW w:w="1260" w:type="dxa"/>
          </w:tcPr>
          <w:p w14:paraId="5B3A8C0D" w14:textId="4EEAE19D"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Dec 2024</w:t>
            </w:r>
          </w:p>
        </w:tc>
        <w:tc>
          <w:tcPr>
            <w:tcW w:w="1170" w:type="dxa"/>
            <w:shd w:val="clear" w:color="auto" w:fill="FFFFFF" w:themeFill="background1"/>
          </w:tcPr>
          <w:p w14:paraId="701BC3FC" w14:textId="1A513FC8"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743A7EA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31999E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832B0B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BB1A530"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91AEAF6"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45E8408" w14:textId="77777777" w:rsidTr="00F96BDC">
        <w:tc>
          <w:tcPr>
            <w:tcW w:w="540" w:type="dxa"/>
          </w:tcPr>
          <w:p w14:paraId="74EC0D9F" w14:textId="35CBB1B9"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14.</w:t>
            </w:r>
          </w:p>
        </w:tc>
        <w:tc>
          <w:tcPr>
            <w:tcW w:w="2070" w:type="dxa"/>
          </w:tcPr>
          <w:p w14:paraId="1ED38566" w14:textId="7878D2D0"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200 Pledges, with at least 33% Over 35 Years of Age, ADS 725/-)</w:t>
            </w:r>
          </w:p>
        </w:tc>
        <w:tc>
          <w:tcPr>
            <w:tcW w:w="1260" w:type="dxa"/>
          </w:tcPr>
          <w:p w14:paraId="33B15E9D" w14:textId="4101C38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Jan 2025</w:t>
            </w:r>
          </w:p>
        </w:tc>
        <w:tc>
          <w:tcPr>
            <w:tcW w:w="1170" w:type="dxa"/>
            <w:shd w:val="clear" w:color="auto" w:fill="FFFFFF" w:themeFill="background1"/>
          </w:tcPr>
          <w:p w14:paraId="36878E98" w14:textId="3A0893A1"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97623BB"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14456D7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68622D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2F4329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D453DB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C522F0B" w14:textId="77777777" w:rsidTr="00F96BDC">
        <w:tc>
          <w:tcPr>
            <w:tcW w:w="540" w:type="dxa"/>
          </w:tcPr>
          <w:p w14:paraId="28FBF0DD" w14:textId="4D7DF7A0"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15.</w:t>
            </w:r>
          </w:p>
        </w:tc>
        <w:tc>
          <w:tcPr>
            <w:tcW w:w="2070" w:type="dxa"/>
          </w:tcPr>
          <w:p w14:paraId="64540C79" w14:textId="3D61FC6C"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225 Pledges, with at least 33% Over 35 Years of Age, ADS 725/-)</w:t>
            </w:r>
          </w:p>
        </w:tc>
        <w:tc>
          <w:tcPr>
            <w:tcW w:w="1260" w:type="dxa"/>
          </w:tcPr>
          <w:p w14:paraId="076F7506" w14:textId="08A25CAC"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28 Feb 2025</w:t>
            </w:r>
          </w:p>
        </w:tc>
        <w:tc>
          <w:tcPr>
            <w:tcW w:w="1170" w:type="dxa"/>
            <w:shd w:val="clear" w:color="auto" w:fill="FFFFFF" w:themeFill="background1"/>
          </w:tcPr>
          <w:p w14:paraId="59E90C58" w14:textId="76145543"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5C8B6967"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B5781A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7162A2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85BFA7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BA3F748"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AA1CA7E" w14:textId="77777777" w:rsidTr="00F96BDC">
        <w:tc>
          <w:tcPr>
            <w:tcW w:w="540" w:type="dxa"/>
          </w:tcPr>
          <w:p w14:paraId="67E38113" w14:textId="1AC6658F"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16.</w:t>
            </w:r>
          </w:p>
        </w:tc>
        <w:tc>
          <w:tcPr>
            <w:tcW w:w="2070" w:type="dxa"/>
          </w:tcPr>
          <w:p w14:paraId="1DDBAC11" w14:textId="291266D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225 Pledges, with at least 33% Over 35 Years of Age, ADS 725/-)</w:t>
            </w:r>
          </w:p>
        </w:tc>
        <w:tc>
          <w:tcPr>
            <w:tcW w:w="1260" w:type="dxa"/>
          </w:tcPr>
          <w:p w14:paraId="0F64CCD0" w14:textId="6CD6DAAE"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March 2025</w:t>
            </w:r>
          </w:p>
        </w:tc>
        <w:tc>
          <w:tcPr>
            <w:tcW w:w="1170" w:type="dxa"/>
            <w:shd w:val="clear" w:color="auto" w:fill="FFFFFF" w:themeFill="background1"/>
          </w:tcPr>
          <w:p w14:paraId="291209BA" w14:textId="5A5E992C"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40BE6F5"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7A81C4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7525A8A"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D682C2F"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073EEED"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06D195F" w14:textId="77777777" w:rsidTr="00F96BDC">
        <w:tc>
          <w:tcPr>
            <w:tcW w:w="540" w:type="dxa"/>
          </w:tcPr>
          <w:p w14:paraId="5BE24027" w14:textId="6C7BCC9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17.</w:t>
            </w:r>
          </w:p>
        </w:tc>
        <w:tc>
          <w:tcPr>
            <w:tcW w:w="2070" w:type="dxa"/>
          </w:tcPr>
          <w:p w14:paraId="11C40617" w14:textId="02110A5F"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250 Pledges, with at least 33% Over 35 Years of Age, ADS 725/-)</w:t>
            </w:r>
          </w:p>
        </w:tc>
        <w:tc>
          <w:tcPr>
            <w:tcW w:w="1260" w:type="dxa"/>
          </w:tcPr>
          <w:p w14:paraId="282A65BE" w14:textId="7273BA98"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Apr 2025</w:t>
            </w:r>
          </w:p>
        </w:tc>
        <w:tc>
          <w:tcPr>
            <w:tcW w:w="1170" w:type="dxa"/>
            <w:shd w:val="clear" w:color="auto" w:fill="FFFFFF" w:themeFill="background1"/>
          </w:tcPr>
          <w:p w14:paraId="7D8DE523" w14:textId="7A27170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479C7BFB"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94D273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FE683C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95A73D6"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2E1AAD0A"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19D37C7" w14:textId="77777777" w:rsidTr="00F96BDC">
        <w:tc>
          <w:tcPr>
            <w:tcW w:w="540" w:type="dxa"/>
          </w:tcPr>
          <w:p w14:paraId="047328F5" w14:textId="6F43672E"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18.</w:t>
            </w:r>
          </w:p>
        </w:tc>
        <w:tc>
          <w:tcPr>
            <w:tcW w:w="2070" w:type="dxa"/>
          </w:tcPr>
          <w:p w14:paraId="50F6F181" w14:textId="1F85AE1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250 Pledges, with at least 33% Over 35 Years of Age, ADS 725/-)</w:t>
            </w:r>
          </w:p>
        </w:tc>
        <w:tc>
          <w:tcPr>
            <w:tcW w:w="1260" w:type="dxa"/>
          </w:tcPr>
          <w:p w14:paraId="2C9BCC0A" w14:textId="761D0F6A"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May 2025</w:t>
            </w:r>
          </w:p>
        </w:tc>
        <w:tc>
          <w:tcPr>
            <w:tcW w:w="1170" w:type="dxa"/>
            <w:shd w:val="clear" w:color="auto" w:fill="FFFFFF" w:themeFill="background1"/>
          </w:tcPr>
          <w:p w14:paraId="6FEF5DDE" w14:textId="48ABC45B"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4CF0FD5E"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434D265"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9783EF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5144E2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7068EB2"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4E3F6FD" w14:textId="77777777" w:rsidTr="00F96BDC">
        <w:tc>
          <w:tcPr>
            <w:tcW w:w="540" w:type="dxa"/>
          </w:tcPr>
          <w:p w14:paraId="1533CC75" w14:textId="200799B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19.</w:t>
            </w:r>
          </w:p>
        </w:tc>
        <w:tc>
          <w:tcPr>
            <w:tcW w:w="2070" w:type="dxa"/>
          </w:tcPr>
          <w:p w14:paraId="7F375EDF" w14:textId="05366F69"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250 Pledges, with at least 33% Over 35 Years of Age, ADS 725/-)</w:t>
            </w:r>
          </w:p>
        </w:tc>
        <w:tc>
          <w:tcPr>
            <w:tcW w:w="1260" w:type="dxa"/>
          </w:tcPr>
          <w:p w14:paraId="0A3F7DF6" w14:textId="5535ADFA"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June 2025</w:t>
            </w:r>
          </w:p>
        </w:tc>
        <w:tc>
          <w:tcPr>
            <w:tcW w:w="1170" w:type="dxa"/>
            <w:shd w:val="clear" w:color="auto" w:fill="FFFFFF" w:themeFill="background1"/>
          </w:tcPr>
          <w:p w14:paraId="40CFFE0A" w14:textId="12AAA74F"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6519DE7"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423595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B27682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1D44CB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188F84BD"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2FEF81EF" w14:textId="77777777" w:rsidTr="00F96BDC">
        <w:tc>
          <w:tcPr>
            <w:tcW w:w="540" w:type="dxa"/>
          </w:tcPr>
          <w:p w14:paraId="488727D1" w14:textId="0A175A7D"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20.</w:t>
            </w:r>
          </w:p>
        </w:tc>
        <w:tc>
          <w:tcPr>
            <w:tcW w:w="2070" w:type="dxa"/>
          </w:tcPr>
          <w:p w14:paraId="040F69F3" w14:textId="420593F0"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275 Pledges, with at least 33% Over 35 Years of Age, ADS 725/-)</w:t>
            </w:r>
          </w:p>
        </w:tc>
        <w:tc>
          <w:tcPr>
            <w:tcW w:w="1260" w:type="dxa"/>
          </w:tcPr>
          <w:p w14:paraId="5E604DC4" w14:textId="3E157742"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July 2025</w:t>
            </w:r>
          </w:p>
        </w:tc>
        <w:tc>
          <w:tcPr>
            <w:tcW w:w="1170" w:type="dxa"/>
            <w:shd w:val="clear" w:color="auto" w:fill="FFFFFF" w:themeFill="background1"/>
          </w:tcPr>
          <w:p w14:paraId="2F9444C7" w14:textId="37E135B3"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661F415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81A5F2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6C2208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065E8ED"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40A5B3C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6EE5CD3" w14:textId="77777777" w:rsidTr="00F96BDC">
        <w:tc>
          <w:tcPr>
            <w:tcW w:w="540" w:type="dxa"/>
          </w:tcPr>
          <w:p w14:paraId="12588C16" w14:textId="52899A27"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21.</w:t>
            </w:r>
          </w:p>
        </w:tc>
        <w:tc>
          <w:tcPr>
            <w:tcW w:w="2070" w:type="dxa"/>
          </w:tcPr>
          <w:p w14:paraId="6A02EECC" w14:textId="59F6CA6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300 Pledges, with at least 33% Over 35 Years of Age, ADS 725/-)</w:t>
            </w:r>
          </w:p>
        </w:tc>
        <w:tc>
          <w:tcPr>
            <w:tcW w:w="1260" w:type="dxa"/>
          </w:tcPr>
          <w:p w14:paraId="0D8FFAE7" w14:textId="08347F5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Aug 2025</w:t>
            </w:r>
          </w:p>
        </w:tc>
        <w:tc>
          <w:tcPr>
            <w:tcW w:w="1170" w:type="dxa"/>
            <w:shd w:val="clear" w:color="auto" w:fill="FFFFFF" w:themeFill="background1"/>
          </w:tcPr>
          <w:p w14:paraId="67992DE2" w14:textId="55D5F01D"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7A821941"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C0FD0D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5CCB109"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8B07EC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5FBC62B"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29085C5" w14:textId="77777777" w:rsidTr="00F96BDC">
        <w:tc>
          <w:tcPr>
            <w:tcW w:w="540" w:type="dxa"/>
          </w:tcPr>
          <w:p w14:paraId="116BF893" w14:textId="03EFE3A6"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22.</w:t>
            </w:r>
          </w:p>
        </w:tc>
        <w:tc>
          <w:tcPr>
            <w:tcW w:w="2070" w:type="dxa"/>
          </w:tcPr>
          <w:p w14:paraId="762BE4C8" w14:textId="0CF7631C"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300 Pledges, with at least 33% Over 35 Years of Age, ADS 725/-)</w:t>
            </w:r>
          </w:p>
        </w:tc>
        <w:tc>
          <w:tcPr>
            <w:tcW w:w="1260" w:type="dxa"/>
          </w:tcPr>
          <w:p w14:paraId="0CF4D481" w14:textId="6300C858"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Sept 2025</w:t>
            </w:r>
          </w:p>
        </w:tc>
        <w:tc>
          <w:tcPr>
            <w:tcW w:w="1170" w:type="dxa"/>
            <w:shd w:val="clear" w:color="auto" w:fill="FFFFFF" w:themeFill="background1"/>
          </w:tcPr>
          <w:p w14:paraId="2789187B" w14:textId="52C32DD9"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517CE253"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F037A78"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37E322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B56AC81"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67249C64"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6AD1DB3A" w14:textId="77777777" w:rsidTr="00F96BDC">
        <w:tc>
          <w:tcPr>
            <w:tcW w:w="540" w:type="dxa"/>
          </w:tcPr>
          <w:p w14:paraId="7D687715" w14:textId="5E26AAC9"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23.</w:t>
            </w:r>
          </w:p>
        </w:tc>
        <w:tc>
          <w:tcPr>
            <w:tcW w:w="2070" w:type="dxa"/>
          </w:tcPr>
          <w:p w14:paraId="2BAD5A64" w14:textId="2335AB7C"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325 Pledges, with at least 33% Over 35 Years of Age, ADS 725/-)</w:t>
            </w:r>
          </w:p>
        </w:tc>
        <w:tc>
          <w:tcPr>
            <w:tcW w:w="1260" w:type="dxa"/>
          </w:tcPr>
          <w:p w14:paraId="34717F2D" w14:textId="1026F7E4"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Oct 2025</w:t>
            </w:r>
          </w:p>
        </w:tc>
        <w:tc>
          <w:tcPr>
            <w:tcW w:w="1170" w:type="dxa"/>
            <w:shd w:val="clear" w:color="auto" w:fill="FFFFFF" w:themeFill="background1"/>
          </w:tcPr>
          <w:p w14:paraId="0128BAD1" w14:textId="24C2CD7A"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129392C2"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271E41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648DE0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47A783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963200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FB5CDA4" w14:textId="77777777" w:rsidTr="00F96BDC">
        <w:tc>
          <w:tcPr>
            <w:tcW w:w="540" w:type="dxa"/>
          </w:tcPr>
          <w:p w14:paraId="0FD442F9" w14:textId="072DE509"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24.</w:t>
            </w:r>
          </w:p>
        </w:tc>
        <w:tc>
          <w:tcPr>
            <w:tcW w:w="2070" w:type="dxa"/>
          </w:tcPr>
          <w:p w14:paraId="5D1A0A85" w14:textId="772B07D6"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325 Pledges, with at least 33% Over 35 Years of Age, ADS 725/-)</w:t>
            </w:r>
          </w:p>
        </w:tc>
        <w:tc>
          <w:tcPr>
            <w:tcW w:w="1260" w:type="dxa"/>
          </w:tcPr>
          <w:p w14:paraId="4B1275C5" w14:textId="1DB15281"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Nov 2025</w:t>
            </w:r>
          </w:p>
        </w:tc>
        <w:tc>
          <w:tcPr>
            <w:tcW w:w="1170" w:type="dxa"/>
            <w:shd w:val="clear" w:color="auto" w:fill="FFFFFF" w:themeFill="background1"/>
          </w:tcPr>
          <w:p w14:paraId="1E3CDE29" w14:textId="60518D8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20238B5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EA51DD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F75778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8781E8A"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3383E2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4460EDC" w14:textId="77777777" w:rsidTr="00F96BDC">
        <w:tc>
          <w:tcPr>
            <w:tcW w:w="540" w:type="dxa"/>
          </w:tcPr>
          <w:p w14:paraId="1C9ED424" w14:textId="7C7FD8D1"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25.</w:t>
            </w:r>
          </w:p>
        </w:tc>
        <w:tc>
          <w:tcPr>
            <w:tcW w:w="2070" w:type="dxa"/>
          </w:tcPr>
          <w:p w14:paraId="143D1F1B" w14:textId="36328275"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w:t>
            </w:r>
            <w:r>
              <w:rPr>
                <w:rFonts w:ascii="Calibri" w:eastAsia="Arial Unicode MS" w:hAnsi="Calibri" w:cs="Calibri"/>
                <w:color w:val="auto"/>
                <w:lang w:val="en-AU"/>
              </w:rPr>
              <w:lastRenderedPageBreak/>
              <w:t>Average Donation Size (Minimum 350 Pledges, with at least 33% Over 35 Years of Age, ADS 725/-)</w:t>
            </w:r>
          </w:p>
        </w:tc>
        <w:tc>
          <w:tcPr>
            <w:tcW w:w="1260" w:type="dxa"/>
          </w:tcPr>
          <w:p w14:paraId="07DF00DD" w14:textId="195C5806"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31 Dec 2025</w:t>
            </w:r>
          </w:p>
        </w:tc>
        <w:tc>
          <w:tcPr>
            <w:tcW w:w="1170" w:type="dxa"/>
            <w:shd w:val="clear" w:color="auto" w:fill="FFFFFF" w:themeFill="background1"/>
          </w:tcPr>
          <w:p w14:paraId="1130DEA7" w14:textId="071FF77E"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1ADA6145"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6D25B2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F008F4A"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385B75E"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BD84E70"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CBEB522" w14:textId="77777777" w:rsidTr="00F96BDC">
        <w:tc>
          <w:tcPr>
            <w:tcW w:w="540" w:type="dxa"/>
          </w:tcPr>
          <w:p w14:paraId="5EB4BE2D" w14:textId="34F12E88"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26.</w:t>
            </w:r>
          </w:p>
        </w:tc>
        <w:tc>
          <w:tcPr>
            <w:tcW w:w="2070" w:type="dxa"/>
          </w:tcPr>
          <w:p w14:paraId="56F09D49" w14:textId="4A9CECCF"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350 Pledges, with at least 33% Over 35 Years of Age, ADS 725/-)</w:t>
            </w:r>
          </w:p>
        </w:tc>
        <w:tc>
          <w:tcPr>
            <w:tcW w:w="1260" w:type="dxa"/>
          </w:tcPr>
          <w:p w14:paraId="67CEEAA9" w14:textId="6AB124E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Jan 2026</w:t>
            </w:r>
          </w:p>
        </w:tc>
        <w:tc>
          <w:tcPr>
            <w:tcW w:w="1170" w:type="dxa"/>
            <w:shd w:val="clear" w:color="auto" w:fill="FFFFFF" w:themeFill="background1"/>
          </w:tcPr>
          <w:p w14:paraId="080D39E1" w14:textId="70664B6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7E72101A"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78E0AB7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E1E84A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53D35906"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6E0B2606"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6E2C27F" w14:textId="77777777" w:rsidTr="00F96BDC">
        <w:tc>
          <w:tcPr>
            <w:tcW w:w="540" w:type="dxa"/>
          </w:tcPr>
          <w:p w14:paraId="12CB41F6" w14:textId="488D11AC"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27.</w:t>
            </w:r>
          </w:p>
        </w:tc>
        <w:tc>
          <w:tcPr>
            <w:tcW w:w="2070" w:type="dxa"/>
          </w:tcPr>
          <w:p w14:paraId="1AAE3FC1" w14:textId="7FD4887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375 Pledges, with at least 33% Over 35 Years of Age, ADS 725/-)</w:t>
            </w:r>
          </w:p>
        </w:tc>
        <w:tc>
          <w:tcPr>
            <w:tcW w:w="1260" w:type="dxa"/>
          </w:tcPr>
          <w:p w14:paraId="29D0A13D" w14:textId="2222B20B"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28 Feb 2026</w:t>
            </w:r>
          </w:p>
        </w:tc>
        <w:tc>
          <w:tcPr>
            <w:tcW w:w="1170" w:type="dxa"/>
            <w:shd w:val="clear" w:color="auto" w:fill="FFFFFF" w:themeFill="background1"/>
          </w:tcPr>
          <w:p w14:paraId="43C657A2" w14:textId="1F66A15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2B1CBDB7"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08A6E37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571C2E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84EA387"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7BE47829"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9466A15" w14:textId="77777777" w:rsidTr="00F96BDC">
        <w:tc>
          <w:tcPr>
            <w:tcW w:w="540" w:type="dxa"/>
          </w:tcPr>
          <w:p w14:paraId="444C3084" w14:textId="798439B7"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28.</w:t>
            </w:r>
          </w:p>
        </w:tc>
        <w:tc>
          <w:tcPr>
            <w:tcW w:w="2070" w:type="dxa"/>
          </w:tcPr>
          <w:p w14:paraId="39EE2280" w14:textId="06A4ADDB"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375 Pledges, with at least 33% Over 35 Years of Age, ADS 725/-)</w:t>
            </w:r>
          </w:p>
        </w:tc>
        <w:tc>
          <w:tcPr>
            <w:tcW w:w="1260" w:type="dxa"/>
          </w:tcPr>
          <w:p w14:paraId="7FAE6D93" w14:textId="180E3A2C"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March 2026</w:t>
            </w:r>
          </w:p>
        </w:tc>
        <w:tc>
          <w:tcPr>
            <w:tcW w:w="1170" w:type="dxa"/>
            <w:shd w:val="clear" w:color="auto" w:fill="FFFFFF" w:themeFill="background1"/>
          </w:tcPr>
          <w:p w14:paraId="61AEA1E0" w14:textId="2537BCB2"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38509C9"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21D51DB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07E1CA1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C121783"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D1CE9E9"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9AE8D44" w14:textId="77777777" w:rsidTr="00F96BDC">
        <w:tc>
          <w:tcPr>
            <w:tcW w:w="540" w:type="dxa"/>
          </w:tcPr>
          <w:p w14:paraId="5D608AAF" w14:textId="7FEDC78A"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29.</w:t>
            </w:r>
          </w:p>
        </w:tc>
        <w:tc>
          <w:tcPr>
            <w:tcW w:w="2070" w:type="dxa"/>
          </w:tcPr>
          <w:p w14:paraId="5BB53A5B" w14:textId="1A7FAF43"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400 Pledges, with at least 33% Over 35 Years of Age, ADS 725/-)</w:t>
            </w:r>
          </w:p>
        </w:tc>
        <w:tc>
          <w:tcPr>
            <w:tcW w:w="1260" w:type="dxa"/>
          </w:tcPr>
          <w:p w14:paraId="528CACA5" w14:textId="21709CE0"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28 April 2026</w:t>
            </w:r>
          </w:p>
        </w:tc>
        <w:tc>
          <w:tcPr>
            <w:tcW w:w="1170" w:type="dxa"/>
            <w:shd w:val="clear" w:color="auto" w:fill="FFFFFF" w:themeFill="background1"/>
          </w:tcPr>
          <w:p w14:paraId="79C80BE2" w14:textId="664EADF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0A7CC40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F7A16BD"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9C73FB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BE3BDB9"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AF23A2C"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71E95405" w14:textId="77777777" w:rsidTr="00F96BDC">
        <w:tc>
          <w:tcPr>
            <w:tcW w:w="540" w:type="dxa"/>
          </w:tcPr>
          <w:p w14:paraId="586E3707" w14:textId="075ECB3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30.</w:t>
            </w:r>
          </w:p>
        </w:tc>
        <w:tc>
          <w:tcPr>
            <w:tcW w:w="2070" w:type="dxa"/>
          </w:tcPr>
          <w:p w14:paraId="1741F2C5" w14:textId="795A0C48"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400 Pledges, with at least 33% Over 35 Years of Age, ADS 725/-)</w:t>
            </w:r>
          </w:p>
        </w:tc>
        <w:tc>
          <w:tcPr>
            <w:tcW w:w="1260" w:type="dxa"/>
          </w:tcPr>
          <w:p w14:paraId="580B2045" w14:textId="4AA14FA3"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May 2026</w:t>
            </w:r>
          </w:p>
        </w:tc>
        <w:tc>
          <w:tcPr>
            <w:tcW w:w="1170" w:type="dxa"/>
            <w:shd w:val="clear" w:color="auto" w:fill="FFFFFF" w:themeFill="background1"/>
          </w:tcPr>
          <w:p w14:paraId="3DE1D374" w14:textId="7373AFA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1B79E18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2DCEEB5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626370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3319CEA7"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00199EAF"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75E2C743" w14:textId="77777777" w:rsidTr="00F96BDC">
        <w:tc>
          <w:tcPr>
            <w:tcW w:w="540" w:type="dxa"/>
          </w:tcPr>
          <w:p w14:paraId="025A735C" w14:textId="53BA3424"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31.</w:t>
            </w:r>
          </w:p>
        </w:tc>
        <w:tc>
          <w:tcPr>
            <w:tcW w:w="2070" w:type="dxa"/>
          </w:tcPr>
          <w:p w14:paraId="63084817" w14:textId="2D735566"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Report on Pledge Donors Required with Age Bifurcation and Average Donation Size (Minimum 425 Pledges, with at least </w:t>
            </w:r>
            <w:r>
              <w:rPr>
                <w:rFonts w:ascii="Calibri" w:eastAsia="Arial Unicode MS" w:hAnsi="Calibri" w:cs="Calibri"/>
                <w:color w:val="auto"/>
                <w:lang w:val="en-AU"/>
              </w:rPr>
              <w:lastRenderedPageBreak/>
              <w:t>33% Over 35 Years of Age, ADS 725/-)</w:t>
            </w:r>
          </w:p>
        </w:tc>
        <w:tc>
          <w:tcPr>
            <w:tcW w:w="1260" w:type="dxa"/>
          </w:tcPr>
          <w:p w14:paraId="4FC298FC" w14:textId="5B803DAA"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lastRenderedPageBreak/>
              <w:t>30 June 2026</w:t>
            </w:r>
          </w:p>
        </w:tc>
        <w:tc>
          <w:tcPr>
            <w:tcW w:w="1170" w:type="dxa"/>
            <w:shd w:val="clear" w:color="auto" w:fill="FFFFFF" w:themeFill="background1"/>
          </w:tcPr>
          <w:p w14:paraId="7773EB56" w14:textId="5C70BEC4"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51842BF"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7EC560A4"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51969D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AFD42AD"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10F3D944"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048D545D" w14:textId="77777777" w:rsidTr="00F96BDC">
        <w:tc>
          <w:tcPr>
            <w:tcW w:w="540" w:type="dxa"/>
          </w:tcPr>
          <w:p w14:paraId="18035313" w14:textId="50460586"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32.</w:t>
            </w:r>
          </w:p>
        </w:tc>
        <w:tc>
          <w:tcPr>
            <w:tcW w:w="2070" w:type="dxa"/>
          </w:tcPr>
          <w:p w14:paraId="5296AB96" w14:textId="613B1FF1"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425 Pledges, with at least 33% Over 35 Years of Age, ADS 725/-)</w:t>
            </w:r>
          </w:p>
        </w:tc>
        <w:tc>
          <w:tcPr>
            <w:tcW w:w="1260" w:type="dxa"/>
          </w:tcPr>
          <w:p w14:paraId="79416F5B" w14:textId="537755F3"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July 2026</w:t>
            </w:r>
          </w:p>
        </w:tc>
        <w:tc>
          <w:tcPr>
            <w:tcW w:w="1170" w:type="dxa"/>
            <w:shd w:val="clear" w:color="auto" w:fill="FFFFFF" w:themeFill="background1"/>
          </w:tcPr>
          <w:p w14:paraId="5E59FC67" w14:textId="6C535D16"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NIL</w:t>
            </w:r>
          </w:p>
        </w:tc>
        <w:tc>
          <w:tcPr>
            <w:tcW w:w="1440" w:type="dxa"/>
            <w:shd w:val="clear" w:color="auto" w:fill="F7CAAC" w:themeFill="accent2" w:themeFillTint="66"/>
          </w:tcPr>
          <w:p w14:paraId="3D34EF7B"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32D4296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0447D6E"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E8C9CDC"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636A6ABA"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51147C89" w14:textId="77777777" w:rsidTr="00F96BDC">
        <w:tc>
          <w:tcPr>
            <w:tcW w:w="540" w:type="dxa"/>
          </w:tcPr>
          <w:p w14:paraId="5983CBB3" w14:textId="72D793F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33.</w:t>
            </w:r>
          </w:p>
        </w:tc>
        <w:tc>
          <w:tcPr>
            <w:tcW w:w="2070" w:type="dxa"/>
          </w:tcPr>
          <w:p w14:paraId="302A766F" w14:textId="5F147D8B"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450 Pledges, with at least 33% Over 35 Years of Age, ADS 725/-)</w:t>
            </w:r>
          </w:p>
        </w:tc>
        <w:tc>
          <w:tcPr>
            <w:tcW w:w="1260" w:type="dxa"/>
          </w:tcPr>
          <w:p w14:paraId="680E4315" w14:textId="5A312A11"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Aug 2026</w:t>
            </w:r>
          </w:p>
        </w:tc>
        <w:tc>
          <w:tcPr>
            <w:tcW w:w="1170" w:type="dxa"/>
            <w:shd w:val="clear" w:color="auto" w:fill="FFFFFF" w:themeFill="background1"/>
          </w:tcPr>
          <w:p w14:paraId="063076C4" w14:textId="552706CF"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0C48F388"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65B34FF7"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2B0FB356"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45FC6B5"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956C6C6"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1E9B900E" w14:textId="77777777" w:rsidTr="00F96BDC">
        <w:tc>
          <w:tcPr>
            <w:tcW w:w="540" w:type="dxa"/>
          </w:tcPr>
          <w:p w14:paraId="61CF308C" w14:textId="6210917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34.</w:t>
            </w:r>
          </w:p>
        </w:tc>
        <w:tc>
          <w:tcPr>
            <w:tcW w:w="2070" w:type="dxa"/>
          </w:tcPr>
          <w:p w14:paraId="648642D3" w14:textId="003B7369"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450 Pledges, with at least 33% Over 35 Years of Age, ADS 725/-)</w:t>
            </w:r>
          </w:p>
        </w:tc>
        <w:tc>
          <w:tcPr>
            <w:tcW w:w="1260" w:type="dxa"/>
          </w:tcPr>
          <w:p w14:paraId="0DBE7BF0" w14:textId="0F8AB42C"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Sept 2026</w:t>
            </w:r>
          </w:p>
        </w:tc>
        <w:tc>
          <w:tcPr>
            <w:tcW w:w="1170" w:type="dxa"/>
            <w:shd w:val="clear" w:color="auto" w:fill="FFFFFF" w:themeFill="background1"/>
          </w:tcPr>
          <w:p w14:paraId="5FA54D26" w14:textId="237F3DA0"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638D9606"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49C1619C"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ACA7A10"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4B969DD"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81F2A03"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3BD987CD" w14:textId="77777777" w:rsidTr="00F96BDC">
        <w:tc>
          <w:tcPr>
            <w:tcW w:w="540" w:type="dxa"/>
          </w:tcPr>
          <w:p w14:paraId="5F049394" w14:textId="33EDA125" w:rsidR="00911AE5" w:rsidRPr="005D6958" w:rsidRDefault="00911AE5" w:rsidP="00911AE5">
            <w:pPr>
              <w:spacing w:line="240" w:lineRule="auto"/>
              <w:jc w:val="both"/>
              <w:rPr>
                <w:rFonts w:asciiTheme="minorHAnsi" w:hAnsiTheme="minorHAnsi" w:cstheme="minorHAnsi"/>
                <w:sz w:val="22"/>
                <w:szCs w:val="22"/>
              </w:rPr>
            </w:pPr>
            <w:r>
              <w:rPr>
                <w:rFonts w:asciiTheme="minorHAnsi" w:hAnsiTheme="minorHAnsi" w:cstheme="minorHAnsi"/>
                <w:sz w:val="22"/>
                <w:szCs w:val="22"/>
              </w:rPr>
              <w:t>35.</w:t>
            </w:r>
          </w:p>
        </w:tc>
        <w:tc>
          <w:tcPr>
            <w:tcW w:w="2070" w:type="dxa"/>
          </w:tcPr>
          <w:p w14:paraId="4D9E8DC6" w14:textId="38D81AB0" w:rsidR="00911AE5" w:rsidRDefault="00911AE5" w:rsidP="00911AE5">
            <w:pPr>
              <w:spacing w:line="240" w:lineRule="auto"/>
              <w:rPr>
                <w:rFonts w:ascii="Calibri" w:eastAsia="Arial Unicode MS" w:hAnsi="Calibri" w:cs="Calibri"/>
                <w:color w:val="auto"/>
                <w:lang w:val="en-AU"/>
              </w:rPr>
            </w:pPr>
            <w:r>
              <w:rPr>
                <w:rFonts w:ascii="Calibri" w:eastAsia="Arial Unicode MS" w:hAnsi="Calibri" w:cs="Calibri"/>
                <w:color w:val="auto"/>
                <w:lang w:val="en-AU"/>
              </w:rPr>
              <w:t>Report on Pledge Donors Required with Age Bifurcation and Average Donation Size (Minimum 500 Pledges, with at least 33% Over 35 Years of Age, ADS 725/-)</w:t>
            </w:r>
          </w:p>
        </w:tc>
        <w:tc>
          <w:tcPr>
            <w:tcW w:w="1260" w:type="dxa"/>
          </w:tcPr>
          <w:p w14:paraId="56B1CC2E" w14:textId="22B686A8" w:rsidR="00911AE5"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31 Oct 2026</w:t>
            </w:r>
          </w:p>
        </w:tc>
        <w:tc>
          <w:tcPr>
            <w:tcW w:w="1170" w:type="dxa"/>
            <w:shd w:val="clear" w:color="auto" w:fill="FFFFFF" w:themeFill="background1"/>
          </w:tcPr>
          <w:p w14:paraId="7DF2E616" w14:textId="6C2C0045" w:rsidR="00911AE5"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6A71D0FA" w14:textId="77777777"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2B6AF1B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40C8E795"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766905A2"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360A1522" w14:textId="77777777" w:rsidR="00911AE5" w:rsidRPr="005D6958" w:rsidRDefault="00911AE5" w:rsidP="00911AE5">
            <w:pPr>
              <w:spacing w:line="240" w:lineRule="auto"/>
              <w:rPr>
                <w:rFonts w:asciiTheme="minorHAnsi" w:hAnsiTheme="minorHAnsi" w:cstheme="minorHAnsi"/>
                <w:sz w:val="22"/>
                <w:szCs w:val="22"/>
              </w:rPr>
            </w:pPr>
          </w:p>
        </w:tc>
      </w:tr>
      <w:tr w:rsidR="00911AE5" w:rsidRPr="005D6958" w14:paraId="455A2891" w14:textId="77777777" w:rsidTr="00F96BDC">
        <w:tc>
          <w:tcPr>
            <w:tcW w:w="540" w:type="dxa"/>
          </w:tcPr>
          <w:p w14:paraId="42C41309" w14:textId="6966E4B9" w:rsidR="00911AE5" w:rsidRPr="005D6958" w:rsidRDefault="00911AE5" w:rsidP="00911AE5">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r>
              <w:rPr>
                <w:rFonts w:asciiTheme="minorHAnsi" w:hAnsiTheme="minorHAnsi" w:cstheme="minorHAnsi"/>
                <w:sz w:val="22"/>
                <w:szCs w:val="22"/>
              </w:rPr>
              <w:t>6</w:t>
            </w:r>
            <w:r w:rsidRPr="005D6958">
              <w:rPr>
                <w:rFonts w:asciiTheme="minorHAnsi" w:hAnsiTheme="minorHAnsi" w:cstheme="minorHAnsi"/>
                <w:sz w:val="22"/>
                <w:szCs w:val="22"/>
              </w:rPr>
              <w:t>.</w:t>
            </w:r>
          </w:p>
        </w:tc>
        <w:tc>
          <w:tcPr>
            <w:tcW w:w="2070" w:type="dxa"/>
          </w:tcPr>
          <w:p w14:paraId="771B1576" w14:textId="2613C23D"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Report on Pledge Donors Required with Age Bifurcation and Average Donation Size (Minimum 500 Pledges, with at least 33% Over 35 Years of Age, ADS 725/-)</w:t>
            </w:r>
          </w:p>
        </w:tc>
        <w:tc>
          <w:tcPr>
            <w:tcW w:w="1260" w:type="dxa"/>
          </w:tcPr>
          <w:p w14:paraId="65133DDC" w14:textId="0123CA3F" w:rsidR="00911AE5" w:rsidRPr="005D6958" w:rsidRDefault="00911AE5" w:rsidP="00911AE5">
            <w:pPr>
              <w:spacing w:line="240" w:lineRule="auto"/>
              <w:rPr>
                <w:rFonts w:asciiTheme="minorHAnsi" w:hAnsiTheme="minorHAnsi" w:cstheme="minorHAnsi"/>
                <w:sz w:val="22"/>
                <w:szCs w:val="22"/>
              </w:rPr>
            </w:pPr>
            <w:r>
              <w:rPr>
                <w:rFonts w:ascii="Calibri" w:eastAsia="Arial Unicode MS" w:hAnsi="Calibri" w:cs="Calibri"/>
                <w:color w:val="auto"/>
                <w:lang w:val="en-AU"/>
              </w:rPr>
              <w:t>30 November 2026</w:t>
            </w:r>
          </w:p>
        </w:tc>
        <w:tc>
          <w:tcPr>
            <w:tcW w:w="1170" w:type="dxa"/>
            <w:shd w:val="clear" w:color="auto" w:fill="FFFFFF" w:themeFill="background1"/>
          </w:tcPr>
          <w:p w14:paraId="6DA7E5D2" w14:textId="138E7ED3" w:rsidR="00911AE5" w:rsidRPr="005D6958" w:rsidRDefault="00911AE5" w:rsidP="00911AE5">
            <w:pPr>
              <w:spacing w:line="240" w:lineRule="auto"/>
              <w:rPr>
                <w:rFonts w:asciiTheme="minorHAnsi" w:hAnsiTheme="minorHAnsi" w:cstheme="minorHAnsi"/>
                <w:sz w:val="22"/>
                <w:szCs w:val="22"/>
              </w:rPr>
            </w:pPr>
            <w:r>
              <w:rPr>
                <w:rFonts w:asciiTheme="minorHAnsi" w:hAnsiTheme="minorHAnsi" w:cstheme="minorHAnsi"/>
                <w:sz w:val="22"/>
                <w:szCs w:val="22"/>
              </w:rPr>
              <w:t>3 days</w:t>
            </w:r>
          </w:p>
        </w:tc>
        <w:tc>
          <w:tcPr>
            <w:tcW w:w="1440" w:type="dxa"/>
            <w:shd w:val="clear" w:color="auto" w:fill="F7CAAC" w:themeFill="accent2" w:themeFillTint="66"/>
          </w:tcPr>
          <w:p w14:paraId="2E3913A3" w14:textId="7CB60342" w:rsidR="00911AE5" w:rsidRPr="005D6958" w:rsidRDefault="00911AE5" w:rsidP="00911AE5">
            <w:pPr>
              <w:spacing w:line="240" w:lineRule="auto"/>
              <w:rPr>
                <w:rFonts w:asciiTheme="minorHAnsi" w:hAnsiTheme="minorHAnsi" w:cstheme="minorHAnsi"/>
                <w:sz w:val="22"/>
                <w:szCs w:val="22"/>
              </w:rPr>
            </w:pPr>
          </w:p>
        </w:tc>
        <w:tc>
          <w:tcPr>
            <w:tcW w:w="810" w:type="dxa"/>
            <w:shd w:val="clear" w:color="auto" w:fill="F7CAAC" w:themeFill="accent2" w:themeFillTint="66"/>
          </w:tcPr>
          <w:p w14:paraId="5EB33193"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1B81BAAF" w14:textId="77777777" w:rsidR="00911AE5" w:rsidRPr="005D6958" w:rsidRDefault="00911AE5" w:rsidP="00911AE5">
            <w:pPr>
              <w:spacing w:line="240" w:lineRule="auto"/>
              <w:rPr>
                <w:rFonts w:asciiTheme="minorHAnsi" w:hAnsiTheme="minorHAnsi" w:cstheme="minorHAnsi"/>
                <w:sz w:val="22"/>
                <w:szCs w:val="22"/>
              </w:rPr>
            </w:pPr>
          </w:p>
        </w:tc>
        <w:tc>
          <w:tcPr>
            <w:tcW w:w="1080" w:type="dxa"/>
            <w:shd w:val="clear" w:color="auto" w:fill="F7CAAC" w:themeFill="accent2" w:themeFillTint="66"/>
          </w:tcPr>
          <w:p w14:paraId="6434CB67" w14:textId="77777777" w:rsidR="00911AE5" w:rsidRPr="005D6958" w:rsidRDefault="00911AE5" w:rsidP="00911AE5">
            <w:pPr>
              <w:spacing w:line="240" w:lineRule="auto"/>
              <w:rPr>
                <w:rFonts w:asciiTheme="minorHAnsi" w:hAnsiTheme="minorHAnsi" w:cstheme="minorHAnsi"/>
                <w:sz w:val="22"/>
                <w:szCs w:val="22"/>
              </w:rPr>
            </w:pPr>
          </w:p>
        </w:tc>
        <w:tc>
          <w:tcPr>
            <w:tcW w:w="1350" w:type="dxa"/>
            <w:shd w:val="clear" w:color="auto" w:fill="F7CAAC" w:themeFill="accent2" w:themeFillTint="66"/>
          </w:tcPr>
          <w:p w14:paraId="586C1478" w14:textId="77777777" w:rsidR="00911AE5" w:rsidRPr="005D6958" w:rsidRDefault="00911AE5" w:rsidP="00911AE5">
            <w:pPr>
              <w:spacing w:line="240" w:lineRule="auto"/>
              <w:rPr>
                <w:rFonts w:asciiTheme="minorHAnsi" w:hAnsiTheme="minorHAnsi" w:cstheme="minorHAnsi"/>
                <w:sz w:val="22"/>
                <w:szCs w:val="22"/>
              </w:rPr>
            </w:pPr>
          </w:p>
        </w:tc>
      </w:tr>
      <w:tr w:rsidR="00911AE5" w:rsidRPr="00150A11" w14:paraId="6C33B435" w14:textId="77777777" w:rsidTr="53046996">
        <w:tc>
          <w:tcPr>
            <w:tcW w:w="540" w:type="dxa"/>
          </w:tcPr>
          <w:p w14:paraId="5916BEE9" w14:textId="77777777" w:rsidR="00911AE5" w:rsidRPr="00150A11" w:rsidRDefault="00911AE5" w:rsidP="00911AE5">
            <w:pPr>
              <w:spacing w:line="240" w:lineRule="auto"/>
              <w:jc w:val="both"/>
              <w:rPr>
                <w:rFonts w:asciiTheme="minorHAnsi" w:hAnsiTheme="minorHAnsi" w:cstheme="minorHAnsi"/>
                <w:b/>
                <w:bCs/>
                <w:sz w:val="24"/>
                <w:szCs w:val="24"/>
              </w:rPr>
            </w:pPr>
          </w:p>
        </w:tc>
        <w:tc>
          <w:tcPr>
            <w:tcW w:w="6750" w:type="dxa"/>
            <w:gridSpan w:val="5"/>
          </w:tcPr>
          <w:p w14:paraId="2953604D" w14:textId="5904534C" w:rsidR="00911AE5" w:rsidRPr="00150A11" w:rsidRDefault="00911AE5" w:rsidP="00911AE5">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7EA231E6" w14:textId="77777777" w:rsidR="00911AE5" w:rsidRPr="00150A11" w:rsidRDefault="00911AE5" w:rsidP="00911AE5">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43BF7F65" w14:textId="77777777" w:rsidR="00911AE5" w:rsidRPr="00150A11" w:rsidRDefault="00911AE5" w:rsidP="00911AE5">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4870E13" w14:textId="77777777" w:rsidR="00911AE5" w:rsidRPr="00150A11" w:rsidRDefault="00911AE5" w:rsidP="00911AE5">
            <w:pPr>
              <w:spacing w:line="240" w:lineRule="auto"/>
              <w:rPr>
                <w:rFonts w:asciiTheme="minorHAnsi" w:hAnsiTheme="minorHAnsi" w:cstheme="minorHAnsi"/>
                <w:b/>
                <w:bCs/>
                <w:sz w:val="24"/>
                <w:szCs w:val="24"/>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553146E" w:rsidR="00DE54AF" w:rsidRPr="00A62C20"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p>
    <w:p w14:paraId="40DF165C" w14:textId="77777777" w:rsidR="00A62C20" w:rsidRPr="00A62C20" w:rsidRDefault="00A62C20" w:rsidP="00DE54AF">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A62C20" w14:paraId="1A655FC8" w14:textId="77777777" w:rsidTr="53046996">
        <w:trPr>
          <w:trHeight w:val="269"/>
          <w:jc w:val="center"/>
        </w:trPr>
        <w:tc>
          <w:tcPr>
            <w:tcW w:w="5000" w:type="pct"/>
            <w:gridSpan w:val="5"/>
          </w:tcPr>
          <w:p w14:paraId="5CDC0562" w14:textId="3F96299A"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7FC76022" w14:textId="339A62E2"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006467BA">
              <w:rPr>
                <w:rFonts w:asciiTheme="minorHAnsi" w:hAnsiTheme="minorHAnsi" w:cstheme="minorHAnsi"/>
                <w:b/>
                <w:sz w:val="22"/>
                <w:szCs w:val="22"/>
              </w:rPr>
              <w:t>__</w:t>
            </w:r>
            <w:r w:rsidR="00C6425D">
              <w:rPr>
                <w:rFonts w:asciiTheme="minorHAnsi" w:hAnsiTheme="minorHAnsi" w:cstheme="minorHAnsi"/>
                <w:b/>
                <w:sz w:val="22"/>
                <w:szCs w:val="22"/>
              </w:rPr>
              <w:t>One (Round Trip</w:t>
            </w:r>
            <w:r w:rsidR="00EC69CC">
              <w:rPr>
                <w:rFonts w:asciiTheme="minorHAnsi" w:hAnsiTheme="minorHAnsi" w:cstheme="minorHAnsi"/>
                <w:b/>
                <w:sz w:val="22"/>
                <w:szCs w:val="22"/>
              </w:rPr>
              <w:t xml:space="preserve"> International Travel</w:t>
            </w:r>
            <w:r w:rsidR="00C6425D">
              <w:rPr>
                <w:rFonts w:asciiTheme="minorHAnsi" w:hAnsiTheme="minorHAnsi" w:cstheme="minorHAnsi"/>
                <w:b/>
                <w:sz w:val="22"/>
                <w:szCs w:val="22"/>
              </w:rPr>
              <w:t>)</w:t>
            </w:r>
            <w:r w:rsidR="00EC69CC">
              <w:rPr>
                <w:rFonts w:asciiTheme="minorHAnsi" w:hAnsiTheme="minorHAnsi" w:cstheme="minorHAnsi"/>
                <w:b/>
                <w:sz w:val="22"/>
                <w:szCs w:val="22"/>
              </w:rPr>
              <w:t xml:space="preserve"> and </w:t>
            </w:r>
            <w:r w:rsidR="00222CE6">
              <w:rPr>
                <w:rFonts w:asciiTheme="minorHAnsi" w:hAnsiTheme="minorHAnsi" w:cstheme="minorHAnsi"/>
                <w:b/>
                <w:sz w:val="22"/>
                <w:szCs w:val="22"/>
              </w:rPr>
              <w:t>16 round trips (National Tra</w:t>
            </w:r>
            <w:r w:rsidR="000E19AD">
              <w:rPr>
                <w:rFonts w:asciiTheme="minorHAnsi" w:hAnsiTheme="minorHAnsi" w:cstheme="minorHAnsi"/>
                <w:b/>
                <w:sz w:val="22"/>
                <w:szCs w:val="22"/>
              </w:rPr>
              <w:t>vels)</w:t>
            </w:r>
            <w:r w:rsidR="00C6425D">
              <w:rPr>
                <w:rFonts w:asciiTheme="minorHAnsi" w:hAnsiTheme="minorHAnsi" w:cstheme="minorHAnsi"/>
                <w:b/>
                <w:sz w:val="22"/>
                <w:szCs w:val="22"/>
              </w:rPr>
              <w:t xml:space="preserve"> _</w:t>
            </w:r>
            <w:r w:rsidR="006467BA">
              <w:rPr>
                <w:rFonts w:asciiTheme="minorHAnsi" w:hAnsiTheme="minorHAnsi" w:cstheme="minorHAnsi"/>
                <w:b/>
                <w:sz w:val="22"/>
                <w:szCs w:val="22"/>
              </w:rPr>
              <w:t>_____</w:t>
            </w:r>
            <w:r w:rsidRPr="00A62C20">
              <w:rPr>
                <w:rFonts w:asciiTheme="minorHAnsi" w:hAnsiTheme="minorHAnsi" w:cstheme="minorHAnsi"/>
                <w:bCs/>
                <w:sz w:val="22"/>
                <w:szCs w:val="22"/>
              </w:rPr>
              <w:t xml:space="preserve"> </w:t>
            </w:r>
          </w:p>
          <w:p w14:paraId="1EBFE8E5" w14:textId="403B8D32"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lastRenderedPageBreak/>
              <w:t xml:space="preserve">b. Number of </w:t>
            </w:r>
            <w:r w:rsidR="00026C75">
              <w:rPr>
                <w:rFonts w:asciiTheme="minorHAnsi" w:hAnsiTheme="minorHAnsi" w:cstheme="minorHAnsi"/>
                <w:b/>
                <w:sz w:val="22"/>
                <w:szCs w:val="22"/>
              </w:rPr>
              <w:t xml:space="preserve">total </w:t>
            </w:r>
            <w:r w:rsidR="00B20E1A">
              <w:rPr>
                <w:rFonts w:asciiTheme="minorHAnsi" w:hAnsiTheme="minorHAnsi" w:cstheme="minorHAnsi"/>
                <w:b/>
                <w:sz w:val="22"/>
                <w:szCs w:val="22"/>
              </w:rPr>
              <w:t xml:space="preserve">travel </w:t>
            </w:r>
            <w:r w:rsidRPr="00A62C20">
              <w:rPr>
                <w:rFonts w:asciiTheme="minorHAnsi" w:hAnsiTheme="minorHAnsi" w:cstheme="minorHAnsi"/>
                <w:b/>
                <w:sz w:val="22"/>
                <w:szCs w:val="22"/>
              </w:rPr>
              <w:t xml:space="preserve">days </w:t>
            </w:r>
            <w:r w:rsidR="00B20E1A">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sidR="006467BA">
              <w:rPr>
                <w:rFonts w:asciiTheme="minorHAnsi" w:hAnsiTheme="minorHAnsi" w:cstheme="minorHAnsi"/>
                <w:b/>
                <w:sz w:val="22"/>
                <w:szCs w:val="22"/>
              </w:rPr>
              <w:t>____</w:t>
            </w:r>
            <w:r w:rsidR="00C6425D">
              <w:rPr>
                <w:rFonts w:asciiTheme="minorHAnsi" w:hAnsiTheme="minorHAnsi" w:cstheme="minorHAnsi"/>
                <w:b/>
                <w:sz w:val="22"/>
                <w:szCs w:val="22"/>
              </w:rPr>
              <w:t>2 days</w:t>
            </w:r>
            <w:r w:rsidR="000E19AD">
              <w:rPr>
                <w:rFonts w:asciiTheme="minorHAnsi" w:hAnsiTheme="minorHAnsi" w:cstheme="minorHAnsi"/>
                <w:b/>
                <w:sz w:val="22"/>
                <w:szCs w:val="22"/>
              </w:rPr>
              <w:t xml:space="preserve"> (Interna</w:t>
            </w:r>
            <w:r w:rsidR="00263196">
              <w:rPr>
                <w:rFonts w:asciiTheme="minorHAnsi" w:hAnsiTheme="minorHAnsi" w:cstheme="minorHAnsi"/>
                <w:b/>
                <w:sz w:val="22"/>
                <w:szCs w:val="22"/>
              </w:rPr>
              <w:t>tional) and 48 days (National)</w:t>
            </w:r>
            <w:r w:rsidR="006467BA">
              <w:rPr>
                <w:rFonts w:asciiTheme="minorHAnsi" w:hAnsiTheme="minorHAnsi" w:cstheme="minorHAnsi"/>
                <w:b/>
                <w:sz w:val="22"/>
                <w:szCs w:val="22"/>
              </w:rPr>
              <w:t>_______</w:t>
            </w:r>
          </w:p>
          <w:p w14:paraId="43566C70" w14:textId="7B8BF66E"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sidR="006467BA">
              <w:rPr>
                <w:rFonts w:asciiTheme="minorHAnsi" w:hAnsiTheme="minorHAnsi" w:cstheme="minorHAnsi"/>
                <w:bCs/>
                <w:sz w:val="22"/>
                <w:szCs w:val="22"/>
              </w:rPr>
              <w:t>____</w:t>
            </w:r>
            <w:r w:rsidR="00C6425D">
              <w:rPr>
                <w:rFonts w:asciiTheme="minorHAnsi" w:hAnsiTheme="minorHAnsi" w:cstheme="minorHAnsi"/>
                <w:bCs/>
                <w:sz w:val="22"/>
                <w:szCs w:val="22"/>
              </w:rPr>
              <w:t xml:space="preserve">International from the country where the consultant is </w:t>
            </w:r>
            <w:r w:rsidR="004B3A73">
              <w:rPr>
                <w:rFonts w:asciiTheme="minorHAnsi" w:hAnsiTheme="minorHAnsi" w:cstheme="minorHAnsi"/>
                <w:bCs/>
                <w:sz w:val="22"/>
                <w:szCs w:val="22"/>
              </w:rPr>
              <w:t xml:space="preserve">placed (to India and back from </w:t>
            </w:r>
            <w:proofErr w:type="gramStart"/>
            <w:r w:rsidR="004B3A73">
              <w:rPr>
                <w:rFonts w:asciiTheme="minorHAnsi" w:hAnsiTheme="minorHAnsi" w:cstheme="minorHAnsi"/>
                <w:bCs/>
                <w:sz w:val="22"/>
                <w:szCs w:val="22"/>
              </w:rPr>
              <w:t>India)</w:t>
            </w:r>
            <w:r w:rsidR="006467BA">
              <w:rPr>
                <w:rFonts w:asciiTheme="minorHAnsi" w:hAnsiTheme="minorHAnsi" w:cstheme="minorHAnsi"/>
                <w:bCs/>
                <w:sz w:val="22"/>
                <w:szCs w:val="22"/>
              </w:rPr>
              <w:t>_</w:t>
            </w:r>
            <w:proofErr w:type="gramEnd"/>
            <w:r w:rsidR="006467BA">
              <w:rPr>
                <w:rFonts w:asciiTheme="minorHAnsi" w:hAnsiTheme="minorHAnsi" w:cstheme="minorHAnsi"/>
                <w:bCs/>
                <w:sz w:val="22"/>
                <w:szCs w:val="22"/>
              </w:rPr>
              <w:t>_</w:t>
            </w:r>
            <w:r w:rsidR="00E62122">
              <w:rPr>
                <w:rFonts w:asciiTheme="minorHAnsi" w:hAnsiTheme="minorHAnsi" w:cstheme="minorHAnsi"/>
                <w:bCs/>
                <w:sz w:val="22"/>
                <w:szCs w:val="22"/>
              </w:rPr>
              <w:t xml:space="preserve">National </w:t>
            </w:r>
            <w:r w:rsidR="00D745D3">
              <w:rPr>
                <w:rFonts w:asciiTheme="minorHAnsi" w:hAnsiTheme="minorHAnsi" w:cstheme="minorHAnsi"/>
                <w:bCs/>
                <w:sz w:val="22"/>
                <w:szCs w:val="22"/>
              </w:rPr>
              <w:t>travel (from duty station, i.e. Hyderabad to any other fundraising cities</w:t>
            </w:r>
            <w:r w:rsidR="00F31830">
              <w:rPr>
                <w:rFonts w:asciiTheme="minorHAnsi" w:hAnsiTheme="minorHAnsi" w:cstheme="minorHAnsi"/>
                <w:bCs/>
                <w:sz w:val="22"/>
                <w:szCs w:val="22"/>
              </w:rPr>
              <w:t xml:space="preserve">, e.g. New Delhi, </w:t>
            </w:r>
            <w:r w:rsidR="0069103A">
              <w:rPr>
                <w:rFonts w:asciiTheme="minorHAnsi" w:hAnsiTheme="minorHAnsi" w:cstheme="minorHAnsi"/>
                <w:bCs/>
                <w:sz w:val="22"/>
                <w:szCs w:val="22"/>
              </w:rPr>
              <w:t>Bengaluru</w:t>
            </w:r>
            <w:r w:rsidR="00F31830">
              <w:rPr>
                <w:rFonts w:asciiTheme="minorHAnsi" w:hAnsiTheme="minorHAnsi" w:cstheme="minorHAnsi"/>
                <w:bCs/>
                <w:sz w:val="22"/>
                <w:szCs w:val="22"/>
              </w:rPr>
              <w:t xml:space="preserve">, Mumbai, Pune, </w:t>
            </w:r>
            <w:r w:rsidR="0069103A">
              <w:rPr>
                <w:rFonts w:asciiTheme="minorHAnsi" w:hAnsiTheme="minorHAnsi" w:cstheme="minorHAnsi"/>
                <w:bCs/>
                <w:sz w:val="22"/>
                <w:szCs w:val="22"/>
              </w:rPr>
              <w:t>Kolkata etc. i</w:t>
            </w:r>
            <w:r w:rsidR="00D745D3">
              <w:rPr>
                <w:rFonts w:asciiTheme="minorHAnsi" w:hAnsiTheme="minorHAnsi" w:cstheme="minorHAnsi"/>
                <w:bCs/>
                <w:sz w:val="22"/>
                <w:szCs w:val="22"/>
              </w:rPr>
              <w:t xml:space="preserve">n India </w:t>
            </w:r>
            <w:r w:rsidR="00F31830">
              <w:rPr>
                <w:rFonts w:asciiTheme="minorHAnsi" w:hAnsiTheme="minorHAnsi" w:cstheme="minorHAnsi"/>
                <w:bCs/>
                <w:sz w:val="22"/>
                <w:szCs w:val="22"/>
              </w:rPr>
              <w:t>and back)</w:t>
            </w:r>
            <w:r w:rsidR="006467BA">
              <w:rPr>
                <w:rFonts w:asciiTheme="minorHAnsi" w:hAnsiTheme="minorHAnsi" w:cstheme="minorHAnsi"/>
                <w:bCs/>
                <w:sz w:val="22"/>
                <w:szCs w:val="22"/>
              </w:rPr>
              <w:t>______________________</w:t>
            </w:r>
          </w:p>
          <w:p w14:paraId="658AD6F5" w14:textId="77777777" w:rsidR="00DE54AF" w:rsidRPr="00A62C20" w:rsidRDefault="00DE54AF" w:rsidP="00FD4FCE">
            <w:pPr>
              <w:spacing w:line="240" w:lineRule="auto"/>
              <w:rPr>
                <w:rFonts w:asciiTheme="minorHAnsi" w:hAnsiTheme="minorHAnsi" w:cstheme="minorHAnsi"/>
                <w:bCs/>
                <w:color w:val="000000" w:themeColor="text1"/>
                <w:sz w:val="22"/>
                <w:szCs w:val="22"/>
              </w:rPr>
            </w:pPr>
          </w:p>
        </w:tc>
      </w:tr>
      <w:tr w:rsidR="00DE54AF" w:rsidRPr="00A62C20" w14:paraId="4E50DE3F" w14:textId="77777777" w:rsidTr="53046996">
        <w:trPr>
          <w:trHeight w:val="269"/>
          <w:jc w:val="center"/>
        </w:trPr>
        <w:tc>
          <w:tcPr>
            <w:tcW w:w="361" w:type="pct"/>
          </w:tcPr>
          <w:p w14:paraId="3E1828EA"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lastRenderedPageBreak/>
              <w:t>S. No.</w:t>
            </w:r>
          </w:p>
        </w:tc>
        <w:tc>
          <w:tcPr>
            <w:tcW w:w="2139" w:type="pct"/>
          </w:tcPr>
          <w:p w14:paraId="3FE667C2"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052753A6" w14:textId="77777777"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50C0B66F" w14:textId="26FB3B5D"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w:t>
            </w:r>
            <w:r w:rsidR="004B3A73">
              <w:rPr>
                <w:rFonts w:asciiTheme="minorHAnsi" w:hAnsiTheme="minorHAnsi" w:cstheme="minorHAnsi"/>
                <w:b/>
                <w:sz w:val="22"/>
                <w:szCs w:val="22"/>
              </w:rPr>
              <w:t>USD</w:t>
            </w:r>
            <w:r w:rsidRPr="00A62C20">
              <w:rPr>
                <w:rFonts w:asciiTheme="minorHAnsi" w:hAnsiTheme="minorHAnsi" w:cstheme="minorHAnsi"/>
                <w:b/>
                <w:sz w:val="22"/>
                <w:szCs w:val="22"/>
              </w:rPr>
              <w:t>)</w:t>
            </w:r>
          </w:p>
        </w:tc>
        <w:tc>
          <w:tcPr>
            <w:tcW w:w="914" w:type="pct"/>
            <w:shd w:val="clear" w:color="auto" w:fill="F7CAAC" w:themeFill="accent2" w:themeFillTint="66"/>
          </w:tcPr>
          <w:p w14:paraId="0C23A3D5" w14:textId="74CBCA93" w:rsidR="00DE54AF" w:rsidRPr="00A62C20" w:rsidRDefault="00DE54AF" w:rsidP="00FD4FCE">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w:t>
            </w:r>
            <w:r w:rsidR="004B3A73">
              <w:rPr>
                <w:rFonts w:asciiTheme="minorHAnsi" w:hAnsiTheme="minorHAnsi" w:cstheme="minorHAnsi"/>
                <w:b/>
                <w:sz w:val="22"/>
                <w:szCs w:val="22"/>
              </w:rPr>
              <w:t>USD</w:t>
            </w:r>
            <w:r w:rsidRPr="00A62C20">
              <w:rPr>
                <w:rFonts w:asciiTheme="minorHAnsi" w:hAnsiTheme="minorHAnsi" w:cstheme="minorHAnsi"/>
                <w:b/>
                <w:sz w:val="22"/>
                <w:szCs w:val="22"/>
              </w:rPr>
              <w:t>)</w:t>
            </w:r>
          </w:p>
        </w:tc>
      </w:tr>
      <w:tr w:rsidR="00DE54AF" w:rsidRPr="00A62C20" w14:paraId="7757CBCD" w14:textId="77777777" w:rsidTr="53046996">
        <w:trPr>
          <w:trHeight w:val="269"/>
          <w:jc w:val="center"/>
        </w:trPr>
        <w:tc>
          <w:tcPr>
            <w:tcW w:w="361" w:type="pct"/>
          </w:tcPr>
          <w:p w14:paraId="0F6AF5C0"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15627895" w14:textId="11499117" w:rsidR="00DE54AF" w:rsidRPr="00A62C20" w:rsidRDefault="00F064B4" w:rsidP="00FD4FCE">
            <w:pPr>
              <w:spacing w:line="240" w:lineRule="auto"/>
              <w:rPr>
                <w:rFonts w:asciiTheme="minorHAnsi" w:hAnsiTheme="minorHAnsi" w:cstheme="minorHAnsi"/>
                <w:sz w:val="22"/>
                <w:szCs w:val="22"/>
              </w:rPr>
            </w:pPr>
            <w:r>
              <w:rPr>
                <w:rFonts w:asciiTheme="minorHAnsi" w:hAnsiTheme="minorHAnsi" w:cstheme="minorHAnsi"/>
                <w:sz w:val="22"/>
                <w:szCs w:val="22"/>
              </w:rPr>
              <w:t xml:space="preserve">International Travel </w:t>
            </w:r>
            <w:r w:rsidR="00DE54AF" w:rsidRPr="00A62C20">
              <w:rPr>
                <w:rFonts w:asciiTheme="minorHAnsi" w:hAnsiTheme="minorHAnsi" w:cstheme="minorHAnsi"/>
                <w:sz w:val="22"/>
                <w:szCs w:val="22"/>
              </w:rPr>
              <w:t>Air ticket cost (Return Trip)</w:t>
            </w:r>
            <w:r w:rsidR="00037AEE">
              <w:rPr>
                <w:rFonts w:asciiTheme="minorHAnsi" w:hAnsiTheme="minorHAnsi" w:cstheme="minorHAnsi"/>
                <w:sz w:val="22"/>
                <w:szCs w:val="22"/>
              </w:rPr>
              <w:t xml:space="preserve"> including transfers</w:t>
            </w:r>
          </w:p>
        </w:tc>
        <w:tc>
          <w:tcPr>
            <w:tcW w:w="768" w:type="pct"/>
          </w:tcPr>
          <w:p w14:paraId="7DB89795" w14:textId="556D36E6"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w:t>
            </w:r>
            <w:r w:rsidR="00F064B4">
              <w:rPr>
                <w:rFonts w:asciiTheme="minorHAnsi" w:hAnsiTheme="minorHAnsi" w:cstheme="minorHAnsi"/>
                <w:bCs/>
                <w:sz w:val="22"/>
                <w:szCs w:val="22"/>
              </w:rPr>
              <w:t>1</w:t>
            </w:r>
            <w:r w:rsidRPr="00A62C20">
              <w:rPr>
                <w:rFonts w:asciiTheme="minorHAnsi" w:hAnsiTheme="minorHAnsi" w:cstheme="minorHAnsi"/>
                <w:bCs/>
                <w:sz w:val="22"/>
                <w:szCs w:val="22"/>
              </w:rPr>
              <w:t>_trip</w:t>
            </w:r>
            <w:r w:rsidR="006467BA">
              <w:rPr>
                <w:rFonts w:asciiTheme="minorHAnsi" w:hAnsiTheme="minorHAnsi" w:cstheme="minorHAnsi"/>
                <w:bCs/>
                <w:sz w:val="22"/>
                <w:szCs w:val="22"/>
              </w:rPr>
              <w:t>s</w:t>
            </w:r>
          </w:p>
        </w:tc>
        <w:tc>
          <w:tcPr>
            <w:tcW w:w="818" w:type="pct"/>
            <w:shd w:val="clear" w:color="auto" w:fill="F7CAAC" w:themeFill="accent2" w:themeFillTint="66"/>
          </w:tcPr>
          <w:p w14:paraId="2D9C3CD2" w14:textId="77777777" w:rsidR="00DE54AF" w:rsidRPr="00A62C20" w:rsidRDefault="00DE54AF" w:rsidP="00FD4FCE">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DD60A58" w14:textId="77777777" w:rsidR="00DE54AF" w:rsidRPr="00A62C20" w:rsidRDefault="00DE54AF" w:rsidP="00FD4FCE">
            <w:pPr>
              <w:spacing w:line="240" w:lineRule="auto"/>
              <w:rPr>
                <w:rFonts w:asciiTheme="minorHAnsi" w:hAnsiTheme="minorHAnsi" w:cstheme="minorHAnsi"/>
                <w:bCs/>
                <w:sz w:val="22"/>
                <w:szCs w:val="22"/>
              </w:rPr>
            </w:pPr>
          </w:p>
        </w:tc>
      </w:tr>
      <w:tr w:rsidR="00F064B4" w:rsidRPr="00A62C20" w14:paraId="174D46E5" w14:textId="77777777" w:rsidTr="53046996">
        <w:trPr>
          <w:trHeight w:val="269"/>
          <w:jc w:val="center"/>
        </w:trPr>
        <w:tc>
          <w:tcPr>
            <w:tcW w:w="361" w:type="pct"/>
          </w:tcPr>
          <w:p w14:paraId="1A2960AB" w14:textId="009AF131"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2.</w:t>
            </w:r>
          </w:p>
        </w:tc>
        <w:tc>
          <w:tcPr>
            <w:tcW w:w="2139" w:type="pct"/>
          </w:tcPr>
          <w:p w14:paraId="406E364B" w14:textId="33222EEF"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sz w:val="22"/>
                <w:szCs w:val="22"/>
              </w:rPr>
              <w:t xml:space="preserve">National Travel </w:t>
            </w: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w:t>
            </w:r>
          </w:p>
        </w:tc>
        <w:tc>
          <w:tcPr>
            <w:tcW w:w="768" w:type="pct"/>
          </w:tcPr>
          <w:p w14:paraId="5F25C199" w14:textId="7ED308A7" w:rsidR="00F064B4"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w:t>
            </w:r>
            <w:r>
              <w:rPr>
                <w:rFonts w:asciiTheme="minorHAnsi" w:hAnsiTheme="minorHAnsi" w:cstheme="minorHAnsi"/>
                <w:bCs/>
                <w:sz w:val="22"/>
                <w:szCs w:val="22"/>
              </w:rPr>
              <w:t>16</w:t>
            </w:r>
            <w:r w:rsidRPr="00A62C20">
              <w:rPr>
                <w:rFonts w:asciiTheme="minorHAnsi" w:hAnsiTheme="minorHAnsi" w:cstheme="minorHAnsi"/>
                <w:bCs/>
                <w:sz w:val="22"/>
                <w:szCs w:val="22"/>
              </w:rPr>
              <w:t>_trip</w:t>
            </w:r>
            <w:r>
              <w:rPr>
                <w:rFonts w:asciiTheme="minorHAnsi" w:hAnsiTheme="minorHAnsi" w:cstheme="minorHAnsi"/>
                <w:bCs/>
                <w:sz w:val="22"/>
                <w:szCs w:val="22"/>
              </w:rPr>
              <w:t>s</w:t>
            </w:r>
          </w:p>
        </w:tc>
        <w:tc>
          <w:tcPr>
            <w:tcW w:w="818" w:type="pct"/>
            <w:shd w:val="clear" w:color="auto" w:fill="F7CAAC" w:themeFill="accent2" w:themeFillTint="66"/>
          </w:tcPr>
          <w:p w14:paraId="4680E911" w14:textId="0EDE6308" w:rsidR="00F064B4" w:rsidRPr="00A62C20"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A7A0CE3" w14:textId="77777777" w:rsidR="00F064B4" w:rsidRPr="00A62C20" w:rsidRDefault="00F064B4" w:rsidP="00F064B4">
            <w:pPr>
              <w:spacing w:line="240" w:lineRule="auto"/>
              <w:rPr>
                <w:rFonts w:asciiTheme="minorHAnsi" w:hAnsiTheme="minorHAnsi" w:cstheme="minorHAnsi"/>
                <w:bCs/>
                <w:sz w:val="22"/>
                <w:szCs w:val="22"/>
              </w:rPr>
            </w:pPr>
          </w:p>
        </w:tc>
      </w:tr>
      <w:tr w:rsidR="00F064B4" w:rsidRPr="00A62C20" w14:paraId="0958F2C0" w14:textId="77777777" w:rsidTr="53046996">
        <w:trPr>
          <w:trHeight w:val="269"/>
          <w:jc w:val="center"/>
        </w:trPr>
        <w:tc>
          <w:tcPr>
            <w:tcW w:w="361" w:type="pct"/>
          </w:tcPr>
          <w:p w14:paraId="7E325EA5" w14:textId="69E13F46"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6D65E4C9" w14:textId="01415A51" w:rsidR="00F064B4" w:rsidRPr="00A62C20"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7906F52B" w14:textId="51C363AA"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_</w:t>
            </w:r>
            <w:r w:rsidR="006900DB">
              <w:rPr>
                <w:rFonts w:asciiTheme="minorHAnsi" w:hAnsiTheme="minorHAnsi" w:cstheme="minorHAnsi"/>
                <w:bCs/>
                <w:sz w:val="22"/>
                <w:szCs w:val="22"/>
              </w:rPr>
              <w:t>48</w:t>
            </w:r>
            <w:r>
              <w:rPr>
                <w:rFonts w:asciiTheme="minorHAnsi" w:hAnsiTheme="minorHAnsi" w:cstheme="minorHAnsi"/>
                <w:bCs/>
                <w:sz w:val="22"/>
                <w:szCs w:val="22"/>
              </w:rPr>
              <w:t>__</w:t>
            </w:r>
            <w:r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1AF86018" w14:textId="77777777" w:rsidR="00F064B4" w:rsidRPr="00A62C20" w:rsidRDefault="00F064B4" w:rsidP="00F064B4">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58B3ABB" w14:textId="77777777" w:rsidR="00F064B4" w:rsidRPr="00A62C20" w:rsidRDefault="00F064B4" w:rsidP="00F064B4">
            <w:pPr>
              <w:spacing w:line="240" w:lineRule="auto"/>
              <w:rPr>
                <w:rFonts w:asciiTheme="minorHAnsi" w:hAnsiTheme="minorHAnsi" w:cstheme="minorHAnsi"/>
                <w:bCs/>
                <w:sz w:val="22"/>
                <w:szCs w:val="22"/>
              </w:rPr>
            </w:pPr>
          </w:p>
        </w:tc>
      </w:tr>
      <w:tr w:rsidR="00F064B4" w:rsidRPr="00A62C20" w14:paraId="52D863FB" w14:textId="77777777" w:rsidTr="53046996">
        <w:trPr>
          <w:trHeight w:val="269"/>
          <w:jc w:val="center"/>
        </w:trPr>
        <w:tc>
          <w:tcPr>
            <w:tcW w:w="361" w:type="pct"/>
          </w:tcPr>
          <w:p w14:paraId="781D82E2" w14:textId="5AF856C9"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2139" w:type="pct"/>
          </w:tcPr>
          <w:p w14:paraId="1F331BAE" w14:textId="5194D21B" w:rsidR="00F064B4" w:rsidRPr="00A62C20" w:rsidRDefault="00F064B4" w:rsidP="00F064B4">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06B99431" w14:textId="77777777" w:rsidR="00F064B4" w:rsidRDefault="00F064B4" w:rsidP="00F064B4">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1876D533" w14:textId="77777777" w:rsidR="00F064B4" w:rsidRPr="00A62C20" w:rsidRDefault="00F064B4" w:rsidP="00F064B4">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21DDBE40" w14:textId="77777777" w:rsidR="00F064B4" w:rsidRPr="00A62C20" w:rsidRDefault="00F064B4" w:rsidP="00F064B4">
            <w:pPr>
              <w:spacing w:line="240" w:lineRule="auto"/>
              <w:rPr>
                <w:rFonts w:asciiTheme="minorHAnsi" w:hAnsiTheme="minorHAnsi" w:cstheme="minorHAnsi"/>
                <w:bCs/>
                <w:sz w:val="22"/>
                <w:szCs w:val="22"/>
              </w:rPr>
            </w:pPr>
          </w:p>
        </w:tc>
      </w:tr>
      <w:tr w:rsidR="00F064B4" w:rsidRPr="00A62C20" w14:paraId="76A11F55" w14:textId="77777777" w:rsidTr="53046996">
        <w:trPr>
          <w:trHeight w:val="269"/>
          <w:jc w:val="center"/>
        </w:trPr>
        <w:tc>
          <w:tcPr>
            <w:tcW w:w="361" w:type="pct"/>
          </w:tcPr>
          <w:p w14:paraId="0768BC71" w14:textId="77777777" w:rsidR="00F064B4" w:rsidRPr="00A62C20" w:rsidRDefault="00F064B4" w:rsidP="00F064B4">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5811F5B8" w14:textId="77777777" w:rsidR="00F064B4" w:rsidRPr="00A62C20" w:rsidRDefault="00F064B4" w:rsidP="00F064B4">
            <w:pPr>
              <w:spacing w:line="240" w:lineRule="auto"/>
              <w:rPr>
                <w:rFonts w:asciiTheme="minorHAnsi" w:hAnsiTheme="minorHAnsi" w:cstheme="minorHAnsi"/>
                <w:b/>
                <w:sz w:val="22"/>
                <w:szCs w:val="22"/>
              </w:rPr>
            </w:pPr>
          </w:p>
          <w:p w14:paraId="440C764D" w14:textId="0D68538D" w:rsidR="00F064B4" w:rsidRPr="00A62C20" w:rsidRDefault="00F064B4" w:rsidP="00F064B4">
            <w:pPr>
              <w:spacing w:line="240" w:lineRule="auto"/>
              <w:rPr>
                <w:rFonts w:asciiTheme="minorHAnsi" w:hAnsiTheme="minorHAnsi" w:cstheme="minorBidi"/>
                <w:b/>
                <w:bCs/>
                <w:sz w:val="22"/>
                <w:szCs w:val="22"/>
              </w:rPr>
            </w:pPr>
            <w:r w:rsidRPr="53046996">
              <w:rPr>
                <w:rFonts w:asciiTheme="minorHAnsi" w:hAnsiTheme="minorHAnsi" w:cstheme="minorBidi"/>
                <w:b/>
                <w:bCs/>
                <w:sz w:val="22"/>
                <w:szCs w:val="22"/>
              </w:rPr>
              <w:t xml:space="preserve">*Total Travel Costs = </w:t>
            </w:r>
            <w:r>
              <w:rPr>
                <w:rFonts w:asciiTheme="minorHAnsi" w:hAnsiTheme="minorHAnsi" w:cstheme="minorBidi"/>
                <w:b/>
                <w:bCs/>
                <w:sz w:val="22"/>
                <w:szCs w:val="22"/>
              </w:rPr>
              <w:t>USD</w:t>
            </w:r>
          </w:p>
          <w:p w14:paraId="2D233560" w14:textId="77777777" w:rsidR="00F064B4" w:rsidRPr="00A62C20" w:rsidRDefault="00F064B4" w:rsidP="00F064B4">
            <w:pPr>
              <w:spacing w:line="240" w:lineRule="auto"/>
              <w:rPr>
                <w:rFonts w:asciiTheme="minorHAnsi" w:hAnsiTheme="minorHAnsi" w:cstheme="minorHAnsi"/>
                <w:b/>
                <w:sz w:val="22"/>
                <w:szCs w:val="22"/>
              </w:rPr>
            </w:pPr>
          </w:p>
        </w:tc>
        <w:tc>
          <w:tcPr>
            <w:tcW w:w="914" w:type="pct"/>
            <w:shd w:val="clear" w:color="auto" w:fill="F7CAAC" w:themeFill="accent2" w:themeFillTint="66"/>
          </w:tcPr>
          <w:p w14:paraId="3AC36FB4" w14:textId="77777777" w:rsidR="00F064B4" w:rsidRPr="00A62C20" w:rsidRDefault="00F064B4" w:rsidP="00F064B4">
            <w:pPr>
              <w:spacing w:line="240" w:lineRule="auto"/>
              <w:rPr>
                <w:rFonts w:asciiTheme="minorHAnsi" w:hAnsiTheme="minorHAnsi" w:cstheme="minorHAnsi"/>
                <w:bCs/>
                <w:sz w:val="22"/>
                <w:szCs w:val="22"/>
              </w:rPr>
            </w:pP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E54AF">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 xml:space="preserve">All </w:t>
      </w:r>
      <w:r w:rsidR="00741B90">
        <w:rPr>
          <w:rFonts w:asciiTheme="minorHAnsi" w:hAnsiTheme="minorHAnsi" w:cstheme="minorHAnsi"/>
          <w:i/>
          <w:sz w:val="22"/>
          <w:szCs w:val="22"/>
        </w:rPr>
        <w:t>s</w:t>
      </w:r>
      <w:r w:rsidR="00DE54AF" w:rsidRPr="00A62C20">
        <w:rPr>
          <w:rFonts w:asciiTheme="minorHAnsi" w:hAnsiTheme="minorHAnsi" w:cstheme="minorHAnsi"/>
          <w:i/>
          <w:sz w:val="22"/>
          <w:szCs w:val="22"/>
        </w:rPr>
        <w:t xml:space="preserve">haded areas to be filled in by </w:t>
      </w:r>
      <w:r w:rsidR="00CB7939">
        <w:rPr>
          <w:rFonts w:asciiTheme="minorHAnsi" w:hAnsiTheme="minorHAnsi" w:cstheme="minorHAnsi"/>
          <w:i/>
          <w:sz w:val="22"/>
          <w:szCs w:val="22"/>
        </w:rPr>
        <w:t xml:space="preserve">the </w:t>
      </w:r>
      <w:r w:rsidR="00DE54AF" w:rsidRPr="00A62C20">
        <w:rPr>
          <w:rFonts w:asciiTheme="minorHAnsi" w:hAnsiTheme="minorHAnsi" w:cstheme="minorHAnsi"/>
          <w:i/>
          <w:sz w:val="22"/>
          <w:szCs w:val="22"/>
        </w:rPr>
        <w:t>Candidate</w:t>
      </w:r>
    </w:p>
    <w:p w14:paraId="37E5AFDA"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4CC3EEB6" w14:textId="77777777" w:rsidR="00741B90" w:rsidRDefault="00DE54AF" w:rsidP="00741B90">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F7BD2E2" w14:textId="78BB2EED" w:rsidR="00741B90"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AE01E5">
      <w:pPr>
        <w:pStyle w:val="ListParagraph"/>
        <w:numPr>
          <w:ilvl w:val="0"/>
          <w:numId w:val="37"/>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5AEE7A3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9D32736" w14:textId="77777777" w:rsidR="00DE54AF" w:rsidRPr="00A62C20" w:rsidRDefault="00DE54AF" w:rsidP="00DE54AF">
      <w:pPr>
        <w:spacing w:line="240" w:lineRule="auto"/>
        <w:jc w:val="both"/>
        <w:rPr>
          <w:rFonts w:asciiTheme="minorHAnsi" w:hAnsiTheme="minorHAnsi" w:cstheme="minorHAnsi"/>
          <w:i/>
          <w:iCs/>
          <w:sz w:val="22"/>
          <w:szCs w:val="22"/>
        </w:rPr>
      </w:pPr>
    </w:p>
    <w:p w14:paraId="049401F0"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E0DD871" w14:textId="77777777" w:rsidR="00DE54AF" w:rsidRPr="00A62C20" w:rsidRDefault="00DE54AF" w:rsidP="00DE54AF">
      <w:pPr>
        <w:spacing w:line="240" w:lineRule="auto"/>
        <w:jc w:val="both"/>
        <w:rPr>
          <w:rFonts w:asciiTheme="minorHAnsi" w:hAnsiTheme="minorHAnsi" w:cstheme="minorHAnsi"/>
          <w:i/>
          <w:iCs/>
          <w:sz w:val="22"/>
          <w:szCs w:val="22"/>
        </w:rPr>
      </w:pPr>
    </w:p>
    <w:p w14:paraId="04354A1C"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E7DB471" w14:textId="77777777" w:rsidR="00DE54AF" w:rsidRPr="00A62C20" w:rsidRDefault="00DE54AF" w:rsidP="00DE54AF">
      <w:pPr>
        <w:spacing w:line="240" w:lineRule="auto"/>
        <w:jc w:val="both"/>
        <w:rPr>
          <w:rFonts w:asciiTheme="minorHAnsi" w:hAnsiTheme="minorHAnsi" w:cstheme="minorHAnsi"/>
          <w:i/>
          <w:iCs/>
          <w:sz w:val="22"/>
          <w:szCs w:val="22"/>
        </w:rPr>
      </w:pPr>
    </w:p>
    <w:p w14:paraId="478028FE"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266A9D94" w14:textId="77777777" w:rsidR="00DE54AF" w:rsidRPr="00A62C20" w:rsidRDefault="00DE54AF" w:rsidP="00DE54AF">
      <w:pPr>
        <w:spacing w:line="240" w:lineRule="auto"/>
        <w:jc w:val="both"/>
        <w:rPr>
          <w:rFonts w:asciiTheme="minorHAnsi" w:hAnsiTheme="minorHAnsi" w:cstheme="minorHAnsi"/>
          <w:i/>
          <w:iCs/>
          <w:sz w:val="22"/>
          <w:szCs w:val="22"/>
        </w:rPr>
      </w:pPr>
    </w:p>
    <w:p w14:paraId="632BF182"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622F5CF2" w14:textId="77777777" w:rsidR="00DE54AF" w:rsidRPr="00A62C20" w:rsidRDefault="00DE54AF" w:rsidP="00DE54AF">
      <w:pPr>
        <w:spacing w:line="240" w:lineRule="auto"/>
        <w:jc w:val="both"/>
        <w:rPr>
          <w:rFonts w:asciiTheme="minorHAnsi" w:hAnsiTheme="minorHAnsi" w:cstheme="minorHAnsi"/>
          <w:b/>
          <w:sz w:val="22"/>
          <w:szCs w:val="22"/>
        </w:rPr>
      </w:pPr>
    </w:p>
    <w:p w14:paraId="4E0DA27B" w14:textId="77777777" w:rsidR="00DE54AF" w:rsidRPr="00A62C20" w:rsidRDefault="00DE54AF" w:rsidP="00DE54AF">
      <w:pPr>
        <w:spacing w:line="240" w:lineRule="auto"/>
        <w:jc w:val="both"/>
        <w:rPr>
          <w:rFonts w:asciiTheme="minorHAnsi" w:hAnsiTheme="minorHAnsi" w:cstheme="minorHAnsi"/>
          <w:b/>
          <w:sz w:val="22"/>
          <w:szCs w:val="22"/>
        </w:rPr>
      </w:pPr>
    </w:p>
    <w:p w14:paraId="0C5805BB" w14:textId="24032BD4" w:rsidR="00DE54AF" w:rsidRPr="00A62C20" w:rsidRDefault="00DE54AF" w:rsidP="004B3A73">
      <w:pPr>
        <w:spacing w:line="240" w:lineRule="auto"/>
        <w:jc w:val="both"/>
        <w:rPr>
          <w:rFonts w:asciiTheme="minorHAnsi" w:hAnsiTheme="minorHAnsi" w:cstheme="minorHAnsi"/>
          <w:color w:val="000000" w:themeColor="text1"/>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sectPr w:rsidR="00DE54AF" w:rsidRPr="00A62C20" w:rsidSect="003C4672">
      <w:footerReference w:type="defaul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98FA" w14:textId="77777777" w:rsidR="009F6D38" w:rsidRDefault="009F6D38" w:rsidP="000C3710">
      <w:r>
        <w:separator/>
      </w:r>
    </w:p>
  </w:endnote>
  <w:endnote w:type="continuationSeparator" w:id="0">
    <w:p w14:paraId="3CB5D57D" w14:textId="77777777" w:rsidR="009F6D38" w:rsidRDefault="009F6D38"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BD4E" w14:textId="77777777" w:rsidR="009F6D38" w:rsidRDefault="009F6D38" w:rsidP="000C3710">
      <w:r>
        <w:separator/>
      </w:r>
    </w:p>
  </w:footnote>
  <w:footnote w:type="continuationSeparator" w:id="0">
    <w:p w14:paraId="3DEAC950" w14:textId="77777777" w:rsidR="009F6D38" w:rsidRDefault="009F6D38" w:rsidP="000C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A45C5"/>
    <w:multiLevelType w:val="hybridMultilevel"/>
    <w:tmpl w:val="3A08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4"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497740">
    <w:abstractNumId w:val="20"/>
  </w:num>
  <w:num w:numId="2" w16cid:durableId="1500000522">
    <w:abstractNumId w:val="24"/>
  </w:num>
  <w:num w:numId="3" w16cid:durableId="1681618211">
    <w:abstractNumId w:val="18"/>
  </w:num>
  <w:num w:numId="4" w16cid:durableId="896822006">
    <w:abstractNumId w:val="14"/>
  </w:num>
  <w:num w:numId="5" w16cid:durableId="608241124">
    <w:abstractNumId w:val="13"/>
  </w:num>
  <w:num w:numId="6" w16cid:durableId="636952553">
    <w:abstractNumId w:val="19"/>
  </w:num>
  <w:num w:numId="7" w16cid:durableId="2146043534">
    <w:abstractNumId w:val="26"/>
  </w:num>
  <w:num w:numId="8" w16cid:durableId="491213775">
    <w:abstractNumId w:val="27"/>
  </w:num>
  <w:num w:numId="9" w16cid:durableId="109788483">
    <w:abstractNumId w:val="11"/>
    <w:lvlOverride w:ilvl="0">
      <w:lvl w:ilvl="0">
        <w:numFmt w:val="bullet"/>
        <w:lvlText w:val=""/>
        <w:legacy w:legacy="1" w:legacySpace="0" w:legacyIndent="0"/>
        <w:lvlJc w:val="left"/>
        <w:rPr>
          <w:rFonts w:ascii="Symbol" w:hAnsi="Symbol" w:hint="default"/>
          <w:sz w:val="22"/>
        </w:rPr>
      </w:lvl>
    </w:lvlOverride>
  </w:num>
  <w:num w:numId="10" w16cid:durableId="10031352">
    <w:abstractNumId w:val="23"/>
  </w:num>
  <w:num w:numId="11" w16cid:durableId="1473214857">
    <w:abstractNumId w:val="22"/>
  </w:num>
  <w:num w:numId="12" w16cid:durableId="407045957">
    <w:abstractNumId w:val="31"/>
  </w:num>
  <w:num w:numId="13" w16cid:durableId="450130758">
    <w:abstractNumId w:val="0"/>
  </w:num>
  <w:num w:numId="14" w16cid:durableId="829829713">
    <w:abstractNumId w:val="10"/>
  </w:num>
  <w:num w:numId="15" w16cid:durableId="1007488564">
    <w:abstractNumId w:val="8"/>
  </w:num>
  <w:num w:numId="16" w16cid:durableId="1275793476">
    <w:abstractNumId w:val="7"/>
  </w:num>
  <w:num w:numId="17" w16cid:durableId="337466405">
    <w:abstractNumId w:val="6"/>
  </w:num>
  <w:num w:numId="18" w16cid:durableId="1272862092">
    <w:abstractNumId w:val="5"/>
  </w:num>
  <w:num w:numId="19" w16cid:durableId="247228055">
    <w:abstractNumId w:val="9"/>
  </w:num>
  <w:num w:numId="20" w16cid:durableId="1767387575">
    <w:abstractNumId w:val="4"/>
  </w:num>
  <w:num w:numId="21" w16cid:durableId="1539976366">
    <w:abstractNumId w:val="3"/>
  </w:num>
  <w:num w:numId="22" w16cid:durableId="310527350">
    <w:abstractNumId w:val="2"/>
  </w:num>
  <w:num w:numId="23" w16cid:durableId="123083911">
    <w:abstractNumId w:val="1"/>
  </w:num>
  <w:num w:numId="24" w16cid:durableId="707149804">
    <w:abstractNumId w:val="15"/>
  </w:num>
  <w:num w:numId="25" w16cid:durableId="264770707">
    <w:abstractNumId w:val="30"/>
  </w:num>
  <w:num w:numId="26" w16cid:durableId="1165588879">
    <w:abstractNumId w:val="25"/>
  </w:num>
  <w:num w:numId="27" w16cid:durableId="1974479326">
    <w:abstractNumId w:val="16"/>
  </w:num>
  <w:num w:numId="28" w16cid:durableId="838351613">
    <w:abstractNumId w:val="36"/>
  </w:num>
  <w:num w:numId="29" w16cid:durableId="434784956">
    <w:abstractNumId w:val="12"/>
  </w:num>
  <w:num w:numId="30" w16cid:durableId="1158882179">
    <w:abstractNumId w:val="28"/>
  </w:num>
  <w:num w:numId="31" w16cid:durableId="1126387211">
    <w:abstractNumId w:val="17"/>
  </w:num>
  <w:num w:numId="32" w16cid:durableId="2068332864">
    <w:abstractNumId w:val="33"/>
  </w:num>
  <w:num w:numId="33" w16cid:durableId="759526412">
    <w:abstractNumId w:val="35"/>
  </w:num>
  <w:num w:numId="34" w16cid:durableId="1912740381">
    <w:abstractNumId w:val="29"/>
  </w:num>
  <w:num w:numId="35" w16cid:durableId="1999461846">
    <w:abstractNumId w:val="37"/>
  </w:num>
  <w:num w:numId="36" w16cid:durableId="476607833">
    <w:abstractNumId w:val="34"/>
  </w:num>
  <w:num w:numId="37" w16cid:durableId="379286485">
    <w:abstractNumId w:val="32"/>
  </w:num>
  <w:num w:numId="38" w16cid:durableId="1058211050">
    <w:abstractNumId w:val="21"/>
  </w:num>
  <w:num w:numId="39" w16cid:durableId="16303570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97"/>
    <w:rsid w:val="0002075C"/>
    <w:rsid w:val="000241D1"/>
    <w:rsid w:val="00025F29"/>
    <w:rsid w:val="00026C75"/>
    <w:rsid w:val="00027F46"/>
    <w:rsid w:val="00030834"/>
    <w:rsid w:val="00030B47"/>
    <w:rsid w:val="000310DE"/>
    <w:rsid w:val="00034066"/>
    <w:rsid w:val="0003444F"/>
    <w:rsid w:val="00034F00"/>
    <w:rsid w:val="00037AEE"/>
    <w:rsid w:val="00037F58"/>
    <w:rsid w:val="000415E9"/>
    <w:rsid w:val="0004335B"/>
    <w:rsid w:val="0004433C"/>
    <w:rsid w:val="00047078"/>
    <w:rsid w:val="00051966"/>
    <w:rsid w:val="00056A18"/>
    <w:rsid w:val="000576DC"/>
    <w:rsid w:val="0006106E"/>
    <w:rsid w:val="00063121"/>
    <w:rsid w:val="00064448"/>
    <w:rsid w:val="00066CAF"/>
    <w:rsid w:val="00072D23"/>
    <w:rsid w:val="00076437"/>
    <w:rsid w:val="00085150"/>
    <w:rsid w:val="0008696B"/>
    <w:rsid w:val="0008719A"/>
    <w:rsid w:val="0009288C"/>
    <w:rsid w:val="000928B3"/>
    <w:rsid w:val="00096010"/>
    <w:rsid w:val="00096192"/>
    <w:rsid w:val="00096574"/>
    <w:rsid w:val="000965AE"/>
    <w:rsid w:val="000A1DF7"/>
    <w:rsid w:val="000A5C5A"/>
    <w:rsid w:val="000A7045"/>
    <w:rsid w:val="000B5829"/>
    <w:rsid w:val="000B5B6D"/>
    <w:rsid w:val="000B5DCD"/>
    <w:rsid w:val="000B6553"/>
    <w:rsid w:val="000C1AF2"/>
    <w:rsid w:val="000C3710"/>
    <w:rsid w:val="000C5046"/>
    <w:rsid w:val="000C61F2"/>
    <w:rsid w:val="000C68DF"/>
    <w:rsid w:val="000D6CA1"/>
    <w:rsid w:val="000E1755"/>
    <w:rsid w:val="000E19AD"/>
    <w:rsid w:val="000E1CA5"/>
    <w:rsid w:val="000E28B8"/>
    <w:rsid w:val="000E3253"/>
    <w:rsid w:val="000E414F"/>
    <w:rsid w:val="000E4D76"/>
    <w:rsid w:val="000F0EB9"/>
    <w:rsid w:val="000F387F"/>
    <w:rsid w:val="000F4144"/>
    <w:rsid w:val="000F4684"/>
    <w:rsid w:val="000F5597"/>
    <w:rsid w:val="000F6440"/>
    <w:rsid w:val="00100D1C"/>
    <w:rsid w:val="0010395D"/>
    <w:rsid w:val="00104408"/>
    <w:rsid w:val="00107B7A"/>
    <w:rsid w:val="00110EA9"/>
    <w:rsid w:val="00112DEE"/>
    <w:rsid w:val="00116F34"/>
    <w:rsid w:val="001201B0"/>
    <w:rsid w:val="0012674B"/>
    <w:rsid w:val="00127E1C"/>
    <w:rsid w:val="001303A7"/>
    <w:rsid w:val="00131125"/>
    <w:rsid w:val="00137BD8"/>
    <w:rsid w:val="00140D81"/>
    <w:rsid w:val="00142B4D"/>
    <w:rsid w:val="0014367A"/>
    <w:rsid w:val="00150A11"/>
    <w:rsid w:val="00153A99"/>
    <w:rsid w:val="00154BE0"/>
    <w:rsid w:val="001555CD"/>
    <w:rsid w:val="001557E3"/>
    <w:rsid w:val="0015701F"/>
    <w:rsid w:val="0015717D"/>
    <w:rsid w:val="0015757A"/>
    <w:rsid w:val="001637C2"/>
    <w:rsid w:val="00164C95"/>
    <w:rsid w:val="0016539C"/>
    <w:rsid w:val="00165C9B"/>
    <w:rsid w:val="001710E8"/>
    <w:rsid w:val="00175AB8"/>
    <w:rsid w:val="00175E9C"/>
    <w:rsid w:val="00176711"/>
    <w:rsid w:val="00177F06"/>
    <w:rsid w:val="00181615"/>
    <w:rsid w:val="0018206E"/>
    <w:rsid w:val="00182C1C"/>
    <w:rsid w:val="00183FA9"/>
    <w:rsid w:val="0018402A"/>
    <w:rsid w:val="0018585D"/>
    <w:rsid w:val="00186E13"/>
    <w:rsid w:val="00193BD3"/>
    <w:rsid w:val="00195467"/>
    <w:rsid w:val="0019551D"/>
    <w:rsid w:val="001A4B63"/>
    <w:rsid w:val="001B190C"/>
    <w:rsid w:val="001B291B"/>
    <w:rsid w:val="001B5D66"/>
    <w:rsid w:val="001B7475"/>
    <w:rsid w:val="001C0254"/>
    <w:rsid w:val="001C5BDE"/>
    <w:rsid w:val="001C79B5"/>
    <w:rsid w:val="001D5955"/>
    <w:rsid w:val="001D7502"/>
    <w:rsid w:val="001D7E1A"/>
    <w:rsid w:val="001E112E"/>
    <w:rsid w:val="001E678D"/>
    <w:rsid w:val="001E6E4E"/>
    <w:rsid w:val="001E7405"/>
    <w:rsid w:val="001F1CDD"/>
    <w:rsid w:val="001F651F"/>
    <w:rsid w:val="001F75FD"/>
    <w:rsid w:val="00202A7D"/>
    <w:rsid w:val="00202D55"/>
    <w:rsid w:val="00206AEB"/>
    <w:rsid w:val="002072D5"/>
    <w:rsid w:val="00213A86"/>
    <w:rsid w:val="002148B6"/>
    <w:rsid w:val="00214E11"/>
    <w:rsid w:val="00215E5E"/>
    <w:rsid w:val="0021777C"/>
    <w:rsid w:val="0022123C"/>
    <w:rsid w:val="00222CE6"/>
    <w:rsid w:val="00222CFE"/>
    <w:rsid w:val="00222F56"/>
    <w:rsid w:val="00231590"/>
    <w:rsid w:val="00232D08"/>
    <w:rsid w:val="00233ED5"/>
    <w:rsid w:val="00234AD4"/>
    <w:rsid w:val="0024078B"/>
    <w:rsid w:val="00240CAD"/>
    <w:rsid w:val="00244E25"/>
    <w:rsid w:val="00245E09"/>
    <w:rsid w:val="002460BE"/>
    <w:rsid w:val="00247353"/>
    <w:rsid w:val="00251348"/>
    <w:rsid w:val="002555D3"/>
    <w:rsid w:val="00256BF3"/>
    <w:rsid w:val="00257BD7"/>
    <w:rsid w:val="00262E31"/>
    <w:rsid w:val="0026317E"/>
    <w:rsid w:val="00263196"/>
    <w:rsid w:val="002659AE"/>
    <w:rsid w:val="0026614B"/>
    <w:rsid w:val="0026644B"/>
    <w:rsid w:val="0026789A"/>
    <w:rsid w:val="0027015A"/>
    <w:rsid w:val="00273F70"/>
    <w:rsid w:val="002804DB"/>
    <w:rsid w:val="00280BA8"/>
    <w:rsid w:val="002835DC"/>
    <w:rsid w:val="002839CD"/>
    <w:rsid w:val="00285811"/>
    <w:rsid w:val="0029186B"/>
    <w:rsid w:val="00291EF8"/>
    <w:rsid w:val="00293255"/>
    <w:rsid w:val="0029480B"/>
    <w:rsid w:val="002952E4"/>
    <w:rsid w:val="002A45B4"/>
    <w:rsid w:val="002A54B5"/>
    <w:rsid w:val="002B28F7"/>
    <w:rsid w:val="002B2A26"/>
    <w:rsid w:val="002B31EA"/>
    <w:rsid w:val="002B4CF9"/>
    <w:rsid w:val="002B4E63"/>
    <w:rsid w:val="002B6832"/>
    <w:rsid w:val="002B7547"/>
    <w:rsid w:val="002B7647"/>
    <w:rsid w:val="002B7E57"/>
    <w:rsid w:val="002B7ED5"/>
    <w:rsid w:val="002C1FBB"/>
    <w:rsid w:val="002C5AA6"/>
    <w:rsid w:val="002D0C54"/>
    <w:rsid w:val="002D1351"/>
    <w:rsid w:val="002D16CD"/>
    <w:rsid w:val="002D2C49"/>
    <w:rsid w:val="002D38E9"/>
    <w:rsid w:val="002D4BB2"/>
    <w:rsid w:val="002D4DEF"/>
    <w:rsid w:val="002D62E4"/>
    <w:rsid w:val="002D7D3A"/>
    <w:rsid w:val="002E111A"/>
    <w:rsid w:val="002E29E2"/>
    <w:rsid w:val="002E443D"/>
    <w:rsid w:val="002F21FC"/>
    <w:rsid w:val="002F2367"/>
    <w:rsid w:val="002F363E"/>
    <w:rsid w:val="00300801"/>
    <w:rsid w:val="00302AF9"/>
    <w:rsid w:val="00305E11"/>
    <w:rsid w:val="00306E1E"/>
    <w:rsid w:val="00311346"/>
    <w:rsid w:val="003117C2"/>
    <w:rsid w:val="003147FF"/>
    <w:rsid w:val="00314847"/>
    <w:rsid w:val="00315AFD"/>
    <w:rsid w:val="00315E21"/>
    <w:rsid w:val="00320886"/>
    <w:rsid w:val="0032151B"/>
    <w:rsid w:val="00322155"/>
    <w:rsid w:val="0032216B"/>
    <w:rsid w:val="00324A98"/>
    <w:rsid w:val="00330015"/>
    <w:rsid w:val="00331991"/>
    <w:rsid w:val="00332D2A"/>
    <w:rsid w:val="00337125"/>
    <w:rsid w:val="0034259F"/>
    <w:rsid w:val="0034354C"/>
    <w:rsid w:val="003442DE"/>
    <w:rsid w:val="00352EFE"/>
    <w:rsid w:val="00353547"/>
    <w:rsid w:val="00354810"/>
    <w:rsid w:val="00357966"/>
    <w:rsid w:val="00361834"/>
    <w:rsid w:val="003655B8"/>
    <w:rsid w:val="00365838"/>
    <w:rsid w:val="0037152D"/>
    <w:rsid w:val="00372E4B"/>
    <w:rsid w:val="00373453"/>
    <w:rsid w:val="0037425C"/>
    <w:rsid w:val="0037664E"/>
    <w:rsid w:val="00377BF5"/>
    <w:rsid w:val="00377E69"/>
    <w:rsid w:val="00381771"/>
    <w:rsid w:val="0038200F"/>
    <w:rsid w:val="003849AD"/>
    <w:rsid w:val="00385840"/>
    <w:rsid w:val="00385BCF"/>
    <w:rsid w:val="003903B0"/>
    <w:rsid w:val="003946F2"/>
    <w:rsid w:val="00395F11"/>
    <w:rsid w:val="00396BF0"/>
    <w:rsid w:val="00397933"/>
    <w:rsid w:val="003A00B6"/>
    <w:rsid w:val="003A29CE"/>
    <w:rsid w:val="003A2D50"/>
    <w:rsid w:val="003A37E2"/>
    <w:rsid w:val="003A4ED6"/>
    <w:rsid w:val="003B3F83"/>
    <w:rsid w:val="003B52AA"/>
    <w:rsid w:val="003B7251"/>
    <w:rsid w:val="003C0559"/>
    <w:rsid w:val="003C1BC1"/>
    <w:rsid w:val="003C313F"/>
    <w:rsid w:val="003C3271"/>
    <w:rsid w:val="003C4672"/>
    <w:rsid w:val="003C48FF"/>
    <w:rsid w:val="003D04D3"/>
    <w:rsid w:val="003D0BC9"/>
    <w:rsid w:val="003D0F6C"/>
    <w:rsid w:val="003D2BCF"/>
    <w:rsid w:val="003D2F8B"/>
    <w:rsid w:val="003D42F1"/>
    <w:rsid w:val="003D4BEA"/>
    <w:rsid w:val="003D6EEC"/>
    <w:rsid w:val="003D74A5"/>
    <w:rsid w:val="003D7B38"/>
    <w:rsid w:val="003E010A"/>
    <w:rsid w:val="003E1F71"/>
    <w:rsid w:val="003E2752"/>
    <w:rsid w:val="003E4220"/>
    <w:rsid w:val="003E7E75"/>
    <w:rsid w:val="003F01E1"/>
    <w:rsid w:val="003F096B"/>
    <w:rsid w:val="003F70D4"/>
    <w:rsid w:val="004000A1"/>
    <w:rsid w:val="00400680"/>
    <w:rsid w:val="00400C21"/>
    <w:rsid w:val="004016DE"/>
    <w:rsid w:val="004024EB"/>
    <w:rsid w:val="00402921"/>
    <w:rsid w:val="00403413"/>
    <w:rsid w:val="00405AC2"/>
    <w:rsid w:val="00405FAF"/>
    <w:rsid w:val="00407258"/>
    <w:rsid w:val="00407853"/>
    <w:rsid w:val="00410401"/>
    <w:rsid w:val="00411F46"/>
    <w:rsid w:val="00413679"/>
    <w:rsid w:val="00414836"/>
    <w:rsid w:val="004160E9"/>
    <w:rsid w:val="00416141"/>
    <w:rsid w:val="00422097"/>
    <w:rsid w:val="00422305"/>
    <w:rsid w:val="0042471B"/>
    <w:rsid w:val="00425A13"/>
    <w:rsid w:val="0042638F"/>
    <w:rsid w:val="00433CE2"/>
    <w:rsid w:val="00435AB0"/>
    <w:rsid w:val="0043646D"/>
    <w:rsid w:val="00441945"/>
    <w:rsid w:val="004429D6"/>
    <w:rsid w:val="00442DB1"/>
    <w:rsid w:val="00443A16"/>
    <w:rsid w:val="00443AC8"/>
    <w:rsid w:val="00445CFF"/>
    <w:rsid w:val="00446F4F"/>
    <w:rsid w:val="00447817"/>
    <w:rsid w:val="00470F87"/>
    <w:rsid w:val="00472395"/>
    <w:rsid w:val="00472889"/>
    <w:rsid w:val="00472BBD"/>
    <w:rsid w:val="004809D8"/>
    <w:rsid w:val="00481D11"/>
    <w:rsid w:val="00482EDB"/>
    <w:rsid w:val="00483F16"/>
    <w:rsid w:val="004846CA"/>
    <w:rsid w:val="004859AF"/>
    <w:rsid w:val="00485A4E"/>
    <w:rsid w:val="00486312"/>
    <w:rsid w:val="00492638"/>
    <w:rsid w:val="004939F0"/>
    <w:rsid w:val="004A051A"/>
    <w:rsid w:val="004A1CD3"/>
    <w:rsid w:val="004A4D6C"/>
    <w:rsid w:val="004A5ABA"/>
    <w:rsid w:val="004A64C8"/>
    <w:rsid w:val="004A6710"/>
    <w:rsid w:val="004A6CA6"/>
    <w:rsid w:val="004B276A"/>
    <w:rsid w:val="004B3A73"/>
    <w:rsid w:val="004C2C7B"/>
    <w:rsid w:val="004C3DAF"/>
    <w:rsid w:val="004D08C1"/>
    <w:rsid w:val="004D14A2"/>
    <w:rsid w:val="004D2245"/>
    <w:rsid w:val="004D309E"/>
    <w:rsid w:val="004D41C0"/>
    <w:rsid w:val="004D5368"/>
    <w:rsid w:val="004D5D35"/>
    <w:rsid w:val="004D77A8"/>
    <w:rsid w:val="004E0E05"/>
    <w:rsid w:val="004E2D0B"/>
    <w:rsid w:val="004E5575"/>
    <w:rsid w:val="004E67BE"/>
    <w:rsid w:val="004F1A27"/>
    <w:rsid w:val="004F1D74"/>
    <w:rsid w:val="004F25B4"/>
    <w:rsid w:val="004F315F"/>
    <w:rsid w:val="005032F9"/>
    <w:rsid w:val="0050753D"/>
    <w:rsid w:val="005075C6"/>
    <w:rsid w:val="00511A6E"/>
    <w:rsid w:val="00514729"/>
    <w:rsid w:val="00514E3F"/>
    <w:rsid w:val="00515486"/>
    <w:rsid w:val="00515EFF"/>
    <w:rsid w:val="005177E4"/>
    <w:rsid w:val="0051780A"/>
    <w:rsid w:val="00523923"/>
    <w:rsid w:val="005246DC"/>
    <w:rsid w:val="0052755F"/>
    <w:rsid w:val="005356FF"/>
    <w:rsid w:val="00541BFA"/>
    <w:rsid w:val="00544027"/>
    <w:rsid w:val="00544A89"/>
    <w:rsid w:val="0054592E"/>
    <w:rsid w:val="00545C83"/>
    <w:rsid w:val="00546C57"/>
    <w:rsid w:val="005512D6"/>
    <w:rsid w:val="00551509"/>
    <w:rsid w:val="005537D9"/>
    <w:rsid w:val="0055557C"/>
    <w:rsid w:val="00555615"/>
    <w:rsid w:val="005564B4"/>
    <w:rsid w:val="00562CC0"/>
    <w:rsid w:val="00572FE7"/>
    <w:rsid w:val="00573CEF"/>
    <w:rsid w:val="00573D37"/>
    <w:rsid w:val="00574A20"/>
    <w:rsid w:val="00575C63"/>
    <w:rsid w:val="0058175D"/>
    <w:rsid w:val="00581A63"/>
    <w:rsid w:val="005907C1"/>
    <w:rsid w:val="00591246"/>
    <w:rsid w:val="00591CD6"/>
    <w:rsid w:val="005935F6"/>
    <w:rsid w:val="00595D91"/>
    <w:rsid w:val="0059671E"/>
    <w:rsid w:val="00596D49"/>
    <w:rsid w:val="005A0672"/>
    <w:rsid w:val="005A15AC"/>
    <w:rsid w:val="005A3CE1"/>
    <w:rsid w:val="005A533D"/>
    <w:rsid w:val="005A643C"/>
    <w:rsid w:val="005B3739"/>
    <w:rsid w:val="005B3B26"/>
    <w:rsid w:val="005B7AC6"/>
    <w:rsid w:val="005C103A"/>
    <w:rsid w:val="005D0BBF"/>
    <w:rsid w:val="005D1622"/>
    <w:rsid w:val="005D6958"/>
    <w:rsid w:val="005E394B"/>
    <w:rsid w:val="005E3D4E"/>
    <w:rsid w:val="005E6187"/>
    <w:rsid w:val="005E629A"/>
    <w:rsid w:val="005E6FE1"/>
    <w:rsid w:val="005F2E5A"/>
    <w:rsid w:val="005F2F5A"/>
    <w:rsid w:val="005F3AFC"/>
    <w:rsid w:val="005F4EF2"/>
    <w:rsid w:val="005F57A9"/>
    <w:rsid w:val="005F7D7E"/>
    <w:rsid w:val="006007DA"/>
    <w:rsid w:val="00602C11"/>
    <w:rsid w:val="00604D4C"/>
    <w:rsid w:val="00606222"/>
    <w:rsid w:val="00617F0D"/>
    <w:rsid w:val="00622ED3"/>
    <w:rsid w:val="00624A16"/>
    <w:rsid w:val="00625A0C"/>
    <w:rsid w:val="00626681"/>
    <w:rsid w:val="006308E5"/>
    <w:rsid w:val="00632D59"/>
    <w:rsid w:val="00635920"/>
    <w:rsid w:val="00635D23"/>
    <w:rsid w:val="00641AEF"/>
    <w:rsid w:val="006465EB"/>
    <w:rsid w:val="006467BA"/>
    <w:rsid w:val="00650694"/>
    <w:rsid w:val="00651233"/>
    <w:rsid w:val="0065131C"/>
    <w:rsid w:val="006516A6"/>
    <w:rsid w:val="00653E0C"/>
    <w:rsid w:val="00655B6E"/>
    <w:rsid w:val="006579B7"/>
    <w:rsid w:val="00661BE1"/>
    <w:rsid w:val="006642C4"/>
    <w:rsid w:val="0066692F"/>
    <w:rsid w:val="00667FFE"/>
    <w:rsid w:val="006720D6"/>
    <w:rsid w:val="006746A4"/>
    <w:rsid w:val="00674FCB"/>
    <w:rsid w:val="00677C14"/>
    <w:rsid w:val="00684C99"/>
    <w:rsid w:val="00685BAD"/>
    <w:rsid w:val="0068655C"/>
    <w:rsid w:val="00687E78"/>
    <w:rsid w:val="006900DB"/>
    <w:rsid w:val="00690222"/>
    <w:rsid w:val="006907A6"/>
    <w:rsid w:val="00690CA1"/>
    <w:rsid w:val="0069103A"/>
    <w:rsid w:val="00691E7F"/>
    <w:rsid w:val="006921D1"/>
    <w:rsid w:val="0069296A"/>
    <w:rsid w:val="00693CB9"/>
    <w:rsid w:val="00696525"/>
    <w:rsid w:val="006968C1"/>
    <w:rsid w:val="006A108C"/>
    <w:rsid w:val="006A5001"/>
    <w:rsid w:val="006A5CFB"/>
    <w:rsid w:val="006B1A1E"/>
    <w:rsid w:val="006B3260"/>
    <w:rsid w:val="006B4298"/>
    <w:rsid w:val="006B45D2"/>
    <w:rsid w:val="006B6BD4"/>
    <w:rsid w:val="006B79FE"/>
    <w:rsid w:val="006B7F68"/>
    <w:rsid w:val="006C47DD"/>
    <w:rsid w:val="006C5703"/>
    <w:rsid w:val="006C688F"/>
    <w:rsid w:val="006C7D5A"/>
    <w:rsid w:val="006D028F"/>
    <w:rsid w:val="006D1BD7"/>
    <w:rsid w:val="006D5D9B"/>
    <w:rsid w:val="006D6A75"/>
    <w:rsid w:val="006D6C69"/>
    <w:rsid w:val="006D7369"/>
    <w:rsid w:val="006D7FCF"/>
    <w:rsid w:val="006E068A"/>
    <w:rsid w:val="006E10C6"/>
    <w:rsid w:val="006E3839"/>
    <w:rsid w:val="006E52A0"/>
    <w:rsid w:val="006E7114"/>
    <w:rsid w:val="006F0163"/>
    <w:rsid w:val="006F3357"/>
    <w:rsid w:val="006F5537"/>
    <w:rsid w:val="006F6E40"/>
    <w:rsid w:val="006F7A0D"/>
    <w:rsid w:val="007001DA"/>
    <w:rsid w:val="00701326"/>
    <w:rsid w:val="0070263C"/>
    <w:rsid w:val="007050A0"/>
    <w:rsid w:val="00706943"/>
    <w:rsid w:val="0070700E"/>
    <w:rsid w:val="00711C06"/>
    <w:rsid w:val="0071297F"/>
    <w:rsid w:val="007142C7"/>
    <w:rsid w:val="007156FA"/>
    <w:rsid w:val="00716A6F"/>
    <w:rsid w:val="00717484"/>
    <w:rsid w:val="00722F88"/>
    <w:rsid w:val="0072326B"/>
    <w:rsid w:val="00724DFE"/>
    <w:rsid w:val="007267FA"/>
    <w:rsid w:val="00726EB6"/>
    <w:rsid w:val="00732051"/>
    <w:rsid w:val="00733FF8"/>
    <w:rsid w:val="0073582E"/>
    <w:rsid w:val="00735B57"/>
    <w:rsid w:val="00741B90"/>
    <w:rsid w:val="00741DA9"/>
    <w:rsid w:val="00742991"/>
    <w:rsid w:val="00742B98"/>
    <w:rsid w:val="00745587"/>
    <w:rsid w:val="00746FD9"/>
    <w:rsid w:val="00747591"/>
    <w:rsid w:val="007511C2"/>
    <w:rsid w:val="00751237"/>
    <w:rsid w:val="00753EA7"/>
    <w:rsid w:val="00754088"/>
    <w:rsid w:val="0075490C"/>
    <w:rsid w:val="00756755"/>
    <w:rsid w:val="007613B3"/>
    <w:rsid w:val="007668F3"/>
    <w:rsid w:val="0077152D"/>
    <w:rsid w:val="0077274C"/>
    <w:rsid w:val="00774438"/>
    <w:rsid w:val="00774DEC"/>
    <w:rsid w:val="0077559E"/>
    <w:rsid w:val="00780E6D"/>
    <w:rsid w:val="007826F8"/>
    <w:rsid w:val="00786F54"/>
    <w:rsid w:val="007921E1"/>
    <w:rsid w:val="007929C0"/>
    <w:rsid w:val="00793EF2"/>
    <w:rsid w:val="00795601"/>
    <w:rsid w:val="00795F95"/>
    <w:rsid w:val="00797D06"/>
    <w:rsid w:val="007A189B"/>
    <w:rsid w:val="007A56A9"/>
    <w:rsid w:val="007A6C96"/>
    <w:rsid w:val="007B3CF3"/>
    <w:rsid w:val="007B6BF8"/>
    <w:rsid w:val="007B7D3B"/>
    <w:rsid w:val="007C0CA7"/>
    <w:rsid w:val="007C2413"/>
    <w:rsid w:val="007C249C"/>
    <w:rsid w:val="007C2977"/>
    <w:rsid w:val="007C3C01"/>
    <w:rsid w:val="007C66E2"/>
    <w:rsid w:val="007C7F78"/>
    <w:rsid w:val="007D4EAF"/>
    <w:rsid w:val="007D5968"/>
    <w:rsid w:val="007D67D8"/>
    <w:rsid w:val="007D735E"/>
    <w:rsid w:val="007D7750"/>
    <w:rsid w:val="007E36CF"/>
    <w:rsid w:val="007E4C98"/>
    <w:rsid w:val="007E73F5"/>
    <w:rsid w:val="007F3A02"/>
    <w:rsid w:val="007F76C5"/>
    <w:rsid w:val="00801248"/>
    <w:rsid w:val="00801C3E"/>
    <w:rsid w:val="00802DB2"/>
    <w:rsid w:val="00803DAB"/>
    <w:rsid w:val="0080479A"/>
    <w:rsid w:val="0080603F"/>
    <w:rsid w:val="00806AF3"/>
    <w:rsid w:val="00806BAD"/>
    <w:rsid w:val="00812FFA"/>
    <w:rsid w:val="00813D3A"/>
    <w:rsid w:val="00814395"/>
    <w:rsid w:val="00814E94"/>
    <w:rsid w:val="00816284"/>
    <w:rsid w:val="008215B0"/>
    <w:rsid w:val="008256A4"/>
    <w:rsid w:val="0082759F"/>
    <w:rsid w:val="00832BBE"/>
    <w:rsid w:val="00837F2E"/>
    <w:rsid w:val="008449B5"/>
    <w:rsid w:val="00845125"/>
    <w:rsid w:val="008458FF"/>
    <w:rsid w:val="00850070"/>
    <w:rsid w:val="008577E3"/>
    <w:rsid w:val="008605C1"/>
    <w:rsid w:val="008606EA"/>
    <w:rsid w:val="00861563"/>
    <w:rsid w:val="00871947"/>
    <w:rsid w:val="00873C12"/>
    <w:rsid w:val="00883D70"/>
    <w:rsid w:val="008843F0"/>
    <w:rsid w:val="00884F21"/>
    <w:rsid w:val="00884F6C"/>
    <w:rsid w:val="0088752F"/>
    <w:rsid w:val="00890F41"/>
    <w:rsid w:val="00891D55"/>
    <w:rsid w:val="00894DE2"/>
    <w:rsid w:val="00896383"/>
    <w:rsid w:val="008A2A60"/>
    <w:rsid w:val="008A7869"/>
    <w:rsid w:val="008B0A0B"/>
    <w:rsid w:val="008B3BDE"/>
    <w:rsid w:val="008C000B"/>
    <w:rsid w:val="008C5761"/>
    <w:rsid w:val="008C6F4E"/>
    <w:rsid w:val="008D1EA0"/>
    <w:rsid w:val="008D79DD"/>
    <w:rsid w:val="008E375E"/>
    <w:rsid w:val="008E3A5F"/>
    <w:rsid w:val="008F5B27"/>
    <w:rsid w:val="0090065A"/>
    <w:rsid w:val="00900912"/>
    <w:rsid w:val="00902754"/>
    <w:rsid w:val="00903E9D"/>
    <w:rsid w:val="00905953"/>
    <w:rsid w:val="00905B00"/>
    <w:rsid w:val="00906E2A"/>
    <w:rsid w:val="009109A5"/>
    <w:rsid w:val="00911AE5"/>
    <w:rsid w:val="0091382D"/>
    <w:rsid w:val="0091517A"/>
    <w:rsid w:val="00916AD4"/>
    <w:rsid w:val="00917EA0"/>
    <w:rsid w:val="009203FF"/>
    <w:rsid w:val="00921D1D"/>
    <w:rsid w:val="00922852"/>
    <w:rsid w:val="009247BD"/>
    <w:rsid w:val="0092496F"/>
    <w:rsid w:val="00925FC0"/>
    <w:rsid w:val="00926D9B"/>
    <w:rsid w:val="00927A03"/>
    <w:rsid w:val="009359AA"/>
    <w:rsid w:val="00935F24"/>
    <w:rsid w:val="00942363"/>
    <w:rsid w:val="009512AC"/>
    <w:rsid w:val="0095309F"/>
    <w:rsid w:val="009531E8"/>
    <w:rsid w:val="0095572A"/>
    <w:rsid w:val="00957E7C"/>
    <w:rsid w:val="00960715"/>
    <w:rsid w:val="0096249B"/>
    <w:rsid w:val="00962F0B"/>
    <w:rsid w:val="009637FF"/>
    <w:rsid w:val="00963C52"/>
    <w:rsid w:val="00964DE6"/>
    <w:rsid w:val="009657AF"/>
    <w:rsid w:val="009701A4"/>
    <w:rsid w:val="00970EBD"/>
    <w:rsid w:val="0097109A"/>
    <w:rsid w:val="0097298A"/>
    <w:rsid w:val="00975550"/>
    <w:rsid w:val="0098090C"/>
    <w:rsid w:val="00981D8F"/>
    <w:rsid w:val="00986834"/>
    <w:rsid w:val="00987EA4"/>
    <w:rsid w:val="00995348"/>
    <w:rsid w:val="00995F89"/>
    <w:rsid w:val="009A11FE"/>
    <w:rsid w:val="009A1C63"/>
    <w:rsid w:val="009A2C17"/>
    <w:rsid w:val="009A2C9C"/>
    <w:rsid w:val="009A4F2D"/>
    <w:rsid w:val="009A6B23"/>
    <w:rsid w:val="009B0B6E"/>
    <w:rsid w:val="009B2858"/>
    <w:rsid w:val="009B3C84"/>
    <w:rsid w:val="009B4CDC"/>
    <w:rsid w:val="009B6BAC"/>
    <w:rsid w:val="009C29A4"/>
    <w:rsid w:val="009C7FB3"/>
    <w:rsid w:val="009D4F1D"/>
    <w:rsid w:val="009D5ED5"/>
    <w:rsid w:val="009D6CA0"/>
    <w:rsid w:val="009E102B"/>
    <w:rsid w:val="009E1E94"/>
    <w:rsid w:val="009E2DFC"/>
    <w:rsid w:val="009E2E8E"/>
    <w:rsid w:val="009E3006"/>
    <w:rsid w:val="009E758D"/>
    <w:rsid w:val="009F13F1"/>
    <w:rsid w:val="009F3759"/>
    <w:rsid w:val="009F5040"/>
    <w:rsid w:val="009F6D38"/>
    <w:rsid w:val="009F7C6C"/>
    <w:rsid w:val="00A033DB"/>
    <w:rsid w:val="00A0375D"/>
    <w:rsid w:val="00A049E5"/>
    <w:rsid w:val="00A05FB5"/>
    <w:rsid w:val="00A1126F"/>
    <w:rsid w:val="00A11FA1"/>
    <w:rsid w:val="00A1500D"/>
    <w:rsid w:val="00A15D12"/>
    <w:rsid w:val="00A16388"/>
    <w:rsid w:val="00A24803"/>
    <w:rsid w:val="00A24FA9"/>
    <w:rsid w:val="00A2758B"/>
    <w:rsid w:val="00A3477D"/>
    <w:rsid w:val="00A37AF0"/>
    <w:rsid w:val="00A4183E"/>
    <w:rsid w:val="00A41ABC"/>
    <w:rsid w:val="00A42346"/>
    <w:rsid w:val="00A47DCD"/>
    <w:rsid w:val="00A5431A"/>
    <w:rsid w:val="00A56EC7"/>
    <w:rsid w:val="00A60C27"/>
    <w:rsid w:val="00A62C20"/>
    <w:rsid w:val="00A708F8"/>
    <w:rsid w:val="00A70AA3"/>
    <w:rsid w:val="00A71AB3"/>
    <w:rsid w:val="00A72C06"/>
    <w:rsid w:val="00A73543"/>
    <w:rsid w:val="00A7544D"/>
    <w:rsid w:val="00A7722C"/>
    <w:rsid w:val="00A80C16"/>
    <w:rsid w:val="00A8354D"/>
    <w:rsid w:val="00A901E7"/>
    <w:rsid w:val="00A934E9"/>
    <w:rsid w:val="00A94248"/>
    <w:rsid w:val="00A9640C"/>
    <w:rsid w:val="00AA0F1A"/>
    <w:rsid w:val="00AA1C06"/>
    <w:rsid w:val="00AA5269"/>
    <w:rsid w:val="00AA60FE"/>
    <w:rsid w:val="00AA78BB"/>
    <w:rsid w:val="00AB0273"/>
    <w:rsid w:val="00AB2843"/>
    <w:rsid w:val="00AB6AF4"/>
    <w:rsid w:val="00AC083A"/>
    <w:rsid w:val="00AC3680"/>
    <w:rsid w:val="00AC40ED"/>
    <w:rsid w:val="00AC78AC"/>
    <w:rsid w:val="00AD04FA"/>
    <w:rsid w:val="00AD138A"/>
    <w:rsid w:val="00AE01E5"/>
    <w:rsid w:val="00AE4800"/>
    <w:rsid w:val="00AE48C4"/>
    <w:rsid w:val="00AE5B49"/>
    <w:rsid w:val="00AE74FB"/>
    <w:rsid w:val="00AF077A"/>
    <w:rsid w:val="00AF20C4"/>
    <w:rsid w:val="00AF3022"/>
    <w:rsid w:val="00AF3B0E"/>
    <w:rsid w:val="00AF6D02"/>
    <w:rsid w:val="00AF6EDD"/>
    <w:rsid w:val="00B02636"/>
    <w:rsid w:val="00B032EC"/>
    <w:rsid w:val="00B0406B"/>
    <w:rsid w:val="00B059CF"/>
    <w:rsid w:val="00B05ABF"/>
    <w:rsid w:val="00B10EBE"/>
    <w:rsid w:val="00B12DA7"/>
    <w:rsid w:val="00B14BE6"/>
    <w:rsid w:val="00B20E1A"/>
    <w:rsid w:val="00B2135D"/>
    <w:rsid w:val="00B22FF0"/>
    <w:rsid w:val="00B25923"/>
    <w:rsid w:val="00B25D82"/>
    <w:rsid w:val="00B25E55"/>
    <w:rsid w:val="00B31D07"/>
    <w:rsid w:val="00B31E7F"/>
    <w:rsid w:val="00B3253A"/>
    <w:rsid w:val="00B32660"/>
    <w:rsid w:val="00B33294"/>
    <w:rsid w:val="00B334BC"/>
    <w:rsid w:val="00B35723"/>
    <w:rsid w:val="00B37562"/>
    <w:rsid w:val="00B4127F"/>
    <w:rsid w:val="00B415E7"/>
    <w:rsid w:val="00B57719"/>
    <w:rsid w:val="00B57860"/>
    <w:rsid w:val="00B63E76"/>
    <w:rsid w:val="00B66698"/>
    <w:rsid w:val="00B667DA"/>
    <w:rsid w:val="00B66C6F"/>
    <w:rsid w:val="00B677D8"/>
    <w:rsid w:val="00B7121F"/>
    <w:rsid w:val="00B77619"/>
    <w:rsid w:val="00B77B43"/>
    <w:rsid w:val="00B814B7"/>
    <w:rsid w:val="00B8379D"/>
    <w:rsid w:val="00B84938"/>
    <w:rsid w:val="00B85957"/>
    <w:rsid w:val="00B87BB6"/>
    <w:rsid w:val="00B92F13"/>
    <w:rsid w:val="00B96825"/>
    <w:rsid w:val="00B96CAE"/>
    <w:rsid w:val="00B97850"/>
    <w:rsid w:val="00BA4742"/>
    <w:rsid w:val="00BA5141"/>
    <w:rsid w:val="00BB09DB"/>
    <w:rsid w:val="00BB1006"/>
    <w:rsid w:val="00BB173B"/>
    <w:rsid w:val="00BB2293"/>
    <w:rsid w:val="00BB2EBD"/>
    <w:rsid w:val="00BB314B"/>
    <w:rsid w:val="00BB34F1"/>
    <w:rsid w:val="00BB4A6F"/>
    <w:rsid w:val="00BB4B94"/>
    <w:rsid w:val="00BB550D"/>
    <w:rsid w:val="00BC0092"/>
    <w:rsid w:val="00BC06E9"/>
    <w:rsid w:val="00BC1781"/>
    <w:rsid w:val="00BC313E"/>
    <w:rsid w:val="00BC42AD"/>
    <w:rsid w:val="00BC4D6C"/>
    <w:rsid w:val="00BC59A3"/>
    <w:rsid w:val="00BD0133"/>
    <w:rsid w:val="00BD087B"/>
    <w:rsid w:val="00BD2A82"/>
    <w:rsid w:val="00BD2FB1"/>
    <w:rsid w:val="00BD7378"/>
    <w:rsid w:val="00BE0881"/>
    <w:rsid w:val="00BE19A7"/>
    <w:rsid w:val="00BE1D4F"/>
    <w:rsid w:val="00BE3067"/>
    <w:rsid w:val="00BE30B9"/>
    <w:rsid w:val="00BE5105"/>
    <w:rsid w:val="00BE7C07"/>
    <w:rsid w:val="00BF2634"/>
    <w:rsid w:val="00BF4FAA"/>
    <w:rsid w:val="00BF605F"/>
    <w:rsid w:val="00C0118C"/>
    <w:rsid w:val="00C03004"/>
    <w:rsid w:val="00C03816"/>
    <w:rsid w:val="00C046B2"/>
    <w:rsid w:val="00C1337B"/>
    <w:rsid w:val="00C1384D"/>
    <w:rsid w:val="00C138BE"/>
    <w:rsid w:val="00C1551F"/>
    <w:rsid w:val="00C25DC0"/>
    <w:rsid w:val="00C34C2B"/>
    <w:rsid w:val="00C401E7"/>
    <w:rsid w:val="00C42113"/>
    <w:rsid w:val="00C423C7"/>
    <w:rsid w:val="00C427CA"/>
    <w:rsid w:val="00C42E1C"/>
    <w:rsid w:val="00C43691"/>
    <w:rsid w:val="00C43C8F"/>
    <w:rsid w:val="00C448ED"/>
    <w:rsid w:val="00C4784D"/>
    <w:rsid w:val="00C502F9"/>
    <w:rsid w:val="00C50DA7"/>
    <w:rsid w:val="00C52003"/>
    <w:rsid w:val="00C55992"/>
    <w:rsid w:val="00C61284"/>
    <w:rsid w:val="00C62EFB"/>
    <w:rsid w:val="00C6332B"/>
    <w:rsid w:val="00C6425D"/>
    <w:rsid w:val="00C67879"/>
    <w:rsid w:val="00C711EC"/>
    <w:rsid w:val="00C7328A"/>
    <w:rsid w:val="00C756A2"/>
    <w:rsid w:val="00C7750E"/>
    <w:rsid w:val="00C77B32"/>
    <w:rsid w:val="00C77DDC"/>
    <w:rsid w:val="00C817F8"/>
    <w:rsid w:val="00C849FF"/>
    <w:rsid w:val="00C90787"/>
    <w:rsid w:val="00C92199"/>
    <w:rsid w:val="00C925DE"/>
    <w:rsid w:val="00C92726"/>
    <w:rsid w:val="00C972F8"/>
    <w:rsid w:val="00CA0F4E"/>
    <w:rsid w:val="00CA2A83"/>
    <w:rsid w:val="00CA3CEC"/>
    <w:rsid w:val="00CA7AE1"/>
    <w:rsid w:val="00CB31F6"/>
    <w:rsid w:val="00CB3A47"/>
    <w:rsid w:val="00CB3D7D"/>
    <w:rsid w:val="00CB61EA"/>
    <w:rsid w:val="00CB717E"/>
    <w:rsid w:val="00CB7939"/>
    <w:rsid w:val="00CC16B2"/>
    <w:rsid w:val="00CC2C86"/>
    <w:rsid w:val="00CD056D"/>
    <w:rsid w:val="00CD298C"/>
    <w:rsid w:val="00CD3149"/>
    <w:rsid w:val="00CD3B60"/>
    <w:rsid w:val="00CD3E5C"/>
    <w:rsid w:val="00CD788A"/>
    <w:rsid w:val="00CE46A7"/>
    <w:rsid w:val="00CE4873"/>
    <w:rsid w:val="00CE769B"/>
    <w:rsid w:val="00CF5DBD"/>
    <w:rsid w:val="00D03797"/>
    <w:rsid w:val="00D042EF"/>
    <w:rsid w:val="00D05933"/>
    <w:rsid w:val="00D14674"/>
    <w:rsid w:val="00D161CB"/>
    <w:rsid w:val="00D17E9B"/>
    <w:rsid w:val="00D206BC"/>
    <w:rsid w:val="00D21595"/>
    <w:rsid w:val="00D21648"/>
    <w:rsid w:val="00D22235"/>
    <w:rsid w:val="00D24E21"/>
    <w:rsid w:val="00D26336"/>
    <w:rsid w:val="00D30FC3"/>
    <w:rsid w:val="00D3303B"/>
    <w:rsid w:val="00D35998"/>
    <w:rsid w:val="00D401C7"/>
    <w:rsid w:val="00D409E8"/>
    <w:rsid w:val="00D42DEE"/>
    <w:rsid w:val="00D460BE"/>
    <w:rsid w:val="00D47009"/>
    <w:rsid w:val="00D47D36"/>
    <w:rsid w:val="00D505DE"/>
    <w:rsid w:val="00D5258E"/>
    <w:rsid w:val="00D541BC"/>
    <w:rsid w:val="00D57552"/>
    <w:rsid w:val="00D61A9A"/>
    <w:rsid w:val="00D62DCC"/>
    <w:rsid w:val="00D64897"/>
    <w:rsid w:val="00D662B8"/>
    <w:rsid w:val="00D67207"/>
    <w:rsid w:val="00D675C4"/>
    <w:rsid w:val="00D72E5E"/>
    <w:rsid w:val="00D740EA"/>
    <w:rsid w:val="00D74268"/>
    <w:rsid w:val="00D745D3"/>
    <w:rsid w:val="00D74771"/>
    <w:rsid w:val="00D80A55"/>
    <w:rsid w:val="00D82001"/>
    <w:rsid w:val="00D84097"/>
    <w:rsid w:val="00D86D91"/>
    <w:rsid w:val="00D90078"/>
    <w:rsid w:val="00D92AE1"/>
    <w:rsid w:val="00D971B3"/>
    <w:rsid w:val="00DA0093"/>
    <w:rsid w:val="00DA0188"/>
    <w:rsid w:val="00DB27C9"/>
    <w:rsid w:val="00DB36D8"/>
    <w:rsid w:val="00DC4A5E"/>
    <w:rsid w:val="00DC790E"/>
    <w:rsid w:val="00DD0F62"/>
    <w:rsid w:val="00DD1C82"/>
    <w:rsid w:val="00DE40E3"/>
    <w:rsid w:val="00DE54AF"/>
    <w:rsid w:val="00DE7397"/>
    <w:rsid w:val="00DF07E5"/>
    <w:rsid w:val="00DF6A7F"/>
    <w:rsid w:val="00E00934"/>
    <w:rsid w:val="00E00B53"/>
    <w:rsid w:val="00E04134"/>
    <w:rsid w:val="00E05E8C"/>
    <w:rsid w:val="00E12B61"/>
    <w:rsid w:val="00E13740"/>
    <w:rsid w:val="00E1477C"/>
    <w:rsid w:val="00E14C1E"/>
    <w:rsid w:val="00E2153C"/>
    <w:rsid w:val="00E2217E"/>
    <w:rsid w:val="00E23D2E"/>
    <w:rsid w:val="00E24677"/>
    <w:rsid w:val="00E24709"/>
    <w:rsid w:val="00E3444B"/>
    <w:rsid w:val="00E35448"/>
    <w:rsid w:val="00E355AF"/>
    <w:rsid w:val="00E404FC"/>
    <w:rsid w:val="00E4144D"/>
    <w:rsid w:val="00E4244C"/>
    <w:rsid w:val="00E4561A"/>
    <w:rsid w:val="00E45D6C"/>
    <w:rsid w:val="00E512A0"/>
    <w:rsid w:val="00E5163F"/>
    <w:rsid w:val="00E533A8"/>
    <w:rsid w:val="00E54A5D"/>
    <w:rsid w:val="00E55ABB"/>
    <w:rsid w:val="00E55B2F"/>
    <w:rsid w:val="00E610CC"/>
    <w:rsid w:val="00E612AA"/>
    <w:rsid w:val="00E61D56"/>
    <w:rsid w:val="00E62122"/>
    <w:rsid w:val="00E630F3"/>
    <w:rsid w:val="00E6373C"/>
    <w:rsid w:val="00E654DC"/>
    <w:rsid w:val="00E70DFE"/>
    <w:rsid w:val="00E729EF"/>
    <w:rsid w:val="00E75A8F"/>
    <w:rsid w:val="00E81687"/>
    <w:rsid w:val="00E82A93"/>
    <w:rsid w:val="00E84A03"/>
    <w:rsid w:val="00E86039"/>
    <w:rsid w:val="00E86381"/>
    <w:rsid w:val="00E8746E"/>
    <w:rsid w:val="00E94837"/>
    <w:rsid w:val="00EA45D1"/>
    <w:rsid w:val="00EA4BDE"/>
    <w:rsid w:val="00EA545F"/>
    <w:rsid w:val="00EA6D4D"/>
    <w:rsid w:val="00EA7033"/>
    <w:rsid w:val="00EB05AD"/>
    <w:rsid w:val="00EB4D7B"/>
    <w:rsid w:val="00EB5037"/>
    <w:rsid w:val="00EB76A6"/>
    <w:rsid w:val="00EC054D"/>
    <w:rsid w:val="00EC5E3A"/>
    <w:rsid w:val="00EC69CC"/>
    <w:rsid w:val="00ED1391"/>
    <w:rsid w:val="00ED513B"/>
    <w:rsid w:val="00EE3A60"/>
    <w:rsid w:val="00EE4516"/>
    <w:rsid w:val="00EE7747"/>
    <w:rsid w:val="00EF5A83"/>
    <w:rsid w:val="00EF72E6"/>
    <w:rsid w:val="00F02419"/>
    <w:rsid w:val="00F027D0"/>
    <w:rsid w:val="00F04392"/>
    <w:rsid w:val="00F05702"/>
    <w:rsid w:val="00F063D7"/>
    <w:rsid w:val="00F064B4"/>
    <w:rsid w:val="00F13F95"/>
    <w:rsid w:val="00F14704"/>
    <w:rsid w:val="00F16C42"/>
    <w:rsid w:val="00F219DD"/>
    <w:rsid w:val="00F2296D"/>
    <w:rsid w:val="00F2300E"/>
    <w:rsid w:val="00F24528"/>
    <w:rsid w:val="00F246C3"/>
    <w:rsid w:val="00F2472C"/>
    <w:rsid w:val="00F279BC"/>
    <w:rsid w:val="00F30F44"/>
    <w:rsid w:val="00F31830"/>
    <w:rsid w:val="00F31886"/>
    <w:rsid w:val="00F33F86"/>
    <w:rsid w:val="00F349B0"/>
    <w:rsid w:val="00F35260"/>
    <w:rsid w:val="00F35E74"/>
    <w:rsid w:val="00F43684"/>
    <w:rsid w:val="00F501DD"/>
    <w:rsid w:val="00F509A4"/>
    <w:rsid w:val="00F5672D"/>
    <w:rsid w:val="00F56FF7"/>
    <w:rsid w:val="00F607FC"/>
    <w:rsid w:val="00F608B3"/>
    <w:rsid w:val="00F64D8A"/>
    <w:rsid w:val="00F64E6E"/>
    <w:rsid w:val="00F7484C"/>
    <w:rsid w:val="00F74FA8"/>
    <w:rsid w:val="00F750D0"/>
    <w:rsid w:val="00F834BF"/>
    <w:rsid w:val="00F8439C"/>
    <w:rsid w:val="00F90618"/>
    <w:rsid w:val="00F9539A"/>
    <w:rsid w:val="00F96BDC"/>
    <w:rsid w:val="00F972E4"/>
    <w:rsid w:val="00F97B64"/>
    <w:rsid w:val="00FA02F8"/>
    <w:rsid w:val="00FA091C"/>
    <w:rsid w:val="00FA118B"/>
    <w:rsid w:val="00FA2EE0"/>
    <w:rsid w:val="00FA52D9"/>
    <w:rsid w:val="00FA55CB"/>
    <w:rsid w:val="00FB01A1"/>
    <w:rsid w:val="00FB2082"/>
    <w:rsid w:val="00FB3858"/>
    <w:rsid w:val="00FB6F21"/>
    <w:rsid w:val="00FB7870"/>
    <w:rsid w:val="00FC1ABD"/>
    <w:rsid w:val="00FC340F"/>
    <w:rsid w:val="00FD08F9"/>
    <w:rsid w:val="00FD1476"/>
    <w:rsid w:val="00FD1C9E"/>
    <w:rsid w:val="00FD4985"/>
    <w:rsid w:val="00FD7EA3"/>
    <w:rsid w:val="00FE1530"/>
    <w:rsid w:val="00FE3848"/>
    <w:rsid w:val="00FE401C"/>
    <w:rsid w:val="00FE4389"/>
    <w:rsid w:val="00FE46C7"/>
    <w:rsid w:val="00FE6481"/>
    <w:rsid w:val="00FF1A52"/>
    <w:rsid w:val="00FF437A"/>
    <w:rsid w:val="00FF4CD2"/>
    <w:rsid w:val="00FF5F93"/>
    <w:rsid w:val="00FF713E"/>
    <w:rsid w:val="017D6C8C"/>
    <w:rsid w:val="023CB61B"/>
    <w:rsid w:val="0272D0BC"/>
    <w:rsid w:val="02B2AF23"/>
    <w:rsid w:val="034DD3C2"/>
    <w:rsid w:val="0690BFCA"/>
    <w:rsid w:val="0B0914FE"/>
    <w:rsid w:val="0F74C385"/>
    <w:rsid w:val="12297930"/>
    <w:rsid w:val="1597F9BB"/>
    <w:rsid w:val="1947B79B"/>
    <w:rsid w:val="20D8E4BB"/>
    <w:rsid w:val="20E7F4E0"/>
    <w:rsid w:val="2C6B5EB4"/>
    <w:rsid w:val="3046FB17"/>
    <w:rsid w:val="306ADB0B"/>
    <w:rsid w:val="30EE325B"/>
    <w:rsid w:val="337E9BD9"/>
    <w:rsid w:val="3380E50D"/>
    <w:rsid w:val="35DAE2B0"/>
    <w:rsid w:val="36894E2A"/>
    <w:rsid w:val="3754C8BF"/>
    <w:rsid w:val="37E6EC03"/>
    <w:rsid w:val="38520CFC"/>
    <w:rsid w:val="3907E6B1"/>
    <w:rsid w:val="39788DCD"/>
    <w:rsid w:val="39EDDD5D"/>
    <w:rsid w:val="3A017E99"/>
    <w:rsid w:val="3A7B04E8"/>
    <w:rsid w:val="3E2B65AF"/>
    <w:rsid w:val="40E19B4C"/>
    <w:rsid w:val="448ACBCA"/>
    <w:rsid w:val="4D030AA8"/>
    <w:rsid w:val="4E0CADBC"/>
    <w:rsid w:val="50DAD2B3"/>
    <w:rsid w:val="519BBFC2"/>
    <w:rsid w:val="53046996"/>
    <w:rsid w:val="543D6C2C"/>
    <w:rsid w:val="55356D01"/>
    <w:rsid w:val="55BC2715"/>
    <w:rsid w:val="56337DF8"/>
    <w:rsid w:val="5634EFA0"/>
    <w:rsid w:val="588095CC"/>
    <w:rsid w:val="592B3C64"/>
    <w:rsid w:val="59C0D843"/>
    <w:rsid w:val="5A8E29C8"/>
    <w:rsid w:val="5BEACBAE"/>
    <w:rsid w:val="5BECF933"/>
    <w:rsid w:val="5DD2836A"/>
    <w:rsid w:val="5F8D5519"/>
    <w:rsid w:val="5FA25665"/>
    <w:rsid w:val="5FD01E30"/>
    <w:rsid w:val="6307BEF2"/>
    <w:rsid w:val="64BB5758"/>
    <w:rsid w:val="65F87D11"/>
    <w:rsid w:val="69861F26"/>
    <w:rsid w:val="6B12D0D7"/>
    <w:rsid w:val="791FEA19"/>
    <w:rsid w:val="793A6515"/>
    <w:rsid w:val="7B9AFEA1"/>
    <w:rsid w:val="7D9F5F98"/>
    <w:rsid w:val="7DBA1B8C"/>
    <w:rsid w:val="7F55E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E81687"/>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customStyle="1" w:styleId="ui-provider">
    <w:name w:val="ui-provider"/>
    <w:basedOn w:val="DefaultParagraphFont"/>
    <w:rsid w:val="00BE19A7"/>
  </w:style>
  <w:style w:type="paragraph" w:styleId="Revision">
    <w:name w:val="Revision"/>
    <w:hidden/>
    <w:uiPriority w:val="99"/>
    <w:semiHidden/>
    <w:rsid w:val="00BD087B"/>
    <w:rPr>
      <w:rFonts w:ascii="Arial" w:eastAsia="MS PGothic" w:hAnsi="Arial"/>
      <w:color w:val="000000"/>
    </w:rPr>
  </w:style>
  <w:style w:type="character" w:styleId="Mention">
    <w:name w:val="Mention"/>
    <w:basedOn w:val="DefaultParagraphFont"/>
    <w:uiPriority w:val="99"/>
    <w:unhideWhenUsed/>
    <w:rsid w:val="00BE30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8456793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45727783">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68768851">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FMED7C34SFHF-1711732005-105735</_dlc_DocId>
    <_dlc_DocIdUrl xmlns="8de08c89-df68-48b7-a42e-b489e94a70b6">
      <Url>https://unicef.sharepoint.com/teams/IND-SnP/_layouts/15/DocIdRedir.aspx?ID=FMED7C34SFHF-1711732005-105735</Url>
      <Description>FMED7C34SFHF-1711732005-105735</Description>
    </_dlc_DocIdUrl>
    <lcf76f155ced4ddcb4097134ff3c332f xmlns="fe73b3f3-7b78-4d26-8c27-084e50ccae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7" ma:contentTypeDescription="" ma:contentTypeScope="" ma:versionID="da0f95f005df747065fb70308f4377ba">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d54cc2213aa69ed6f567853d509bb36e"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 ds:uri="fe73b3f3-7b78-4d26-8c27-084e50ccaed4"/>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73AD6D61-A078-44A3-BBFA-83247FFD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7</Pages>
  <Words>1521</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4</cp:revision>
  <cp:lastPrinted>2017-01-06T22:20:00Z</cp:lastPrinted>
  <dcterms:created xsi:type="dcterms:W3CDTF">2023-11-01T06:28:00Z</dcterms:created>
  <dcterms:modified xsi:type="dcterms:W3CDTF">2023-11-17T08:48:00Z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e9e2f3f0-9cef-4e67-afca-9e63869fd2d8</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