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4894" w14:textId="22426E34" w:rsidR="00012DEC" w:rsidRPr="00D628A4" w:rsidRDefault="00012DEC" w:rsidP="00012DEC">
      <w:pPr>
        <w:spacing w:line="240" w:lineRule="auto"/>
        <w:jc w:val="center"/>
        <w:rPr>
          <w:rFonts w:asciiTheme="minorHAnsi" w:hAnsiTheme="minorHAnsi" w:cstheme="minorHAnsi"/>
          <w:b/>
          <w:sz w:val="28"/>
          <w:szCs w:val="28"/>
          <w:u w:val="single"/>
        </w:rPr>
      </w:pPr>
      <w:r w:rsidRPr="00D628A4">
        <w:rPr>
          <w:rFonts w:asciiTheme="minorHAnsi" w:hAnsiTheme="minorHAnsi" w:cstheme="minorHAnsi"/>
          <w:b/>
          <w:sz w:val="28"/>
          <w:szCs w:val="28"/>
          <w:u w:val="single"/>
        </w:rPr>
        <w:t>FINANCIAL PROPOSAL</w:t>
      </w:r>
    </w:p>
    <w:p w14:paraId="6F1D7590" w14:textId="22426E34" w:rsidR="00354810" w:rsidRPr="00D628A4" w:rsidRDefault="00012DEC" w:rsidP="00012DEC">
      <w:pPr>
        <w:spacing w:line="240" w:lineRule="auto"/>
        <w:jc w:val="center"/>
        <w:rPr>
          <w:rFonts w:asciiTheme="minorHAnsi" w:hAnsiTheme="minorHAnsi" w:cstheme="minorHAnsi"/>
          <w:b/>
          <w:bCs/>
          <w:sz w:val="23"/>
          <w:szCs w:val="23"/>
          <w:shd w:val="clear" w:color="auto" w:fill="FFFFFF"/>
        </w:rPr>
      </w:pPr>
      <w:r w:rsidRPr="00D628A4">
        <w:rPr>
          <w:rFonts w:asciiTheme="minorHAnsi" w:hAnsiTheme="minorHAnsi" w:cstheme="minorHAnsi"/>
          <w:b/>
          <w:sz w:val="23"/>
          <w:szCs w:val="23"/>
        </w:rPr>
        <w:t xml:space="preserve">Individual </w:t>
      </w:r>
      <w:r w:rsidR="003D2C08" w:rsidRPr="00D628A4">
        <w:rPr>
          <w:rFonts w:ascii="Calibri" w:eastAsia="Arial Unicode MS" w:hAnsi="Calibri" w:cs="Calibri"/>
          <w:b/>
          <w:color w:val="auto"/>
          <w:sz w:val="23"/>
          <w:szCs w:val="23"/>
          <w:lang w:val="en-AU"/>
        </w:rPr>
        <w:t xml:space="preserve">Consultant for Prevention of Sexual Exploitation and Abuse (PSEA) for India Country Office </w:t>
      </w:r>
    </w:p>
    <w:p w14:paraId="5833F7C4" w14:textId="77777777" w:rsidR="00354810" w:rsidRPr="008C5B97" w:rsidRDefault="00354810" w:rsidP="00354810">
      <w:pPr>
        <w:spacing w:line="240" w:lineRule="auto"/>
        <w:jc w:val="both"/>
        <w:rPr>
          <w:rFonts w:asciiTheme="minorHAnsi" w:hAnsiTheme="minorHAnsi" w:cstheme="minorHAnsi"/>
          <w:sz w:val="14"/>
          <w:szCs w:val="14"/>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F750D0" w:rsidRPr="0008696B" w14:paraId="5355C459" w14:textId="77777777" w:rsidTr="53046996">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710"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62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F750D0" w:rsidRPr="005D6958" w14:paraId="08012824" w14:textId="77777777" w:rsidTr="53046996">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71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62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3D5F4AC1" w:rsidR="00F750D0" w:rsidRPr="005D6958" w:rsidRDefault="3754C8BF" w:rsidP="53046996">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r w:rsidR="37E6EC03" w:rsidRPr="53046996">
              <w:rPr>
                <w:rFonts w:asciiTheme="minorHAnsi" w:hAnsiTheme="minorHAnsi" w:cstheme="minorBidi"/>
                <w:b/>
                <w:bCs/>
                <w:i/>
                <w:iCs/>
                <w:sz w:val="22"/>
                <w:szCs w:val="22"/>
              </w:rPr>
              <w:t>*</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F750D0" w:rsidRPr="005D6958" w14:paraId="45F1762F" w14:textId="77777777" w:rsidTr="53046996">
        <w:tc>
          <w:tcPr>
            <w:tcW w:w="540" w:type="dxa"/>
          </w:tcPr>
          <w:p w14:paraId="1C5A7A5A" w14:textId="54219A67"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710" w:type="dxa"/>
          </w:tcPr>
          <w:p w14:paraId="7EB37E97" w14:textId="5FAC2BF2" w:rsidR="00416BD1" w:rsidRPr="00EC2D66" w:rsidRDefault="00416BD1" w:rsidP="00416BD1">
            <w:pPr>
              <w:spacing w:line="240" w:lineRule="auto"/>
              <w:rPr>
                <w:rFonts w:ascii="Calibri" w:eastAsia="Arial Unicode MS" w:hAnsi="Calibri" w:cs="Calibri"/>
                <w:color w:val="auto"/>
                <w:sz w:val="22"/>
                <w:szCs w:val="22"/>
                <w:lang w:val="en-AU"/>
              </w:rPr>
            </w:pPr>
            <w:r w:rsidRPr="00EC2D66">
              <w:rPr>
                <w:rFonts w:ascii="Calibri" w:eastAsia="Arial Unicode MS" w:hAnsi="Calibri" w:cs="Calibri"/>
                <w:color w:val="auto"/>
                <w:sz w:val="22"/>
                <w:szCs w:val="22"/>
                <w:lang w:val="en-AU"/>
              </w:rPr>
              <w:t xml:space="preserve">10 </w:t>
            </w:r>
            <w:r w:rsidR="00D26C05" w:rsidRPr="00EC2D66">
              <w:rPr>
                <w:rFonts w:ascii="Calibri" w:eastAsia="Arial Unicode MS" w:hAnsi="Calibri" w:cs="Calibri"/>
                <w:color w:val="auto"/>
                <w:sz w:val="22"/>
                <w:szCs w:val="22"/>
                <w:lang w:val="en-AU"/>
              </w:rPr>
              <w:t>r</w:t>
            </w:r>
            <w:r w:rsidRPr="00EC2D66">
              <w:rPr>
                <w:rFonts w:ascii="Calibri" w:eastAsia="Arial Unicode MS" w:hAnsi="Calibri" w:cs="Calibri"/>
                <w:color w:val="auto"/>
                <w:sz w:val="22"/>
                <w:szCs w:val="22"/>
                <w:lang w:val="en-AU"/>
              </w:rPr>
              <w:t xml:space="preserve">eports after </w:t>
            </w:r>
            <w:r w:rsidR="00BB0E19">
              <w:rPr>
                <w:rFonts w:ascii="Calibri" w:eastAsia="Arial Unicode MS" w:hAnsi="Calibri" w:cs="Calibri"/>
                <w:color w:val="auto"/>
                <w:sz w:val="22"/>
                <w:szCs w:val="22"/>
                <w:lang w:val="en-AU"/>
              </w:rPr>
              <w:t xml:space="preserve">training </w:t>
            </w:r>
            <w:r w:rsidRPr="00EC2D66">
              <w:rPr>
                <w:rFonts w:ascii="Calibri" w:eastAsia="Arial Unicode MS" w:hAnsi="Calibri" w:cs="Calibri"/>
                <w:color w:val="auto"/>
                <w:sz w:val="22"/>
                <w:szCs w:val="22"/>
                <w:lang w:val="en-AU"/>
              </w:rPr>
              <w:t>session</w:t>
            </w:r>
            <w:r w:rsidR="00BB0E19">
              <w:rPr>
                <w:rFonts w:ascii="Calibri" w:eastAsia="Arial Unicode MS" w:hAnsi="Calibri" w:cs="Calibri"/>
                <w:color w:val="auto"/>
                <w:sz w:val="22"/>
                <w:szCs w:val="22"/>
                <w:lang w:val="en-AU"/>
              </w:rPr>
              <w:t>s</w:t>
            </w:r>
            <w:r w:rsidRPr="00EC2D66">
              <w:rPr>
                <w:rFonts w:ascii="Calibri" w:eastAsia="Arial Unicode MS" w:hAnsi="Calibri" w:cs="Calibri"/>
                <w:color w:val="auto"/>
                <w:sz w:val="22"/>
                <w:szCs w:val="22"/>
                <w:lang w:val="en-AU"/>
              </w:rPr>
              <w:t xml:space="preserve"> conducted</w:t>
            </w:r>
          </w:p>
          <w:p w14:paraId="372E1A4B" w14:textId="77777777" w:rsidR="00416BD1" w:rsidRPr="00267416" w:rsidRDefault="00416BD1" w:rsidP="007E4E85">
            <w:pPr>
              <w:pStyle w:val="TableParagraph"/>
              <w:spacing w:before="1"/>
              <w:rPr>
                <w:rFonts w:asciiTheme="minorHAnsi" w:hAnsiTheme="minorHAnsi" w:cstheme="minorHAnsi"/>
                <w:spacing w:val="-2"/>
              </w:rPr>
            </w:pPr>
          </w:p>
          <w:p w14:paraId="33F2FABF" w14:textId="77777777" w:rsidR="007E4E85" w:rsidRDefault="007E4E85" w:rsidP="007E4E85">
            <w:pPr>
              <w:pStyle w:val="TableParagraph"/>
              <w:spacing w:before="1"/>
              <w:ind w:left="400"/>
              <w:rPr>
                <w:rFonts w:asciiTheme="minorHAnsi" w:hAnsiTheme="minorHAnsi" w:cstheme="minorHAnsi"/>
                <w:spacing w:val="-2"/>
                <w:sz w:val="20"/>
                <w:szCs w:val="20"/>
              </w:rPr>
            </w:pPr>
          </w:p>
          <w:p w14:paraId="56149760" w14:textId="7BBC9E3F" w:rsidR="00F750D0" w:rsidRPr="005D6958" w:rsidRDefault="00F750D0" w:rsidP="00F750D0">
            <w:pPr>
              <w:spacing w:line="240" w:lineRule="auto"/>
              <w:rPr>
                <w:rFonts w:asciiTheme="minorHAnsi" w:hAnsiTheme="minorHAnsi" w:cstheme="minorHAnsi"/>
                <w:sz w:val="22"/>
                <w:szCs w:val="22"/>
              </w:rPr>
            </w:pPr>
          </w:p>
        </w:tc>
        <w:tc>
          <w:tcPr>
            <w:tcW w:w="1620" w:type="dxa"/>
          </w:tcPr>
          <w:p w14:paraId="6F001F0E" w14:textId="69741A40" w:rsidR="00944357" w:rsidRPr="00897AF5" w:rsidRDefault="00944357" w:rsidP="00897AF5">
            <w:pPr>
              <w:spacing w:line="240" w:lineRule="auto"/>
              <w:rPr>
                <w:rFonts w:asciiTheme="minorHAnsi" w:hAnsiTheme="minorHAnsi" w:cstheme="minorHAnsi"/>
                <w:sz w:val="22"/>
                <w:szCs w:val="22"/>
              </w:rPr>
            </w:pPr>
            <w:r>
              <w:rPr>
                <w:rFonts w:asciiTheme="minorHAnsi" w:hAnsiTheme="minorHAnsi" w:cstheme="minorHAnsi"/>
                <w:sz w:val="22"/>
                <w:szCs w:val="22"/>
              </w:rPr>
              <w:t>By 3</w:t>
            </w:r>
            <w:r w:rsidR="00686E7F">
              <w:rPr>
                <w:rFonts w:asciiTheme="minorHAnsi" w:hAnsiTheme="minorHAnsi" w:cstheme="minorHAnsi"/>
                <w:sz w:val="22"/>
                <w:szCs w:val="22"/>
              </w:rPr>
              <w:t>1</w:t>
            </w:r>
            <w:r w:rsidRPr="00944357">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686E7F">
              <w:rPr>
                <w:rFonts w:asciiTheme="minorHAnsi" w:hAnsiTheme="minorHAnsi" w:cstheme="minorHAnsi"/>
                <w:sz w:val="22"/>
                <w:szCs w:val="22"/>
              </w:rPr>
              <w:t>August</w:t>
            </w:r>
            <w:r>
              <w:rPr>
                <w:rFonts w:asciiTheme="minorHAnsi" w:hAnsiTheme="minorHAnsi" w:cstheme="minorHAnsi"/>
                <w:sz w:val="22"/>
                <w:szCs w:val="22"/>
              </w:rPr>
              <w:t xml:space="preserve"> 2024</w:t>
            </w:r>
          </w:p>
        </w:tc>
        <w:tc>
          <w:tcPr>
            <w:tcW w:w="1170" w:type="dxa"/>
            <w:shd w:val="clear" w:color="auto" w:fill="FFFFFF" w:themeFill="background1"/>
          </w:tcPr>
          <w:p w14:paraId="7911F878" w14:textId="261FE8C9" w:rsidR="002A2B36" w:rsidRDefault="002A2B36" w:rsidP="002A2B36">
            <w:pPr>
              <w:spacing w:line="240" w:lineRule="auto"/>
              <w:rPr>
                <w:rFonts w:asciiTheme="minorHAnsi" w:hAnsiTheme="minorHAnsi" w:cstheme="minorHAnsi"/>
                <w:sz w:val="22"/>
                <w:szCs w:val="22"/>
              </w:rPr>
            </w:pPr>
            <w:r w:rsidRPr="00897AF5">
              <w:rPr>
                <w:rFonts w:asciiTheme="minorHAnsi" w:hAnsiTheme="minorHAnsi" w:cstheme="minorHAnsi"/>
                <w:sz w:val="22"/>
                <w:szCs w:val="22"/>
              </w:rPr>
              <w:t xml:space="preserve">Face to face sessions in UNICEF program states </w:t>
            </w:r>
          </w:p>
          <w:p w14:paraId="09190B40" w14:textId="32B6E5C3" w:rsidR="00F750D0" w:rsidRPr="005D6958" w:rsidRDefault="00BB0E19" w:rsidP="00F750D0">
            <w:pPr>
              <w:spacing w:line="240" w:lineRule="auto"/>
              <w:rPr>
                <w:rFonts w:asciiTheme="minorHAnsi" w:hAnsiTheme="minorHAnsi" w:cstheme="minorHAnsi"/>
                <w:sz w:val="22"/>
                <w:szCs w:val="22"/>
              </w:rPr>
            </w:pPr>
            <w:r>
              <w:rPr>
                <w:rFonts w:asciiTheme="minorHAnsi" w:hAnsiTheme="minorHAnsi" w:cstheme="minorHAnsi"/>
                <w:sz w:val="22"/>
                <w:szCs w:val="22"/>
              </w:rPr>
              <w:t>(</w:t>
            </w:r>
            <w:r w:rsidR="00283B8B">
              <w:rPr>
                <w:rFonts w:asciiTheme="minorHAnsi" w:hAnsiTheme="minorHAnsi" w:cstheme="minorHAnsi"/>
                <w:sz w:val="22"/>
                <w:szCs w:val="22"/>
              </w:rPr>
              <w:t>Up</w:t>
            </w:r>
            <w:r w:rsidR="000374C2">
              <w:rPr>
                <w:rFonts w:asciiTheme="minorHAnsi" w:hAnsiTheme="minorHAnsi" w:cstheme="minorHAnsi"/>
                <w:sz w:val="22"/>
                <w:szCs w:val="22"/>
              </w:rPr>
              <w:t>-</w:t>
            </w:r>
            <w:r w:rsidR="00283B8B">
              <w:rPr>
                <w:rFonts w:asciiTheme="minorHAnsi" w:hAnsiTheme="minorHAnsi" w:cstheme="minorHAnsi"/>
                <w:sz w:val="22"/>
                <w:szCs w:val="22"/>
              </w:rPr>
              <w:t xml:space="preserve">to </w:t>
            </w:r>
            <w:r w:rsidR="00A047FB">
              <w:rPr>
                <w:rFonts w:asciiTheme="minorHAnsi" w:hAnsiTheme="minorHAnsi" w:cstheme="minorHAnsi"/>
                <w:sz w:val="22"/>
                <w:szCs w:val="22"/>
              </w:rPr>
              <w:t>20 days of travel required</w:t>
            </w:r>
            <w:r>
              <w:rPr>
                <w:rFonts w:asciiTheme="minorHAnsi" w:hAnsiTheme="minorHAnsi" w:cstheme="minorHAnsi"/>
                <w:sz w:val="22"/>
                <w:szCs w:val="22"/>
              </w:rPr>
              <w:t>)</w:t>
            </w:r>
            <w:r w:rsidR="00A047FB">
              <w:rPr>
                <w:rFonts w:asciiTheme="minorHAnsi" w:hAnsiTheme="minorHAnsi" w:cstheme="minorHAnsi"/>
                <w:sz w:val="22"/>
                <w:szCs w:val="22"/>
              </w:rPr>
              <w:t xml:space="preserve"> </w:t>
            </w:r>
          </w:p>
        </w:tc>
        <w:tc>
          <w:tcPr>
            <w:tcW w:w="1440" w:type="dxa"/>
            <w:shd w:val="clear" w:color="auto" w:fill="F7CAAC" w:themeFill="accent2" w:themeFillTint="66"/>
          </w:tcPr>
          <w:p w14:paraId="72B44C7A" w14:textId="65DA7721"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28B2858A" w14:textId="77777777" w:rsidTr="53046996">
        <w:tc>
          <w:tcPr>
            <w:tcW w:w="540" w:type="dxa"/>
          </w:tcPr>
          <w:p w14:paraId="2B984B99" w14:textId="35AD4AF6"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710" w:type="dxa"/>
          </w:tcPr>
          <w:p w14:paraId="0C9906B9" w14:textId="320B668F" w:rsidR="00416BD1" w:rsidRPr="008C5B97" w:rsidRDefault="00B83B43" w:rsidP="00F750D0">
            <w:pPr>
              <w:spacing w:line="240" w:lineRule="auto"/>
              <w:rPr>
                <w:rFonts w:ascii="Calibri" w:eastAsia="Arial Unicode MS" w:hAnsi="Calibri" w:cs="Calibri"/>
                <w:i/>
                <w:iCs/>
                <w:color w:val="auto"/>
                <w:sz w:val="22"/>
                <w:szCs w:val="22"/>
                <w:lang w:val="en-AU"/>
              </w:rPr>
            </w:pPr>
            <w:r w:rsidRPr="00EC2D66">
              <w:rPr>
                <w:rFonts w:ascii="Calibri" w:eastAsia="Arial Unicode MS" w:hAnsi="Calibri" w:cs="Calibri"/>
                <w:color w:val="auto"/>
                <w:sz w:val="22"/>
                <w:szCs w:val="22"/>
                <w:lang w:val="en-AU"/>
              </w:rPr>
              <w:t xml:space="preserve">Needs assessment gap and analysis report </w:t>
            </w:r>
          </w:p>
        </w:tc>
        <w:tc>
          <w:tcPr>
            <w:tcW w:w="1620" w:type="dxa"/>
          </w:tcPr>
          <w:p w14:paraId="65A3AE63" w14:textId="2330B24F" w:rsidR="00F750D0" w:rsidRPr="005D6958" w:rsidRDefault="00944357" w:rsidP="00F750D0">
            <w:pPr>
              <w:spacing w:line="240" w:lineRule="auto"/>
              <w:rPr>
                <w:rFonts w:asciiTheme="minorHAnsi" w:hAnsiTheme="minorHAnsi" w:cstheme="minorHAnsi"/>
                <w:sz w:val="22"/>
                <w:szCs w:val="22"/>
              </w:rPr>
            </w:pPr>
            <w:r>
              <w:rPr>
                <w:rFonts w:asciiTheme="minorHAnsi" w:hAnsiTheme="minorHAnsi" w:cstheme="minorHAnsi"/>
                <w:sz w:val="22"/>
                <w:szCs w:val="22"/>
              </w:rPr>
              <w:t>30</w:t>
            </w:r>
            <w:r w:rsidRPr="00944357">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2024</w:t>
            </w:r>
          </w:p>
        </w:tc>
        <w:tc>
          <w:tcPr>
            <w:tcW w:w="1170" w:type="dxa"/>
            <w:shd w:val="clear" w:color="auto" w:fill="FFFFFF" w:themeFill="background1"/>
          </w:tcPr>
          <w:p w14:paraId="4B13D08C" w14:textId="69123EBA" w:rsidR="00F750D0" w:rsidRPr="005D6958" w:rsidRDefault="00461856" w:rsidP="00F750D0">
            <w:pPr>
              <w:spacing w:line="240" w:lineRule="auto"/>
              <w:rPr>
                <w:rFonts w:asciiTheme="minorHAnsi" w:hAnsiTheme="minorHAnsi" w:cstheme="minorHAnsi"/>
                <w:sz w:val="22"/>
                <w:szCs w:val="22"/>
              </w:rPr>
            </w:pPr>
            <w:r>
              <w:rPr>
                <w:rFonts w:asciiTheme="minorHAnsi" w:hAnsiTheme="minorHAnsi" w:cstheme="minorHAnsi"/>
                <w:sz w:val="22"/>
                <w:szCs w:val="22"/>
              </w:rPr>
              <w:t>No travel as v</w:t>
            </w:r>
            <w:r w:rsidR="006F4AAB">
              <w:rPr>
                <w:rFonts w:asciiTheme="minorHAnsi" w:hAnsiTheme="minorHAnsi" w:cstheme="minorHAnsi"/>
                <w:sz w:val="22"/>
                <w:szCs w:val="22"/>
              </w:rPr>
              <w:t>irtual sessions</w:t>
            </w:r>
            <w:r w:rsidR="00DD5442">
              <w:rPr>
                <w:rFonts w:asciiTheme="minorHAnsi" w:hAnsiTheme="minorHAnsi" w:cstheme="minorHAnsi"/>
                <w:sz w:val="22"/>
                <w:szCs w:val="22"/>
              </w:rPr>
              <w:t xml:space="preserve"> </w:t>
            </w:r>
            <w:r w:rsidR="006F4AAB">
              <w:rPr>
                <w:rFonts w:asciiTheme="minorHAnsi" w:hAnsiTheme="minorHAnsi" w:cstheme="minorHAnsi"/>
                <w:sz w:val="22"/>
                <w:szCs w:val="22"/>
              </w:rPr>
              <w:t xml:space="preserve"> </w:t>
            </w:r>
          </w:p>
        </w:tc>
        <w:tc>
          <w:tcPr>
            <w:tcW w:w="1440" w:type="dxa"/>
            <w:shd w:val="clear" w:color="auto" w:fill="F7CAAC" w:themeFill="accent2" w:themeFillTint="66"/>
          </w:tcPr>
          <w:p w14:paraId="5365FB3C" w14:textId="645279B4"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455A2891" w14:textId="77777777" w:rsidTr="53046996">
        <w:tc>
          <w:tcPr>
            <w:tcW w:w="540" w:type="dxa"/>
          </w:tcPr>
          <w:p w14:paraId="42C41309" w14:textId="76BA05F0"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710" w:type="dxa"/>
          </w:tcPr>
          <w:p w14:paraId="771B1576" w14:textId="48B3D17A" w:rsidR="00F750D0" w:rsidRPr="008C5B97" w:rsidRDefault="00254829" w:rsidP="008C5B97">
            <w:pPr>
              <w:spacing w:line="240" w:lineRule="auto"/>
              <w:ind w:left="12" w:hanging="12"/>
              <w:rPr>
                <w:rFonts w:ascii="Calibri" w:eastAsia="Arial Unicode MS" w:hAnsi="Calibri" w:cs="Calibri"/>
                <w:sz w:val="22"/>
                <w:szCs w:val="22"/>
                <w:lang w:val="en-AU"/>
              </w:rPr>
            </w:pPr>
            <w:r>
              <w:rPr>
                <w:rFonts w:ascii="Calibri" w:eastAsia="Arial Unicode MS" w:hAnsi="Calibri" w:cs="Calibri"/>
                <w:sz w:val="22"/>
                <w:szCs w:val="22"/>
                <w:lang w:val="en-AU"/>
              </w:rPr>
              <w:t>Quarterly m</w:t>
            </w:r>
            <w:r w:rsidR="00823680" w:rsidRPr="00EC2D66">
              <w:rPr>
                <w:rFonts w:ascii="Calibri" w:eastAsia="Arial Unicode MS" w:hAnsi="Calibri" w:cs="Calibri"/>
                <w:sz w:val="22"/>
                <w:szCs w:val="22"/>
                <w:lang w:val="en-AU"/>
              </w:rPr>
              <w:t xml:space="preserve">eeting notes </w:t>
            </w:r>
            <w:r>
              <w:rPr>
                <w:rFonts w:ascii="Calibri" w:eastAsia="Arial Unicode MS" w:hAnsi="Calibri" w:cs="Calibri"/>
                <w:sz w:val="22"/>
                <w:szCs w:val="22"/>
                <w:lang w:val="en-AU"/>
              </w:rPr>
              <w:t xml:space="preserve">and slides </w:t>
            </w:r>
            <w:r w:rsidR="00823680" w:rsidRPr="00EC2D66">
              <w:rPr>
                <w:rFonts w:ascii="Calibri" w:eastAsia="Arial Unicode MS" w:hAnsi="Calibri" w:cs="Calibri"/>
                <w:sz w:val="22"/>
                <w:szCs w:val="22"/>
                <w:lang w:val="en-AU"/>
              </w:rPr>
              <w:t xml:space="preserve"> </w:t>
            </w:r>
          </w:p>
        </w:tc>
        <w:tc>
          <w:tcPr>
            <w:tcW w:w="1620" w:type="dxa"/>
          </w:tcPr>
          <w:p w14:paraId="65133DDC" w14:textId="4C478E1B" w:rsidR="00F750D0" w:rsidRPr="005D6958" w:rsidRDefault="000E49AE" w:rsidP="00F750D0">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CC22A0">
              <w:rPr>
                <w:rFonts w:asciiTheme="minorHAnsi" w:hAnsiTheme="minorHAnsi" w:cstheme="minorHAnsi"/>
                <w:sz w:val="22"/>
                <w:szCs w:val="22"/>
              </w:rPr>
              <w:t xml:space="preserve">Every quarter </w:t>
            </w:r>
          </w:p>
        </w:tc>
        <w:tc>
          <w:tcPr>
            <w:tcW w:w="1170" w:type="dxa"/>
            <w:shd w:val="clear" w:color="auto" w:fill="FFFFFF" w:themeFill="background1"/>
          </w:tcPr>
          <w:p w14:paraId="6DA7E5D2" w14:textId="61009E2B" w:rsidR="00F750D0" w:rsidRPr="005D6958" w:rsidRDefault="00DD5442" w:rsidP="00F750D0">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461856">
              <w:rPr>
                <w:rFonts w:asciiTheme="minorHAnsi" w:hAnsiTheme="minorHAnsi" w:cstheme="minorHAnsi"/>
                <w:sz w:val="22"/>
                <w:szCs w:val="22"/>
              </w:rPr>
              <w:t>No travel</w:t>
            </w:r>
          </w:p>
        </w:tc>
        <w:tc>
          <w:tcPr>
            <w:tcW w:w="1440" w:type="dxa"/>
            <w:shd w:val="clear" w:color="auto" w:fill="F7CAAC" w:themeFill="accent2" w:themeFillTint="66"/>
          </w:tcPr>
          <w:p w14:paraId="2E3913A3" w14:textId="7CB60342"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6BE18E4E" w14:textId="77777777" w:rsidTr="53046996">
        <w:tc>
          <w:tcPr>
            <w:tcW w:w="540" w:type="dxa"/>
          </w:tcPr>
          <w:p w14:paraId="39E15CC2" w14:textId="457ED80A"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1710" w:type="dxa"/>
          </w:tcPr>
          <w:p w14:paraId="17968CEE" w14:textId="35934A1F" w:rsidR="00823680" w:rsidRPr="00EC2D66" w:rsidRDefault="00823680" w:rsidP="00823680">
            <w:pPr>
              <w:spacing w:line="240" w:lineRule="auto"/>
              <w:ind w:left="12" w:hanging="12"/>
              <w:rPr>
                <w:rFonts w:ascii="Calibri" w:eastAsia="Arial Unicode MS" w:hAnsi="Calibri" w:cs="Calibri"/>
                <w:color w:val="auto"/>
                <w:sz w:val="22"/>
                <w:szCs w:val="22"/>
                <w:lang w:val="en-AU"/>
              </w:rPr>
            </w:pPr>
            <w:r w:rsidRPr="00EC2D66">
              <w:rPr>
                <w:rFonts w:ascii="Calibri" w:eastAsia="Arial Unicode MS" w:hAnsi="Calibri" w:cs="Calibri"/>
                <w:color w:val="auto"/>
                <w:sz w:val="22"/>
                <w:szCs w:val="22"/>
                <w:lang w:val="en-AU"/>
              </w:rPr>
              <w:t>Strategy Note</w:t>
            </w:r>
            <w:r w:rsidR="00DE77A3">
              <w:rPr>
                <w:rFonts w:ascii="Calibri" w:eastAsia="Arial Unicode MS" w:hAnsi="Calibri" w:cs="Calibri"/>
                <w:color w:val="auto"/>
                <w:sz w:val="22"/>
                <w:szCs w:val="22"/>
                <w:lang w:val="en-AU"/>
              </w:rPr>
              <w:t xml:space="preserve"> and </w:t>
            </w:r>
          </w:p>
          <w:p w14:paraId="15B03EC5" w14:textId="2FEA8B9F" w:rsidR="00F750D0" w:rsidRPr="008C5B97" w:rsidRDefault="00823680" w:rsidP="008C5B97">
            <w:pPr>
              <w:spacing w:line="240" w:lineRule="auto"/>
              <w:ind w:left="12" w:hanging="12"/>
              <w:rPr>
                <w:rFonts w:ascii="Calibri" w:eastAsia="Arial Unicode MS" w:hAnsi="Calibri" w:cs="Calibri"/>
                <w:color w:val="auto"/>
                <w:sz w:val="22"/>
                <w:szCs w:val="22"/>
                <w:lang w:val="en-AU"/>
              </w:rPr>
            </w:pPr>
            <w:r w:rsidRPr="00EC2D66">
              <w:rPr>
                <w:rFonts w:ascii="Calibri" w:eastAsia="Arial Unicode MS" w:hAnsi="Calibri" w:cs="Calibri"/>
                <w:color w:val="auto"/>
                <w:sz w:val="22"/>
                <w:szCs w:val="22"/>
                <w:lang w:val="en-AU"/>
              </w:rPr>
              <w:t xml:space="preserve">Slide deck </w:t>
            </w:r>
          </w:p>
        </w:tc>
        <w:tc>
          <w:tcPr>
            <w:tcW w:w="1620" w:type="dxa"/>
          </w:tcPr>
          <w:p w14:paraId="2564B933" w14:textId="269AFB68" w:rsidR="00F750D0" w:rsidRPr="005D6958" w:rsidRDefault="00944357" w:rsidP="00F750D0">
            <w:pPr>
              <w:spacing w:line="240" w:lineRule="auto"/>
              <w:rPr>
                <w:rFonts w:asciiTheme="minorHAnsi" w:hAnsiTheme="minorHAnsi" w:cstheme="minorHAnsi"/>
                <w:sz w:val="22"/>
                <w:szCs w:val="22"/>
              </w:rPr>
            </w:pPr>
            <w:r>
              <w:rPr>
                <w:rFonts w:asciiTheme="minorHAnsi" w:hAnsiTheme="minorHAnsi" w:cstheme="minorHAnsi"/>
                <w:sz w:val="22"/>
                <w:szCs w:val="22"/>
              </w:rPr>
              <w:t xml:space="preserve"> 3</w:t>
            </w:r>
            <w:r w:rsidR="005A2F80">
              <w:rPr>
                <w:rFonts w:asciiTheme="minorHAnsi" w:hAnsiTheme="minorHAnsi" w:cstheme="minorHAnsi"/>
                <w:sz w:val="22"/>
                <w:szCs w:val="22"/>
              </w:rPr>
              <w:t>1</w:t>
            </w:r>
            <w:r w:rsidRPr="00944357">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2024</w:t>
            </w:r>
          </w:p>
        </w:tc>
        <w:tc>
          <w:tcPr>
            <w:tcW w:w="1170" w:type="dxa"/>
            <w:shd w:val="clear" w:color="auto" w:fill="FFFFFF" w:themeFill="background1"/>
          </w:tcPr>
          <w:p w14:paraId="1D17278A" w14:textId="6DF42319" w:rsidR="00F750D0" w:rsidRPr="005D6958" w:rsidRDefault="00DD5442" w:rsidP="00F750D0">
            <w:pPr>
              <w:spacing w:line="240" w:lineRule="auto"/>
              <w:rPr>
                <w:rFonts w:asciiTheme="minorHAnsi" w:hAnsiTheme="minorHAnsi" w:cstheme="minorHAnsi"/>
                <w:sz w:val="22"/>
                <w:szCs w:val="22"/>
              </w:rPr>
            </w:pPr>
            <w:r>
              <w:rPr>
                <w:rFonts w:asciiTheme="minorHAnsi" w:hAnsiTheme="minorHAnsi" w:cstheme="minorHAnsi"/>
                <w:sz w:val="22"/>
                <w:szCs w:val="22"/>
              </w:rPr>
              <w:t xml:space="preserve"> No travel </w:t>
            </w:r>
          </w:p>
        </w:tc>
        <w:tc>
          <w:tcPr>
            <w:tcW w:w="1440" w:type="dxa"/>
            <w:shd w:val="clear" w:color="auto" w:fill="F7CAAC" w:themeFill="accent2" w:themeFillTint="66"/>
          </w:tcPr>
          <w:p w14:paraId="2421A4C2" w14:textId="16357D5D"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9BA680A"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F361F00"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D3E837D"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2471446" w14:textId="77777777" w:rsidR="00F750D0" w:rsidRPr="005D6958" w:rsidRDefault="00F750D0" w:rsidP="00F750D0">
            <w:pPr>
              <w:spacing w:line="240" w:lineRule="auto"/>
              <w:rPr>
                <w:rFonts w:asciiTheme="minorHAnsi" w:hAnsiTheme="minorHAnsi" w:cstheme="minorHAnsi"/>
                <w:sz w:val="22"/>
                <w:szCs w:val="22"/>
              </w:rPr>
            </w:pPr>
          </w:p>
        </w:tc>
      </w:tr>
      <w:tr w:rsidR="00150A11" w:rsidRPr="00150A11" w14:paraId="6C33B435" w14:textId="77777777" w:rsidTr="53046996">
        <w:tc>
          <w:tcPr>
            <w:tcW w:w="540" w:type="dxa"/>
          </w:tcPr>
          <w:p w14:paraId="5916BEE9" w14:textId="77777777" w:rsidR="00150A11" w:rsidRPr="00150A11" w:rsidRDefault="00150A11" w:rsidP="00F750D0">
            <w:pPr>
              <w:spacing w:line="240" w:lineRule="auto"/>
              <w:jc w:val="both"/>
              <w:rPr>
                <w:rFonts w:asciiTheme="minorHAnsi" w:hAnsiTheme="minorHAnsi" w:cstheme="minorHAnsi"/>
                <w:b/>
                <w:bCs/>
                <w:sz w:val="24"/>
                <w:szCs w:val="24"/>
              </w:rPr>
            </w:pPr>
          </w:p>
        </w:tc>
        <w:tc>
          <w:tcPr>
            <w:tcW w:w="6750" w:type="dxa"/>
            <w:gridSpan w:val="5"/>
          </w:tcPr>
          <w:p w14:paraId="2953604D" w14:textId="5904534C" w:rsidR="00150A11" w:rsidRPr="00150A11" w:rsidRDefault="00150A11" w:rsidP="006C3904">
            <w:pPr>
              <w:spacing w:line="240" w:lineRule="auto"/>
              <w:jc w:val="right"/>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150A11" w:rsidRPr="00150A11" w:rsidRDefault="00150A11" w:rsidP="00F750D0">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150A11" w:rsidRPr="00150A11" w:rsidRDefault="00150A11" w:rsidP="00F750D0">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150A11" w:rsidRPr="00150A11" w:rsidRDefault="00150A11" w:rsidP="00F750D0">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B46F7E6"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Pr="00A62C20" w:rsidRDefault="00A62C20" w:rsidP="00DE54AF">
      <w:pPr>
        <w:spacing w:line="240" w:lineRule="auto"/>
        <w:jc w:val="both"/>
        <w:rPr>
          <w:rFonts w:asciiTheme="minorHAnsi" w:hAnsiTheme="minorHAnsi" w:cstheme="minorHAnsi"/>
          <w:i/>
          <w:sz w:val="22"/>
          <w:szCs w:val="22"/>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414"/>
        <w:gridCol w:w="1079"/>
        <w:gridCol w:w="1981"/>
        <w:gridCol w:w="2160"/>
      </w:tblGrid>
      <w:tr w:rsidR="00DE54AF" w:rsidRPr="00A62C20" w14:paraId="1A655FC8" w14:textId="77777777" w:rsidTr="00D628A4">
        <w:trPr>
          <w:trHeight w:val="269"/>
          <w:jc w:val="center"/>
        </w:trPr>
        <w:tc>
          <w:tcPr>
            <w:tcW w:w="5000" w:type="pct"/>
            <w:gridSpan w:val="5"/>
          </w:tcPr>
          <w:p w14:paraId="5CDC0562" w14:textId="0711184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C76022" w14:textId="69469D24"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7F2131">
              <w:rPr>
                <w:rFonts w:asciiTheme="minorHAnsi" w:hAnsiTheme="minorHAnsi" w:cstheme="minorHAnsi"/>
                <w:b/>
                <w:sz w:val="22"/>
                <w:szCs w:val="22"/>
              </w:rPr>
              <w:t xml:space="preserve">5 </w:t>
            </w:r>
          </w:p>
          <w:p w14:paraId="1EBFE8E5" w14:textId="1DD1C7CE"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E247E3">
              <w:rPr>
                <w:rFonts w:asciiTheme="minorHAnsi" w:hAnsiTheme="minorHAnsi" w:cstheme="minorHAnsi"/>
                <w:b/>
                <w:sz w:val="22"/>
                <w:szCs w:val="22"/>
              </w:rPr>
              <w:t>20</w:t>
            </w:r>
          </w:p>
          <w:p w14:paraId="43566C70" w14:textId="58868BC1"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774952">
              <w:rPr>
                <w:rFonts w:asciiTheme="minorHAnsi" w:hAnsiTheme="minorHAnsi" w:cstheme="minorHAnsi"/>
                <w:bCs/>
                <w:sz w:val="22"/>
                <w:szCs w:val="22"/>
              </w:rPr>
              <w:t xml:space="preserve">UNICEF Program States Capital cities </w:t>
            </w:r>
          </w:p>
          <w:p w14:paraId="658AD6F5" w14:textId="77777777" w:rsidR="00DE54AF" w:rsidRPr="00A62C20" w:rsidRDefault="00DE54AF" w:rsidP="00FD4FCE">
            <w:pPr>
              <w:spacing w:line="240" w:lineRule="auto"/>
              <w:rPr>
                <w:rFonts w:asciiTheme="minorHAnsi" w:hAnsiTheme="minorHAnsi" w:cstheme="minorHAnsi"/>
                <w:bCs/>
                <w:color w:val="000000" w:themeColor="text1"/>
                <w:sz w:val="22"/>
                <w:szCs w:val="22"/>
              </w:rPr>
            </w:pPr>
          </w:p>
        </w:tc>
      </w:tr>
      <w:tr w:rsidR="00DE54AF" w:rsidRPr="00A62C20" w14:paraId="4E50DE3F" w14:textId="77777777" w:rsidTr="00D628A4">
        <w:trPr>
          <w:trHeight w:val="386"/>
          <w:jc w:val="center"/>
        </w:trPr>
        <w:tc>
          <w:tcPr>
            <w:tcW w:w="384" w:type="pct"/>
          </w:tcPr>
          <w:p w14:paraId="3E1828EA" w14:textId="35DD1A5C"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w:t>
            </w:r>
            <w:r w:rsidR="00D628A4">
              <w:rPr>
                <w:rFonts w:asciiTheme="minorHAnsi" w:hAnsiTheme="minorHAnsi" w:cstheme="minorHAnsi"/>
                <w:b/>
                <w:sz w:val="22"/>
                <w:szCs w:val="22"/>
              </w:rPr>
              <w:t xml:space="preserve"> </w:t>
            </w:r>
            <w:r w:rsidRPr="00A62C20">
              <w:rPr>
                <w:rFonts w:asciiTheme="minorHAnsi" w:hAnsiTheme="minorHAnsi" w:cstheme="minorHAnsi"/>
                <w:b/>
                <w:sz w:val="22"/>
                <w:szCs w:val="22"/>
              </w:rPr>
              <w:t>No.</w:t>
            </w:r>
          </w:p>
        </w:tc>
        <w:tc>
          <w:tcPr>
            <w:tcW w:w="2115" w:type="pct"/>
          </w:tcPr>
          <w:p w14:paraId="3FE667C2"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517" w:type="pct"/>
          </w:tcPr>
          <w:p w14:paraId="052753A6"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948" w:type="pct"/>
            <w:shd w:val="clear" w:color="auto" w:fill="F7CAAC" w:themeFill="accent2" w:themeFillTint="66"/>
          </w:tcPr>
          <w:p w14:paraId="50C0B66F"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1035" w:type="pct"/>
            <w:shd w:val="clear" w:color="auto" w:fill="F7CAAC" w:themeFill="accent2" w:themeFillTint="66"/>
          </w:tcPr>
          <w:p w14:paraId="0C23A3D5"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DE54AF" w:rsidRPr="00A62C20" w14:paraId="7757CBCD" w14:textId="77777777" w:rsidTr="00D628A4">
        <w:trPr>
          <w:trHeight w:val="377"/>
          <w:jc w:val="center"/>
        </w:trPr>
        <w:tc>
          <w:tcPr>
            <w:tcW w:w="384" w:type="pct"/>
          </w:tcPr>
          <w:p w14:paraId="0F6AF5C0"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15" w:type="pct"/>
          </w:tcPr>
          <w:p w14:paraId="15627895" w14:textId="26120701" w:rsidR="00DE54AF" w:rsidRPr="00A62C20" w:rsidRDefault="00DE54AF" w:rsidP="00FD4FCE">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517" w:type="pct"/>
          </w:tcPr>
          <w:p w14:paraId="7DB89795" w14:textId="3E8C85A4" w:rsidR="009C6AA7" w:rsidRPr="009C6AA7" w:rsidRDefault="00E247E3" w:rsidP="009C6AA7">
            <w:pPr>
              <w:spacing w:line="240" w:lineRule="auto"/>
              <w:rPr>
                <w:rFonts w:asciiTheme="minorHAnsi" w:hAnsiTheme="minorHAnsi" w:cstheme="minorHAnsi"/>
                <w:bCs/>
                <w:sz w:val="22"/>
                <w:szCs w:val="22"/>
              </w:rPr>
            </w:pPr>
            <w:r>
              <w:rPr>
                <w:rFonts w:asciiTheme="minorHAnsi" w:hAnsiTheme="minorHAnsi" w:cstheme="minorHAnsi"/>
                <w:bCs/>
                <w:sz w:val="22"/>
                <w:szCs w:val="22"/>
              </w:rPr>
              <w:t>5</w:t>
            </w:r>
            <w:r w:rsidR="001D6A52">
              <w:rPr>
                <w:rFonts w:asciiTheme="minorHAnsi" w:hAnsiTheme="minorHAnsi" w:cstheme="minorHAnsi"/>
                <w:bCs/>
                <w:sz w:val="22"/>
                <w:szCs w:val="22"/>
              </w:rPr>
              <w:t xml:space="preserve"> </w:t>
            </w:r>
            <w:r w:rsidR="00DE54AF" w:rsidRPr="00A62C20">
              <w:rPr>
                <w:rFonts w:asciiTheme="minorHAnsi" w:hAnsiTheme="minorHAnsi" w:cstheme="minorHAnsi"/>
                <w:bCs/>
                <w:sz w:val="22"/>
                <w:szCs w:val="22"/>
              </w:rPr>
              <w:t>trip</w:t>
            </w:r>
            <w:r w:rsidR="006467BA">
              <w:rPr>
                <w:rFonts w:asciiTheme="minorHAnsi" w:hAnsiTheme="minorHAnsi" w:cstheme="minorHAnsi"/>
                <w:bCs/>
                <w:sz w:val="22"/>
                <w:szCs w:val="22"/>
              </w:rPr>
              <w:t>s</w:t>
            </w:r>
          </w:p>
        </w:tc>
        <w:tc>
          <w:tcPr>
            <w:tcW w:w="948" w:type="pct"/>
            <w:shd w:val="clear" w:color="auto" w:fill="F7CAAC" w:themeFill="accent2" w:themeFillTint="66"/>
          </w:tcPr>
          <w:p w14:paraId="2D9C3CD2" w14:textId="164FB7C2" w:rsidR="009C6AA7" w:rsidRPr="00A62C20" w:rsidRDefault="006C3904"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____</w:t>
            </w:r>
            <w:r w:rsidR="00DE54AF" w:rsidRPr="00A62C20">
              <w:rPr>
                <w:rFonts w:asciiTheme="minorHAnsi" w:hAnsiTheme="minorHAnsi" w:cstheme="minorHAnsi"/>
                <w:bCs/>
                <w:sz w:val="22"/>
                <w:szCs w:val="22"/>
              </w:rPr>
              <w:t xml:space="preserve"> per trip</w:t>
            </w:r>
          </w:p>
        </w:tc>
        <w:tc>
          <w:tcPr>
            <w:tcW w:w="1035" w:type="pct"/>
            <w:shd w:val="clear" w:color="auto" w:fill="F7CAAC" w:themeFill="accent2" w:themeFillTint="66"/>
          </w:tcPr>
          <w:p w14:paraId="5DD60A58" w14:textId="3698AD1F" w:rsidR="00DE54AF" w:rsidRPr="00A62C20" w:rsidRDefault="006C3904"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INR</w:t>
            </w:r>
            <w:r w:rsidR="00F2502C">
              <w:rPr>
                <w:rFonts w:asciiTheme="minorHAnsi" w:hAnsiTheme="minorHAnsi" w:cstheme="minorHAnsi"/>
                <w:bCs/>
                <w:sz w:val="22"/>
                <w:szCs w:val="22"/>
              </w:rPr>
              <w:t>_______</w:t>
            </w:r>
            <w:r w:rsidR="006D3344">
              <w:rPr>
                <w:rFonts w:asciiTheme="minorHAnsi" w:hAnsiTheme="minorHAnsi" w:cstheme="minorHAnsi"/>
                <w:bCs/>
                <w:sz w:val="22"/>
                <w:szCs w:val="22"/>
              </w:rPr>
              <w:t>___</w:t>
            </w:r>
          </w:p>
        </w:tc>
      </w:tr>
      <w:tr w:rsidR="00DE54AF" w:rsidRPr="00A62C20" w14:paraId="0958F2C0" w14:textId="77777777" w:rsidTr="00D628A4">
        <w:trPr>
          <w:trHeight w:val="350"/>
          <w:jc w:val="center"/>
        </w:trPr>
        <w:tc>
          <w:tcPr>
            <w:tcW w:w="384" w:type="pct"/>
          </w:tcPr>
          <w:p w14:paraId="7E325EA5"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15" w:type="pct"/>
          </w:tcPr>
          <w:p w14:paraId="6D65E4C9" w14:textId="01415A51"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sidR="0026614B">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517" w:type="pct"/>
          </w:tcPr>
          <w:p w14:paraId="7906F52B" w14:textId="4C1CE4D7" w:rsidR="00DE54AF" w:rsidRPr="00A62C20" w:rsidRDefault="001D6A52"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2</w:t>
            </w:r>
            <w:r w:rsidR="002F2CA7">
              <w:rPr>
                <w:rFonts w:asciiTheme="minorHAnsi" w:hAnsiTheme="minorHAnsi" w:cstheme="minorHAnsi"/>
                <w:bCs/>
                <w:sz w:val="22"/>
                <w:szCs w:val="22"/>
              </w:rPr>
              <w:t xml:space="preserve">0 </w:t>
            </w:r>
            <w:r w:rsidR="00DE54AF" w:rsidRPr="00A62C20">
              <w:rPr>
                <w:rFonts w:asciiTheme="minorHAnsi" w:hAnsiTheme="minorHAnsi" w:cstheme="minorHAnsi"/>
                <w:bCs/>
                <w:sz w:val="22"/>
                <w:szCs w:val="22"/>
              </w:rPr>
              <w:t>days</w:t>
            </w:r>
          </w:p>
        </w:tc>
        <w:tc>
          <w:tcPr>
            <w:tcW w:w="948" w:type="pct"/>
            <w:shd w:val="clear" w:color="auto" w:fill="F7CAAC" w:themeFill="accent2" w:themeFillTint="66"/>
          </w:tcPr>
          <w:p w14:paraId="1AF86018" w14:textId="7C4F2F06" w:rsidR="00DE54AF" w:rsidRPr="00A62C20" w:rsidRDefault="00F2502C"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____</w:t>
            </w:r>
            <w:r w:rsidR="00DE54AF" w:rsidRPr="00A62C20">
              <w:rPr>
                <w:rFonts w:asciiTheme="minorHAnsi" w:hAnsiTheme="minorHAnsi" w:cstheme="minorHAnsi"/>
                <w:bCs/>
                <w:sz w:val="22"/>
                <w:szCs w:val="22"/>
              </w:rPr>
              <w:t xml:space="preserve"> per day</w:t>
            </w:r>
          </w:p>
        </w:tc>
        <w:tc>
          <w:tcPr>
            <w:tcW w:w="1035" w:type="pct"/>
            <w:shd w:val="clear" w:color="auto" w:fill="F7CAAC" w:themeFill="accent2" w:themeFillTint="66"/>
          </w:tcPr>
          <w:p w14:paraId="458B3ABB" w14:textId="3F2727C3" w:rsidR="00DE54AF" w:rsidRPr="00A62C20" w:rsidRDefault="00F2502C"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INR__________</w:t>
            </w:r>
          </w:p>
        </w:tc>
      </w:tr>
      <w:tr w:rsidR="00385BCF" w:rsidRPr="00A62C20" w14:paraId="52D863FB" w14:textId="77777777" w:rsidTr="00D628A4">
        <w:trPr>
          <w:trHeight w:val="440"/>
          <w:jc w:val="center"/>
        </w:trPr>
        <w:tc>
          <w:tcPr>
            <w:tcW w:w="384" w:type="pct"/>
          </w:tcPr>
          <w:p w14:paraId="781D82E2" w14:textId="26BB8ED1" w:rsidR="00385BCF" w:rsidRPr="00A62C20" w:rsidRDefault="00385BCF"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15" w:type="pct"/>
          </w:tcPr>
          <w:p w14:paraId="1F331BAE" w14:textId="5194D21B" w:rsidR="00385BCF" w:rsidRPr="00A62C20" w:rsidRDefault="00385BCF"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Other</w:t>
            </w:r>
            <w:r w:rsidR="00433CE2">
              <w:rPr>
                <w:rFonts w:asciiTheme="minorHAnsi" w:hAnsiTheme="minorHAnsi" w:cstheme="minorHAnsi"/>
                <w:bCs/>
                <w:sz w:val="22"/>
                <w:szCs w:val="22"/>
              </w:rPr>
              <w:t xml:space="preserve"> expenses</w:t>
            </w:r>
            <w:r>
              <w:rPr>
                <w:rFonts w:asciiTheme="minorHAnsi" w:hAnsiTheme="minorHAnsi" w:cstheme="minorHAnsi"/>
                <w:bCs/>
                <w:sz w:val="22"/>
                <w:szCs w:val="22"/>
              </w:rPr>
              <w:t>, if applicable</w:t>
            </w:r>
          </w:p>
        </w:tc>
        <w:tc>
          <w:tcPr>
            <w:tcW w:w="517" w:type="pct"/>
          </w:tcPr>
          <w:p w14:paraId="06B99431" w14:textId="3E469962" w:rsidR="00385BCF" w:rsidRDefault="00385BCF" w:rsidP="00FD4FCE">
            <w:pPr>
              <w:spacing w:line="240" w:lineRule="auto"/>
              <w:rPr>
                <w:rFonts w:asciiTheme="minorHAnsi" w:hAnsiTheme="minorHAnsi" w:cstheme="minorHAnsi"/>
                <w:bCs/>
                <w:sz w:val="22"/>
                <w:szCs w:val="22"/>
              </w:rPr>
            </w:pPr>
          </w:p>
        </w:tc>
        <w:tc>
          <w:tcPr>
            <w:tcW w:w="948" w:type="pct"/>
            <w:shd w:val="clear" w:color="auto" w:fill="F7CAAC" w:themeFill="accent2" w:themeFillTint="66"/>
          </w:tcPr>
          <w:p w14:paraId="1876D533" w14:textId="77777777" w:rsidR="00385BCF" w:rsidRPr="00A62C20" w:rsidRDefault="00385BCF" w:rsidP="00FD4FCE">
            <w:pPr>
              <w:spacing w:line="240" w:lineRule="auto"/>
              <w:rPr>
                <w:rFonts w:asciiTheme="minorHAnsi" w:hAnsiTheme="minorHAnsi" w:cstheme="minorHAnsi"/>
                <w:bCs/>
                <w:sz w:val="22"/>
                <w:szCs w:val="22"/>
              </w:rPr>
            </w:pPr>
          </w:p>
        </w:tc>
        <w:tc>
          <w:tcPr>
            <w:tcW w:w="1035" w:type="pct"/>
            <w:shd w:val="clear" w:color="auto" w:fill="F7CAAC" w:themeFill="accent2" w:themeFillTint="66"/>
          </w:tcPr>
          <w:p w14:paraId="21DDBE40" w14:textId="77777777" w:rsidR="00385BCF" w:rsidRPr="00A62C20" w:rsidRDefault="00385BCF" w:rsidP="00FD4FCE">
            <w:pPr>
              <w:spacing w:line="240" w:lineRule="auto"/>
              <w:rPr>
                <w:rFonts w:asciiTheme="minorHAnsi" w:hAnsiTheme="minorHAnsi" w:cstheme="minorHAnsi"/>
                <w:bCs/>
                <w:sz w:val="22"/>
                <w:szCs w:val="22"/>
              </w:rPr>
            </w:pPr>
          </w:p>
        </w:tc>
      </w:tr>
      <w:tr w:rsidR="00DE54AF" w:rsidRPr="00A62C20" w14:paraId="76A11F55" w14:textId="77777777" w:rsidTr="00D628A4">
        <w:trPr>
          <w:trHeight w:val="350"/>
          <w:jc w:val="center"/>
        </w:trPr>
        <w:tc>
          <w:tcPr>
            <w:tcW w:w="384" w:type="pct"/>
          </w:tcPr>
          <w:p w14:paraId="0768BC71" w14:textId="77777777" w:rsidR="00DE54AF" w:rsidRPr="00A62C20" w:rsidRDefault="00DE54AF" w:rsidP="00FD4FCE">
            <w:pPr>
              <w:spacing w:line="240" w:lineRule="auto"/>
              <w:rPr>
                <w:rFonts w:asciiTheme="minorHAnsi" w:hAnsiTheme="minorHAnsi" w:cstheme="minorHAnsi"/>
                <w:bCs/>
                <w:sz w:val="22"/>
                <w:szCs w:val="22"/>
              </w:rPr>
            </w:pPr>
          </w:p>
        </w:tc>
        <w:tc>
          <w:tcPr>
            <w:tcW w:w="3581" w:type="pct"/>
            <w:gridSpan w:val="3"/>
            <w:shd w:val="clear" w:color="auto" w:fill="F7CAAC" w:themeFill="accent2" w:themeFillTint="66"/>
          </w:tcPr>
          <w:p w14:paraId="2D233560" w14:textId="7E490898" w:rsidR="00DE54AF" w:rsidRPr="00F2502C" w:rsidRDefault="00DE54AF" w:rsidP="00FD4FCE">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Total Travel Costs = INR</w:t>
            </w:r>
          </w:p>
        </w:tc>
        <w:tc>
          <w:tcPr>
            <w:tcW w:w="1035" w:type="pct"/>
            <w:shd w:val="clear" w:color="auto" w:fill="F7CAAC" w:themeFill="accent2" w:themeFillTint="66"/>
          </w:tcPr>
          <w:p w14:paraId="3AC36FB4" w14:textId="2BB2A30B" w:rsidR="00DE54AF" w:rsidRPr="00A62C20" w:rsidRDefault="00F2502C" w:rsidP="00FD4FCE">
            <w:pPr>
              <w:spacing w:line="240" w:lineRule="auto"/>
              <w:rPr>
                <w:rFonts w:asciiTheme="minorHAnsi" w:hAnsiTheme="minorHAnsi" w:cstheme="minorHAnsi"/>
                <w:bCs/>
                <w:sz w:val="22"/>
                <w:szCs w:val="22"/>
              </w:rPr>
            </w:pPr>
            <w:r>
              <w:rPr>
                <w:rFonts w:asciiTheme="minorHAnsi" w:hAnsiTheme="minorHAnsi" w:cstheme="minorHAnsi"/>
                <w:bCs/>
                <w:sz w:val="22"/>
                <w:szCs w:val="22"/>
              </w:rPr>
              <w:t>INR___________</w:t>
            </w: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628A4">
      <w:pPr>
        <w:spacing w:line="240" w:lineRule="auto"/>
        <w:ind w:left="-720" w:firstLine="360"/>
        <w:jc w:val="both"/>
        <w:rPr>
          <w:rFonts w:asciiTheme="minorHAnsi" w:hAnsiTheme="minorHAnsi" w:cstheme="minorHAnsi"/>
          <w:i/>
          <w:sz w:val="22"/>
          <w:szCs w:val="22"/>
        </w:rPr>
      </w:pPr>
      <w:r w:rsidRPr="00F2502C">
        <w:rPr>
          <w:rFonts w:asciiTheme="minorHAnsi" w:hAnsiTheme="minorHAnsi" w:cstheme="minorHAnsi"/>
          <w:i/>
          <w:sz w:val="22"/>
          <w:szCs w:val="22"/>
          <w:highlight w:val="yellow"/>
        </w:rPr>
        <w:t xml:space="preserve">All </w:t>
      </w:r>
      <w:r w:rsidR="00741B90" w:rsidRPr="00F2502C">
        <w:rPr>
          <w:rFonts w:asciiTheme="minorHAnsi" w:hAnsiTheme="minorHAnsi" w:cstheme="minorHAnsi"/>
          <w:i/>
          <w:sz w:val="22"/>
          <w:szCs w:val="22"/>
          <w:highlight w:val="yellow"/>
        </w:rPr>
        <w:t>s</w:t>
      </w:r>
      <w:r w:rsidR="00DE54AF" w:rsidRPr="00F2502C">
        <w:rPr>
          <w:rFonts w:asciiTheme="minorHAnsi" w:hAnsiTheme="minorHAnsi" w:cstheme="minorHAnsi"/>
          <w:i/>
          <w:sz w:val="22"/>
          <w:szCs w:val="22"/>
          <w:highlight w:val="yellow"/>
        </w:rPr>
        <w:t xml:space="preserve">haded areas to be filled in by </w:t>
      </w:r>
      <w:r w:rsidR="00CB7939" w:rsidRPr="00F2502C">
        <w:rPr>
          <w:rFonts w:asciiTheme="minorHAnsi" w:hAnsiTheme="minorHAnsi" w:cstheme="minorHAnsi"/>
          <w:i/>
          <w:sz w:val="22"/>
          <w:szCs w:val="22"/>
          <w:highlight w:val="yellow"/>
        </w:rPr>
        <w:t xml:space="preserve">the </w:t>
      </w:r>
      <w:r w:rsidR="00DE54AF" w:rsidRPr="00F2502C">
        <w:rPr>
          <w:rFonts w:asciiTheme="minorHAnsi" w:hAnsiTheme="minorHAnsi" w:cstheme="minorHAnsi"/>
          <w:i/>
          <w:sz w:val="22"/>
          <w:szCs w:val="22"/>
          <w:highlight w:val="yellow"/>
        </w:rPr>
        <w:t>Candidate</w:t>
      </w:r>
    </w:p>
    <w:p w14:paraId="37E5AFDA" w14:textId="77777777" w:rsidR="00DE54AF" w:rsidRDefault="00DE54AF" w:rsidP="00DE54AF">
      <w:pPr>
        <w:spacing w:line="240" w:lineRule="auto"/>
        <w:ind w:left="-720"/>
        <w:jc w:val="both"/>
        <w:rPr>
          <w:rFonts w:asciiTheme="minorHAnsi" w:hAnsiTheme="minorHAnsi" w:cstheme="minorHAnsi"/>
          <w:i/>
          <w:sz w:val="22"/>
          <w:szCs w:val="22"/>
        </w:rPr>
      </w:pPr>
    </w:p>
    <w:p w14:paraId="118392CE" w14:textId="77777777" w:rsidR="00D628A4" w:rsidRPr="00A62C20" w:rsidRDefault="00D628A4"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9B0CCD">
      <w:pPr>
        <w:spacing w:line="240" w:lineRule="auto"/>
        <w:ind w:hanging="36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lastRenderedPageBreak/>
        <w:t>Notes to financial offer:</w:t>
      </w:r>
    </w:p>
    <w:p w14:paraId="74781943" w14:textId="77777777" w:rsidR="006D3344" w:rsidRDefault="006D3344" w:rsidP="006D3344">
      <w:pPr>
        <w:spacing w:line="240" w:lineRule="auto"/>
        <w:ind w:right="396" w:hanging="360"/>
        <w:jc w:val="both"/>
        <w:rPr>
          <w:rFonts w:asciiTheme="minorHAnsi" w:hAnsiTheme="minorHAnsi" w:cstheme="minorHAnsi"/>
          <w:b/>
          <w:bCs/>
          <w:sz w:val="22"/>
          <w:szCs w:val="22"/>
          <w:u w:val="single"/>
        </w:rPr>
      </w:pPr>
    </w:p>
    <w:p w14:paraId="0F7BD2E2" w14:textId="19A7E1C3" w:rsidR="00741B90" w:rsidRPr="004A6710" w:rsidRDefault="00DE54AF" w:rsidP="006D3344">
      <w:pPr>
        <w:pStyle w:val="ListParagraph"/>
        <w:numPr>
          <w:ilvl w:val="0"/>
          <w:numId w:val="37"/>
        </w:numPr>
        <w:spacing w:line="240" w:lineRule="auto"/>
        <w:ind w:left="-90" w:right="396" w:hanging="270"/>
        <w:jc w:val="both"/>
        <w:rPr>
          <w:rFonts w:asciiTheme="minorHAnsi" w:hAnsiTheme="minorHAnsi" w:cstheme="minorBidi"/>
          <w:b/>
          <w:bCs/>
          <w:i/>
          <w:iCs/>
          <w:sz w:val="22"/>
          <w:szCs w:val="22"/>
          <w:u w:val="single"/>
        </w:rPr>
      </w:pPr>
      <w:r w:rsidRPr="3BEA135A">
        <w:rPr>
          <w:rFonts w:asciiTheme="minorHAnsi" w:hAnsiTheme="minorHAnsi" w:cstheme="minorBidi"/>
          <w:i/>
          <w:iCs/>
          <w:sz w:val="22"/>
          <w:szCs w:val="22"/>
        </w:rPr>
        <w:t xml:space="preserve">Payment will </w:t>
      </w:r>
      <w:r w:rsidR="51ECC64A" w:rsidRPr="3BEA135A">
        <w:rPr>
          <w:rFonts w:asciiTheme="minorHAnsi" w:hAnsiTheme="minorHAnsi" w:cstheme="minorBidi"/>
          <w:i/>
          <w:iCs/>
          <w:sz w:val="22"/>
          <w:szCs w:val="22"/>
        </w:rPr>
        <w:t>be made</w:t>
      </w:r>
      <w:r w:rsidRPr="3BEA135A">
        <w:rPr>
          <w:rFonts w:asciiTheme="minorHAnsi" w:hAnsiTheme="minorHAnsi" w:cstheme="minorBidi"/>
          <w:i/>
          <w:iCs/>
          <w:sz w:val="22"/>
          <w:szCs w:val="22"/>
        </w:rPr>
        <w:t xml:space="preserve"> on submission and acceptance of deliverables</w:t>
      </w:r>
      <w:r w:rsidR="00741B90" w:rsidRPr="3BEA135A">
        <w:rPr>
          <w:rFonts w:asciiTheme="minorHAnsi" w:hAnsiTheme="minorHAnsi" w:cstheme="minorBidi"/>
          <w:i/>
          <w:iCs/>
          <w:sz w:val="22"/>
          <w:szCs w:val="22"/>
        </w:rPr>
        <w:t xml:space="preserve"> as stated above</w:t>
      </w:r>
      <w:r w:rsidRPr="3BEA135A">
        <w:rPr>
          <w:rFonts w:asciiTheme="minorHAnsi" w:hAnsiTheme="minorHAnsi" w:cstheme="minorBidi"/>
          <w:i/>
          <w:iCs/>
          <w:sz w:val="22"/>
          <w:szCs w:val="22"/>
        </w:rPr>
        <w:t>. UNICEF reserves the right to withhold payment in case the deliverables submitted are not up to the required standard or in case of delays in submitting the deliverables on the part of the consultant</w:t>
      </w:r>
      <w:r w:rsidR="00A60C27" w:rsidRPr="3BEA135A">
        <w:rPr>
          <w:rFonts w:asciiTheme="minorHAnsi" w:hAnsiTheme="minorHAnsi" w:cstheme="minorBidi"/>
          <w:i/>
          <w:iCs/>
          <w:sz w:val="22"/>
          <w:szCs w:val="22"/>
        </w:rPr>
        <w:t>.</w:t>
      </w:r>
    </w:p>
    <w:p w14:paraId="5199F3BC" w14:textId="357304E3" w:rsidR="00202D55" w:rsidRPr="004A6710" w:rsidRDefault="00DE54AF" w:rsidP="006D3344">
      <w:pPr>
        <w:pStyle w:val="ListParagraph"/>
        <w:numPr>
          <w:ilvl w:val="0"/>
          <w:numId w:val="37"/>
        </w:numPr>
        <w:spacing w:line="240" w:lineRule="auto"/>
        <w:ind w:left="-90" w:right="396" w:hanging="270"/>
        <w:jc w:val="both"/>
        <w:rPr>
          <w:rFonts w:asciiTheme="minorHAnsi" w:hAnsiTheme="minorHAnsi" w:cstheme="minorBidi"/>
          <w:b/>
          <w:bCs/>
          <w:i/>
          <w:iCs/>
          <w:sz w:val="22"/>
          <w:szCs w:val="22"/>
          <w:u w:val="single"/>
        </w:rPr>
      </w:pPr>
      <w:r w:rsidRPr="3BEA135A">
        <w:rPr>
          <w:rFonts w:asciiTheme="minorHAnsi" w:hAnsiTheme="minorHAnsi" w:cstheme="minorBidi"/>
          <w:i/>
          <w:iCs/>
          <w:sz w:val="22"/>
          <w:szCs w:val="22"/>
        </w:rPr>
        <w:t xml:space="preserve">Air travel should </w:t>
      </w:r>
      <w:r w:rsidR="7FC6CD88" w:rsidRPr="3BEA135A">
        <w:rPr>
          <w:rFonts w:asciiTheme="minorHAnsi" w:hAnsiTheme="minorHAnsi" w:cstheme="minorBidi"/>
          <w:i/>
          <w:iCs/>
          <w:sz w:val="22"/>
          <w:szCs w:val="22"/>
        </w:rPr>
        <w:t>be</w:t>
      </w:r>
      <w:r w:rsidRPr="3BEA135A">
        <w:rPr>
          <w:rFonts w:asciiTheme="minorHAnsi" w:hAnsiTheme="minorHAnsi" w:cstheme="minorBidi"/>
          <w:i/>
          <w:iCs/>
          <w:sz w:val="22"/>
          <w:szCs w:val="22"/>
        </w:rPr>
        <w:t xml:space="preserve"> economy class using the most direct route</w:t>
      </w:r>
      <w:r w:rsidR="00AE01E5" w:rsidRPr="3BEA135A">
        <w:rPr>
          <w:rFonts w:asciiTheme="minorHAnsi" w:hAnsiTheme="minorHAnsi" w:cstheme="minorBidi"/>
          <w:i/>
          <w:iCs/>
          <w:sz w:val="22"/>
          <w:szCs w:val="22"/>
        </w:rPr>
        <w:t>.</w:t>
      </w:r>
    </w:p>
    <w:p w14:paraId="492E6687" w14:textId="77777777" w:rsidR="00202D55" w:rsidRPr="004A6710" w:rsidRDefault="00DE54AF" w:rsidP="006D3344">
      <w:pPr>
        <w:pStyle w:val="ListParagraph"/>
        <w:numPr>
          <w:ilvl w:val="0"/>
          <w:numId w:val="37"/>
        </w:numPr>
        <w:spacing w:line="240" w:lineRule="auto"/>
        <w:ind w:left="-90" w:right="396"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0B63BD31" w14:textId="7C85B942" w:rsidR="00DE54AF" w:rsidRDefault="00DE54AF" w:rsidP="006D3344">
      <w:pPr>
        <w:pStyle w:val="ListParagraph"/>
        <w:numPr>
          <w:ilvl w:val="0"/>
          <w:numId w:val="37"/>
        </w:numPr>
        <w:spacing w:line="240" w:lineRule="auto"/>
        <w:ind w:left="-90" w:right="396" w:hanging="270"/>
        <w:jc w:val="both"/>
        <w:rPr>
          <w:rFonts w:asciiTheme="minorHAnsi" w:hAnsiTheme="minorHAnsi" w:cstheme="minorBidi"/>
          <w:b/>
          <w:bCs/>
          <w:i/>
          <w:iCs/>
          <w:sz w:val="22"/>
          <w:szCs w:val="22"/>
          <w:u w:val="single"/>
        </w:rPr>
      </w:pPr>
      <w:r w:rsidRPr="247DFB5F">
        <w:rPr>
          <w:rFonts w:asciiTheme="minorHAnsi" w:hAnsiTheme="minorHAnsi" w:cstheme="minorBidi"/>
          <w:i/>
          <w:iCs/>
          <w:sz w:val="22"/>
          <w:szCs w:val="22"/>
        </w:rPr>
        <w:t xml:space="preserve">The consultant/contractor will work on own computer(s) and use own office resources and materials in the execution of this assignment, including personal email address(es) and phones. </w:t>
      </w:r>
    </w:p>
    <w:p w14:paraId="257AA151" w14:textId="259DE638" w:rsidR="247DFB5F" w:rsidRDefault="247DFB5F" w:rsidP="006D3344">
      <w:pPr>
        <w:ind w:right="396"/>
        <w:jc w:val="both"/>
        <w:rPr>
          <w:rFonts w:ascii="Calibri" w:eastAsia="Calibri" w:hAnsi="Calibri" w:cs="Calibri"/>
          <w:b/>
          <w:bCs/>
          <w:sz w:val="22"/>
          <w:szCs w:val="22"/>
        </w:rPr>
      </w:pPr>
    </w:p>
    <w:p w14:paraId="7E1964CB" w14:textId="443216F2" w:rsidR="4F3528D4" w:rsidRDefault="4F3528D4" w:rsidP="006D3344">
      <w:pPr>
        <w:spacing w:line="240" w:lineRule="auto"/>
        <w:ind w:right="396"/>
        <w:jc w:val="both"/>
        <w:rPr>
          <w:rFonts w:ascii="Calibri" w:eastAsia="Calibri" w:hAnsi="Calibri" w:cs="Calibri"/>
          <w:b/>
          <w:bCs/>
          <w:sz w:val="22"/>
          <w:szCs w:val="22"/>
          <w:u w:val="single"/>
        </w:rPr>
      </w:pPr>
      <w:r w:rsidRPr="247DFB5F">
        <w:rPr>
          <w:rFonts w:ascii="Calibri" w:eastAsia="Calibri" w:hAnsi="Calibri" w:cs="Calibri"/>
          <w:b/>
          <w:bCs/>
          <w:sz w:val="22"/>
          <w:szCs w:val="22"/>
          <w:u w:val="single"/>
        </w:rPr>
        <w:t>Please note that the contract is delivery-based with a specific delivery schedule. Consultant should manage their own time and ensure submission of the deliverables as per the schedule. As consultancy contracts are deliverable based, an individual may hold concurrent contracts. Consultants will largely be remote/home-based, not office based. However, the consultant may be required to visit the UNICEF office premises for meetings as required or agreed with the contract supervisor.</w:t>
      </w:r>
    </w:p>
    <w:p w14:paraId="2435DEB7" w14:textId="4996CEE2" w:rsidR="247DFB5F" w:rsidRDefault="247DFB5F" w:rsidP="247DFB5F">
      <w:pPr>
        <w:spacing w:line="240" w:lineRule="auto"/>
        <w:jc w:val="both"/>
        <w:rPr>
          <w:b/>
          <w:bCs/>
          <w:i/>
          <w:iCs/>
          <w:color w:val="000000" w:themeColor="text1"/>
          <w:sz w:val="22"/>
          <w:szCs w:val="22"/>
          <w:u w:val="single"/>
        </w:rPr>
      </w:pPr>
    </w:p>
    <w:p w14:paraId="5146581D" w14:textId="2AB8108D" w:rsidR="247DFB5F" w:rsidRDefault="247DFB5F" w:rsidP="247DFB5F">
      <w:pPr>
        <w:spacing w:line="240" w:lineRule="auto"/>
        <w:jc w:val="both"/>
        <w:rPr>
          <w:rFonts w:asciiTheme="minorHAnsi" w:hAnsiTheme="minorHAnsi" w:cstheme="minorBidi"/>
          <w:b/>
          <w:bCs/>
          <w:sz w:val="22"/>
          <w:szCs w:val="22"/>
          <w:u w:val="single"/>
        </w:rPr>
      </w:pPr>
    </w:p>
    <w:p w14:paraId="5BEEAA16" w14:textId="77777777" w:rsidR="006D3344" w:rsidRDefault="006D3344" w:rsidP="247DFB5F">
      <w:pPr>
        <w:spacing w:line="240" w:lineRule="auto"/>
        <w:jc w:val="both"/>
        <w:rPr>
          <w:rFonts w:asciiTheme="minorHAnsi" w:hAnsiTheme="minorHAnsi" w:cstheme="minorBidi"/>
          <w:b/>
          <w:bCs/>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7DB471"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7C1F181B"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C5805BB" w14:textId="77777777" w:rsidR="00DE54AF" w:rsidRPr="00A62C20" w:rsidRDefault="00DE54AF" w:rsidP="00202A7D">
      <w:pPr>
        <w:spacing w:before="120" w:after="200" w:line="240" w:lineRule="auto"/>
        <w:rPr>
          <w:rFonts w:asciiTheme="minorHAnsi" w:hAnsiTheme="minorHAnsi" w:cstheme="minorHAnsi"/>
          <w:color w:val="000000" w:themeColor="text1"/>
          <w:sz w:val="22"/>
          <w:szCs w:val="22"/>
        </w:rPr>
      </w:pPr>
    </w:p>
    <w:sectPr w:rsidR="00DE54AF" w:rsidRPr="00A62C20" w:rsidSect="008C5B97">
      <w:footerReference w:type="default" r:id="rId14"/>
      <w:headerReference w:type="first" r:id="rId15"/>
      <w:pgSz w:w="11907" w:h="16839" w:code="9"/>
      <w:pgMar w:top="900" w:right="567"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0D8D" w14:textId="77777777" w:rsidR="00FD0D8A" w:rsidRDefault="00FD0D8A" w:rsidP="000C3710">
      <w:r>
        <w:separator/>
      </w:r>
    </w:p>
  </w:endnote>
  <w:endnote w:type="continuationSeparator" w:id="0">
    <w:p w14:paraId="0302243A" w14:textId="77777777" w:rsidR="00FD0D8A" w:rsidRDefault="00FD0D8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AA1D" w14:textId="77777777" w:rsidR="00FD0D8A" w:rsidRDefault="00FD0D8A" w:rsidP="000C3710">
      <w:r>
        <w:separator/>
      </w:r>
    </w:p>
  </w:footnote>
  <w:footnote w:type="continuationSeparator" w:id="0">
    <w:p w14:paraId="1A97E3E0" w14:textId="77777777" w:rsidR="00FD0D8A" w:rsidRDefault="00FD0D8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A3A" w14:textId="40F9A28D"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CC25A" w14:textId="5262B815" w:rsidR="00861563" w:rsidRPr="00B02636" w:rsidRDefault="00861563" w:rsidP="00962F0B">
                          <w:pPr>
                            <w:pStyle w:val="AddressText"/>
                            <w:tabs>
                              <w:tab w:val="clear" w:pos="2699"/>
                              <w:tab w:val="clear" w:pos="3549"/>
                              <w:tab w:val="left" w:pos="2880"/>
                            </w:tabs>
                            <w:spacing w:line="240" w:lineRule="auto"/>
                            <w:jc w:val="both"/>
                            <w:rPr>
                              <w:color w:val="00B0F0"/>
                            </w:rPr>
                          </w:pP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213CC25A" w14:textId="5262B815" w:rsidR="00861563" w:rsidRPr="00B02636" w:rsidRDefault="00861563" w:rsidP="00962F0B">
                    <w:pPr>
                      <w:pStyle w:val="AddressText"/>
                      <w:tabs>
                        <w:tab w:val="clear" w:pos="2699"/>
                        <w:tab w:val="clear" w:pos="3549"/>
                        <w:tab w:val="left" w:pos="2880"/>
                      </w:tabs>
                      <w:spacing w:line="240" w:lineRule="auto"/>
                      <w:jc w:val="both"/>
                      <w:rPr>
                        <w:color w:val="00B0F0"/>
                      </w:rPr>
                    </w:pP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5F44F2"/>
    <w:multiLevelType w:val="hybridMultilevel"/>
    <w:tmpl w:val="328C8940"/>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E728D"/>
    <w:multiLevelType w:val="hybridMultilevel"/>
    <w:tmpl w:val="A13281F2"/>
    <w:lvl w:ilvl="0" w:tplc="78C6D0AC">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C79A2"/>
    <w:multiLevelType w:val="hybridMultilevel"/>
    <w:tmpl w:val="3F1EE3C4"/>
    <w:lvl w:ilvl="0" w:tplc="CB7C128E">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15:restartNumberingAfterBreak="0">
    <w:nsid w:val="47926F5C"/>
    <w:multiLevelType w:val="hybridMultilevel"/>
    <w:tmpl w:val="328C8940"/>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9D1157"/>
    <w:multiLevelType w:val="hybridMultilevel"/>
    <w:tmpl w:val="328C8940"/>
    <w:lvl w:ilvl="0" w:tplc="36C6D5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F1586"/>
    <w:multiLevelType w:val="hybridMultilevel"/>
    <w:tmpl w:val="CD605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5A3586"/>
    <w:multiLevelType w:val="hybridMultilevel"/>
    <w:tmpl w:val="2DB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C064C"/>
    <w:multiLevelType w:val="hybridMultilevel"/>
    <w:tmpl w:val="7D4C6056"/>
    <w:lvl w:ilvl="0" w:tplc="53EE5410">
      <w:start w:val="1"/>
      <w:numFmt w:val="decimal"/>
      <w:lvlText w:val="%1."/>
      <w:lvlJc w:val="left"/>
      <w:pPr>
        <w:ind w:left="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0"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4F3F84"/>
    <w:multiLevelType w:val="hybridMultilevel"/>
    <w:tmpl w:val="0B16B73E"/>
    <w:lvl w:ilvl="0" w:tplc="4288BF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B57BD"/>
    <w:multiLevelType w:val="hybridMultilevel"/>
    <w:tmpl w:val="328C8940"/>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B96696"/>
    <w:multiLevelType w:val="hybridMultilevel"/>
    <w:tmpl w:val="C43A8F96"/>
    <w:lvl w:ilvl="0" w:tplc="78C6D0A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024368">
    <w:abstractNumId w:val="22"/>
  </w:num>
  <w:num w:numId="2" w16cid:durableId="291374329">
    <w:abstractNumId w:val="25"/>
  </w:num>
  <w:num w:numId="3" w16cid:durableId="543248652">
    <w:abstractNumId w:val="20"/>
  </w:num>
  <w:num w:numId="4" w16cid:durableId="49303536">
    <w:abstractNumId w:val="16"/>
  </w:num>
  <w:num w:numId="5" w16cid:durableId="500043718">
    <w:abstractNumId w:val="14"/>
  </w:num>
  <w:num w:numId="6" w16cid:durableId="2030325964">
    <w:abstractNumId w:val="21"/>
  </w:num>
  <w:num w:numId="7" w16cid:durableId="629869495">
    <w:abstractNumId w:val="30"/>
  </w:num>
  <w:num w:numId="8" w16cid:durableId="1638871656">
    <w:abstractNumId w:val="31"/>
  </w:num>
  <w:num w:numId="9" w16cid:durableId="317270543">
    <w:abstractNumId w:val="11"/>
    <w:lvlOverride w:ilvl="0">
      <w:lvl w:ilvl="0">
        <w:numFmt w:val="bullet"/>
        <w:lvlText w:val=""/>
        <w:legacy w:legacy="1" w:legacySpace="0" w:legacyIndent="0"/>
        <w:lvlJc w:val="left"/>
        <w:rPr>
          <w:rFonts w:ascii="Symbol" w:hAnsi="Symbol" w:hint="default"/>
          <w:sz w:val="22"/>
        </w:rPr>
      </w:lvl>
    </w:lvlOverride>
  </w:num>
  <w:num w:numId="10" w16cid:durableId="966738440">
    <w:abstractNumId w:val="24"/>
  </w:num>
  <w:num w:numId="11" w16cid:durableId="1368868292">
    <w:abstractNumId w:val="23"/>
  </w:num>
  <w:num w:numId="12" w16cid:durableId="1820883240">
    <w:abstractNumId w:val="36"/>
  </w:num>
  <w:num w:numId="13" w16cid:durableId="1198741292">
    <w:abstractNumId w:val="0"/>
  </w:num>
  <w:num w:numId="14" w16cid:durableId="592131148">
    <w:abstractNumId w:val="10"/>
  </w:num>
  <w:num w:numId="15" w16cid:durableId="195510353">
    <w:abstractNumId w:val="8"/>
  </w:num>
  <w:num w:numId="16" w16cid:durableId="1128157784">
    <w:abstractNumId w:val="7"/>
  </w:num>
  <w:num w:numId="17" w16cid:durableId="1618561098">
    <w:abstractNumId w:val="6"/>
  </w:num>
  <w:num w:numId="18" w16cid:durableId="1763381003">
    <w:abstractNumId w:val="5"/>
  </w:num>
  <w:num w:numId="19" w16cid:durableId="1715345621">
    <w:abstractNumId w:val="9"/>
  </w:num>
  <w:num w:numId="20" w16cid:durableId="641617655">
    <w:abstractNumId w:val="4"/>
  </w:num>
  <w:num w:numId="21" w16cid:durableId="74014535">
    <w:abstractNumId w:val="3"/>
  </w:num>
  <w:num w:numId="22" w16cid:durableId="676004684">
    <w:abstractNumId w:val="2"/>
  </w:num>
  <w:num w:numId="23" w16cid:durableId="1655640644">
    <w:abstractNumId w:val="1"/>
  </w:num>
  <w:num w:numId="24" w16cid:durableId="904803581">
    <w:abstractNumId w:val="17"/>
  </w:num>
  <w:num w:numId="25" w16cid:durableId="1739546930">
    <w:abstractNumId w:val="35"/>
  </w:num>
  <w:num w:numId="26" w16cid:durableId="696929156">
    <w:abstractNumId w:val="26"/>
  </w:num>
  <w:num w:numId="27" w16cid:durableId="1528331187">
    <w:abstractNumId w:val="18"/>
  </w:num>
  <w:num w:numId="28" w16cid:durableId="1198735759">
    <w:abstractNumId w:val="43"/>
  </w:num>
  <w:num w:numId="29" w16cid:durableId="380634907">
    <w:abstractNumId w:val="12"/>
  </w:num>
  <w:num w:numId="30" w16cid:durableId="1546210016">
    <w:abstractNumId w:val="32"/>
  </w:num>
  <w:num w:numId="31" w16cid:durableId="722482264">
    <w:abstractNumId w:val="19"/>
  </w:num>
  <w:num w:numId="32" w16cid:durableId="159584953">
    <w:abstractNumId w:val="39"/>
  </w:num>
  <w:num w:numId="33" w16cid:durableId="739790650">
    <w:abstractNumId w:val="42"/>
  </w:num>
  <w:num w:numId="34" w16cid:durableId="1670130886">
    <w:abstractNumId w:val="33"/>
  </w:num>
  <w:num w:numId="35" w16cid:durableId="512185859">
    <w:abstractNumId w:val="44"/>
  </w:num>
  <w:num w:numId="36" w16cid:durableId="1410080441">
    <w:abstractNumId w:val="40"/>
  </w:num>
  <w:num w:numId="37" w16cid:durableId="644432921">
    <w:abstractNumId w:val="38"/>
  </w:num>
  <w:num w:numId="38" w16cid:durableId="45302024">
    <w:abstractNumId w:val="37"/>
  </w:num>
  <w:num w:numId="39" w16cid:durableId="361368893">
    <w:abstractNumId w:val="34"/>
  </w:num>
  <w:num w:numId="40" w16cid:durableId="1789548471">
    <w:abstractNumId w:val="27"/>
  </w:num>
  <w:num w:numId="41" w16cid:durableId="1809711107">
    <w:abstractNumId w:val="41"/>
  </w:num>
  <w:num w:numId="42" w16cid:durableId="1227909800">
    <w:abstractNumId w:val="15"/>
  </w:num>
  <w:num w:numId="43" w16cid:durableId="121189689">
    <w:abstractNumId w:val="29"/>
  </w:num>
  <w:num w:numId="44" w16cid:durableId="635376708">
    <w:abstractNumId w:val="45"/>
  </w:num>
  <w:num w:numId="45" w16cid:durableId="673872875">
    <w:abstractNumId w:val="13"/>
  </w:num>
  <w:num w:numId="46" w16cid:durableId="1778254425">
    <w:abstractNumId w:val="28"/>
  </w:num>
  <w:num w:numId="47" w16cid:durableId="149043729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00"/>
    <w:rsid w:val="00012797"/>
    <w:rsid w:val="00012DEC"/>
    <w:rsid w:val="00015665"/>
    <w:rsid w:val="00020564"/>
    <w:rsid w:val="0002075C"/>
    <w:rsid w:val="000241D1"/>
    <w:rsid w:val="00025F29"/>
    <w:rsid w:val="00026C75"/>
    <w:rsid w:val="00027F46"/>
    <w:rsid w:val="00030834"/>
    <w:rsid w:val="00030B47"/>
    <w:rsid w:val="000310DE"/>
    <w:rsid w:val="00034066"/>
    <w:rsid w:val="0003444F"/>
    <w:rsid w:val="000374C2"/>
    <w:rsid w:val="00037AEE"/>
    <w:rsid w:val="00037F58"/>
    <w:rsid w:val="000415E9"/>
    <w:rsid w:val="0004335B"/>
    <w:rsid w:val="0004433C"/>
    <w:rsid w:val="00051966"/>
    <w:rsid w:val="00053288"/>
    <w:rsid w:val="00056A18"/>
    <w:rsid w:val="000576DC"/>
    <w:rsid w:val="00060987"/>
    <w:rsid w:val="0006106E"/>
    <w:rsid w:val="00063121"/>
    <w:rsid w:val="00064448"/>
    <w:rsid w:val="00064740"/>
    <w:rsid w:val="00065C61"/>
    <w:rsid w:val="00065FA8"/>
    <w:rsid w:val="00066CAF"/>
    <w:rsid w:val="000702BB"/>
    <w:rsid w:val="00072D23"/>
    <w:rsid w:val="00076437"/>
    <w:rsid w:val="00085150"/>
    <w:rsid w:val="0008696B"/>
    <w:rsid w:val="0008719A"/>
    <w:rsid w:val="00087804"/>
    <w:rsid w:val="0009288C"/>
    <w:rsid w:val="000928B3"/>
    <w:rsid w:val="00095D42"/>
    <w:rsid w:val="00096010"/>
    <w:rsid w:val="00096192"/>
    <w:rsid w:val="00096574"/>
    <w:rsid w:val="000965AE"/>
    <w:rsid w:val="000A6E4F"/>
    <w:rsid w:val="000A7045"/>
    <w:rsid w:val="000B5829"/>
    <w:rsid w:val="000B5B6D"/>
    <w:rsid w:val="000B5DCD"/>
    <w:rsid w:val="000B6553"/>
    <w:rsid w:val="000C1AF2"/>
    <w:rsid w:val="000C3710"/>
    <w:rsid w:val="000C5046"/>
    <w:rsid w:val="000C61F2"/>
    <w:rsid w:val="000C68DF"/>
    <w:rsid w:val="000C6D37"/>
    <w:rsid w:val="000D4176"/>
    <w:rsid w:val="000D6CA1"/>
    <w:rsid w:val="000E1755"/>
    <w:rsid w:val="000E1CA5"/>
    <w:rsid w:val="000E28B8"/>
    <w:rsid w:val="000E3253"/>
    <w:rsid w:val="000E414F"/>
    <w:rsid w:val="000E49AE"/>
    <w:rsid w:val="000E4D76"/>
    <w:rsid w:val="000F0EB9"/>
    <w:rsid w:val="000F2D89"/>
    <w:rsid w:val="000F387F"/>
    <w:rsid w:val="000F4144"/>
    <w:rsid w:val="000F4684"/>
    <w:rsid w:val="000F5597"/>
    <w:rsid w:val="000F6440"/>
    <w:rsid w:val="00100D1C"/>
    <w:rsid w:val="0010395D"/>
    <w:rsid w:val="00104408"/>
    <w:rsid w:val="001060F6"/>
    <w:rsid w:val="00107B7A"/>
    <w:rsid w:val="00110EA9"/>
    <w:rsid w:val="00112DEE"/>
    <w:rsid w:val="001201B0"/>
    <w:rsid w:val="0012674B"/>
    <w:rsid w:val="00127E1C"/>
    <w:rsid w:val="001303A7"/>
    <w:rsid w:val="00131125"/>
    <w:rsid w:val="00137BD8"/>
    <w:rsid w:val="00142B4D"/>
    <w:rsid w:val="0014367A"/>
    <w:rsid w:val="00150A11"/>
    <w:rsid w:val="0015323F"/>
    <w:rsid w:val="00153A99"/>
    <w:rsid w:val="001555CD"/>
    <w:rsid w:val="001557E3"/>
    <w:rsid w:val="0015717D"/>
    <w:rsid w:val="0015757A"/>
    <w:rsid w:val="001637C2"/>
    <w:rsid w:val="00164C95"/>
    <w:rsid w:val="0016539C"/>
    <w:rsid w:val="00165C9B"/>
    <w:rsid w:val="00175E9C"/>
    <w:rsid w:val="00176711"/>
    <w:rsid w:val="00177F06"/>
    <w:rsid w:val="0018206E"/>
    <w:rsid w:val="00182C1C"/>
    <w:rsid w:val="00183FA9"/>
    <w:rsid w:val="0018402A"/>
    <w:rsid w:val="0018585D"/>
    <w:rsid w:val="00186E13"/>
    <w:rsid w:val="00192883"/>
    <w:rsid w:val="00192A04"/>
    <w:rsid w:val="00193BD3"/>
    <w:rsid w:val="00194FAE"/>
    <w:rsid w:val="00195467"/>
    <w:rsid w:val="0019551D"/>
    <w:rsid w:val="001A4B63"/>
    <w:rsid w:val="001B190C"/>
    <w:rsid w:val="001B291B"/>
    <w:rsid w:val="001B5D66"/>
    <w:rsid w:val="001B7475"/>
    <w:rsid w:val="001C5BDE"/>
    <w:rsid w:val="001C61A2"/>
    <w:rsid w:val="001C79B5"/>
    <w:rsid w:val="001D5955"/>
    <w:rsid w:val="001D6A52"/>
    <w:rsid w:val="001D7502"/>
    <w:rsid w:val="001D7E1A"/>
    <w:rsid w:val="001E112E"/>
    <w:rsid w:val="001E678D"/>
    <w:rsid w:val="001E7405"/>
    <w:rsid w:val="001F1CDD"/>
    <w:rsid w:val="001F1F5B"/>
    <w:rsid w:val="001F582C"/>
    <w:rsid w:val="001F5AD9"/>
    <w:rsid w:val="001F651F"/>
    <w:rsid w:val="001F654A"/>
    <w:rsid w:val="00202A7D"/>
    <w:rsid w:val="00202D55"/>
    <w:rsid w:val="00206AEB"/>
    <w:rsid w:val="002072D5"/>
    <w:rsid w:val="00213A86"/>
    <w:rsid w:val="00213C7E"/>
    <w:rsid w:val="00214E11"/>
    <w:rsid w:val="00215E5E"/>
    <w:rsid w:val="00216756"/>
    <w:rsid w:val="0022123C"/>
    <w:rsid w:val="00222CFE"/>
    <w:rsid w:val="00222F56"/>
    <w:rsid w:val="00231590"/>
    <w:rsid w:val="00232D08"/>
    <w:rsid w:val="00233ED5"/>
    <w:rsid w:val="00234AD4"/>
    <w:rsid w:val="002410E7"/>
    <w:rsid w:val="0024245F"/>
    <w:rsid w:val="00244E25"/>
    <w:rsid w:val="00245E09"/>
    <w:rsid w:val="002460BE"/>
    <w:rsid w:val="00247353"/>
    <w:rsid w:val="00251348"/>
    <w:rsid w:val="00251D62"/>
    <w:rsid w:val="00254829"/>
    <w:rsid w:val="002555D3"/>
    <w:rsid w:val="00257BD7"/>
    <w:rsid w:val="00260C1B"/>
    <w:rsid w:val="0026317E"/>
    <w:rsid w:val="002659AE"/>
    <w:rsid w:val="0026614B"/>
    <w:rsid w:val="0026644B"/>
    <w:rsid w:val="00267416"/>
    <w:rsid w:val="0026789A"/>
    <w:rsid w:val="0027015A"/>
    <w:rsid w:val="00273F70"/>
    <w:rsid w:val="002839CD"/>
    <w:rsid w:val="00283B8B"/>
    <w:rsid w:val="00285811"/>
    <w:rsid w:val="00291EF8"/>
    <w:rsid w:val="00293255"/>
    <w:rsid w:val="002952E4"/>
    <w:rsid w:val="00295B2C"/>
    <w:rsid w:val="002A26CE"/>
    <w:rsid w:val="002A2B36"/>
    <w:rsid w:val="002A45B4"/>
    <w:rsid w:val="002A54B5"/>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29E2"/>
    <w:rsid w:val="002E443D"/>
    <w:rsid w:val="002F1301"/>
    <w:rsid w:val="002F21FC"/>
    <w:rsid w:val="002F2367"/>
    <w:rsid w:val="002F2CA7"/>
    <w:rsid w:val="002F3476"/>
    <w:rsid w:val="002F363E"/>
    <w:rsid w:val="00302AF9"/>
    <w:rsid w:val="00305E11"/>
    <w:rsid w:val="00306E1E"/>
    <w:rsid w:val="00311346"/>
    <w:rsid w:val="003117C2"/>
    <w:rsid w:val="00311B83"/>
    <w:rsid w:val="00312BAC"/>
    <w:rsid w:val="003135FD"/>
    <w:rsid w:val="00314847"/>
    <w:rsid w:val="00315AFD"/>
    <w:rsid w:val="00315E21"/>
    <w:rsid w:val="00320886"/>
    <w:rsid w:val="00320A88"/>
    <w:rsid w:val="0032151B"/>
    <w:rsid w:val="00322155"/>
    <w:rsid w:val="0032216B"/>
    <w:rsid w:val="00324A98"/>
    <w:rsid w:val="00325DDD"/>
    <w:rsid w:val="00330015"/>
    <w:rsid w:val="00332D2A"/>
    <w:rsid w:val="003406CC"/>
    <w:rsid w:val="0034354C"/>
    <w:rsid w:val="003442DE"/>
    <w:rsid w:val="00351934"/>
    <w:rsid w:val="00352EFE"/>
    <w:rsid w:val="00353547"/>
    <w:rsid w:val="00354810"/>
    <w:rsid w:val="00355778"/>
    <w:rsid w:val="00357966"/>
    <w:rsid w:val="00361834"/>
    <w:rsid w:val="003648E2"/>
    <w:rsid w:val="003655B8"/>
    <w:rsid w:val="00366CE9"/>
    <w:rsid w:val="0037152D"/>
    <w:rsid w:val="00372E4B"/>
    <w:rsid w:val="00373453"/>
    <w:rsid w:val="0037425C"/>
    <w:rsid w:val="0037664E"/>
    <w:rsid w:val="00377BF5"/>
    <w:rsid w:val="00377E69"/>
    <w:rsid w:val="00381771"/>
    <w:rsid w:val="0038200F"/>
    <w:rsid w:val="00383684"/>
    <w:rsid w:val="00383C69"/>
    <w:rsid w:val="003849AD"/>
    <w:rsid w:val="00385BCF"/>
    <w:rsid w:val="003903B0"/>
    <w:rsid w:val="00393811"/>
    <w:rsid w:val="00395F11"/>
    <w:rsid w:val="00396BF0"/>
    <w:rsid w:val="003A00B6"/>
    <w:rsid w:val="003A29CE"/>
    <w:rsid w:val="003A2D50"/>
    <w:rsid w:val="003A33D7"/>
    <w:rsid w:val="003A4ED6"/>
    <w:rsid w:val="003A5F9C"/>
    <w:rsid w:val="003B3F83"/>
    <w:rsid w:val="003B52AA"/>
    <w:rsid w:val="003B69CB"/>
    <w:rsid w:val="003B7251"/>
    <w:rsid w:val="003C0559"/>
    <w:rsid w:val="003C1BC1"/>
    <w:rsid w:val="003C3271"/>
    <w:rsid w:val="003C4672"/>
    <w:rsid w:val="003C48FF"/>
    <w:rsid w:val="003D04D3"/>
    <w:rsid w:val="003D0BC9"/>
    <w:rsid w:val="003D0F6C"/>
    <w:rsid w:val="003D168E"/>
    <w:rsid w:val="003D2BCF"/>
    <w:rsid w:val="003D2C08"/>
    <w:rsid w:val="003D2F8B"/>
    <w:rsid w:val="003D42F1"/>
    <w:rsid w:val="003D74A5"/>
    <w:rsid w:val="003D7B38"/>
    <w:rsid w:val="003E010A"/>
    <w:rsid w:val="003E2752"/>
    <w:rsid w:val="003E4220"/>
    <w:rsid w:val="003E676E"/>
    <w:rsid w:val="003E7E75"/>
    <w:rsid w:val="003F01E1"/>
    <w:rsid w:val="003F70D4"/>
    <w:rsid w:val="004000A1"/>
    <w:rsid w:val="00400680"/>
    <w:rsid w:val="00400C21"/>
    <w:rsid w:val="004024EB"/>
    <w:rsid w:val="00402921"/>
    <w:rsid w:val="00403413"/>
    <w:rsid w:val="00405AC2"/>
    <w:rsid w:val="00405FAF"/>
    <w:rsid w:val="00407258"/>
    <w:rsid w:val="00407853"/>
    <w:rsid w:val="00410401"/>
    <w:rsid w:val="00411F46"/>
    <w:rsid w:val="00414836"/>
    <w:rsid w:val="00415AB3"/>
    <w:rsid w:val="004160E9"/>
    <w:rsid w:val="00416141"/>
    <w:rsid w:val="00416BD1"/>
    <w:rsid w:val="004177F0"/>
    <w:rsid w:val="00422097"/>
    <w:rsid w:val="00422305"/>
    <w:rsid w:val="0042471B"/>
    <w:rsid w:val="00425A13"/>
    <w:rsid w:val="0042638F"/>
    <w:rsid w:val="00432765"/>
    <w:rsid w:val="00433CE2"/>
    <w:rsid w:val="00435AB0"/>
    <w:rsid w:val="0043646D"/>
    <w:rsid w:val="00441945"/>
    <w:rsid w:val="004429D6"/>
    <w:rsid w:val="00442DB1"/>
    <w:rsid w:val="00443AC8"/>
    <w:rsid w:val="00445CFF"/>
    <w:rsid w:val="0044686C"/>
    <w:rsid w:val="00446F4F"/>
    <w:rsid w:val="00461856"/>
    <w:rsid w:val="00472395"/>
    <w:rsid w:val="00472889"/>
    <w:rsid w:val="00472BBD"/>
    <w:rsid w:val="004755B5"/>
    <w:rsid w:val="004809D8"/>
    <w:rsid w:val="00481D11"/>
    <w:rsid w:val="0048276E"/>
    <w:rsid w:val="00482EDB"/>
    <w:rsid w:val="00483F16"/>
    <w:rsid w:val="004846CA"/>
    <w:rsid w:val="004859AF"/>
    <w:rsid w:val="00485A4E"/>
    <w:rsid w:val="0049163C"/>
    <w:rsid w:val="00492638"/>
    <w:rsid w:val="004939F0"/>
    <w:rsid w:val="004A051A"/>
    <w:rsid w:val="004A10AA"/>
    <w:rsid w:val="004A4D6C"/>
    <w:rsid w:val="004A5ABA"/>
    <w:rsid w:val="004A64C8"/>
    <w:rsid w:val="004A6710"/>
    <w:rsid w:val="004A6CA6"/>
    <w:rsid w:val="004B046E"/>
    <w:rsid w:val="004B276A"/>
    <w:rsid w:val="004B7073"/>
    <w:rsid w:val="004B78AC"/>
    <w:rsid w:val="004C0CCB"/>
    <w:rsid w:val="004C2C7B"/>
    <w:rsid w:val="004C35FC"/>
    <w:rsid w:val="004C45E6"/>
    <w:rsid w:val="004C4944"/>
    <w:rsid w:val="004D03C5"/>
    <w:rsid w:val="004D08C1"/>
    <w:rsid w:val="004D14A2"/>
    <w:rsid w:val="004D2245"/>
    <w:rsid w:val="004D309E"/>
    <w:rsid w:val="004D41C0"/>
    <w:rsid w:val="004D5368"/>
    <w:rsid w:val="004D5D35"/>
    <w:rsid w:val="004E0E05"/>
    <w:rsid w:val="004E2D0B"/>
    <w:rsid w:val="004E5575"/>
    <w:rsid w:val="004E67BE"/>
    <w:rsid w:val="004F0FD7"/>
    <w:rsid w:val="004F1A27"/>
    <w:rsid w:val="004F1D74"/>
    <w:rsid w:val="004F25B4"/>
    <w:rsid w:val="004F315F"/>
    <w:rsid w:val="00500AB6"/>
    <w:rsid w:val="005032F9"/>
    <w:rsid w:val="005055A5"/>
    <w:rsid w:val="005075C6"/>
    <w:rsid w:val="00511A6E"/>
    <w:rsid w:val="00514729"/>
    <w:rsid w:val="00515486"/>
    <w:rsid w:val="00515EFF"/>
    <w:rsid w:val="005177E4"/>
    <w:rsid w:val="00523923"/>
    <w:rsid w:val="005246DC"/>
    <w:rsid w:val="00525E03"/>
    <w:rsid w:val="0052755F"/>
    <w:rsid w:val="00531394"/>
    <w:rsid w:val="00531B85"/>
    <w:rsid w:val="00532DF7"/>
    <w:rsid w:val="005356FF"/>
    <w:rsid w:val="00541BFA"/>
    <w:rsid w:val="00544027"/>
    <w:rsid w:val="00544A89"/>
    <w:rsid w:val="0054592E"/>
    <w:rsid w:val="00545C83"/>
    <w:rsid w:val="00546BF1"/>
    <w:rsid w:val="00546C57"/>
    <w:rsid w:val="005512D6"/>
    <w:rsid w:val="00551509"/>
    <w:rsid w:val="005537D9"/>
    <w:rsid w:val="0055557C"/>
    <w:rsid w:val="00555615"/>
    <w:rsid w:val="00562CC0"/>
    <w:rsid w:val="00565D53"/>
    <w:rsid w:val="005672CF"/>
    <w:rsid w:val="00572FE7"/>
    <w:rsid w:val="00573CEF"/>
    <w:rsid w:val="00575C63"/>
    <w:rsid w:val="00575C9E"/>
    <w:rsid w:val="00575F8F"/>
    <w:rsid w:val="00591246"/>
    <w:rsid w:val="00591CD6"/>
    <w:rsid w:val="0059671E"/>
    <w:rsid w:val="00596D49"/>
    <w:rsid w:val="005A0672"/>
    <w:rsid w:val="005A15AC"/>
    <w:rsid w:val="005A2F80"/>
    <w:rsid w:val="005A533D"/>
    <w:rsid w:val="005A643C"/>
    <w:rsid w:val="005B3739"/>
    <w:rsid w:val="005B3B26"/>
    <w:rsid w:val="005B7AC6"/>
    <w:rsid w:val="005C103A"/>
    <w:rsid w:val="005C445E"/>
    <w:rsid w:val="005C49CD"/>
    <w:rsid w:val="005D0BBF"/>
    <w:rsid w:val="005D1299"/>
    <w:rsid w:val="005D6958"/>
    <w:rsid w:val="005E394B"/>
    <w:rsid w:val="005E3D4E"/>
    <w:rsid w:val="005E4A04"/>
    <w:rsid w:val="005E6187"/>
    <w:rsid w:val="005E629A"/>
    <w:rsid w:val="005E6FE1"/>
    <w:rsid w:val="005F2E5A"/>
    <w:rsid w:val="005F3AFC"/>
    <w:rsid w:val="005F4EF2"/>
    <w:rsid w:val="005F57A9"/>
    <w:rsid w:val="005F7D7E"/>
    <w:rsid w:val="006007DA"/>
    <w:rsid w:val="006037C8"/>
    <w:rsid w:val="00604D4C"/>
    <w:rsid w:val="00606222"/>
    <w:rsid w:val="006114BA"/>
    <w:rsid w:val="00617F0D"/>
    <w:rsid w:val="006205C0"/>
    <w:rsid w:val="00622ED3"/>
    <w:rsid w:val="00625A0C"/>
    <w:rsid w:val="00626681"/>
    <w:rsid w:val="0063018A"/>
    <w:rsid w:val="00632D59"/>
    <w:rsid w:val="00635920"/>
    <w:rsid w:val="00635D23"/>
    <w:rsid w:val="00641AEF"/>
    <w:rsid w:val="006465EB"/>
    <w:rsid w:val="006467BA"/>
    <w:rsid w:val="00651233"/>
    <w:rsid w:val="0065131C"/>
    <w:rsid w:val="006516A6"/>
    <w:rsid w:val="006538F3"/>
    <w:rsid w:val="00653E0C"/>
    <w:rsid w:val="006579B7"/>
    <w:rsid w:val="006579D3"/>
    <w:rsid w:val="00661BE1"/>
    <w:rsid w:val="006642C4"/>
    <w:rsid w:val="00664622"/>
    <w:rsid w:val="0066692F"/>
    <w:rsid w:val="00667FFE"/>
    <w:rsid w:val="006720D6"/>
    <w:rsid w:val="006746A4"/>
    <w:rsid w:val="00674FCB"/>
    <w:rsid w:val="00677C14"/>
    <w:rsid w:val="00684C99"/>
    <w:rsid w:val="00685BAD"/>
    <w:rsid w:val="0068655C"/>
    <w:rsid w:val="00686E7F"/>
    <w:rsid w:val="00687E78"/>
    <w:rsid w:val="00690222"/>
    <w:rsid w:val="006907A6"/>
    <w:rsid w:val="00690CA1"/>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200A"/>
    <w:rsid w:val="006C2B97"/>
    <w:rsid w:val="006C3904"/>
    <w:rsid w:val="006C47DD"/>
    <w:rsid w:val="006C5703"/>
    <w:rsid w:val="006C688F"/>
    <w:rsid w:val="006C7D5A"/>
    <w:rsid w:val="006D028F"/>
    <w:rsid w:val="006D1BD7"/>
    <w:rsid w:val="006D22C7"/>
    <w:rsid w:val="006D3344"/>
    <w:rsid w:val="006D5D9B"/>
    <w:rsid w:val="006D6A75"/>
    <w:rsid w:val="006D6C69"/>
    <w:rsid w:val="006D7369"/>
    <w:rsid w:val="006D7FCF"/>
    <w:rsid w:val="006E10C6"/>
    <w:rsid w:val="006E3839"/>
    <w:rsid w:val="006E7114"/>
    <w:rsid w:val="006F3357"/>
    <w:rsid w:val="006F4AAB"/>
    <w:rsid w:val="006F5537"/>
    <w:rsid w:val="006F6E40"/>
    <w:rsid w:val="006F7A0D"/>
    <w:rsid w:val="007001DA"/>
    <w:rsid w:val="007006F8"/>
    <w:rsid w:val="00701326"/>
    <w:rsid w:val="007022F9"/>
    <w:rsid w:val="0070263C"/>
    <w:rsid w:val="00703E8B"/>
    <w:rsid w:val="00706943"/>
    <w:rsid w:val="0070700E"/>
    <w:rsid w:val="00711C06"/>
    <w:rsid w:val="0071297F"/>
    <w:rsid w:val="007142C7"/>
    <w:rsid w:val="007164FB"/>
    <w:rsid w:val="00716A6F"/>
    <w:rsid w:val="00717484"/>
    <w:rsid w:val="00722F88"/>
    <w:rsid w:val="00724DFE"/>
    <w:rsid w:val="007267FA"/>
    <w:rsid w:val="00732051"/>
    <w:rsid w:val="007324AA"/>
    <w:rsid w:val="00733FF8"/>
    <w:rsid w:val="0073582E"/>
    <w:rsid w:val="00741B90"/>
    <w:rsid w:val="00741DA9"/>
    <w:rsid w:val="00745587"/>
    <w:rsid w:val="00745F9C"/>
    <w:rsid w:val="00746FD9"/>
    <w:rsid w:val="00747591"/>
    <w:rsid w:val="00751237"/>
    <w:rsid w:val="00753EA7"/>
    <w:rsid w:val="00754088"/>
    <w:rsid w:val="0075490C"/>
    <w:rsid w:val="00756755"/>
    <w:rsid w:val="007613B3"/>
    <w:rsid w:val="00762810"/>
    <w:rsid w:val="0077152D"/>
    <w:rsid w:val="00774438"/>
    <w:rsid w:val="00774952"/>
    <w:rsid w:val="00774DEC"/>
    <w:rsid w:val="0077559E"/>
    <w:rsid w:val="00780E6D"/>
    <w:rsid w:val="007826F8"/>
    <w:rsid w:val="00786F54"/>
    <w:rsid w:val="007921E1"/>
    <w:rsid w:val="007929C0"/>
    <w:rsid w:val="00793EF2"/>
    <w:rsid w:val="00795601"/>
    <w:rsid w:val="0079579E"/>
    <w:rsid w:val="00795E9E"/>
    <w:rsid w:val="00795F95"/>
    <w:rsid w:val="00797D06"/>
    <w:rsid w:val="007A029D"/>
    <w:rsid w:val="007A189B"/>
    <w:rsid w:val="007A1E1A"/>
    <w:rsid w:val="007A6C96"/>
    <w:rsid w:val="007B3CF3"/>
    <w:rsid w:val="007B6BF8"/>
    <w:rsid w:val="007B7D3B"/>
    <w:rsid w:val="007C0CA7"/>
    <w:rsid w:val="007C2413"/>
    <w:rsid w:val="007C2977"/>
    <w:rsid w:val="007C3C01"/>
    <w:rsid w:val="007C66E2"/>
    <w:rsid w:val="007C7F78"/>
    <w:rsid w:val="007D4EAF"/>
    <w:rsid w:val="007D5968"/>
    <w:rsid w:val="007D735E"/>
    <w:rsid w:val="007D7750"/>
    <w:rsid w:val="007E36CF"/>
    <w:rsid w:val="007E4E85"/>
    <w:rsid w:val="007E73F5"/>
    <w:rsid w:val="007F2131"/>
    <w:rsid w:val="007F3A02"/>
    <w:rsid w:val="007F76C5"/>
    <w:rsid w:val="00801C3E"/>
    <w:rsid w:val="0080285E"/>
    <w:rsid w:val="00802DB2"/>
    <w:rsid w:val="00803DAB"/>
    <w:rsid w:val="0080479A"/>
    <w:rsid w:val="0080603F"/>
    <w:rsid w:val="00806AF3"/>
    <w:rsid w:val="00806BAD"/>
    <w:rsid w:val="0080768C"/>
    <w:rsid w:val="0081073D"/>
    <w:rsid w:val="0081295A"/>
    <w:rsid w:val="00812FFA"/>
    <w:rsid w:val="00813D3A"/>
    <w:rsid w:val="00814E94"/>
    <w:rsid w:val="00820044"/>
    <w:rsid w:val="008215B0"/>
    <w:rsid w:val="00823680"/>
    <w:rsid w:val="008256A4"/>
    <w:rsid w:val="0082759F"/>
    <w:rsid w:val="00832BBE"/>
    <w:rsid w:val="00837983"/>
    <w:rsid w:val="00837A92"/>
    <w:rsid w:val="00837F2E"/>
    <w:rsid w:val="008419EF"/>
    <w:rsid w:val="00843578"/>
    <w:rsid w:val="008449B5"/>
    <w:rsid w:val="00845125"/>
    <w:rsid w:val="008458FF"/>
    <w:rsid w:val="00850070"/>
    <w:rsid w:val="00857028"/>
    <w:rsid w:val="00857498"/>
    <w:rsid w:val="00861563"/>
    <w:rsid w:val="00871947"/>
    <w:rsid w:val="00873C12"/>
    <w:rsid w:val="00880820"/>
    <w:rsid w:val="00883D70"/>
    <w:rsid w:val="008843F0"/>
    <w:rsid w:val="00884F21"/>
    <w:rsid w:val="00884F6C"/>
    <w:rsid w:val="0088752F"/>
    <w:rsid w:val="00890F41"/>
    <w:rsid w:val="00891D55"/>
    <w:rsid w:val="00894DE2"/>
    <w:rsid w:val="00896383"/>
    <w:rsid w:val="00896C84"/>
    <w:rsid w:val="00897AF5"/>
    <w:rsid w:val="008A2A60"/>
    <w:rsid w:val="008A359F"/>
    <w:rsid w:val="008A39E4"/>
    <w:rsid w:val="008A7869"/>
    <w:rsid w:val="008B0A0B"/>
    <w:rsid w:val="008B379E"/>
    <w:rsid w:val="008B3BDE"/>
    <w:rsid w:val="008C000B"/>
    <w:rsid w:val="008C5761"/>
    <w:rsid w:val="008C5B97"/>
    <w:rsid w:val="008C6F4E"/>
    <w:rsid w:val="008D79DD"/>
    <w:rsid w:val="008E375E"/>
    <w:rsid w:val="008E3A5F"/>
    <w:rsid w:val="008F3117"/>
    <w:rsid w:val="008F7CE8"/>
    <w:rsid w:val="0090065A"/>
    <w:rsid w:val="00900912"/>
    <w:rsid w:val="00900E68"/>
    <w:rsid w:val="00901044"/>
    <w:rsid w:val="00903E9D"/>
    <w:rsid w:val="00905953"/>
    <w:rsid w:val="00905B00"/>
    <w:rsid w:val="00906E2A"/>
    <w:rsid w:val="009109A5"/>
    <w:rsid w:val="0091382D"/>
    <w:rsid w:val="00916AD4"/>
    <w:rsid w:val="00917EA0"/>
    <w:rsid w:val="009203FF"/>
    <w:rsid w:val="00922852"/>
    <w:rsid w:val="009247BD"/>
    <w:rsid w:val="0092496F"/>
    <w:rsid w:val="00925FC0"/>
    <w:rsid w:val="00926D9B"/>
    <w:rsid w:val="00927A03"/>
    <w:rsid w:val="009354D4"/>
    <w:rsid w:val="009359AA"/>
    <w:rsid w:val="00935F24"/>
    <w:rsid w:val="00944357"/>
    <w:rsid w:val="009512AC"/>
    <w:rsid w:val="00951430"/>
    <w:rsid w:val="0095309F"/>
    <w:rsid w:val="009531E8"/>
    <w:rsid w:val="0095572A"/>
    <w:rsid w:val="00956967"/>
    <w:rsid w:val="00957E7C"/>
    <w:rsid w:val="00960715"/>
    <w:rsid w:val="0096249B"/>
    <w:rsid w:val="00962F0B"/>
    <w:rsid w:val="009637FF"/>
    <w:rsid w:val="00963C52"/>
    <w:rsid w:val="0096402D"/>
    <w:rsid w:val="00964DE6"/>
    <w:rsid w:val="009657AF"/>
    <w:rsid w:val="0096657A"/>
    <w:rsid w:val="009666C1"/>
    <w:rsid w:val="00970EBD"/>
    <w:rsid w:val="00971993"/>
    <w:rsid w:val="0097298A"/>
    <w:rsid w:val="00975550"/>
    <w:rsid w:val="0098090C"/>
    <w:rsid w:val="00981D8F"/>
    <w:rsid w:val="00986834"/>
    <w:rsid w:val="00987EA4"/>
    <w:rsid w:val="00994471"/>
    <w:rsid w:val="00995348"/>
    <w:rsid w:val="00995F89"/>
    <w:rsid w:val="009A11FE"/>
    <w:rsid w:val="009A1C63"/>
    <w:rsid w:val="009A4F2D"/>
    <w:rsid w:val="009B0B6E"/>
    <w:rsid w:val="009B0CCD"/>
    <w:rsid w:val="009B2858"/>
    <w:rsid w:val="009B3C84"/>
    <w:rsid w:val="009B4CDC"/>
    <w:rsid w:val="009B6BAC"/>
    <w:rsid w:val="009C29A4"/>
    <w:rsid w:val="009C6AA7"/>
    <w:rsid w:val="009C7FB3"/>
    <w:rsid w:val="009D3EDC"/>
    <w:rsid w:val="009D4F1D"/>
    <w:rsid w:val="009D5ED5"/>
    <w:rsid w:val="009E1E94"/>
    <w:rsid w:val="009E2E8E"/>
    <w:rsid w:val="009E3006"/>
    <w:rsid w:val="009E758D"/>
    <w:rsid w:val="009F13F1"/>
    <w:rsid w:val="009F3759"/>
    <w:rsid w:val="009F5040"/>
    <w:rsid w:val="009F51B9"/>
    <w:rsid w:val="009F7C6C"/>
    <w:rsid w:val="00A0375D"/>
    <w:rsid w:val="00A047FB"/>
    <w:rsid w:val="00A05FB5"/>
    <w:rsid w:val="00A11FA1"/>
    <w:rsid w:val="00A1500D"/>
    <w:rsid w:val="00A15D12"/>
    <w:rsid w:val="00A16388"/>
    <w:rsid w:val="00A2060A"/>
    <w:rsid w:val="00A2389C"/>
    <w:rsid w:val="00A24803"/>
    <w:rsid w:val="00A24FA9"/>
    <w:rsid w:val="00A251F9"/>
    <w:rsid w:val="00A2758B"/>
    <w:rsid w:val="00A3477D"/>
    <w:rsid w:val="00A35A1F"/>
    <w:rsid w:val="00A3692C"/>
    <w:rsid w:val="00A37AF0"/>
    <w:rsid w:val="00A4183E"/>
    <w:rsid w:val="00A41ABC"/>
    <w:rsid w:val="00A42346"/>
    <w:rsid w:val="00A4454C"/>
    <w:rsid w:val="00A44729"/>
    <w:rsid w:val="00A47DCD"/>
    <w:rsid w:val="00A56EC7"/>
    <w:rsid w:val="00A60C27"/>
    <w:rsid w:val="00A62C20"/>
    <w:rsid w:val="00A708F8"/>
    <w:rsid w:val="00A70AA3"/>
    <w:rsid w:val="00A71AB3"/>
    <w:rsid w:val="00A73543"/>
    <w:rsid w:val="00A751D8"/>
    <w:rsid w:val="00A7544D"/>
    <w:rsid w:val="00A7722C"/>
    <w:rsid w:val="00A80C16"/>
    <w:rsid w:val="00A8354D"/>
    <w:rsid w:val="00A83CD3"/>
    <w:rsid w:val="00A91988"/>
    <w:rsid w:val="00A934E9"/>
    <w:rsid w:val="00A94248"/>
    <w:rsid w:val="00A9640C"/>
    <w:rsid w:val="00AA0F1A"/>
    <w:rsid w:val="00AA1C06"/>
    <w:rsid w:val="00AA1F00"/>
    <w:rsid w:val="00AA2ED3"/>
    <w:rsid w:val="00AA5269"/>
    <w:rsid w:val="00AA6665"/>
    <w:rsid w:val="00AA78BB"/>
    <w:rsid w:val="00AB0273"/>
    <w:rsid w:val="00AB2843"/>
    <w:rsid w:val="00AB4DE3"/>
    <w:rsid w:val="00AB6AF4"/>
    <w:rsid w:val="00AC083A"/>
    <w:rsid w:val="00AC3680"/>
    <w:rsid w:val="00AC40ED"/>
    <w:rsid w:val="00AC5116"/>
    <w:rsid w:val="00AC78AC"/>
    <w:rsid w:val="00AD138A"/>
    <w:rsid w:val="00AE01E5"/>
    <w:rsid w:val="00AE48C4"/>
    <w:rsid w:val="00AE5B49"/>
    <w:rsid w:val="00AE74FB"/>
    <w:rsid w:val="00AF077A"/>
    <w:rsid w:val="00AF2CA2"/>
    <w:rsid w:val="00AF3022"/>
    <w:rsid w:val="00AF3B0E"/>
    <w:rsid w:val="00AF592A"/>
    <w:rsid w:val="00AF6D02"/>
    <w:rsid w:val="00AF6EDD"/>
    <w:rsid w:val="00AF6FE1"/>
    <w:rsid w:val="00B0078C"/>
    <w:rsid w:val="00B02636"/>
    <w:rsid w:val="00B032EC"/>
    <w:rsid w:val="00B059CF"/>
    <w:rsid w:val="00B05ABF"/>
    <w:rsid w:val="00B12DA7"/>
    <w:rsid w:val="00B13DCA"/>
    <w:rsid w:val="00B14BE6"/>
    <w:rsid w:val="00B20E1A"/>
    <w:rsid w:val="00B2135D"/>
    <w:rsid w:val="00B22FF0"/>
    <w:rsid w:val="00B23942"/>
    <w:rsid w:val="00B25624"/>
    <w:rsid w:val="00B25923"/>
    <w:rsid w:val="00B25E55"/>
    <w:rsid w:val="00B31E7F"/>
    <w:rsid w:val="00B3253A"/>
    <w:rsid w:val="00B33294"/>
    <w:rsid w:val="00B334BC"/>
    <w:rsid w:val="00B34C31"/>
    <w:rsid w:val="00B35723"/>
    <w:rsid w:val="00B37562"/>
    <w:rsid w:val="00B4127F"/>
    <w:rsid w:val="00B415E7"/>
    <w:rsid w:val="00B43C5A"/>
    <w:rsid w:val="00B57719"/>
    <w:rsid w:val="00B63E76"/>
    <w:rsid w:val="00B66698"/>
    <w:rsid w:val="00B667DA"/>
    <w:rsid w:val="00B66C6F"/>
    <w:rsid w:val="00B677D8"/>
    <w:rsid w:val="00B7121F"/>
    <w:rsid w:val="00B77619"/>
    <w:rsid w:val="00B814B7"/>
    <w:rsid w:val="00B8379D"/>
    <w:rsid w:val="00B83B43"/>
    <w:rsid w:val="00B84938"/>
    <w:rsid w:val="00B85957"/>
    <w:rsid w:val="00B86202"/>
    <w:rsid w:val="00B863F4"/>
    <w:rsid w:val="00B92F13"/>
    <w:rsid w:val="00B96825"/>
    <w:rsid w:val="00B96CAE"/>
    <w:rsid w:val="00BA4742"/>
    <w:rsid w:val="00BA5141"/>
    <w:rsid w:val="00BB09DB"/>
    <w:rsid w:val="00BB0E19"/>
    <w:rsid w:val="00BB1006"/>
    <w:rsid w:val="00BB173B"/>
    <w:rsid w:val="00BB2293"/>
    <w:rsid w:val="00BB2EBD"/>
    <w:rsid w:val="00BB314B"/>
    <w:rsid w:val="00BB34F1"/>
    <w:rsid w:val="00BB4A6F"/>
    <w:rsid w:val="00BB4B94"/>
    <w:rsid w:val="00BC0092"/>
    <w:rsid w:val="00BC06E9"/>
    <w:rsid w:val="00BC313E"/>
    <w:rsid w:val="00BC42AD"/>
    <w:rsid w:val="00BC4D6C"/>
    <w:rsid w:val="00BC59A3"/>
    <w:rsid w:val="00BD0133"/>
    <w:rsid w:val="00BD2A82"/>
    <w:rsid w:val="00BD2FB1"/>
    <w:rsid w:val="00BE0881"/>
    <w:rsid w:val="00BE1D4F"/>
    <w:rsid w:val="00BE3067"/>
    <w:rsid w:val="00BE4D6B"/>
    <w:rsid w:val="00BE5105"/>
    <w:rsid w:val="00BF2634"/>
    <w:rsid w:val="00BF4FAA"/>
    <w:rsid w:val="00BF605F"/>
    <w:rsid w:val="00C0118C"/>
    <w:rsid w:val="00C01CBA"/>
    <w:rsid w:val="00C03004"/>
    <w:rsid w:val="00C03816"/>
    <w:rsid w:val="00C046B2"/>
    <w:rsid w:val="00C138BE"/>
    <w:rsid w:val="00C1551F"/>
    <w:rsid w:val="00C164C2"/>
    <w:rsid w:val="00C2247B"/>
    <w:rsid w:val="00C25DC0"/>
    <w:rsid w:val="00C313F7"/>
    <w:rsid w:val="00C34C2B"/>
    <w:rsid w:val="00C401E7"/>
    <w:rsid w:val="00C42113"/>
    <w:rsid w:val="00C423C7"/>
    <w:rsid w:val="00C427CA"/>
    <w:rsid w:val="00C448ED"/>
    <w:rsid w:val="00C4784D"/>
    <w:rsid w:val="00C50DA7"/>
    <w:rsid w:val="00C52003"/>
    <w:rsid w:val="00C54EAF"/>
    <w:rsid w:val="00C57813"/>
    <w:rsid w:val="00C604C4"/>
    <w:rsid w:val="00C61284"/>
    <w:rsid w:val="00C62EFB"/>
    <w:rsid w:val="00C67879"/>
    <w:rsid w:val="00C711EC"/>
    <w:rsid w:val="00C7328A"/>
    <w:rsid w:val="00C756A2"/>
    <w:rsid w:val="00C7750E"/>
    <w:rsid w:val="00C77B32"/>
    <w:rsid w:val="00C77DDC"/>
    <w:rsid w:val="00C817B8"/>
    <w:rsid w:val="00C849FF"/>
    <w:rsid w:val="00C854D5"/>
    <w:rsid w:val="00C90787"/>
    <w:rsid w:val="00C91D2E"/>
    <w:rsid w:val="00C92199"/>
    <w:rsid w:val="00C92726"/>
    <w:rsid w:val="00C972F8"/>
    <w:rsid w:val="00CA0F4E"/>
    <w:rsid w:val="00CA2A41"/>
    <w:rsid w:val="00CA2A83"/>
    <w:rsid w:val="00CA7AE1"/>
    <w:rsid w:val="00CB3A47"/>
    <w:rsid w:val="00CB3D7D"/>
    <w:rsid w:val="00CB3DC8"/>
    <w:rsid w:val="00CB61EA"/>
    <w:rsid w:val="00CB717E"/>
    <w:rsid w:val="00CB7939"/>
    <w:rsid w:val="00CB7DC6"/>
    <w:rsid w:val="00CC22A0"/>
    <w:rsid w:val="00CD056D"/>
    <w:rsid w:val="00CD3149"/>
    <w:rsid w:val="00CD3E5C"/>
    <w:rsid w:val="00CD7916"/>
    <w:rsid w:val="00CE46A7"/>
    <w:rsid w:val="00CE4873"/>
    <w:rsid w:val="00CE769B"/>
    <w:rsid w:val="00CF2759"/>
    <w:rsid w:val="00CF5DBD"/>
    <w:rsid w:val="00D03119"/>
    <w:rsid w:val="00D03797"/>
    <w:rsid w:val="00D042EF"/>
    <w:rsid w:val="00D05933"/>
    <w:rsid w:val="00D06CB2"/>
    <w:rsid w:val="00D13B72"/>
    <w:rsid w:val="00D161CB"/>
    <w:rsid w:val="00D206BC"/>
    <w:rsid w:val="00D21595"/>
    <w:rsid w:val="00D21648"/>
    <w:rsid w:val="00D22235"/>
    <w:rsid w:val="00D24E21"/>
    <w:rsid w:val="00D26336"/>
    <w:rsid w:val="00D26C05"/>
    <w:rsid w:val="00D30FC3"/>
    <w:rsid w:val="00D3303B"/>
    <w:rsid w:val="00D35998"/>
    <w:rsid w:val="00D401C7"/>
    <w:rsid w:val="00D42DEE"/>
    <w:rsid w:val="00D460BE"/>
    <w:rsid w:val="00D47009"/>
    <w:rsid w:val="00D505DE"/>
    <w:rsid w:val="00D5258E"/>
    <w:rsid w:val="00D541BC"/>
    <w:rsid w:val="00D57552"/>
    <w:rsid w:val="00D61A9A"/>
    <w:rsid w:val="00D628A4"/>
    <w:rsid w:val="00D62DCC"/>
    <w:rsid w:val="00D64897"/>
    <w:rsid w:val="00D662B8"/>
    <w:rsid w:val="00D66A9D"/>
    <w:rsid w:val="00D67207"/>
    <w:rsid w:val="00D675C4"/>
    <w:rsid w:val="00D72E5E"/>
    <w:rsid w:val="00D737AC"/>
    <w:rsid w:val="00D740EA"/>
    <w:rsid w:val="00D74268"/>
    <w:rsid w:val="00D74B41"/>
    <w:rsid w:val="00D82001"/>
    <w:rsid w:val="00D84097"/>
    <w:rsid w:val="00D853F7"/>
    <w:rsid w:val="00D85FBF"/>
    <w:rsid w:val="00D86D91"/>
    <w:rsid w:val="00D8775A"/>
    <w:rsid w:val="00D90078"/>
    <w:rsid w:val="00D92AE1"/>
    <w:rsid w:val="00D971B3"/>
    <w:rsid w:val="00DA0188"/>
    <w:rsid w:val="00DB36D8"/>
    <w:rsid w:val="00DC28A8"/>
    <w:rsid w:val="00DC4A5E"/>
    <w:rsid w:val="00DC59B3"/>
    <w:rsid w:val="00DD05CE"/>
    <w:rsid w:val="00DD0F62"/>
    <w:rsid w:val="00DD5442"/>
    <w:rsid w:val="00DD7AAF"/>
    <w:rsid w:val="00DE40E3"/>
    <w:rsid w:val="00DE54AF"/>
    <w:rsid w:val="00DE702E"/>
    <w:rsid w:val="00DE7397"/>
    <w:rsid w:val="00DE77A3"/>
    <w:rsid w:val="00DF07E5"/>
    <w:rsid w:val="00E00934"/>
    <w:rsid w:val="00E00B53"/>
    <w:rsid w:val="00E04134"/>
    <w:rsid w:val="00E05E8C"/>
    <w:rsid w:val="00E12B61"/>
    <w:rsid w:val="00E13740"/>
    <w:rsid w:val="00E2153C"/>
    <w:rsid w:val="00E2217E"/>
    <w:rsid w:val="00E24709"/>
    <w:rsid w:val="00E247E3"/>
    <w:rsid w:val="00E33EA8"/>
    <w:rsid w:val="00E3444B"/>
    <w:rsid w:val="00E35448"/>
    <w:rsid w:val="00E355AF"/>
    <w:rsid w:val="00E404FC"/>
    <w:rsid w:val="00E4144D"/>
    <w:rsid w:val="00E4244C"/>
    <w:rsid w:val="00E4561A"/>
    <w:rsid w:val="00E45D6C"/>
    <w:rsid w:val="00E5163F"/>
    <w:rsid w:val="00E533A8"/>
    <w:rsid w:val="00E54A5D"/>
    <w:rsid w:val="00E553C6"/>
    <w:rsid w:val="00E55ABB"/>
    <w:rsid w:val="00E55B2F"/>
    <w:rsid w:val="00E610CC"/>
    <w:rsid w:val="00E612AA"/>
    <w:rsid w:val="00E61D56"/>
    <w:rsid w:val="00E630F3"/>
    <w:rsid w:val="00E6373C"/>
    <w:rsid w:val="00E654DC"/>
    <w:rsid w:val="00E70DFE"/>
    <w:rsid w:val="00E729EF"/>
    <w:rsid w:val="00E75A8F"/>
    <w:rsid w:val="00E7741D"/>
    <w:rsid w:val="00E82006"/>
    <w:rsid w:val="00E82A93"/>
    <w:rsid w:val="00E84A03"/>
    <w:rsid w:val="00E86039"/>
    <w:rsid w:val="00EA0067"/>
    <w:rsid w:val="00EA1F87"/>
    <w:rsid w:val="00EA45D1"/>
    <w:rsid w:val="00EA4BDE"/>
    <w:rsid w:val="00EA545F"/>
    <w:rsid w:val="00EA6D4D"/>
    <w:rsid w:val="00EA7033"/>
    <w:rsid w:val="00EB05AD"/>
    <w:rsid w:val="00EB5037"/>
    <w:rsid w:val="00EB76A6"/>
    <w:rsid w:val="00EC054D"/>
    <w:rsid w:val="00EC2226"/>
    <w:rsid w:val="00EC2D66"/>
    <w:rsid w:val="00EC5E3A"/>
    <w:rsid w:val="00ED12C0"/>
    <w:rsid w:val="00ED1391"/>
    <w:rsid w:val="00ED513B"/>
    <w:rsid w:val="00ED5E2B"/>
    <w:rsid w:val="00EE3A60"/>
    <w:rsid w:val="00EE3CC2"/>
    <w:rsid w:val="00EE7747"/>
    <w:rsid w:val="00EF1F30"/>
    <w:rsid w:val="00EF327F"/>
    <w:rsid w:val="00EF5A83"/>
    <w:rsid w:val="00EF72E6"/>
    <w:rsid w:val="00F00B7B"/>
    <w:rsid w:val="00F02419"/>
    <w:rsid w:val="00F027D0"/>
    <w:rsid w:val="00F04392"/>
    <w:rsid w:val="00F05702"/>
    <w:rsid w:val="00F063D7"/>
    <w:rsid w:val="00F10CF3"/>
    <w:rsid w:val="00F13F95"/>
    <w:rsid w:val="00F14704"/>
    <w:rsid w:val="00F16C42"/>
    <w:rsid w:val="00F219DD"/>
    <w:rsid w:val="00F2296D"/>
    <w:rsid w:val="00F2300E"/>
    <w:rsid w:val="00F24528"/>
    <w:rsid w:val="00F246C3"/>
    <w:rsid w:val="00F2502C"/>
    <w:rsid w:val="00F275D4"/>
    <w:rsid w:val="00F279BC"/>
    <w:rsid w:val="00F30F44"/>
    <w:rsid w:val="00F314BB"/>
    <w:rsid w:val="00F31886"/>
    <w:rsid w:val="00F33F86"/>
    <w:rsid w:val="00F349B0"/>
    <w:rsid w:val="00F35260"/>
    <w:rsid w:val="00F35E74"/>
    <w:rsid w:val="00F408FC"/>
    <w:rsid w:val="00F45338"/>
    <w:rsid w:val="00F501DD"/>
    <w:rsid w:val="00F509A4"/>
    <w:rsid w:val="00F56FF7"/>
    <w:rsid w:val="00F57037"/>
    <w:rsid w:val="00F607FC"/>
    <w:rsid w:val="00F608B3"/>
    <w:rsid w:val="00F64D8A"/>
    <w:rsid w:val="00F64E6E"/>
    <w:rsid w:val="00F71097"/>
    <w:rsid w:val="00F7484C"/>
    <w:rsid w:val="00F74FA8"/>
    <w:rsid w:val="00F750D0"/>
    <w:rsid w:val="00F81557"/>
    <w:rsid w:val="00F834BF"/>
    <w:rsid w:val="00F8439C"/>
    <w:rsid w:val="00F85898"/>
    <w:rsid w:val="00F85DBB"/>
    <w:rsid w:val="00F90618"/>
    <w:rsid w:val="00F9539A"/>
    <w:rsid w:val="00F972E4"/>
    <w:rsid w:val="00F97B64"/>
    <w:rsid w:val="00FA02F8"/>
    <w:rsid w:val="00FA091C"/>
    <w:rsid w:val="00FA0B75"/>
    <w:rsid w:val="00FA118B"/>
    <w:rsid w:val="00FA52D9"/>
    <w:rsid w:val="00FA55CB"/>
    <w:rsid w:val="00FB01A1"/>
    <w:rsid w:val="00FB2082"/>
    <w:rsid w:val="00FB3858"/>
    <w:rsid w:val="00FB6F21"/>
    <w:rsid w:val="00FB7870"/>
    <w:rsid w:val="00FC1210"/>
    <w:rsid w:val="00FC1ABD"/>
    <w:rsid w:val="00FC2CAC"/>
    <w:rsid w:val="00FD08F9"/>
    <w:rsid w:val="00FD0D8A"/>
    <w:rsid w:val="00FD1476"/>
    <w:rsid w:val="00FD1C9E"/>
    <w:rsid w:val="00FD35E5"/>
    <w:rsid w:val="00FD4985"/>
    <w:rsid w:val="00FD4D7B"/>
    <w:rsid w:val="00FE1530"/>
    <w:rsid w:val="00FE3848"/>
    <w:rsid w:val="00FE4389"/>
    <w:rsid w:val="00FE46C7"/>
    <w:rsid w:val="00FE6481"/>
    <w:rsid w:val="00FF1A52"/>
    <w:rsid w:val="00FF6B98"/>
    <w:rsid w:val="00FF713E"/>
    <w:rsid w:val="017D6C8C"/>
    <w:rsid w:val="023CB61B"/>
    <w:rsid w:val="0272D0BC"/>
    <w:rsid w:val="02B2AF23"/>
    <w:rsid w:val="034DD3C2"/>
    <w:rsid w:val="0690BFCA"/>
    <w:rsid w:val="09A3F040"/>
    <w:rsid w:val="0B0914FE"/>
    <w:rsid w:val="0D420F58"/>
    <w:rsid w:val="0F74C385"/>
    <w:rsid w:val="12297930"/>
    <w:rsid w:val="1597F9BB"/>
    <w:rsid w:val="1947B79B"/>
    <w:rsid w:val="1A79DD4F"/>
    <w:rsid w:val="1C443DBD"/>
    <w:rsid w:val="20D8E4BB"/>
    <w:rsid w:val="20E7F4E0"/>
    <w:rsid w:val="247DFB5F"/>
    <w:rsid w:val="2C6B5EB4"/>
    <w:rsid w:val="3046FB17"/>
    <w:rsid w:val="306ADB0B"/>
    <w:rsid w:val="30EE325B"/>
    <w:rsid w:val="337E9BD9"/>
    <w:rsid w:val="3380E50D"/>
    <w:rsid w:val="35DAE2B0"/>
    <w:rsid w:val="3674A82F"/>
    <w:rsid w:val="36894E2A"/>
    <w:rsid w:val="3754C8BF"/>
    <w:rsid w:val="37E6EC03"/>
    <w:rsid w:val="38520CFC"/>
    <w:rsid w:val="3907E6B1"/>
    <w:rsid w:val="39788DCD"/>
    <w:rsid w:val="39EDDD5D"/>
    <w:rsid w:val="3A017E99"/>
    <w:rsid w:val="3A7B04E8"/>
    <w:rsid w:val="3BEA135A"/>
    <w:rsid w:val="3E2B65AF"/>
    <w:rsid w:val="40E19B4C"/>
    <w:rsid w:val="448ACBCA"/>
    <w:rsid w:val="44AA1621"/>
    <w:rsid w:val="4D030AA8"/>
    <w:rsid w:val="4E0CADBC"/>
    <w:rsid w:val="4F3528D4"/>
    <w:rsid w:val="507668DA"/>
    <w:rsid w:val="50DAD2B3"/>
    <w:rsid w:val="519BBFC2"/>
    <w:rsid w:val="51ECC64A"/>
    <w:rsid w:val="53046996"/>
    <w:rsid w:val="543D6C2C"/>
    <w:rsid w:val="55356D01"/>
    <w:rsid w:val="55BC2715"/>
    <w:rsid w:val="56337DF8"/>
    <w:rsid w:val="5634EFA0"/>
    <w:rsid w:val="588095CC"/>
    <w:rsid w:val="592B3C64"/>
    <w:rsid w:val="59AE9E6C"/>
    <w:rsid w:val="59C0D843"/>
    <w:rsid w:val="5A8E29C8"/>
    <w:rsid w:val="5BEACBAE"/>
    <w:rsid w:val="5BECF933"/>
    <w:rsid w:val="5C9284EB"/>
    <w:rsid w:val="5DD2836A"/>
    <w:rsid w:val="5F8D5519"/>
    <w:rsid w:val="5FA25665"/>
    <w:rsid w:val="5FD01E30"/>
    <w:rsid w:val="60DDCFEE"/>
    <w:rsid w:val="6307BEF2"/>
    <w:rsid w:val="644426BE"/>
    <w:rsid w:val="64BB5758"/>
    <w:rsid w:val="65F87D11"/>
    <w:rsid w:val="69861F26"/>
    <w:rsid w:val="6B12D0D7"/>
    <w:rsid w:val="791FEA19"/>
    <w:rsid w:val="793A6515"/>
    <w:rsid w:val="7B9AFEA1"/>
    <w:rsid w:val="7D9F5F98"/>
    <w:rsid w:val="7DBA1B8C"/>
    <w:rsid w:val="7F55EBED"/>
    <w:rsid w:val="7FC6C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unhideWhenUsed/>
    <w:qFormat/>
    <w:rsid w:val="00DD7A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Heading2Char">
    <w:name w:val="Heading 2 Char"/>
    <w:basedOn w:val="DefaultParagraphFont"/>
    <w:link w:val="Heading2"/>
    <w:rsid w:val="00DD7AA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664622"/>
    <w:pPr>
      <w:spacing w:after="120"/>
    </w:pPr>
  </w:style>
  <w:style w:type="character" w:customStyle="1" w:styleId="BodyTextChar">
    <w:name w:val="Body Text Char"/>
    <w:basedOn w:val="DefaultParagraphFont"/>
    <w:link w:val="BodyText"/>
    <w:semiHidden/>
    <w:rsid w:val="00664622"/>
    <w:rPr>
      <w:rFonts w:ascii="Arial" w:eastAsia="MS PGothic" w:hAnsi="Arial"/>
      <w:color w:val="000000"/>
    </w:rPr>
  </w:style>
  <w:style w:type="paragraph" w:customStyle="1" w:styleId="TableParagraph">
    <w:name w:val="Table Paragraph"/>
    <w:basedOn w:val="Normal"/>
    <w:uiPriority w:val="1"/>
    <w:qFormat/>
    <w:rsid w:val="005055A5"/>
    <w:pPr>
      <w:widowControl w:val="0"/>
      <w:autoSpaceDE w:val="0"/>
      <w:autoSpaceDN w:val="0"/>
      <w:spacing w:line="240" w:lineRule="auto"/>
      <w:ind w:left="108"/>
    </w:pPr>
    <w:rPr>
      <w:rFonts w:ascii="Times New Roman" w:eastAsia="Times New Roman" w:hAnsi="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FMED7C34SFHF-1711732005-105463</_dlc_DocId>
    <_dlc_DocIdUrl xmlns="8de08c89-df68-48b7-a42e-b489e94a70b6">
      <Url>https://unicef.sharepoint.com/teams/IND-SnP/_layouts/15/DocIdRedir.aspx?ID=FMED7C34SFHF-1711732005-105463</Url>
      <Description>FMED7C34SFHF-1711732005-105463</Description>
    </_dlc_DocIdUrl>
    <lcf76f155ced4ddcb4097134ff3c332f xmlns="fe73b3f3-7b78-4d26-8c27-084e50ccaed4">
      <Terms xmlns="http://schemas.microsoft.com/office/infopath/2007/PartnerControls"/>
    </lcf76f155ced4ddcb4097134ff3c332f>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B6B9DB2E-3252-4C77-8C3F-BACA6388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13</cp:revision>
  <cp:lastPrinted>2017-01-06T22:20:00Z</cp:lastPrinted>
  <dcterms:created xsi:type="dcterms:W3CDTF">2023-10-10T04:24:00Z</dcterms:created>
  <dcterms:modified xsi:type="dcterms:W3CDTF">2023-10-10T05:18:00Z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1fc3a2ac-514b-46c7-bd73-ce98e399ea81</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y fmtid="{D5CDD505-2E9C-101B-9397-08002B2CF9AE}" pid="13" name="GrammarlyDocumentId">
    <vt:lpwstr>fca995acc1e87c5818190e8ec6f6adb9c07ff7fee1285e88f588f6d9497afcf1</vt:lpwstr>
  </property>
</Properties>
</file>