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5D2F9E" w:rsidRDefault="00B14BE6" w:rsidP="00B14BE6">
      <w:pPr>
        <w:jc w:val="center"/>
        <w:rPr>
          <w:rFonts w:ascii="Arial Narrow" w:hAnsi="Arial Narrow" w:cs="Arial"/>
          <w:color w:val="auto"/>
          <w:sz w:val="22"/>
          <w:szCs w:val="22"/>
        </w:rPr>
      </w:pPr>
      <w:r w:rsidRPr="005D2F9E">
        <w:rPr>
          <w:rFonts w:ascii="Arial Narrow" w:hAnsi="Arial Narrow" w:cs="Arial"/>
          <w:b/>
          <w:bCs/>
          <w:color w:val="auto"/>
          <w:sz w:val="22"/>
          <w:szCs w:val="22"/>
          <w:u w:val="single"/>
        </w:rPr>
        <w:t>TERMS OF REFERENCE FOR INDIVIDUAL CONSULTANTS AND CONTRACTORS</w:t>
      </w:r>
    </w:p>
    <w:tbl>
      <w:tblPr>
        <w:tblpPr w:leftFromText="180" w:rightFromText="180" w:horzAnchor="margin" w:tblpY="5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1977"/>
        <w:gridCol w:w="3236"/>
        <w:gridCol w:w="1534"/>
      </w:tblGrid>
      <w:tr w:rsidR="00004816" w:rsidRPr="005D2F9E" w14:paraId="523C54D2" w14:textId="77777777" w:rsidTr="008056CB">
        <w:tc>
          <w:tcPr>
            <w:tcW w:w="2698" w:type="dxa"/>
            <w:tcBorders>
              <w:bottom w:val="nil"/>
            </w:tcBorders>
            <w:shd w:val="clear" w:color="auto" w:fill="auto"/>
            <w:noWrap/>
            <w:hideMark/>
          </w:tcPr>
          <w:p w14:paraId="5B12A891" w14:textId="0D9F7898" w:rsidR="007613B3" w:rsidRPr="005D2F9E" w:rsidRDefault="007613B3" w:rsidP="00377BF5">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Title</w:t>
            </w:r>
            <w:r w:rsidR="00251E0A" w:rsidRPr="005D2F9E">
              <w:rPr>
                <w:rFonts w:ascii="Arial Narrow" w:eastAsia="Arial Unicode MS" w:hAnsi="Arial Narrow" w:cs="Arial"/>
                <w:b/>
                <w:color w:val="auto"/>
                <w:sz w:val="22"/>
                <w:szCs w:val="22"/>
                <w:lang w:val="en-AU"/>
              </w:rPr>
              <w:t xml:space="preserve">: </w:t>
            </w:r>
            <w:r w:rsidR="00251E0A" w:rsidRPr="005D2F9E">
              <w:rPr>
                <w:rFonts w:ascii="Arial Narrow" w:hAnsi="Arial Narrow" w:cs="Arial"/>
                <w:bCs/>
                <w:color w:val="auto"/>
                <w:sz w:val="22"/>
                <w:szCs w:val="22"/>
              </w:rPr>
              <w:t xml:space="preserve"> </w:t>
            </w:r>
            <w:r w:rsidR="00CD3A80" w:rsidRPr="005D2F9E">
              <w:rPr>
                <w:rFonts w:ascii="Arial Narrow" w:hAnsi="Arial Narrow" w:cs="Arial"/>
                <w:bCs/>
                <w:color w:val="auto"/>
                <w:sz w:val="22"/>
                <w:szCs w:val="22"/>
              </w:rPr>
              <w:t>Excel Training</w:t>
            </w:r>
          </w:p>
          <w:p w14:paraId="75D9A581" w14:textId="77777777" w:rsidR="007613B3" w:rsidRPr="005D2F9E" w:rsidRDefault="007613B3" w:rsidP="00377BF5">
            <w:pPr>
              <w:spacing w:before="100" w:beforeAutospacing="1" w:after="100" w:afterAutospacing="1" w:line="240" w:lineRule="auto"/>
              <w:rPr>
                <w:rFonts w:ascii="Arial Narrow" w:eastAsia="Arial Unicode MS" w:hAnsi="Arial Narrow" w:cs="Arial"/>
                <w:color w:val="auto"/>
                <w:sz w:val="22"/>
                <w:szCs w:val="22"/>
                <w:lang w:val="en-AU"/>
              </w:rPr>
            </w:pPr>
          </w:p>
        </w:tc>
        <w:tc>
          <w:tcPr>
            <w:tcW w:w="1977" w:type="dxa"/>
            <w:tcBorders>
              <w:bottom w:val="nil"/>
            </w:tcBorders>
            <w:shd w:val="clear" w:color="auto" w:fill="auto"/>
          </w:tcPr>
          <w:p w14:paraId="088F0F15" w14:textId="77777777" w:rsidR="007613B3" w:rsidRPr="005D2F9E" w:rsidRDefault="007613B3" w:rsidP="00377BF5">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Funding Code</w:t>
            </w:r>
            <w:r w:rsidR="004E1F86" w:rsidRPr="005D2F9E">
              <w:rPr>
                <w:rFonts w:ascii="Arial Narrow" w:eastAsia="Arial Unicode MS" w:hAnsi="Arial Narrow" w:cs="Arial"/>
                <w:b/>
                <w:color w:val="auto"/>
                <w:sz w:val="22"/>
                <w:szCs w:val="22"/>
                <w:lang w:val="en-AU"/>
              </w:rPr>
              <w:t xml:space="preserve">:  </w:t>
            </w:r>
          </w:p>
          <w:p w14:paraId="39AF361B" w14:textId="5F3BD57A" w:rsidR="00832674" w:rsidRPr="005D2F9E" w:rsidRDefault="00832674" w:rsidP="00377BF5">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GC Non-Grant</w:t>
            </w:r>
          </w:p>
        </w:tc>
        <w:tc>
          <w:tcPr>
            <w:tcW w:w="3236" w:type="dxa"/>
            <w:tcBorders>
              <w:bottom w:val="nil"/>
            </w:tcBorders>
            <w:shd w:val="clear" w:color="auto" w:fill="auto"/>
          </w:tcPr>
          <w:p w14:paraId="11BB878C" w14:textId="77777777" w:rsidR="007613B3" w:rsidRPr="005D2F9E" w:rsidRDefault="007613B3" w:rsidP="00377BF5">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Type of engagement</w:t>
            </w:r>
          </w:p>
          <w:p w14:paraId="49FA3C13" w14:textId="77E1975C" w:rsidR="007613B3" w:rsidRPr="005D2F9E" w:rsidRDefault="00832674" w:rsidP="00377BF5">
            <w:pPr>
              <w:spacing w:before="60" w:after="60" w:line="240" w:lineRule="auto"/>
              <w:ind w:right="-108"/>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Check11"/>
                  <w:enabled/>
                  <w:calcOnExit w:val="0"/>
                  <w:checkBox>
                    <w:sizeAuto/>
                    <w:default w:val="1"/>
                  </w:checkBox>
                </w:ffData>
              </w:fldChar>
            </w:r>
            <w:bookmarkStart w:id="0" w:name="Check11"/>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bookmarkEnd w:id="0"/>
            <w:r w:rsidR="007613B3" w:rsidRPr="005D2F9E">
              <w:rPr>
                <w:rFonts w:ascii="Arial Narrow" w:eastAsia="Arial Unicode MS" w:hAnsi="Arial Narrow" w:cs="Arial"/>
                <w:color w:val="auto"/>
                <w:sz w:val="22"/>
                <w:szCs w:val="22"/>
                <w:lang w:val="en-AU"/>
              </w:rPr>
              <w:t xml:space="preserve"> Consultant  </w:t>
            </w:r>
          </w:p>
          <w:p w14:paraId="33BFAE9D" w14:textId="186E2C0C" w:rsidR="007613B3" w:rsidRPr="005D2F9E" w:rsidRDefault="007613B3" w:rsidP="00377BF5">
            <w:pPr>
              <w:spacing w:before="60" w:after="60" w:line="240" w:lineRule="auto"/>
              <w:ind w:right="-108"/>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Check12"/>
                  <w:enabled/>
                  <w:calcOnExit w:val="0"/>
                  <w:checkBox>
                    <w:sizeAuto/>
                    <w:default w:val="0"/>
                  </w:checkBox>
                </w:ffData>
              </w:fldChar>
            </w:r>
            <w:bookmarkStart w:id="1" w:name="Check12"/>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bookmarkEnd w:id="1"/>
            <w:r w:rsidRPr="005D2F9E">
              <w:rPr>
                <w:rFonts w:ascii="Arial Narrow" w:eastAsia="Arial Unicode MS" w:hAnsi="Arial Narrow" w:cs="Arial"/>
                <w:color w:val="auto"/>
                <w:sz w:val="22"/>
                <w:szCs w:val="22"/>
                <w:lang w:val="en-AU"/>
              </w:rPr>
              <w:t xml:space="preserve"> Individual Contractor</w:t>
            </w:r>
            <w:r w:rsidR="00F027D0" w:rsidRPr="005D2F9E">
              <w:rPr>
                <w:rFonts w:ascii="Arial Narrow" w:eastAsia="Arial Unicode MS" w:hAnsi="Arial Narrow" w:cs="Arial"/>
                <w:color w:val="auto"/>
                <w:sz w:val="22"/>
                <w:szCs w:val="22"/>
                <w:lang w:val="en-AU"/>
              </w:rPr>
              <w:t xml:space="preserve"> Part-Time</w:t>
            </w:r>
          </w:p>
          <w:p w14:paraId="0F67FA87" w14:textId="46F34DCF" w:rsidR="00F027D0" w:rsidRPr="005D2F9E" w:rsidRDefault="00F23525" w:rsidP="00377BF5">
            <w:pPr>
              <w:spacing w:before="60" w:after="60" w:line="240" w:lineRule="auto"/>
              <w:ind w:right="-108"/>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00F027D0" w:rsidRPr="005D2F9E">
              <w:rPr>
                <w:rFonts w:ascii="Arial Narrow" w:eastAsia="Arial Unicode MS" w:hAnsi="Arial Narrow" w:cs="Arial"/>
                <w:color w:val="auto"/>
                <w:sz w:val="22"/>
                <w:szCs w:val="22"/>
                <w:lang w:val="en-AU"/>
              </w:rPr>
              <w:t xml:space="preserve"> Individual Contractor Full-Time</w:t>
            </w:r>
          </w:p>
        </w:tc>
        <w:tc>
          <w:tcPr>
            <w:tcW w:w="1534" w:type="dxa"/>
            <w:tcBorders>
              <w:bottom w:val="nil"/>
            </w:tcBorders>
            <w:shd w:val="clear" w:color="auto" w:fill="auto"/>
          </w:tcPr>
          <w:p w14:paraId="522A2583" w14:textId="77777777" w:rsidR="00FC0855" w:rsidRPr="005D2F9E" w:rsidRDefault="007613B3" w:rsidP="00FC0855">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Duty Station:</w:t>
            </w:r>
          </w:p>
          <w:p w14:paraId="0A03480F" w14:textId="6E73239D" w:rsidR="00FC0855" w:rsidRPr="005D2F9E" w:rsidRDefault="00FC0855" w:rsidP="00FC0855">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Cs/>
                <w:color w:val="auto"/>
                <w:sz w:val="22"/>
                <w:szCs w:val="22"/>
                <w:lang w:val="en-AU"/>
              </w:rPr>
              <w:t>Freetown</w:t>
            </w:r>
          </w:p>
          <w:p w14:paraId="3CCE5269" w14:textId="77777777" w:rsidR="007613B3" w:rsidRPr="005D2F9E" w:rsidRDefault="007613B3" w:rsidP="00377BF5">
            <w:pPr>
              <w:spacing w:before="100" w:beforeAutospacing="1" w:after="100" w:afterAutospacing="1" w:line="240" w:lineRule="auto"/>
              <w:rPr>
                <w:rFonts w:ascii="Arial Narrow" w:eastAsia="Arial Unicode MS" w:hAnsi="Arial Narrow" w:cs="Arial"/>
                <w:color w:val="auto"/>
                <w:sz w:val="22"/>
                <w:szCs w:val="22"/>
                <w:lang w:val="en-AU"/>
              </w:rPr>
            </w:pPr>
          </w:p>
        </w:tc>
      </w:tr>
      <w:tr w:rsidR="00004816" w:rsidRPr="005D2F9E" w14:paraId="2F971280" w14:textId="77777777" w:rsidTr="00382811">
        <w:trPr>
          <w:trHeight w:val="828"/>
        </w:trPr>
        <w:tc>
          <w:tcPr>
            <w:tcW w:w="9445" w:type="dxa"/>
            <w:gridSpan w:val="4"/>
            <w:tcBorders>
              <w:bottom w:val="single" w:sz="4" w:space="0" w:color="auto"/>
            </w:tcBorders>
            <w:shd w:val="clear" w:color="auto" w:fill="auto"/>
            <w:noWrap/>
            <w:hideMark/>
          </w:tcPr>
          <w:p w14:paraId="087CCFE4" w14:textId="55900380" w:rsidR="007613B3" w:rsidRPr="005D2F9E" w:rsidRDefault="007613B3" w:rsidP="00377BF5">
            <w:pPr>
              <w:spacing w:before="60" w:after="60"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 xml:space="preserve">Purpose of Activity/Assignment: </w:t>
            </w:r>
          </w:p>
          <w:p w14:paraId="0C53DE6D" w14:textId="2FC10515" w:rsidR="00EC53D6" w:rsidRPr="005D2F9E" w:rsidRDefault="005D2F9E" w:rsidP="005D2F9E">
            <w:pPr>
              <w:spacing w:line="240" w:lineRule="auto"/>
              <w:jc w:val="both"/>
              <w:rPr>
                <w:rFonts w:ascii="Arial Narrow" w:eastAsia="Arial Unicode MS" w:hAnsi="Arial Narrow" w:cs="Arial"/>
                <w:bCs/>
                <w:color w:val="auto"/>
                <w:sz w:val="22"/>
                <w:szCs w:val="22"/>
              </w:rPr>
            </w:pPr>
            <w:r w:rsidRPr="005D2F9E">
              <w:rPr>
                <w:rFonts w:ascii="Arial Narrow" w:hAnsi="Arial Narrow" w:cs="Arial"/>
                <w:bCs/>
                <w:color w:val="auto"/>
                <w:sz w:val="22"/>
                <w:szCs w:val="22"/>
              </w:rPr>
              <w:t>UNICEF Sierra Leone CO has decided to enhance the capacity of its staff in excel training as per the approved 2021 learning plan. The o</w:t>
            </w:r>
            <w:r w:rsidR="00EC53D6" w:rsidRPr="005D2F9E">
              <w:rPr>
                <w:rFonts w:ascii="Arial Narrow" w:eastAsia="Arial Unicode MS" w:hAnsi="Arial Narrow" w:cs="Arial"/>
                <w:bCs/>
                <w:color w:val="auto"/>
                <w:sz w:val="22"/>
                <w:szCs w:val="22"/>
              </w:rPr>
              <w:t>bjective is to improve</w:t>
            </w:r>
            <w:r w:rsidRPr="005D2F9E">
              <w:rPr>
                <w:rFonts w:ascii="Arial Narrow" w:eastAsia="Arial Unicode MS" w:hAnsi="Arial Narrow" w:cs="Arial"/>
                <w:bCs/>
                <w:color w:val="auto"/>
                <w:sz w:val="22"/>
                <w:szCs w:val="22"/>
              </w:rPr>
              <w:t xml:space="preserve"> the</w:t>
            </w:r>
            <w:r w:rsidR="00EC53D6" w:rsidRPr="005D2F9E">
              <w:rPr>
                <w:rFonts w:ascii="Arial Narrow" w:eastAsia="Arial Unicode MS" w:hAnsi="Arial Narrow" w:cs="Arial"/>
                <w:bCs/>
                <w:color w:val="auto"/>
                <w:sz w:val="22"/>
                <w:szCs w:val="22"/>
              </w:rPr>
              <w:t xml:space="preserve"> quality and efficiency of common work processes by providing relevant excel trainings to staff </w:t>
            </w:r>
            <w:r w:rsidR="00832674" w:rsidRPr="005D2F9E">
              <w:rPr>
                <w:rFonts w:ascii="Arial Narrow" w:eastAsia="Arial Unicode MS" w:hAnsi="Arial Narrow" w:cs="Arial"/>
                <w:bCs/>
                <w:color w:val="auto"/>
                <w:sz w:val="22"/>
                <w:szCs w:val="22"/>
              </w:rPr>
              <w:t>members</w:t>
            </w:r>
            <w:r w:rsidR="0035377A">
              <w:rPr>
                <w:rFonts w:ascii="Arial Narrow" w:eastAsia="Arial Unicode MS" w:hAnsi="Arial Narrow" w:cs="Arial"/>
                <w:bCs/>
                <w:color w:val="auto"/>
                <w:sz w:val="22"/>
                <w:szCs w:val="22"/>
              </w:rPr>
              <w:t xml:space="preserve"> at different</w:t>
            </w:r>
            <w:r w:rsidR="00EC53D6" w:rsidRPr="005D2F9E">
              <w:rPr>
                <w:rFonts w:ascii="Arial Narrow" w:eastAsia="Arial Unicode MS" w:hAnsi="Arial Narrow" w:cs="Arial"/>
                <w:bCs/>
                <w:color w:val="auto"/>
                <w:sz w:val="22"/>
                <w:szCs w:val="22"/>
              </w:rPr>
              <w:t xml:space="preserve"> levels. </w:t>
            </w:r>
          </w:p>
          <w:p w14:paraId="37400F48" w14:textId="7769F438" w:rsidR="00EC53D6" w:rsidRPr="005D2F9E" w:rsidRDefault="00EC53D6" w:rsidP="00CD3A80">
            <w:pPr>
              <w:spacing w:before="60" w:after="60" w:line="240" w:lineRule="auto"/>
              <w:jc w:val="both"/>
              <w:rPr>
                <w:rFonts w:ascii="Arial Narrow" w:eastAsia="Arial Unicode MS" w:hAnsi="Arial Narrow" w:cs="Arial"/>
                <w:b/>
                <w:color w:val="auto"/>
                <w:sz w:val="22"/>
                <w:szCs w:val="22"/>
              </w:rPr>
            </w:pPr>
            <w:r w:rsidRPr="005D2F9E">
              <w:rPr>
                <w:rFonts w:ascii="Arial Narrow" w:eastAsia="Arial Unicode MS" w:hAnsi="Arial Narrow" w:cs="Arial"/>
                <w:bCs/>
                <w:color w:val="auto"/>
                <w:sz w:val="22"/>
                <w:szCs w:val="22"/>
              </w:rPr>
              <w:t>Expected results</w:t>
            </w:r>
            <w:r w:rsidR="00804D2F">
              <w:rPr>
                <w:rFonts w:ascii="Arial Narrow" w:eastAsia="Arial Unicode MS" w:hAnsi="Arial Narrow" w:cs="Arial"/>
                <w:bCs/>
                <w:color w:val="auto"/>
                <w:sz w:val="22"/>
                <w:szCs w:val="22"/>
              </w:rPr>
              <w:t xml:space="preserve"> is</w:t>
            </w:r>
            <w:r w:rsidRPr="005D2F9E">
              <w:rPr>
                <w:rFonts w:ascii="Arial Narrow" w:eastAsia="Arial Unicode MS" w:hAnsi="Arial Narrow" w:cs="Arial"/>
                <w:bCs/>
                <w:color w:val="auto"/>
                <w:sz w:val="22"/>
                <w:szCs w:val="22"/>
              </w:rPr>
              <w:t xml:space="preserve"> that staff members</w:t>
            </w:r>
            <w:r w:rsidR="00804D2F">
              <w:rPr>
                <w:rFonts w:ascii="Arial Narrow" w:eastAsia="Arial Unicode MS" w:hAnsi="Arial Narrow" w:cs="Arial"/>
                <w:bCs/>
                <w:color w:val="auto"/>
                <w:sz w:val="22"/>
                <w:szCs w:val="22"/>
              </w:rPr>
              <w:t xml:space="preserve"> to </w:t>
            </w:r>
            <w:r w:rsidRPr="005D2F9E">
              <w:rPr>
                <w:rFonts w:ascii="Arial Narrow" w:eastAsia="Arial Unicode MS" w:hAnsi="Arial Narrow" w:cs="Arial"/>
                <w:bCs/>
                <w:color w:val="auto"/>
                <w:sz w:val="22"/>
                <w:szCs w:val="22"/>
              </w:rPr>
              <w:t>increase</w:t>
            </w:r>
            <w:r w:rsidR="0035377A">
              <w:rPr>
                <w:rFonts w:ascii="Arial Narrow" w:eastAsia="Arial Unicode MS" w:hAnsi="Arial Narrow" w:cs="Arial"/>
                <w:bCs/>
                <w:color w:val="auto"/>
                <w:sz w:val="22"/>
                <w:szCs w:val="22"/>
              </w:rPr>
              <w:t xml:space="preserve"> the </w:t>
            </w:r>
            <w:r w:rsidR="005D2F9E" w:rsidRPr="005D2F9E">
              <w:rPr>
                <w:rFonts w:ascii="Arial Narrow" w:eastAsia="Arial Unicode MS" w:hAnsi="Arial Narrow" w:cs="Arial"/>
                <w:bCs/>
                <w:color w:val="auto"/>
                <w:sz w:val="22"/>
                <w:szCs w:val="22"/>
              </w:rPr>
              <w:t>application</w:t>
            </w:r>
            <w:r w:rsidR="00804D2F">
              <w:rPr>
                <w:rFonts w:ascii="Arial Narrow" w:eastAsia="Arial Unicode MS" w:hAnsi="Arial Narrow" w:cs="Arial"/>
                <w:bCs/>
                <w:color w:val="auto"/>
                <w:sz w:val="22"/>
                <w:szCs w:val="22"/>
              </w:rPr>
              <w:t xml:space="preserve"> of Excel in their work and enhance quality of reports produced</w:t>
            </w:r>
            <w:r w:rsidR="005D2F9E" w:rsidRPr="005D2F9E">
              <w:rPr>
                <w:rFonts w:ascii="Arial Narrow" w:eastAsia="Arial Unicode MS" w:hAnsi="Arial Narrow" w:cs="Arial"/>
                <w:bCs/>
                <w:color w:val="auto"/>
                <w:sz w:val="22"/>
                <w:szCs w:val="22"/>
              </w:rPr>
              <w:t>.</w:t>
            </w:r>
            <w:r w:rsidRPr="005D2F9E">
              <w:rPr>
                <w:rFonts w:ascii="Arial Narrow" w:eastAsia="Arial Unicode MS" w:hAnsi="Arial Narrow" w:cs="Arial"/>
                <w:b/>
                <w:color w:val="auto"/>
                <w:sz w:val="22"/>
                <w:szCs w:val="22"/>
              </w:rPr>
              <w:t xml:space="preserve">  </w:t>
            </w:r>
          </w:p>
        </w:tc>
      </w:tr>
      <w:tr w:rsidR="00004816" w:rsidRPr="005D2F9E" w14:paraId="55B63C31" w14:textId="77777777" w:rsidTr="00382811">
        <w:trPr>
          <w:trHeight w:val="3771"/>
        </w:trPr>
        <w:tc>
          <w:tcPr>
            <w:tcW w:w="9445" w:type="dxa"/>
            <w:gridSpan w:val="4"/>
            <w:tcBorders>
              <w:bottom w:val="single" w:sz="4" w:space="0" w:color="auto"/>
            </w:tcBorders>
            <w:shd w:val="clear" w:color="auto" w:fill="auto"/>
            <w:noWrap/>
          </w:tcPr>
          <w:p w14:paraId="64EE50FB" w14:textId="0CC41C5B" w:rsidR="007613B3" w:rsidRPr="005D2F9E" w:rsidRDefault="007613B3" w:rsidP="00B63E76">
            <w:pPr>
              <w:spacing w:before="60" w:after="60" w:line="240" w:lineRule="auto"/>
              <w:rPr>
                <w:rFonts w:ascii="Arial Narrow" w:eastAsia="Arial Unicode MS" w:hAnsi="Arial Narrow" w:cs="Arial"/>
                <w:b/>
                <w:bCs/>
                <w:color w:val="auto"/>
                <w:sz w:val="22"/>
                <w:szCs w:val="22"/>
                <w:lang w:val="en-AU"/>
              </w:rPr>
            </w:pPr>
            <w:r w:rsidRPr="005D2F9E">
              <w:rPr>
                <w:rFonts w:ascii="Arial Narrow" w:eastAsia="Arial Unicode MS" w:hAnsi="Arial Narrow" w:cs="Arial"/>
                <w:b/>
                <w:bCs/>
                <w:color w:val="auto"/>
                <w:sz w:val="22"/>
                <w:szCs w:val="22"/>
                <w:lang w:val="en-AU"/>
              </w:rPr>
              <w:t>Scope of Work:</w:t>
            </w:r>
          </w:p>
          <w:p w14:paraId="65E926F1" w14:textId="38D9E3AF" w:rsidR="0050564F" w:rsidRPr="005D2F9E" w:rsidRDefault="0050564F" w:rsidP="00CD3A80">
            <w:pPr>
              <w:spacing w:line="240" w:lineRule="auto"/>
              <w:contextualSpacing/>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The proposed scope of work is a series of excel trainings, each offered for group of staff members </w:t>
            </w:r>
            <w:r w:rsidR="00804D2F">
              <w:rPr>
                <w:rFonts w:ascii="Arial Narrow" w:eastAsia="Times New Roman" w:hAnsi="Arial Narrow" w:cs="Arial"/>
                <w:color w:val="auto"/>
                <w:sz w:val="22"/>
                <w:szCs w:val="22"/>
              </w:rPr>
              <w:t xml:space="preserve">at different levels – such as </w:t>
            </w:r>
            <w:r w:rsidR="00832674" w:rsidRPr="005D2F9E">
              <w:rPr>
                <w:rFonts w:ascii="Arial Narrow" w:eastAsia="Times New Roman" w:hAnsi="Arial Narrow" w:cs="Arial"/>
                <w:color w:val="auto"/>
                <w:sz w:val="22"/>
                <w:szCs w:val="22"/>
              </w:rPr>
              <w:t>Beginners, Intermediate and Advance</w:t>
            </w:r>
            <w:r w:rsidR="005D2F9E" w:rsidRPr="005D2F9E">
              <w:rPr>
                <w:rFonts w:ascii="Arial Narrow" w:eastAsia="Times New Roman" w:hAnsi="Arial Narrow" w:cs="Arial"/>
                <w:color w:val="auto"/>
                <w:sz w:val="22"/>
                <w:szCs w:val="22"/>
              </w:rPr>
              <w:t>d stages</w:t>
            </w:r>
            <w:r w:rsidRPr="005D2F9E">
              <w:rPr>
                <w:rFonts w:ascii="Arial Narrow" w:eastAsia="Times New Roman" w:hAnsi="Arial Narrow" w:cs="Arial"/>
                <w:color w:val="auto"/>
                <w:sz w:val="22"/>
                <w:szCs w:val="22"/>
              </w:rPr>
              <w:t xml:space="preserve">. </w:t>
            </w:r>
          </w:p>
          <w:p w14:paraId="3C87E29D" w14:textId="77777777" w:rsidR="0050564F" w:rsidRPr="005D2F9E" w:rsidRDefault="0050564F" w:rsidP="00CD3A80">
            <w:pPr>
              <w:spacing w:line="240" w:lineRule="auto"/>
              <w:contextualSpacing/>
              <w:jc w:val="both"/>
              <w:rPr>
                <w:rFonts w:ascii="Arial Narrow" w:eastAsia="Times New Roman" w:hAnsi="Arial Narrow" w:cs="Arial"/>
                <w:color w:val="auto"/>
                <w:sz w:val="22"/>
                <w:szCs w:val="22"/>
              </w:rPr>
            </w:pPr>
          </w:p>
          <w:p w14:paraId="440D6C90" w14:textId="11B27A79" w:rsidR="0050564F" w:rsidRPr="005D2F9E" w:rsidRDefault="0050564F" w:rsidP="00CD3A80">
            <w:pPr>
              <w:spacing w:line="240" w:lineRule="auto"/>
              <w:contextualSpacing/>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The selected provider will work with UNICEF HR Unit, to plan and design tailored trainings based on common file types (e.g. workplans, pivotable, dashboards and budget analysis). The provider will deliver the trainings and collect evaluations/ feedback to guide planning </w:t>
            </w:r>
            <w:r w:rsidR="00832674" w:rsidRPr="005D2F9E">
              <w:rPr>
                <w:rFonts w:ascii="Arial Narrow" w:eastAsia="Times New Roman" w:hAnsi="Arial Narrow" w:cs="Arial"/>
                <w:color w:val="auto"/>
                <w:sz w:val="22"/>
                <w:szCs w:val="22"/>
              </w:rPr>
              <w:t>for</w:t>
            </w:r>
            <w:r w:rsidRPr="005D2F9E">
              <w:rPr>
                <w:rFonts w:ascii="Arial Narrow" w:eastAsia="Times New Roman" w:hAnsi="Arial Narrow" w:cs="Arial"/>
                <w:color w:val="auto"/>
                <w:sz w:val="22"/>
                <w:szCs w:val="22"/>
              </w:rPr>
              <w:t xml:space="preserve"> future sessions. </w:t>
            </w:r>
          </w:p>
          <w:p w14:paraId="520AADBF" w14:textId="77777777" w:rsidR="0050564F" w:rsidRPr="005D2F9E" w:rsidRDefault="0050564F" w:rsidP="00CD3A80">
            <w:pPr>
              <w:spacing w:line="240" w:lineRule="auto"/>
              <w:contextualSpacing/>
              <w:jc w:val="both"/>
              <w:rPr>
                <w:rFonts w:ascii="Arial Narrow" w:eastAsia="Times New Roman" w:hAnsi="Arial Narrow" w:cs="Arial"/>
                <w:color w:val="auto"/>
                <w:sz w:val="22"/>
                <w:szCs w:val="22"/>
              </w:rPr>
            </w:pPr>
          </w:p>
          <w:p w14:paraId="7EB865A1" w14:textId="7768C32C" w:rsidR="0050564F" w:rsidRPr="005D2F9E" w:rsidRDefault="0050564F" w:rsidP="00CD3A80">
            <w:pPr>
              <w:spacing w:line="240" w:lineRule="auto"/>
              <w:contextualSpacing/>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Sessions are expected to be approximately </w:t>
            </w:r>
            <w:r w:rsidR="00832674" w:rsidRPr="005D2F9E">
              <w:rPr>
                <w:rFonts w:ascii="Arial Narrow" w:eastAsia="Times New Roman" w:hAnsi="Arial Narrow" w:cs="Arial"/>
                <w:b/>
                <w:bCs/>
                <w:color w:val="auto"/>
                <w:sz w:val="22"/>
                <w:szCs w:val="22"/>
              </w:rPr>
              <w:t>1.5</w:t>
            </w:r>
            <w:r w:rsidRPr="005D2F9E">
              <w:rPr>
                <w:rFonts w:ascii="Arial Narrow" w:eastAsia="Times New Roman" w:hAnsi="Arial Narrow" w:cs="Arial"/>
                <w:color w:val="auto"/>
                <w:sz w:val="22"/>
                <w:szCs w:val="22"/>
              </w:rPr>
              <w:t xml:space="preserve"> hours in length</w:t>
            </w:r>
            <w:r w:rsidR="005D2F9E" w:rsidRPr="005D2F9E">
              <w:rPr>
                <w:rFonts w:ascii="Arial Narrow" w:eastAsia="Times New Roman" w:hAnsi="Arial Narrow" w:cs="Arial"/>
                <w:color w:val="auto"/>
                <w:sz w:val="22"/>
                <w:szCs w:val="22"/>
              </w:rPr>
              <w:t xml:space="preserve">, </w:t>
            </w:r>
            <w:r w:rsidR="00804D2F">
              <w:rPr>
                <w:rFonts w:ascii="Arial Narrow" w:eastAsia="Times New Roman" w:hAnsi="Arial Narrow" w:cs="Arial"/>
                <w:color w:val="auto"/>
                <w:sz w:val="22"/>
                <w:szCs w:val="22"/>
              </w:rPr>
              <w:t>and</w:t>
            </w:r>
            <w:r w:rsidR="005D2F9E" w:rsidRPr="005D2F9E">
              <w:rPr>
                <w:rFonts w:ascii="Arial Narrow" w:eastAsia="Times New Roman" w:hAnsi="Arial Narrow" w:cs="Arial"/>
                <w:color w:val="auto"/>
                <w:sz w:val="22"/>
                <w:szCs w:val="22"/>
              </w:rPr>
              <w:t xml:space="preserve"> overall training will be customised for at least three months</w:t>
            </w:r>
            <w:r w:rsidR="00804D2F">
              <w:rPr>
                <w:rFonts w:ascii="Arial Narrow" w:eastAsia="Times New Roman" w:hAnsi="Arial Narrow" w:cs="Arial"/>
                <w:color w:val="auto"/>
                <w:sz w:val="22"/>
                <w:szCs w:val="22"/>
              </w:rPr>
              <w:t xml:space="preserve"> with</w:t>
            </w:r>
            <w:r w:rsidRPr="005D2F9E">
              <w:rPr>
                <w:rFonts w:ascii="Arial Narrow" w:eastAsia="Times New Roman" w:hAnsi="Arial Narrow" w:cs="Arial"/>
                <w:color w:val="auto"/>
                <w:sz w:val="22"/>
                <w:szCs w:val="22"/>
              </w:rPr>
              <w:t xml:space="preserve"> highly practical and hands-on</w:t>
            </w:r>
            <w:r w:rsidR="00804D2F">
              <w:rPr>
                <w:rFonts w:ascii="Arial Narrow" w:eastAsia="Times New Roman" w:hAnsi="Arial Narrow" w:cs="Arial"/>
                <w:color w:val="auto"/>
                <w:sz w:val="22"/>
                <w:szCs w:val="22"/>
              </w:rPr>
              <w:t xml:space="preserve"> schedules</w:t>
            </w:r>
            <w:r w:rsidRPr="005D2F9E">
              <w:rPr>
                <w:rFonts w:ascii="Arial Narrow" w:eastAsia="Times New Roman" w:hAnsi="Arial Narrow" w:cs="Arial"/>
                <w:color w:val="auto"/>
                <w:sz w:val="22"/>
                <w:szCs w:val="22"/>
              </w:rPr>
              <w:t>, and may include:</w:t>
            </w:r>
          </w:p>
          <w:p w14:paraId="031FCB40" w14:textId="77777777" w:rsidR="0050564F" w:rsidRPr="005D2F9E" w:rsidRDefault="0050564F" w:rsidP="00CD3A80">
            <w:pPr>
              <w:pStyle w:val="ListParagraph"/>
              <w:numPr>
                <w:ilvl w:val="0"/>
                <w:numId w:val="31"/>
              </w:numPr>
              <w:spacing w:line="240" w:lineRule="auto"/>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Basic excel (entering/editing data, formatting/modifying worksheets, functions, printing, etc.). This may draw on budget, supply tracking and workplan formats. </w:t>
            </w:r>
          </w:p>
          <w:p w14:paraId="75C5102B" w14:textId="77777777" w:rsidR="0050564F" w:rsidRPr="005D2F9E" w:rsidRDefault="0050564F" w:rsidP="00CD3A80">
            <w:pPr>
              <w:pStyle w:val="ListParagraph"/>
              <w:numPr>
                <w:ilvl w:val="0"/>
                <w:numId w:val="31"/>
              </w:numPr>
              <w:spacing w:line="240" w:lineRule="auto"/>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Basic excel (charts and graphics). </w:t>
            </w:r>
          </w:p>
          <w:p w14:paraId="240A2B20" w14:textId="77777777" w:rsidR="0050564F" w:rsidRPr="005D2F9E" w:rsidRDefault="0050564F" w:rsidP="00CD3A80">
            <w:pPr>
              <w:pStyle w:val="ListParagraph"/>
              <w:numPr>
                <w:ilvl w:val="0"/>
                <w:numId w:val="31"/>
              </w:numPr>
              <w:spacing w:line="240" w:lineRule="auto"/>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Intermediate excel (managing workbooks and worksheets, outlining and subtotals, data structure &amp; tables, auditing, etc.). This may draw on budget, workplan and donor reporting formats. </w:t>
            </w:r>
          </w:p>
          <w:p w14:paraId="35252B97" w14:textId="77777777" w:rsidR="0050564F" w:rsidRPr="005D2F9E" w:rsidRDefault="0050564F" w:rsidP="00CD3A80">
            <w:pPr>
              <w:pStyle w:val="ListParagraph"/>
              <w:numPr>
                <w:ilvl w:val="0"/>
                <w:numId w:val="31"/>
              </w:numPr>
              <w:spacing w:line="240" w:lineRule="auto"/>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Advanced excel (pivot tables, etc.). This may draw on workplan and donor reporting formats (for advanced users who will use pivot in these file types). </w:t>
            </w:r>
          </w:p>
          <w:p w14:paraId="6E0605D6" w14:textId="77777777" w:rsidR="0050564F" w:rsidRPr="005D2F9E" w:rsidRDefault="0050564F" w:rsidP="00CD3A80">
            <w:pPr>
              <w:spacing w:line="240" w:lineRule="auto"/>
              <w:contextualSpacing/>
              <w:jc w:val="both"/>
              <w:rPr>
                <w:rFonts w:ascii="Arial Narrow" w:eastAsia="Times New Roman" w:hAnsi="Arial Narrow" w:cs="Arial"/>
                <w:color w:val="auto"/>
                <w:sz w:val="22"/>
                <w:szCs w:val="22"/>
              </w:rPr>
            </w:pPr>
          </w:p>
          <w:p w14:paraId="781AD59B" w14:textId="60EE3167" w:rsidR="0050564F" w:rsidRPr="005D2F9E" w:rsidRDefault="0050564F" w:rsidP="00CD3A80">
            <w:pPr>
              <w:spacing w:line="240" w:lineRule="auto"/>
              <w:contextualSpacing/>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 xml:space="preserve">It is expected that multiple sessions will be provided across the above categories to ensure hands-on training. Sessions with Field Offices can be set up where there is demand and the office is able to organize in the conference room by Zoom (with projector to allow staff to use their own computers for practical </w:t>
            </w:r>
            <w:r w:rsidR="00C35DC3">
              <w:rPr>
                <w:rFonts w:ascii="Arial Narrow" w:eastAsia="Times New Roman" w:hAnsi="Arial Narrow" w:cs="Arial"/>
                <w:color w:val="auto"/>
                <w:sz w:val="22"/>
                <w:szCs w:val="22"/>
              </w:rPr>
              <w:t>examples</w:t>
            </w:r>
            <w:r w:rsidRPr="005D2F9E">
              <w:rPr>
                <w:rFonts w:ascii="Arial Narrow" w:eastAsia="Times New Roman" w:hAnsi="Arial Narrow" w:cs="Arial"/>
                <w:color w:val="auto"/>
                <w:sz w:val="22"/>
                <w:szCs w:val="22"/>
              </w:rPr>
              <w:t xml:space="preserve">). </w:t>
            </w:r>
          </w:p>
          <w:p w14:paraId="388186AE" w14:textId="77777777" w:rsidR="0050564F" w:rsidRPr="005D2F9E" w:rsidRDefault="0050564F" w:rsidP="00CD3A80">
            <w:pPr>
              <w:spacing w:line="240" w:lineRule="auto"/>
              <w:contextualSpacing/>
              <w:jc w:val="both"/>
              <w:rPr>
                <w:rFonts w:ascii="Arial Narrow" w:eastAsia="Times New Roman" w:hAnsi="Arial Narrow" w:cs="Arial"/>
                <w:color w:val="auto"/>
                <w:sz w:val="22"/>
                <w:szCs w:val="22"/>
              </w:rPr>
            </w:pPr>
          </w:p>
          <w:p w14:paraId="38B03FFF" w14:textId="76125D45" w:rsidR="0050564F" w:rsidRPr="005D2F9E" w:rsidRDefault="0050564F" w:rsidP="00CD3A80">
            <w:pPr>
              <w:spacing w:line="240" w:lineRule="auto"/>
              <w:contextualSpacing/>
              <w:jc w:val="both"/>
              <w:rPr>
                <w:rFonts w:ascii="Arial Narrow" w:eastAsia="Times New Roman" w:hAnsi="Arial Narrow" w:cs="Arial"/>
                <w:color w:val="auto"/>
                <w:sz w:val="22"/>
                <w:szCs w:val="22"/>
              </w:rPr>
            </w:pPr>
            <w:r w:rsidRPr="005D2F9E">
              <w:rPr>
                <w:rFonts w:ascii="Arial Narrow" w:eastAsia="Times New Roman" w:hAnsi="Arial Narrow" w:cs="Arial"/>
                <w:color w:val="auto"/>
                <w:sz w:val="22"/>
                <w:szCs w:val="22"/>
              </w:rPr>
              <w:t>The training should be provided on the latest available version of excel (Microsoft Office 365</w:t>
            </w:r>
            <w:r w:rsidR="005D2F9E" w:rsidRPr="005D2F9E">
              <w:rPr>
                <w:rFonts w:ascii="Arial Narrow" w:eastAsia="Times New Roman" w:hAnsi="Arial Narrow" w:cs="Arial"/>
                <w:color w:val="auto"/>
                <w:sz w:val="22"/>
                <w:szCs w:val="22"/>
              </w:rPr>
              <w:t>) and</w:t>
            </w:r>
            <w:r w:rsidRPr="005D2F9E">
              <w:rPr>
                <w:rFonts w:ascii="Arial Narrow" w:eastAsia="Times New Roman" w:hAnsi="Arial Narrow" w:cs="Arial"/>
                <w:color w:val="auto"/>
                <w:sz w:val="22"/>
                <w:szCs w:val="22"/>
              </w:rPr>
              <w:t xml:space="preserve"> should include content on the Excel App as well as Excel Online.</w:t>
            </w:r>
          </w:p>
          <w:p w14:paraId="5C93EEAE" w14:textId="77777777" w:rsidR="0050564F" w:rsidRPr="005D2F9E" w:rsidRDefault="0050564F" w:rsidP="00CD3A80">
            <w:pPr>
              <w:spacing w:line="240" w:lineRule="auto"/>
              <w:contextualSpacing/>
              <w:jc w:val="both"/>
              <w:rPr>
                <w:rFonts w:ascii="Arial Narrow" w:eastAsia="Times New Roman" w:hAnsi="Arial Narrow" w:cs="Arial"/>
                <w:color w:val="auto"/>
                <w:sz w:val="22"/>
                <w:szCs w:val="22"/>
              </w:rPr>
            </w:pPr>
          </w:p>
          <w:p w14:paraId="78C5C227" w14:textId="7C6D00D7" w:rsidR="00F23525" w:rsidRPr="005D2F9E" w:rsidRDefault="0050564F" w:rsidP="00CD3A80">
            <w:pPr>
              <w:pStyle w:val="NoSpacing"/>
              <w:jc w:val="both"/>
              <w:rPr>
                <w:rFonts w:ascii="Arial Narrow" w:hAnsi="Arial Narrow" w:cs="Arial"/>
              </w:rPr>
            </w:pPr>
            <w:r w:rsidRPr="005D2F9E">
              <w:rPr>
                <w:rFonts w:ascii="Arial Narrow" w:eastAsia="Times New Roman" w:hAnsi="Arial Narrow" w:cs="Arial"/>
              </w:rPr>
              <w:t xml:space="preserve">The provider will be responsible </w:t>
            </w:r>
            <w:r w:rsidR="00C35DC3">
              <w:rPr>
                <w:rFonts w:ascii="Arial Narrow" w:eastAsia="Times New Roman" w:hAnsi="Arial Narrow" w:cs="Arial"/>
              </w:rPr>
              <w:t>to</w:t>
            </w:r>
            <w:r w:rsidRPr="005D2F9E">
              <w:rPr>
                <w:rFonts w:ascii="Arial Narrow" w:eastAsia="Times New Roman" w:hAnsi="Arial Narrow" w:cs="Arial"/>
              </w:rPr>
              <w:t xml:space="preserve"> evaluat</w:t>
            </w:r>
            <w:r w:rsidR="00C35DC3">
              <w:rPr>
                <w:rFonts w:ascii="Arial Narrow" w:eastAsia="Times New Roman" w:hAnsi="Arial Narrow" w:cs="Arial"/>
              </w:rPr>
              <w:t>e staff</w:t>
            </w:r>
            <w:r w:rsidRPr="005D2F9E">
              <w:rPr>
                <w:rFonts w:ascii="Arial Narrow" w:eastAsia="Times New Roman" w:hAnsi="Arial Narrow" w:cs="Arial"/>
              </w:rPr>
              <w:t xml:space="preserve"> during </w:t>
            </w:r>
            <w:r w:rsidR="00C35DC3">
              <w:rPr>
                <w:rFonts w:ascii="Arial Narrow" w:eastAsia="Times New Roman" w:hAnsi="Arial Narrow" w:cs="Arial"/>
              </w:rPr>
              <w:t xml:space="preserve">training </w:t>
            </w:r>
            <w:r w:rsidRPr="005D2F9E">
              <w:rPr>
                <w:rFonts w:ascii="Arial Narrow" w:eastAsia="Times New Roman" w:hAnsi="Arial Narrow" w:cs="Arial"/>
              </w:rPr>
              <w:t>sessions</w:t>
            </w:r>
            <w:r w:rsidR="00C35DC3">
              <w:rPr>
                <w:rFonts w:ascii="Arial Narrow" w:eastAsia="Times New Roman" w:hAnsi="Arial Narrow" w:cs="Arial"/>
              </w:rPr>
              <w:t xml:space="preserve"> and make</w:t>
            </w:r>
            <w:r w:rsidRPr="005D2F9E">
              <w:rPr>
                <w:rFonts w:ascii="Arial Narrow" w:eastAsia="Times New Roman" w:hAnsi="Arial Narrow" w:cs="Arial"/>
              </w:rPr>
              <w:t xml:space="preserve"> recommendations for future trainings.</w:t>
            </w:r>
          </w:p>
        </w:tc>
      </w:tr>
      <w:tr w:rsidR="00004816" w:rsidRPr="005D2F9E" w14:paraId="5BFCD508" w14:textId="77777777" w:rsidTr="00382811">
        <w:trPr>
          <w:trHeight w:val="60"/>
        </w:trPr>
        <w:tc>
          <w:tcPr>
            <w:tcW w:w="9445" w:type="dxa"/>
            <w:gridSpan w:val="4"/>
            <w:tcBorders>
              <w:top w:val="single" w:sz="4" w:space="0" w:color="auto"/>
            </w:tcBorders>
            <w:shd w:val="clear" w:color="auto" w:fill="auto"/>
            <w:noWrap/>
          </w:tcPr>
          <w:p w14:paraId="4AD45829" w14:textId="77777777" w:rsidR="00382811" w:rsidRPr="005D2F9E" w:rsidRDefault="00382811" w:rsidP="00B14BE6">
            <w:pPr>
              <w:pStyle w:val="paragraph"/>
              <w:spacing w:before="0" w:beforeAutospacing="0" w:after="0" w:afterAutospacing="0"/>
              <w:textAlignment w:val="baseline"/>
              <w:rPr>
                <w:rStyle w:val="normaltextrun"/>
                <w:rFonts w:ascii="Arial Narrow" w:hAnsi="Arial Narrow" w:cs="Arial"/>
                <w:b/>
                <w:bCs/>
                <w:sz w:val="22"/>
                <w:szCs w:val="22"/>
                <w:lang w:val="en-AU"/>
              </w:rPr>
            </w:pPr>
          </w:p>
          <w:p w14:paraId="4D346EE6" w14:textId="60EEF906"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b/>
                <w:bCs/>
                <w:sz w:val="22"/>
                <w:szCs w:val="22"/>
                <w:lang w:val="en-AU"/>
              </w:rPr>
              <w:t>Child Safeguarding </w:t>
            </w:r>
            <w:r w:rsidRPr="005D2F9E">
              <w:rPr>
                <w:rStyle w:val="eop"/>
                <w:rFonts w:ascii="Arial Narrow" w:hAnsi="Arial Narrow" w:cs="Arial"/>
                <w:sz w:val="22"/>
                <w:szCs w:val="22"/>
              </w:rPr>
              <w:t> </w:t>
            </w:r>
          </w:p>
          <w:p w14:paraId="24493CB3" w14:textId="77777777" w:rsidR="00372E4B" w:rsidRPr="005D2F9E" w:rsidRDefault="00B14BE6" w:rsidP="00B14BE6">
            <w:pPr>
              <w:pStyle w:val="paragraph"/>
              <w:spacing w:before="0" w:beforeAutospacing="0" w:after="0" w:afterAutospacing="0"/>
              <w:textAlignment w:val="baseline"/>
              <w:rPr>
                <w:rStyle w:val="normaltextrun"/>
                <w:rFonts w:ascii="Arial Narrow" w:hAnsi="Arial Narrow" w:cs="Arial"/>
                <w:sz w:val="22"/>
                <w:szCs w:val="22"/>
                <w:lang w:val="en-AU"/>
              </w:rPr>
            </w:pPr>
            <w:r w:rsidRPr="005D2F9E">
              <w:rPr>
                <w:rStyle w:val="normaltextrun"/>
                <w:rFonts w:ascii="Arial Narrow" w:hAnsi="Arial Narrow" w:cs="Arial"/>
                <w:sz w:val="22"/>
                <w:szCs w:val="22"/>
                <w:lang w:val="en-AU"/>
              </w:rPr>
              <w:t xml:space="preserve">Is this </w:t>
            </w:r>
            <w:r w:rsidR="00372E4B" w:rsidRPr="005D2F9E">
              <w:rPr>
                <w:rStyle w:val="normaltextrun"/>
                <w:rFonts w:ascii="Arial Narrow" w:hAnsi="Arial Narrow" w:cs="Arial"/>
                <w:sz w:val="22"/>
                <w:szCs w:val="22"/>
                <w:lang w:val="en-AU"/>
              </w:rPr>
              <w:t>project/</w:t>
            </w:r>
            <w:r w:rsidRPr="005D2F9E">
              <w:rPr>
                <w:rStyle w:val="normaltextrun"/>
                <w:rFonts w:ascii="Arial Narrow" w:hAnsi="Arial Narrow" w:cs="Arial"/>
                <w:sz w:val="22"/>
                <w:szCs w:val="22"/>
                <w:lang w:val="en-AU"/>
              </w:rPr>
              <w:t>assignment considered as “</w:t>
            </w:r>
            <w:hyperlink r:id="rId14" w:tgtFrame="_blank" w:history="1">
              <w:r w:rsidRPr="005D2F9E">
                <w:rPr>
                  <w:rStyle w:val="normaltextrun"/>
                  <w:rFonts w:ascii="Arial Narrow" w:hAnsi="Arial Narrow" w:cs="Arial"/>
                  <w:sz w:val="22"/>
                  <w:szCs w:val="22"/>
                  <w:u w:val="single"/>
                  <w:lang w:val="en-AU"/>
                </w:rPr>
                <w:t>Elevated Risk Role</w:t>
              </w:r>
            </w:hyperlink>
            <w:r w:rsidRPr="005D2F9E">
              <w:rPr>
                <w:rStyle w:val="normaltextrun"/>
                <w:rFonts w:ascii="Arial Narrow" w:hAnsi="Arial Narrow" w:cs="Arial"/>
                <w:sz w:val="22"/>
                <w:szCs w:val="22"/>
                <w:lang w:val="en-AU"/>
              </w:rPr>
              <w:t>” from a child safeguarding</w:t>
            </w:r>
            <w:r w:rsidR="00372E4B" w:rsidRPr="005D2F9E">
              <w:rPr>
                <w:rStyle w:val="normaltextrun"/>
                <w:rFonts w:ascii="Arial Narrow" w:hAnsi="Arial Narrow" w:cs="Arial"/>
                <w:sz w:val="22"/>
                <w:szCs w:val="22"/>
                <w:lang w:val="en-AU"/>
              </w:rPr>
              <w:t xml:space="preserve"> p</w:t>
            </w:r>
            <w:r w:rsidRPr="005D2F9E">
              <w:rPr>
                <w:rStyle w:val="normaltextrun"/>
                <w:rFonts w:ascii="Arial Narrow" w:hAnsi="Arial Narrow" w:cs="Arial"/>
                <w:sz w:val="22"/>
                <w:szCs w:val="22"/>
                <w:lang w:val="en-AU"/>
              </w:rPr>
              <w:t>erspective?  </w:t>
            </w:r>
          </w:p>
          <w:p w14:paraId="747E5445" w14:textId="77777777" w:rsidR="00372E4B" w:rsidRPr="005D2F9E" w:rsidRDefault="00B14BE6" w:rsidP="00B14BE6">
            <w:pPr>
              <w:pStyle w:val="paragraph"/>
              <w:spacing w:before="0" w:beforeAutospacing="0" w:after="0" w:afterAutospacing="0"/>
              <w:textAlignment w:val="baseline"/>
              <w:rPr>
                <w:rStyle w:val="normaltextrun"/>
                <w:rFonts w:ascii="Arial Narrow" w:hAnsi="Arial Narrow" w:cs="Arial"/>
                <w:sz w:val="22"/>
                <w:szCs w:val="22"/>
                <w:lang w:val="en-AU"/>
              </w:rPr>
            </w:pPr>
            <w:r w:rsidRPr="005D2F9E">
              <w:rPr>
                <w:rStyle w:val="normaltextrun"/>
                <w:rFonts w:ascii="Arial Narrow" w:hAnsi="Arial Narrow" w:cs="Arial"/>
                <w:sz w:val="22"/>
                <w:szCs w:val="22"/>
                <w:lang w:val="en-AU"/>
              </w:rPr>
              <w:t> </w:t>
            </w:r>
          </w:p>
          <w:p w14:paraId="499D81F3" w14:textId="20F7691C" w:rsidR="00B14BE6" w:rsidRPr="005D2F9E" w:rsidRDefault="00B14BE6" w:rsidP="00B14BE6">
            <w:pPr>
              <w:pStyle w:val="paragraph"/>
              <w:spacing w:before="0" w:beforeAutospacing="0" w:after="0" w:afterAutospacing="0"/>
              <w:textAlignment w:val="baseline"/>
              <w:rPr>
                <w:rStyle w:val="normaltextrun"/>
                <w:rFonts w:ascii="Arial Narrow" w:hAnsi="Arial Narrow" w:cs="Arial"/>
                <w:sz w:val="22"/>
                <w:szCs w:val="22"/>
                <w:lang w:val="en-AU"/>
              </w:rPr>
            </w:pPr>
            <w:r w:rsidRPr="005D2F9E">
              <w:rPr>
                <w:rStyle w:val="normaltextrun"/>
                <w:rFonts w:ascii="Arial Narrow" w:hAnsi="Arial Narrow" w:cs="Arial"/>
                <w:sz w:val="22"/>
                <w:szCs w:val="22"/>
                <w:lang w:val="en-AU"/>
              </w:rPr>
              <w:t>     </w:t>
            </w:r>
            <w:r w:rsidRPr="005D2F9E">
              <w:rPr>
                <w:rFonts w:ascii="Arial Narrow" w:eastAsia="Arial Unicode MS" w:hAnsi="Arial Narrow" w:cs="Arial"/>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sz w:val="22"/>
                <w:szCs w:val="22"/>
                <w:lang w:val="en-AU"/>
              </w:rPr>
              <w:instrText xml:space="preserve"> FORMCHECKBOX </w:instrText>
            </w:r>
            <w:r w:rsidR="007003DB">
              <w:rPr>
                <w:rFonts w:ascii="Arial Narrow" w:eastAsia="Arial Unicode MS" w:hAnsi="Arial Narrow" w:cs="Arial"/>
                <w:sz w:val="22"/>
                <w:szCs w:val="22"/>
                <w:lang w:val="en-AU"/>
              </w:rPr>
            </w:r>
            <w:r w:rsidR="007003DB">
              <w:rPr>
                <w:rFonts w:ascii="Arial Narrow" w:eastAsia="Arial Unicode MS" w:hAnsi="Arial Narrow" w:cs="Arial"/>
                <w:sz w:val="22"/>
                <w:szCs w:val="22"/>
                <w:lang w:val="en-AU"/>
              </w:rPr>
              <w:fldChar w:fldCharType="separate"/>
            </w:r>
            <w:r w:rsidRPr="005D2F9E">
              <w:rPr>
                <w:rFonts w:ascii="Arial Narrow" w:eastAsia="Arial Unicode MS" w:hAnsi="Arial Narrow" w:cs="Arial"/>
                <w:sz w:val="22"/>
                <w:szCs w:val="22"/>
                <w:lang w:val="en-AU"/>
              </w:rPr>
              <w:fldChar w:fldCharType="end"/>
            </w:r>
            <w:r w:rsidRPr="005D2F9E">
              <w:rPr>
                <w:rStyle w:val="normaltextrun"/>
                <w:rFonts w:ascii="Arial Narrow" w:hAnsi="Arial Narrow" w:cs="Arial"/>
                <w:sz w:val="22"/>
                <w:szCs w:val="22"/>
                <w:lang w:val="en-AU"/>
              </w:rPr>
              <w:t>   YES    </w:t>
            </w:r>
            <w:r w:rsidR="008056CB" w:rsidRPr="005D2F9E">
              <w:rPr>
                <w:rFonts w:ascii="Arial Narrow" w:eastAsia="Arial Unicode MS" w:hAnsi="Arial Narrow" w:cs="Arial"/>
                <w:sz w:val="22"/>
                <w:szCs w:val="22"/>
                <w:lang w:val="en-AU"/>
              </w:rPr>
              <w:fldChar w:fldCharType="begin">
                <w:ffData>
                  <w:name w:val="Check9"/>
                  <w:enabled/>
                  <w:calcOnExit w:val="0"/>
                  <w:checkBox>
                    <w:sizeAuto/>
                    <w:default w:val="0"/>
                  </w:checkBox>
                </w:ffData>
              </w:fldChar>
            </w:r>
            <w:bookmarkStart w:id="2" w:name="Check9"/>
            <w:r w:rsidR="008056CB" w:rsidRPr="005D2F9E">
              <w:rPr>
                <w:rFonts w:ascii="Arial Narrow" w:eastAsia="Arial Unicode MS" w:hAnsi="Arial Narrow" w:cs="Arial"/>
                <w:sz w:val="22"/>
                <w:szCs w:val="22"/>
                <w:lang w:val="en-AU"/>
              </w:rPr>
              <w:instrText xml:space="preserve"> FORMCHECKBOX </w:instrText>
            </w:r>
            <w:r w:rsidR="007003DB">
              <w:rPr>
                <w:rFonts w:ascii="Arial Narrow" w:eastAsia="Arial Unicode MS" w:hAnsi="Arial Narrow" w:cs="Arial"/>
                <w:sz w:val="22"/>
                <w:szCs w:val="22"/>
                <w:lang w:val="en-AU"/>
              </w:rPr>
            </w:r>
            <w:r w:rsidR="007003DB">
              <w:rPr>
                <w:rFonts w:ascii="Arial Narrow" w:eastAsia="Arial Unicode MS" w:hAnsi="Arial Narrow" w:cs="Arial"/>
                <w:sz w:val="22"/>
                <w:szCs w:val="22"/>
                <w:lang w:val="en-AU"/>
              </w:rPr>
              <w:fldChar w:fldCharType="separate"/>
            </w:r>
            <w:r w:rsidR="008056CB" w:rsidRPr="005D2F9E">
              <w:rPr>
                <w:rFonts w:ascii="Arial Narrow" w:eastAsia="Arial Unicode MS" w:hAnsi="Arial Narrow" w:cs="Arial"/>
                <w:sz w:val="22"/>
                <w:szCs w:val="22"/>
                <w:lang w:val="en-AU"/>
              </w:rPr>
              <w:fldChar w:fldCharType="end"/>
            </w:r>
            <w:bookmarkEnd w:id="2"/>
            <w:r w:rsidRPr="005D2F9E">
              <w:rPr>
                <w:rStyle w:val="normaltextrun"/>
                <w:rFonts w:ascii="Arial Narrow" w:hAnsi="Arial Narrow" w:cs="Arial"/>
                <w:sz w:val="22"/>
                <w:szCs w:val="22"/>
                <w:lang w:val="en-AU"/>
              </w:rPr>
              <w:t>   NO </w:t>
            </w:r>
            <w:r w:rsidRPr="005D2F9E">
              <w:rPr>
                <w:rStyle w:val="eop"/>
                <w:rFonts w:ascii="Arial Narrow" w:hAnsi="Arial Narrow" w:cs="Arial"/>
                <w:sz w:val="22"/>
                <w:szCs w:val="22"/>
              </w:rPr>
              <w:t> </w:t>
            </w:r>
            <w:r w:rsidR="00372E4B" w:rsidRPr="005D2F9E">
              <w:rPr>
                <w:rStyle w:val="eop"/>
                <w:rFonts w:ascii="Arial Narrow" w:hAnsi="Arial Narrow" w:cs="Arial"/>
                <w:sz w:val="22"/>
                <w:szCs w:val="22"/>
              </w:rPr>
              <w:t xml:space="preserve"> </w:t>
            </w:r>
            <w:r w:rsidRPr="005D2F9E">
              <w:rPr>
                <w:rStyle w:val="normaltextrun"/>
                <w:rFonts w:ascii="Arial Narrow" w:hAnsi="Arial Narrow" w:cs="Arial"/>
                <w:sz w:val="22"/>
                <w:szCs w:val="22"/>
                <w:lang w:val="en-AU"/>
              </w:rPr>
              <w:t>      If YES, check all that apply:</w:t>
            </w:r>
          </w:p>
          <w:p w14:paraId="6625E5B3" w14:textId="2A102D10"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sz w:val="22"/>
                <w:szCs w:val="22"/>
                <w:lang w:val="en-AU"/>
              </w:rPr>
              <w:t>                                                                                                                                                   </w:t>
            </w:r>
            <w:r w:rsidRPr="005D2F9E">
              <w:rPr>
                <w:rStyle w:val="eop"/>
                <w:rFonts w:ascii="Arial Narrow" w:hAnsi="Arial Narrow" w:cs="Arial"/>
                <w:sz w:val="22"/>
                <w:szCs w:val="22"/>
              </w:rPr>
              <w:t> </w:t>
            </w:r>
          </w:p>
          <w:p w14:paraId="56E9E79B" w14:textId="77777777"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b/>
                <w:bCs/>
                <w:sz w:val="22"/>
                <w:szCs w:val="22"/>
                <w:lang w:val="en-AU"/>
              </w:rPr>
              <w:t>   </w:t>
            </w:r>
            <w:r w:rsidRPr="005D2F9E">
              <w:rPr>
                <w:rStyle w:val="eop"/>
                <w:rFonts w:ascii="Arial Narrow" w:hAnsi="Arial Narrow" w:cs="Arial"/>
                <w:sz w:val="22"/>
                <w:szCs w:val="22"/>
              </w:rPr>
              <w:t> </w:t>
            </w:r>
          </w:p>
          <w:p w14:paraId="66670E82" w14:textId="2AC0B8E4"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b/>
                <w:bCs/>
                <w:sz w:val="22"/>
                <w:szCs w:val="22"/>
                <w:lang w:val="en-AU"/>
              </w:rPr>
              <w:t>Direct contact role            </w:t>
            </w:r>
            <w:r w:rsidRPr="005D2F9E">
              <w:rPr>
                <w:rFonts w:ascii="Arial Narrow" w:eastAsia="Arial Unicode MS" w:hAnsi="Arial Narrow" w:cs="Arial"/>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sz w:val="22"/>
                <w:szCs w:val="22"/>
                <w:lang w:val="en-AU"/>
              </w:rPr>
              <w:instrText xml:space="preserve"> FORMCHECKBOX </w:instrText>
            </w:r>
            <w:r w:rsidR="007003DB">
              <w:rPr>
                <w:rFonts w:ascii="Arial Narrow" w:eastAsia="Arial Unicode MS" w:hAnsi="Arial Narrow" w:cs="Arial"/>
                <w:sz w:val="22"/>
                <w:szCs w:val="22"/>
                <w:lang w:val="en-AU"/>
              </w:rPr>
            </w:r>
            <w:r w:rsidR="007003DB">
              <w:rPr>
                <w:rFonts w:ascii="Arial Narrow" w:eastAsia="Arial Unicode MS" w:hAnsi="Arial Narrow" w:cs="Arial"/>
                <w:sz w:val="22"/>
                <w:szCs w:val="22"/>
                <w:lang w:val="en-AU"/>
              </w:rPr>
              <w:fldChar w:fldCharType="separate"/>
            </w:r>
            <w:r w:rsidRPr="005D2F9E">
              <w:rPr>
                <w:rFonts w:ascii="Arial Narrow" w:eastAsia="Arial Unicode MS" w:hAnsi="Arial Narrow" w:cs="Arial"/>
                <w:sz w:val="22"/>
                <w:szCs w:val="22"/>
                <w:lang w:val="en-AU"/>
              </w:rPr>
              <w:fldChar w:fldCharType="end"/>
            </w:r>
            <w:r w:rsidRPr="005D2F9E">
              <w:rPr>
                <w:rStyle w:val="normaltextrun"/>
                <w:rFonts w:ascii="Arial Narrow" w:hAnsi="Arial Narrow" w:cs="Arial"/>
                <w:b/>
                <w:bCs/>
                <w:sz w:val="22"/>
                <w:szCs w:val="22"/>
                <w:lang w:val="en-AU"/>
              </w:rPr>
              <w:t> </w:t>
            </w:r>
            <w:r w:rsidRPr="005D2F9E">
              <w:rPr>
                <w:rStyle w:val="normaltextrun"/>
                <w:rFonts w:ascii="Arial Narrow" w:hAnsi="Arial Narrow" w:cs="Arial"/>
                <w:sz w:val="22"/>
                <w:szCs w:val="22"/>
                <w:lang w:val="en-AU"/>
              </w:rPr>
              <w:t> YES     </w:t>
            </w:r>
            <w:r w:rsidR="009E3897" w:rsidRPr="005D2F9E">
              <w:rPr>
                <w:rFonts w:ascii="Arial Narrow" w:eastAsia="Arial Unicode MS" w:hAnsi="Arial Narrow" w:cs="Arial"/>
                <w:sz w:val="22"/>
                <w:szCs w:val="22"/>
                <w:lang w:val="en-AU"/>
              </w:rPr>
              <w:fldChar w:fldCharType="begin">
                <w:ffData>
                  <w:name w:val=""/>
                  <w:enabled/>
                  <w:calcOnExit w:val="0"/>
                  <w:checkBox>
                    <w:sizeAuto/>
                    <w:default w:val="1"/>
                  </w:checkBox>
                </w:ffData>
              </w:fldChar>
            </w:r>
            <w:r w:rsidR="009E3897" w:rsidRPr="005D2F9E">
              <w:rPr>
                <w:rFonts w:ascii="Arial Narrow" w:eastAsia="Arial Unicode MS" w:hAnsi="Arial Narrow" w:cs="Arial"/>
                <w:sz w:val="22"/>
                <w:szCs w:val="22"/>
                <w:lang w:val="en-AU"/>
              </w:rPr>
              <w:instrText xml:space="preserve"> FORMCHECKBOX </w:instrText>
            </w:r>
            <w:r w:rsidR="007003DB">
              <w:rPr>
                <w:rFonts w:ascii="Arial Narrow" w:eastAsia="Arial Unicode MS" w:hAnsi="Arial Narrow" w:cs="Arial"/>
                <w:sz w:val="22"/>
                <w:szCs w:val="22"/>
                <w:lang w:val="en-AU"/>
              </w:rPr>
            </w:r>
            <w:r w:rsidR="007003DB">
              <w:rPr>
                <w:rFonts w:ascii="Arial Narrow" w:eastAsia="Arial Unicode MS" w:hAnsi="Arial Narrow" w:cs="Arial"/>
                <w:sz w:val="22"/>
                <w:szCs w:val="22"/>
                <w:lang w:val="en-AU"/>
              </w:rPr>
              <w:fldChar w:fldCharType="separate"/>
            </w:r>
            <w:r w:rsidR="009E3897" w:rsidRPr="005D2F9E">
              <w:rPr>
                <w:rFonts w:ascii="Arial Narrow" w:eastAsia="Arial Unicode MS" w:hAnsi="Arial Narrow" w:cs="Arial"/>
                <w:sz w:val="22"/>
                <w:szCs w:val="22"/>
                <w:lang w:val="en-AU"/>
              </w:rPr>
              <w:fldChar w:fldCharType="end"/>
            </w:r>
            <w:r w:rsidRPr="005D2F9E">
              <w:rPr>
                <w:rStyle w:val="normaltextrun"/>
                <w:rFonts w:ascii="Arial Narrow" w:hAnsi="Arial Narrow" w:cs="Arial"/>
                <w:sz w:val="22"/>
                <w:szCs w:val="22"/>
                <w:lang w:val="en-AU"/>
              </w:rPr>
              <w:t>  NO </w:t>
            </w:r>
            <w:r w:rsidRPr="005D2F9E">
              <w:rPr>
                <w:rStyle w:val="normaltextrun"/>
                <w:rFonts w:ascii="Arial Narrow" w:hAnsi="Arial Narrow" w:cs="Arial"/>
                <w:b/>
                <w:bCs/>
                <w:sz w:val="22"/>
                <w:szCs w:val="22"/>
                <w:lang w:val="en-AU"/>
              </w:rPr>
              <w:t>       </w:t>
            </w:r>
            <w:r w:rsidRPr="005D2F9E">
              <w:rPr>
                <w:rStyle w:val="eop"/>
                <w:rFonts w:ascii="Arial Narrow" w:hAnsi="Arial Narrow" w:cs="Arial"/>
                <w:sz w:val="22"/>
                <w:szCs w:val="22"/>
              </w:rPr>
              <w:t> </w:t>
            </w:r>
          </w:p>
          <w:p w14:paraId="1AA46BF8" w14:textId="77777777"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sz w:val="22"/>
                <w:szCs w:val="22"/>
                <w:lang w:val="en-AU"/>
              </w:rPr>
              <w:t>If yes, please indicate the number of hours/months of direct interpersonal contact with children, or work in their immediately physical proximity, with limited supervision by a more senior member of personnel: </w:t>
            </w:r>
            <w:r w:rsidRPr="005D2F9E">
              <w:rPr>
                <w:rStyle w:val="eop"/>
                <w:rFonts w:ascii="Arial Narrow" w:hAnsi="Arial Narrow" w:cs="Arial"/>
                <w:sz w:val="22"/>
                <w:szCs w:val="22"/>
              </w:rPr>
              <w:t> </w:t>
            </w:r>
          </w:p>
          <w:p w14:paraId="31A7F191" w14:textId="77777777" w:rsidR="00C756A2"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eop"/>
                <w:rFonts w:ascii="Arial Narrow" w:hAnsi="Arial Narrow" w:cs="Arial"/>
                <w:sz w:val="22"/>
                <w:szCs w:val="22"/>
              </w:rPr>
              <w:t> </w:t>
            </w:r>
          </w:p>
          <w:tbl>
            <w:tblPr>
              <w:tblStyle w:val="TableGrid"/>
              <w:tblW w:w="0" w:type="auto"/>
              <w:tblLayout w:type="fixed"/>
              <w:tblLook w:val="04A0" w:firstRow="1" w:lastRow="0" w:firstColumn="1" w:lastColumn="0" w:noHBand="0" w:noVBand="1"/>
            </w:tblPr>
            <w:tblGrid>
              <w:gridCol w:w="9661"/>
            </w:tblGrid>
            <w:tr w:rsidR="00004816" w:rsidRPr="005D2F9E" w14:paraId="7D137B63" w14:textId="77777777" w:rsidTr="00C756A2">
              <w:tc>
                <w:tcPr>
                  <w:tcW w:w="9661" w:type="dxa"/>
                </w:tcPr>
                <w:p w14:paraId="7275E420" w14:textId="77777777" w:rsidR="00C756A2" w:rsidRPr="005D2F9E" w:rsidRDefault="00C756A2" w:rsidP="007003DB">
                  <w:pPr>
                    <w:pStyle w:val="paragraph"/>
                    <w:framePr w:hSpace="180" w:wrap="around" w:hAnchor="margin" w:y="530"/>
                    <w:spacing w:before="0" w:beforeAutospacing="0" w:after="0" w:afterAutospacing="0"/>
                    <w:textAlignment w:val="baseline"/>
                    <w:rPr>
                      <w:rFonts w:ascii="Arial Narrow" w:hAnsi="Arial Narrow" w:cs="Arial"/>
                      <w:sz w:val="22"/>
                      <w:szCs w:val="22"/>
                    </w:rPr>
                  </w:pPr>
                </w:p>
                <w:p w14:paraId="62128F62" w14:textId="6F718E88" w:rsidR="00C756A2" w:rsidRPr="005D2F9E" w:rsidRDefault="00C756A2" w:rsidP="007003DB">
                  <w:pPr>
                    <w:pStyle w:val="paragraph"/>
                    <w:framePr w:hSpace="180" w:wrap="around" w:hAnchor="margin" w:y="530"/>
                    <w:spacing w:before="0" w:beforeAutospacing="0" w:after="0" w:afterAutospacing="0"/>
                    <w:textAlignment w:val="baseline"/>
                    <w:rPr>
                      <w:rFonts w:ascii="Arial Narrow" w:hAnsi="Arial Narrow" w:cs="Arial"/>
                      <w:sz w:val="22"/>
                      <w:szCs w:val="22"/>
                    </w:rPr>
                  </w:pPr>
                </w:p>
              </w:tc>
            </w:tr>
          </w:tbl>
          <w:p w14:paraId="30CEBB4C" w14:textId="586B9109"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p>
          <w:p w14:paraId="05F420EA" w14:textId="77777777"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eop"/>
                <w:rFonts w:ascii="Arial Narrow" w:hAnsi="Arial Narrow" w:cs="Arial"/>
                <w:sz w:val="22"/>
                <w:szCs w:val="22"/>
              </w:rPr>
              <w:t> </w:t>
            </w:r>
          </w:p>
          <w:p w14:paraId="019F5D5F" w14:textId="672D21C6"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b/>
                <w:bCs/>
                <w:sz w:val="22"/>
                <w:szCs w:val="22"/>
                <w:lang w:val="en-AU"/>
              </w:rPr>
              <w:t>Child data role                  </w:t>
            </w:r>
            <w:r w:rsidRPr="005D2F9E">
              <w:rPr>
                <w:rStyle w:val="normaltextrun"/>
                <w:rFonts w:ascii="Arial Narrow" w:hAnsi="Arial Narrow" w:cs="Arial"/>
                <w:i/>
                <w:iCs/>
                <w:sz w:val="22"/>
                <w:szCs w:val="22"/>
                <w:lang w:val="en-AU"/>
              </w:rPr>
              <w:t> </w:t>
            </w:r>
            <w:r w:rsidRPr="005D2F9E">
              <w:rPr>
                <w:rFonts w:ascii="Arial Narrow" w:eastAsia="Arial Unicode MS" w:hAnsi="Arial Narrow" w:cs="Arial"/>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sz w:val="22"/>
                <w:szCs w:val="22"/>
                <w:lang w:val="en-AU"/>
              </w:rPr>
              <w:instrText xml:space="preserve"> FORMCHECKBOX </w:instrText>
            </w:r>
            <w:r w:rsidR="007003DB">
              <w:rPr>
                <w:rFonts w:ascii="Arial Narrow" w:eastAsia="Arial Unicode MS" w:hAnsi="Arial Narrow" w:cs="Arial"/>
                <w:sz w:val="22"/>
                <w:szCs w:val="22"/>
                <w:lang w:val="en-AU"/>
              </w:rPr>
            </w:r>
            <w:r w:rsidR="007003DB">
              <w:rPr>
                <w:rFonts w:ascii="Arial Narrow" w:eastAsia="Arial Unicode MS" w:hAnsi="Arial Narrow" w:cs="Arial"/>
                <w:sz w:val="22"/>
                <w:szCs w:val="22"/>
                <w:lang w:val="en-AU"/>
              </w:rPr>
              <w:fldChar w:fldCharType="separate"/>
            </w:r>
            <w:r w:rsidRPr="005D2F9E">
              <w:rPr>
                <w:rFonts w:ascii="Arial Narrow" w:eastAsia="Arial Unicode MS" w:hAnsi="Arial Narrow" w:cs="Arial"/>
                <w:sz w:val="22"/>
                <w:szCs w:val="22"/>
                <w:lang w:val="en-AU"/>
              </w:rPr>
              <w:fldChar w:fldCharType="end"/>
            </w:r>
            <w:r w:rsidRPr="005D2F9E">
              <w:rPr>
                <w:rStyle w:val="normaltextrun"/>
                <w:rFonts w:ascii="Arial Narrow" w:hAnsi="Arial Narrow" w:cs="Arial"/>
                <w:b/>
                <w:bCs/>
                <w:sz w:val="22"/>
                <w:szCs w:val="22"/>
                <w:lang w:val="en-AU"/>
              </w:rPr>
              <w:t> </w:t>
            </w:r>
            <w:r w:rsidRPr="005D2F9E">
              <w:rPr>
                <w:rStyle w:val="normaltextrun"/>
                <w:rFonts w:ascii="Arial Narrow" w:hAnsi="Arial Narrow" w:cs="Arial"/>
                <w:sz w:val="22"/>
                <w:szCs w:val="22"/>
                <w:lang w:val="en-AU"/>
              </w:rPr>
              <w:t> YES    </w:t>
            </w:r>
            <w:r w:rsidRPr="005D2F9E">
              <w:rPr>
                <w:rStyle w:val="normaltextrun"/>
                <w:rFonts w:ascii="Arial Narrow" w:hAnsi="Arial Narrow" w:cs="Arial"/>
                <w:b/>
                <w:bCs/>
                <w:i/>
                <w:iCs/>
                <w:sz w:val="22"/>
                <w:szCs w:val="22"/>
                <w:lang w:val="en-AU"/>
              </w:rPr>
              <w:t> </w:t>
            </w:r>
            <w:r w:rsidR="00FA462E" w:rsidRPr="005D2F9E">
              <w:rPr>
                <w:rFonts w:ascii="Arial Narrow" w:eastAsia="Arial Unicode MS" w:hAnsi="Arial Narrow" w:cs="Arial"/>
                <w:sz w:val="22"/>
                <w:szCs w:val="22"/>
                <w:lang w:val="en-AU"/>
              </w:rPr>
              <w:fldChar w:fldCharType="begin">
                <w:ffData>
                  <w:name w:val=""/>
                  <w:enabled/>
                  <w:calcOnExit w:val="0"/>
                  <w:checkBox>
                    <w:sizeAuto/>
                    <w:default w:val="1"/>
                  </w:checkBox>
                </w:ffData>
              </w:fldChar>
            </w:r>
            <w:r w:rsidR="00FA462E" w:rsidRPr="005D2F9E">
              <w:rPr>
                <w:rFonts w:ascii="Arial Narrow" w:eastAsia="Arial Unicode MS" w:hAnsi="Arial Narrow" w:cs="Arial"/>
                <w:sz w:val="22"/>
                <w:szCs w:val="22"/>
                <w:lang w:val="en-AU"/>
              </w:rPr>
              <w:instrText xml:space="preserve"> FORMCHECKBOX </w:instrText>
            </w:r>
            <w:r w:rsidR="007003DB">
              <w:rPr>
                <w:rFonts w:ascii="Arial Narrow" w:eastAsia="Arial Unicode MS" w:hAnsi="Arial Narrow" w:cs="Arial"/>
                <w:sz w:val="22"/>
                <w:szCs w:val="22"/>
                <w:lang w:val="en-AU"/>
              </w:rPr>
            </w:r>
            <w:r w:rsidR="007003DB">
              <w:rPr>
                <w:rFonts w:ascii="Arial Narrow" w:eastAsia="Arial Unicode MS" w:hAnsi="Arial Narrow" w:cs="Arial"/>
                <w:sz w:val="22"/>
                <w:szCs w:val="22"/>
                <w:lang w:val="en-AU"/>
              </w:rPr>
              <w:fldChar w:fldCharType="separate"/>
            </w:r>
            <w:r w:rsidR="00FA462E" w:rsidRPr="005D2F9E">
              <w:rPr>
                <w:rFonts w:ascii="Arial Narrow" w:eastAsia="Arial Unicode MS" w:hAnsi="Arial Narrow" w:cs="Arial"/>
                <w:sz w:val="22"/>
                <w:szCs w:val="22"/>
                <w:lang w:val="en-AU"/>
              </w:rPr>
              <w:fldChar w:fldCharType="end"/>
            </w:r>
            <w:r w:rsidRPr="005D2F9E">
              <w:rPr>
                <w:rStyle w:val="normaltextrun"/>
                <w:rFonts w:ascii="Arial Narrow" w:hAnsi="Arial Narrow" w:cs="Arial"/>
                <w:sz w:val="22"/>
                <w:szCs w:val="22"/>
                <w:lang w:val="en-AU"/>
              </w:rPr>
              <w:t>  NO </w:t>
            </w:r>
            <w:r w:rsidRPr="005D2F9E">
              <w:rPr>
                <w:rStyle w:val="normaltextrun"/>
                <w:rFonts w:ascii="Arial Narrow" w:hAnsi="Arial Narrow" w:cs="Arial"/>
                <w:b/>
                <w:bCs/>
                <w:sz w:val="22"/>
                <w:szCs w:val="22"/>
                <w:lang w:val="en-AU"/>
              </w:rPr>
              <w:t>                         </w:t>
            </w:r>
            <w:r w:rsidRPr="005D2F9E">
              <w:rPr>
                <w:rStyle w:val="eop"/>
                <w:rFonts w:ascii="Arial Narrow" w:hAnsi="Arial Narrow" w:cs="Arial"/>
                <w:sz w:val="22"/>
                <w:szCs w:val="22"/>
              </w:rPr>
              <w:t> </w:t>
            </w:r>
          </w:p>
          <w:p w14:paraId="59CDA701" w14:textId="77777777"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sz w:val="22"/>
                <w:szCs w:val="22"/>
                <w:lang w:val="en-AU"/>
              </w:rPr>
              <w:t>If yes, please indicate the number of hours/months of manipulating or transmitting personal-identifiable information of children (name, national ID, location data, photos):</w:t>
            </w:r>
            <w:r w:rsidRPr="005D2F9E">
              <w:rPr>
                <w:rStyle w:val="eop"/>
                <w:rFonts w:ascii="Arial Narrow" w:hAnsi="Arial Narrow" w:cs="Arial"/>
                <w:sz w:val="22"/>
                <w:szCs w:val="22"/>
              </w:rPr>
              <w:t> </w:t>
            </w:r>
          </w:p>
          <w:p w14:paraId="7486E898" w14:textId="18D80794" w:rsidR="00C756A2" w:rsidRPr="005D2F9E" w:rsidRDefault="00B14BE6" w:rsidP="00B14BE6">
            <w:pPr>
              <w:pStyle w:val="paragraph"/>
              <w:spacing w:before="0" w:beforeAutospacing="0" w:after="0" w:afterAutospacing="0"/>
              <w:textAlignment w:val="baseline"/>
              <w:rPr>
                <w:rStyle w:val="eop"/>
                <w:rFonts w:ascii="Arial Narrow" w:hAnsi="Arial Narrow" w:cs="Arial"/>
                <w:sz w:val="22"/>
                <w:szCs w:val="22"/>
              </w:rPr>
            </w:pPr>
            <w:r w:rsidRPr="005D2F9E">
              <w:rPr>
                <w:rStyle w:val="eop"/>
                <w:rFonts w:ascii="Arial Narrow" w:hAnsi="Arial Narrow" w:cs="Arial"/>
                <w:sz w:val="22"/>
                <w:szCs w:val="22"/>
              </w:rPr>
              <w:t>  </w:t>
            </w:r>
          </w:p>
          <w:tbl>
            <w:tblPr>
              <w:tblStyle w:val="TableGrid"/>
              <w:tblW w:w="0" w:type="auto"/>
              <w:tblLayout w:type="fixed"/>
              <w:tblLook w:val="04A0" w:firstRow="1" w:lastRow="0" w:firstColumn="1" w:lastColumn="0" w:noHBand="0" w:noVBand="1"/>
            </w:tblPr>
            <w:tblGrid>
              <w:gridCol w:w="9661"/>
            </w:tblGrid>
            <w:tr w:rsidR="00004816" w:rsidRPr="005D2F9E" w14:paraId="29A782C8" w14:textId="77777777" w:rsidTr="00C756A2">
              <w:tc>
                <w:tcPr>
                  <w:tcW w:w="9661" w:type="dxa"/>
                </w:tcPr>
                <w:p w14:paraId="2DCFEA0F" w14:textId="77777777" w:rsidR="00C756A2" w:rsidRPr="005D2F9E" w:rsidRDefault="00C756A2" w:rsidP="007003DB">
                  <w:pPr>
                    <w:pStyle w:val="paragraph"/>
                    <w:framePr w:hSpace="180" w:wrap="around" w:hAnchor="margin" w:y="530"/>
                    <w:spacing w:before="0" w:beforeAutospacing="0" w:after="0" w:afterAutospacing="0"/>
                    <w:textAlignment w:val="baseline"/>
                    <w:rPr>
                      <w:rStyle w:val="eop"/>
                      <w:rFonts w:ascii="Arial Narrow" w:hAnsi="Arial Narrow" w:cs="Arial"/>
                      <w:sz w:val="22"/>
                      <w:szCs w:val="22"/>
                    </w:rPr>
                  </w:pPr>
                </w:p>
                <w:p w14:paraId="742E2753" w14:textId="1A50EE3A" w:rsidR="00C756A2" w:rsidRPr="005D2F9E" w:rsidRDefault="00C756A2" w:rsidP="007003DB">
                  <w:pPr>
                    <w:pStyle w:val="paragraph"/>
                    <w:framePr w:hSpace="180" w:wrap="around" w:hAnchor="margin" w:y="530"/>
                    <w:spacing w:before="0" w:beforeAutospacing="0" w:after="0" w:afterAutospacing="0"/>
                    <w:textAlignment w:val="baseline"/>
                    <w:rPr>
                      <w:rStyle w:val="eop"/>
                      <w:rFonts w:ascii="Arial Narrow" w:hAnsi="Arial Narrow" w:cs="Arial"/>
                      <w:sz w:val="22"/>
                      <w:szCs w:val="22"/>
                    </w:rPr>
                  </w:pPr>
                </w:p>
              </w:tc>
            </w:tr>
          </w:tbl>
          <w:p w14:paraId="4DAD5A39" w14:textId="6081F452" w:rsidR="00B14BE6" w:rsidRPr="005D2F9E" w:rsidRDefault="00B14BE6" w:rsidP="00B14BE6">
            <w:pPr>
              <w:pStyle w:val="paragraph"/>
              <w:spacing w:before="0" w:beforeAutospacing="0" w:after="0" w:afterAutospacing="0"/>
              <w:textAlignment w:val="baseline"/>
              <w:rPr>
                <w:rStyle w:val="eop"/>
                <w:rFonts w:ascii="Arial Narrow" w:hAnsi="Arial Narrow" w:cs="Arial"/>
                <w:sz w:val="22"/>
                <w:szCs w:val="22"/>
              </w:rPr>
            </w:pPr>
          </w:p>
          <w:p w14:paraId="0E6B1C18" w14:textId="77777777" w:rsidR="00B14BE6" w:rsidRPr="005D2F9E" w:rsidRDefault="00B14BE6" w:rsidP="00B14BE6">
            <w:pPr>
              <w:pStyle w:val="paragraph"/>
              <w:spacing w:before="0" w:beforeAutospacing="0" w:after="0" w:afterAutospacing="0"/>
              <w:textAlignment w:val="baseline"/>
              <w:rPr>
                <w:rFonts w:ascii="Arial Narrow" w:hAnsi="Arial Narrow" w:cs="Arial"/>
                <w:sz w:val="22"/>
                <w:szCs w:val="22"/>
              </w:rPr>
            </w:pPr>
            <w:r w:rsidRPr="005D2F9E">
              <w:rPr>
                <w:rStyle w:val="normaltextrun"/>
                <w:rFonts w:ascii="Arial Narrow" w:hAnsi="Arial Narrow" w:cs="Arial"/>
                <w:sz w:val="22"/>
                <w:szCs w:val="22"/>
                <w:lang w:val="en-AU"/>
              </w:rPr>
              <w:t>More information is available in the </w:t>
            </w:r>
            <w:hyperlink r:id="rId15" w:tgtFrame="_blank" w:history="1">
              <w:r w:rsidRPr="005D2F9E">
                <w:rPr>
                  <w:rStyle w:val="normaltextrun"/>
                  <w:rFonts w:ascii="Arial Narrow" w:hAnsi="Arial Narrow" w:cs="Arial"/>
                  <w:sz w:val="22"/>
                  <w:szCs w:val="22"/>
                  <w:u w:val="single"/>
                  <w:lang w:val="en-AU"/>
                </w:rPr>
                <w:t>Child Safeguarding SharePoint</w:t>
              </w:r>
            </w:hyperlink>
            <w:r w:rsidRPr="005D2F9E">
              <w:rPr>
                <w:rStyle w:val="normaltextrun"/>
                <w:rFonts w:ascii="Arial Narrow" w:hAnsi="Arial Narrow" w:cs="Arial"/>
                <w:sz w:val="22"/>
                <w:szCs w:val="22"/>
                <w:lang w:val="en-AU"/>
              </w:rPr>
              <w:t> and </w:t>
            </w:r>
            <w:hyperlink r:id="rId16" w:tgtFrame="_blank" w:history="1">
              <w:r w:rsidRPr="005D2F9E">
                <w:rPr>
                  <w:rStyle w:val="normaltextrun"/>
                  <w:rFonts w:ascii="Arial Narrow" w:hAnsi="Arial Narrow" w:cs="Arial"/>
                  <w:sz w:val="22"/>
                  <w:szCs w:val="22"/>
                  <w:u w:val="single"/>
                  <w:lang w:val="en-AU"/>
                </w:rPr>
                <w:t>Child Safeguarding FAQs and Updates</w:t>
              </w:r>
            </w:hyperlink>
            <w:r w:rsidRPr="005D2F9E">
              <w:rPr>
                <w:rStyle w:val="eop"/>
                <w:rFonts w:ascii="Arial Narrow" w:hAnsi="Arial Narrow" w:cs="Arial"/>
                <w:sz w:val="22"/>
                <w:szCs w:val="22"/>
              </w:rPr>
              <w:t> </w:t>
            </w:r>
          </w:p>
          <w:p w14:paraId="312E659C" w14:textId="5B4799B0" w:rsidR="00B14BE6" w:rsidRPr="005D2F9E" w:rsidRDefault="00B14BE6" w:rsidP="00B14BE6">
            <w:pPr>
              <w:pStyle w:val="paragraph"/>
              <w:spacing w:before="0" w:beforeAutospacing="0" w:after="0" w:afterAutospacing="0"/>
              <w:textAlignment w:val="baseline"/>
              <w:rPr>
                <w:rFonts w:ascii="Arial Narrow" w:eastAsia="Arial Unicode MS" w:hAnsi="Arial Narrow" w:cs="Arial"/>
                <w:i/>
                <w:sz w:val="22"/>
                <w:szCs w:val="22"/>
              </w:rPr>
            </w:pPr>
            <w:r w:rsidRPr="005D2F9E">
              <w:rPr>
                <w:rStyle w:val="eop"/>
                <w:rFonts w:ascii="Arial Narrow" w:hAnsi="Arial Narrow" w:cs="Arial"/>
                <w:sz w:val="22"/>
                <w:szCs w:val="22"/>
              </w:rPr>
              <w:t> </w:t>
            </w:r>
          </w:p>
        </w:tc>
      </w:tr>
    </w:tbl>
    <w:p w14:paraId="518FF709" w14:textId="77777777" w:rsidR="00B73C8E" w:rsidRPr="005D2F9E" w:rsidRDefault="00B73C8E" w:rsidP="00C34C2B">
      <w:pPr>
        <w:spacing w:before="120" w:after="200"/>
        <w:rPr>
          <w:rFonts w:ascii="Arial Narrow" w:eastAsia="Arial Unicode MS" w:hAnsi="Arial Narrow" w:cs="Arial"/>
          <w:color w:val="auto"/>
          <w:sz w:val="22"/>
          <w:szCs w:val="22"/>
        </w:rPr>
      </w:pPr>
    </w:p>
    <w:tbl>
      <w:tblPr>
        <w:tblpPr w:leftFromText="180" w:rightFromText="180" w:vertAnchor="page" w:horzAnchor="margin" w:tblpY="6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95"/>
        <w:gridCol w:w="2700"/>
        <w:gridCol w:w="2250"/>
        <w:gridCol w:w="1080"/>
      </w:tblGrid>
      <w:tr w:rsidR="008056CB" w:rsidRPr="005D2F9E" w14:paraId="6DFD9311" w14:textId="77777777" w:rsidTr="008056CB">
        <w:trPr>
          <w:trHeight w:val="220"/>
        </w:trPr>
        <w:tc>
          <w:tcPr>
            <w:tcW w:w="9625" w:type="dxa"/>
            <w:gridSpan w:val="4"/>
            <w:tcBorders>
              <w:bottom w:val="nil"/>
            </w:tcBorders>
            <w:shd w:val="clear" w:color="auto" w:fill="auto"/>
            <w:noWrap/>
            <w:hideMark/>
          </w:tcPr>
          <w:p w14:paraId="1E6A459E" w14:textId="77777777" w:rsidR="008056CB" w:rsidRPr="005D2F9E" w:rsidRDefault="008056CB" w:rsidP="008056CB">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Work Assignment Overview</w:t>
            </w:r>
          </w:p>
        </w:tc>
      </w:tr>
      <w:tr w:rsidR="008056CB" w:rsidRPr="005D2F9E" w14:paraId="6320F922" w14:textId="77777777" w:rsidTr="005D2F9E">
        <w:trPr>
          <w:trHeight w:val="608"/>
        </w:trPr>
        <w:tc>
          <w:tcPr>
            <w:tcW w:w="3595" w:type="dxa"/>
            <w:tcBorders>
              <w:top w:val="nil"/>
              <w:left w:val="single" w:sz="4" w:space="0" w:color="auto"/>
              <w:bottom w:val="single" w:sz="8" w:space="0" w:color="6D6D6D"/>
              <w:right w:val="nil"/>
            </w:tcBorders>
            <w:shd w:val="clear" w:color="auto" w:fill="auto"/>
            <w:noWrap/>
          </w:tcPr>
          <w:p w14:paraId="33FFD6C2" w14:textId="77777777" w:rsidR="008056CB" w:rsidRPr="005D2F9E" w:rsidRDefault="008056CB" w:rsidP="008056CB">
            <w:pPr>
              <w:spacing w:before="60" w:after="60" w:line="240" w:lineRule="auto"/>
              <w:rPr>
                <w:rFonts w:ascii="Arial Narrow" w:eastAsia="Arial Unicode MS" w:hAnsi="Arial Narrow" w:cs="Arial"/>
                <w:i/>
                <w:color w:val="auto"/>
                <w:sz w:val="22"/>
                <w:szCs w:val="22"/>
                <w:lang w:val="en-AU"/>
              </w:rPr>
            </w:pPr>
            <w:r w:rsidRPr="005D2F9E">
              <w:rPr>
                <w:rFonts w:ascii="Arial Narrow" w:eastAsia="Arial Unicode MS" w:hAnsi="Arial Narrow" w:cs="Arial"/>
                <w:color w:val="auto"/>
                <w:sz w:val="22"/>
                <w:szCs w:val="22"/>
                <w:lang w:val="en-AU"/>
              </w:rPr>
              <w:t>Tasks/Milestone:</w:t>
            </w:r>
          </w:p>
        </w:tc>
        <w:tc>
          <w:tcPr>
            <w:tcW w:w="2700" w:type="dxa"/>
            <w:tcBorders>
              <w:top w:val="nil"/>
              <w:left w:val="nil"/>
              <w:bottom w:val="single" w:sz="8" w:space="0" w:color="6D6D6D"/>
              <w:right w:val="nil"/>
            </w:tcBorders>
            <w:shd w:val="clear" w:color="auto" w:fill="auto"/>
          </w:tcPr>
          <w:p w14:paraId="78DE9362" w14:textId="77777777" w:rsidR="008056CB" w:rsidRPr="005D2F9E" w:rsidRDefault="008056CB" w:rsidP="008056CB">
            <w:pPr>
              <w:spacing w:before="60" w:after="60" w:line="240" w:lineRule="auto"/>
              <w:rPr>
                <w:rFonts w:ascii="Arial Narrow" w:eastAsia="Arial Unicode MS" w:hAnsi="Arial Narrow" w:cs="Arial"/>
                <w:i/>
                <w:color w:val="auto"/>
                <w:sz w:val="22"/>
                <w:szCs w:val="22"/>
                <w:lang w:val="en-AU"/>
              </w:rPr>
            </w:pPr>
            <w:r w:rsidRPr="005D2F9E">
              <w:rPr>
                <w:rFonts w:ascii="Arial Narrow" w:eastAsia="Arial Unicode MS" w:hAnsi="Arial Narrow" w:cs="Arial"/>
                <w:color w:val="auto"/>
                <w:sz w:val="22"/>
                <w:szCs w:val="22"/>
                <w:lang w:val="en-AU"/>
              </w:rPr>
              <w:t>Deliverables/Outputs:</w:t>
            </w:r>
          </w:p>
        </w:tc>
        <w:tc>
          <w:tcPr>
            <w:tcW w:w="2250" w:type="dxa"/>
            <w:tcBorders>
              <w:top w:val="nil"/>
              <w:left w:val="nil"/>
              <w:bottom w:val="single" w:sz="8" w:space="0" w:color="6D6D6D"/>
              <w:right w:val="nil"/>
            </w:tcBorders>
            <w:shd w:val="clear" w:color="auto" w:fill="auto"/>
          </w:tcPr>
          <w:p w14:paraId="0DC91EAD" w14:textId="77777777" w:rsidR="008056CB" w:rsidRPr="005D2F9E" w:rsidRDefault="008056CB" w:rsidP="008056CB">
            <w:pPr>
              <w:spacing w:before="60" w:after="60" w:line="240" w:lineRule="auto"/>
              <w:jc w:val="center"/>
              <w:rPr>
                <w:rFonts w:ascii="Arial Narrow" w:eastAsia="Arial Unicode MS" w:hAnsi="Arial Narrow" w:cs="Arial"/>
                <w:i/>
                <w:color w:val="auto"/>
                <w:sz w:val="22"/>
                <w:szCs w:val="22"/>
                <w:lang w:val="en-AU"/>
              </w:rPr>
            </w:pPr>
            <w:r w:rsidRPr="005D2F9E">
              <w:rPr>
                <w:rFonts w:ascii="Arial Narrow" w:eastAsia="Arial Unicode MS" w:hAnsi="Arial Narrow" w:cs="Arial"/>
                <w:color w:val="auto"/>
                <w:sz w:val="22"/>
                <w:szCs w:val="22"/>
                <w:lang w:val="en-AU"/>
              </w:rPr>
              <w:t>Timeline</w:t>
            </w:r>
          </w:p>
        </w:tc>
        <w:tc>
          <w:tcPr>
            <w:tcW w:w="1080" w:type="dxa"/>
            <w:tcBorders>
              <w:top w:val="nil"/>
              <w:left w:val="nil"/>
              <w:bottom w:val="single" w:sz="8" w:space="0" w:color="6D6D6D"/>
              <w:right w:val="single" w:sz="4" w:space="0" w:color="auto"/>
            </w:tcBorders>
            <w:shd w:val="clear" w:color="auto" w:fill="auto"/>
          </w:tcPr>
          <w:p w14:paraId="77AA80ED" w14:textId="77777777" w:rsidR="008056CB" w:rsidRPr="005D2F9E" w:rsidRDefault="008056CB" w:rsidP="008056CB">
            <w:pPr>
              <w:spacing w:before="60" w:after="60" w:line="240" w:lineRule="auto"/>
              <w:jc w:val="cente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Estimate Budget </w:t>
            </w:r>
          </w:p>
        </w:tc>
      </w:tr>
      <w:tr w:rsidR="008056CB" w:rsidRPr="005D2F9E" w14:paraId="71B5AEFF" w14:textId="77777777" w:rsidTr="005D2F9E">
        <w:trPr>
          <w:trHeight w:val="475"/>
        </w:trPr>
        <w:tc>
          <w:tcPr>
            <w:tcW w:w="3595" w:type="dxa"/>
            <w:tcBorders>
              <w:top w:val="single" w:sz="8" w:space="0" w:color="6D6D6D"/>
              <w:left w:val="single" w:sz="8" w:space="0" w:color="6D6D6D"/>
              <w:bottom w:val="single" w:sz="8" w:space="0" w:color="6D6D6D"/>
              <w:right w:val="single" w:sz="8" w:space="0" w:color="6D6D6D"/>
            </w:tcBorders>
            <w:shd w:val="clear" w:color="auto" w:fill="auto"/>
            <w:noWrap/>
          </w:tcPr>
          <w:p w14:paraId="3CC73E5D" w14:textId="77777777" w:rsidR="0041548B" w:rsidRPr="005D2F9E" w:rsidRDefault="0041548B" w:rsidP="0041548B">
            <w:pPr>
              <w:adjustRightInd w:val="0"/>
              <w:snapToGrid w:val="0"/>
              <w:spacing w:line="240" w:lineRule="auto"/>
              <w:rPr>
                <w:rFonts w:ascii="Arial Narrow" w:eastAsia="Times New Roman" w:hAnsi="Arial Narrow" w:cs="Arial"/>
                <w:sz w:val="22"/>
                <w:szCs w:val="22"/>
                <w:lang w:val="en-US"/>
              </w:rPr>
            </w:pPr>
            <w:r w:rsidRPr="005D2F9E">
              <w:rPr>
                <w:rFonts w:ascii="Arial Narrow" w:eastAsia="Times New Roman" w:hAnsi="Arial Narrow" w:cs="Arial"/>
                <w:sz w:val="22"/>
                <w:szCs w:val="22"/>
                <w:lang w:val="en-US"/>
              </w:rPr>
              <w:t>Plan for sessions (topics, levels, file types, agenda, methodology, calendar).</w:t>
            </w:r>
          </w:p>
          <w:p w14:paraId="03028311" w14:textId="77777777" w:rsidR="008056CB" w:rsidRPr="005D2F9E" w:rsidRDefault="008056CB" w:rsidP="008056CB">
            <w:pPr>
              <w:ind w:left="12" w:hanging="12"/>
              <w:rPr>
                <w:rFonts w:ascii="Arial Narrow" w:eastAsia="Arial Unicode MS" w:hAnsi="Arial Narrow" w:cs="Arial"/>
                <w:color w:val="auto"/>
                <w:sz w:val="22"/>
                <w:szCs w:val="22"/>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29C79EAD" w14:textId="3E923111" w:rsidR="008056CB" w:rsidRPr="005D2F9E" w:rsidRDefault="0041548B" w:rsidP="0041548B">
            <w:pPr>
              <w:adjustRightInd w:val="0"/>
              <w:snapToGrid w:val="0"/>
              <w:spacing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Pre-evaluation report</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6A1F29FD" w14:textId="23836DFB" w:rsidR="008056CB" w:rsidRPr="005D2F9E" w:rsidRDefault="0041548B" w:rsidP="008056CB">
            <w:pPr>
              <w:spacing w:before="6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A week prior to commencement of training</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489AB244" w14:textId="40D39530" w:rsidR="008056CB" w:rsidRPr="005D2F9E" w:rsidRDefault="0041548B" w:rsidP="008056CB">
            <w:pPr>
              <w:spacing w:before="60" w:after="60"/>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N/A</w:t>
            </w:r>
          </w:p>
        </w:tc>
      </w:tr>
      <w:tr w:rsidR="008056CB" w:rsidRPr="005D2F9E" w14:paraId="353A8E65" w14:textId="77777777" w:rsidTr="005D2F9E">
        <w:trPr>
          <w:trHeight w:val="368"/>
        </w:trPr>
        <w:tc>
          <w:tcPr>
            <w:tcW w:w="3595" w:type="dxa"/>
            <w:tcBorders>
              <w:top w:val="single" w:sz="8" w:space="0" w:color="6D6D6D"/>
              <w:left w:val="single" w:sz="8" w:space="0" w:color="6D6D6D"/>
              <w:bottom w:val="single" w:sz="8" w:space="0" w:color="6D6D6D"/>
              <w:right w:val="single" w:sz="8" w:space="0" w:color="6D6D6D"/>
            </w:tcBorders>
            <w:shd w:val="clear" w:color="auto" w:fill="auto"/>
            <w:noWrap/>
          </w:tcPr>
          <w:p w14:paraId="657A0E63" w14:textId="75ABC76E" w:rsidR="008056CB" w:rsidRPr="005D2F9E" w:rsidRDefault="0041548B" w:rsidP="008056CB">
            <w:pPr>
              <w:ind w:left="12" w:hanging="12"/>
              <w:rPr>
                <w:rFonts w:ascii="Arial Narrow" w:eastAsia="Arial Unicode MS" w:hAnsi="Arial Narrow" w:cs="Arial"/>
                <w:color w:val="auto"/>
                <w:sz w:val="22"/>
                <w:szCs w:val="22"/>
                <w:lang w:val="en-AU"/>
              </w:rPr>
            </w:pPr>
            <w:r w:rsidRPr="005D2F9E">
              <w:rPr>
                <w:rFonts w:ascii="Arial Narrow" w:eastAsia="Times New Roman" w:hAnsi="Arial Narrow" w:cs="Arial"/>
                <w:sz w:val="22"/>
                <w:szCs w:val="22"/>
                <w:lang w:val="en-US"/>
              </w:rPr>
              <w:t xml:space="preserve">Brief report on each </w:t>
            </w:r>
            <w:r w:rsidR="005D2F9E" w:rsidRPr="005D2F9E">
              <w:rPr>
                <w:rFonts w:ascii="Arial Narrow" w:eastAsia="Times New Roman" w:hAnsi="Arial Narrow" w:cs="Arial"/>
                <w:sz w:val="22"/>
                <w:szCs w:val="22"/>
                <w:lang w:val="en-US"/>
              </w:rPr>
              <w:t>session</w:t>
            </w:r>
            <w:r w:rsidRPr="005D2F9E">
              <w:rPr>
                <w:rFonts w:ascii="Arial Narrow" w:eastAsia="Times New Roman" w:hAnsi="Arial Narrow" w:cs="Arial"/>
                <w:sz w:val="22"/>
                <w:szCs w:val="22"/>
                <w:lang w:val="en-US"/>
              </w:rPr>
              <w:t>, including summary of topics, evaluation results, participant feedback, and suggestions for the way forward. Report to be accompanied by the plan for the remaining sessions.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686E580" w14:textId="67B2DC5E" w:rsidR="008056CB" w:rsidRPr="005D2F9E" w:rsidRDefault="0041548B" w:rsidP="008056CB">
            <w:pPr>
              <w:adjustRightInd w:val="0"/>
              <w:snapToGrid w:val="0"/>
              <w:spacing w:line="240" w:lineRule="auto"/>
              <w:rPr>
                <w:rFonts w:ascii="Arial Narrow" w:eastAsia="Times New Roman" w:hAnsi="Arial Narrow" w:cs="Arial"/>
                <w:sz w:val="22"/>
                <w:szCs w:val="22"/>
                <w:lang w:val="en-US"/>
              </w:rPr>
            </w:pPr>
            <w:r w:rsidRPr="005D2F9E">
              <w:rPr>
                <w:rFonts w:ascii="Arial Narrow" w:eastAsia="Times New Roman" w:hAnsi="Arial Narrow" w:cs="Arial"/>
                <w:sz w:val="22"/>
                <w:szCs w:val="22"/>
                <w:lang w:val="en-US"/>
              </w:rPr>
              <w:t>Daily attendance record and summary of topics covered</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501F2ACD" w14:textId="6457482C" w:rsidR="008056CB" w:rsidRPr="005D2F9E" w:rsidRDefault="0041548B" w:rsidP="008056CB">
            <w:pPr>
              <w:spacing w:before="6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End of each session</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56B9E95E" w14:textId="0DB82709" w:rsidR="008056CB" w:rsidRPr="005D2F9E" w:rsidRDefault="00281FB2" w:rsidP="008056CB">
            <w:pPr>
              <w:spacing w:before="60" w:after="60"/>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N/A</w:t>
            </w:r>
          </w:p>
        </w:tc>
      </w:tr>
      <w:tr w:rsidR="008056CB" w:rsidRPr="005D2F9E" w14:paraId="47D0AF76" w14:textId="77777777" w:rsidTr="005D2F9E">
        <w:trPr>
          <w:trHeight w:val="368"/>
        </w:trPr>
        <w:tc>
          <w:tcPr>
            <w:tcW w:w="3595" w:type="dxa"/>
            <w:tcBorders>
              <w:top w:val="single" w:sz="8" w:space="0" w:color="6D6D6D"/>
              <w:left w:val="single" w:sz="8" w:space="0" w:color="6D6D6D"/>
              <w:bottom w:val="single" w:sz="8" w:space="0" w:color="6D6D6D"/>
              <w:right w:val="single" w:sz="8" w:space="0" w:color="6D6D6D"/>
            </w:tcBorders>
            <w:shd w:val="clear" w:color="auto" w:fill="auto"/>
            <w:noWrap/>
          </w:tcPr>
          <w:p w14:paraId="22758AF7" w14:textId="3A8623BE" w:rsidR="008056CB" w:rsidRPr="005D2F9E" w:rsidRDefault="0041548B" w:rsidP="008056CB">
            <w:pPr>
              <w:ind w:left="12" w:hanging="12"/>
              <w:rPr>
                <w:rFonts w:ascii="Arial Narrow" w:eastAsia="Arial Unicode MS" w:hAnsi="Arial Narrow" w:cs="Arial"/>
                <w:color w:val="auto"/>
                <w:sz w:val="22"/>
                <w:szCs w:val="22"/>
                <w:lang w:val="en-AU"/>
              </w:rPr>
            </w:pPr>
            <w:r w:rsidRPr="005D2F9E">
              <w:rPr>
                <w:rFonts w:ascii="Arial Narrow" w:hAnsi="Arial Narrow" w:cs="Arial"/>
                <w:sz w:val="22"/>
                <w:szCs w:val="22"/>
              </w:rPr>
              <w:t>Each session should be plan</w:t>
            </w:r>
            <w:r w:rsidR="00C35DC3">
              <w:rPr>
                <w:rFonts w:ascii="Arial Narrow" w:hAnsi="Arial Narrow" w:cs="Arial"/>
                <w:sz w:val="22"/>
                <w:szCs w:val="22"/>
              </w:rPr>
              <w:t>n</w:t>
            </w:r>
            <w:r w:rsidRPr="005D2F9E">
              <w:rPr>
                <w:rFonts w:ascii="Arial Narrow" w:hAnsi="Arial Narrow" w:cs="Arial"/>
                <w:sz w:val="22"/>
                <w:szCs w:val="22"/>
              </w:rPr>
              <w:t>ed, developed, reviewed, and finalized, then delivered with evaluation results compiled (including staff pre/post self-assessment).</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260EA25" w14:textId="6FA1D266" w:rsidR="008056CB" w:rsidRPr="005D2F9E" w:rsidRDefault="00281FB2" w:rsidP="008056CB">
            <w:pPr>
              <w:ind w:left="12" w:hanging="12"/>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Final assessment of students</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2B033AB3" w14:textId="628CE6D4" w:rsidR="008056CB" w:rsidRPr="005D2F9E" w:rsidRDefault="0041548B" w:rsidP="008056CB">
            <w:pPr>
              <w:spacing w:before="6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Monthly</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35EFB3C7" w14:textId="28BD1496" w:rsidR="008056CB" w:rsidRPr="005D2F9E" w:rsidRDefault="00281FB2" w:rsidP="008056CB">
            <w:pPr>
              <w:spacing w:before="60" w:after="60"/>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N/A</w:t>
            </w:r>
          </w:p>
        </w:tc>
      </w:tr>
      <w:tr w:rsidR="008056CB" w:rsidRPr="005D2F9E" w14:paraId="24A80C12" w14:textId="77777777" w:rsidTr="005D2F9E">
        <w:trPr>
          <w:trHeight w:val="368"/>
        </w:trPr>
        <w:tc>
          <w:tcPr>
            <w:tcW w:w="3595" w:type="dxa"/>
            <w:tcBorders>
              <w:top w:val="single" w:sz="8" w:space="0" w:color="6D6D6D"/>
              <w:left w:val="single" w:sz="8" w:space="0" w:color="6D6D6D"/>
              <w:bottom w:val="single" w:sz="8" w:space="0" w:color="6D6D6D"/>
              <w:right w:val="single" w:sz="8" w:space="0" w:color="6D6D6D"/>
            </w:tcBorders>
            <w:shd w:val="clear" w:color="auto" w:fill="auto"/>
            <w:noWrap/>
          </w:tcPr>
          <w:p w14:paraId="2BE8175D" w14:textId="1D886506" w:rsidR="008056CB" w:rsidRPr="005D2F9E" w:rsidRDefault="0041548B" w:rsidP="008056CB">
            <w:pPr>
              <w:ind w:left="12" w:hanging="12"/>
              <w:rPr>
                <w:rFonts w:ascii="Arial Narrow" w:eastAsia="Arial Unicode MS" w:hAnsi="Arial Narrow" w:cs="Arial"/>
                <w:color w:val="auto"/>
                <w:sz w:val="22"/>
                <w:szCs w:val="22"/>
                <w:lang w:val="en-AU"/>
              </w:rPr>
            </w:pPr>
            <w:r w:rsidRPr="005D2F9E">
              <w:rPr>
                <w:rFonts w:ascii="Arial Narrow" w:hAnsi="Arial Narrow" w:cs="Arial"/>
                <w:sz w:val="22"/>
                <w:szCs w:val="22"/>
              </w:rPr>
              <w:t>Final report on all sessions, including summary of topics, evaluation results, participant feedback, and suggestions for the way forward.</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1D507EE" w14:textId="17FCA6F3" w:rsidR="008056CB" w:rsidRPr="005D2F9E" w:rsidRDefault="0041548B" w:rsidP="008056CB">
            <w:pPr>
              <w:ind w:left="12" w:hanging="12"/>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Final assessment of students and </w:t>
            </w:r>
            <w:r w:rsidR="00281FB2" w:rsidRPr="005D2F9E">
              <w:rPr>
                <w:rFonts w:ascii="Arial Narrow" w:eastAsia="Arial Unicode MS" w:hAnsi="Arial Narrow" w:cs="Arial"/>
                <w:color w:val="auto"/>
                <w:sz w:val="22"/>
                <w:szCs w:val="22"/>
                <w:lang w:val="en-AU"/>
              </w:rPr>
              <w:t>final report containing feedback</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649DF154" w14:textId="484DFD70" w:rsidR="008056CB" w:rsidRPr="005D2F9E" w:rsidRDefault="0041548B" w:rsidP="008056CB">
            <w:pPr>
              <w:spacing w:before="6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At the end of the training</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1A400261" w14:textId="1F11BB68" w:rsidR="008056CB" w:rsidRPr="005D2F9E" w:rsidRDefault="00281FB2" w:rsidP="008056CB">
            <w:pPr>
              <w:spacing w:before="60" w:after="60"/>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N/A</w:t>
            </w:r>
          </w:p>
        </w:tc>
      </w:tr>
      <w:tr w:rsidR="00281FB2" w:rsidRPr="005D2F9E" w14:paraId="605630C2" w14:textId="77777777" w:rsidTr="005D2F9E">
        <w:trPr>
          <w:trHeight w:val="368"/>
        </w:trPr>
        <w:tc>
          <w:tcPr>
            <w:tcW w:w="3595" w:type="dxa"/>
            <w:tcBorders>
              <w:top w:val="single" w:sz="8" w:space="0" w:color="6D6D6D"/>
              <w:left w:val="single" w:sz="8" w:space="0" w:color="6D6D6D"/>
              <w:bottom w:val="single" w:sz="8" w:space="0" w:color="6D6D6D"/>
              <w:right w:val="single" w:sz="8" w:space="0" w:color="6D6D6D"/>
            </w:tcBorders>
            <w:shd w:val="clear" w:color="auto" w:fill="auto"/>
            <w:noWrap/>
          </w:tcPr>
          <w:p w14:paraId="7074E6A7" w14:textId="2764874B" w:rsidR="00281FB2" w:rsidRPr="005D2F9E" w:rsidRDefault="00281FB2" w:rsidP="008056CB">
            <w:pPr>
              <w:ind w:left="12" w:hanging="12"/>
              <w:rPr>
                <w:rFonts w:ascii="Arial Narrow" w:hAnsi="Arial Narrow" w:cs="Arial"/>
                <w:sz w:val="22"/>
                <w:szCs w:val="22"/>
              </w:rPr>
            </w:pPr>
            <w:r w:rsidRPr="005D2F9E">
              <w:rPr>
                <w:rFonts w:ascii="Arial Narrow" w:hAnsi="Arial Narrow" w:cs="Arial"/>
                <w:sz w:val="22"/>
                <w:szCs w:val="22"/>
              </w:rPr>
              <w:t xml:space="preserve">Develop and issue certificates to students </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4FC18D14" w14:textId="779B496F" w:rsidR="00281FB2" w:rsidRPr="005D2F9E" w:rsidRDefault="00281FB2" w:rsidP="008056CB">
            <w:pPr>
              <w:ind w:left="12" w:hanging="12"/>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Certificates issued</w:t>
            </w:r>
          </w:p>
        </w:tc>
        <w:tc>
          <w:tcPr>
            <w:tcW w:w="2250" w:type="dxa"/>
            <w:tcBorders>
              <w:top w:val="single" w:sz="8" w:space="0" w:color="6D6D6D"/>
              <w:left w:val="single" w:sz="8" w:space="0" w:color="6D6D6D"/>
              <w:bottom w:val="single" w:sz="8" w:space="0" w:color="6D6D6D"/>
              <w:right w:val="single" w:sz="8" w:space="0" w:color="6D6D6D"/>
            </w:tcBorders>
            <w:shd w:val="clear" w:color="auto" w:fill="auto"/>
          </w:tcPr>
          <w:p w14:paraId="4F4E0E35" w14:textId="32D7CDE2" w:rsidR="00281FB2" w:rsidRPr="005D2F9E" w:rsidRDefault="00281FB2" w:rsidP="008056CB">
            <w:pPr>
              <w:spacing w:before="6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At the end of the training</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0083EE36" w14:textId="66AF3816" w:rsidR="00281FB2" w:rsidRPr="005D2F9E" w:rsidRDefault="00281FB2" w:rsidP="008056CB">
            <w:pPr>
              <w:spacing w:before="60" w:after="60"/>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N/A</w:t>
            </w:r>
          </w:p>
        </w:tc>
      </w:tr>
    </w:tbl>
    <w:p w14:paraId="33F17CDA" w14:textId="77777777" w:rsidR="00B73C8E" w:rsidRPr="005D2F9E" w:rsidRDefault="00B73C8E" w:rsidP="00C34C2B">
      <w:pPr>
        <w:spacing w:before="120" w:after="200"/>
        <w:rPr>
          <w:rFonts w:ascii="Arial Narrow" w:eastAsia="Arial Unicode MS" w:hAnsi="Arial Narrow" w:cs="Arial"/>
          <w:color w:val="auto"/>
          <w:sz w:val="22"/>
          <w:szCs w:val="22"/>
        </w:rPr>
      </w:pPr>
    </w:p>
    <w:tbl>
      <w:tblPr>
        <w:tblpPr w:leftFromText="180" w:rightFromText="180" w:vertAnchor="page" w:horzAnchor="margin" w:tblpY="180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527"/>
      </w:tblGrid>
      <w:tr w:rsidR="00CD3A80" w:rsidRPr="005D2F9E" w14:paraId="41B04584" w14:textId="77777777" w:rsidTr="00CD3A80">
        <w:trPr>
          <w:trHeight w:val="70"/>
        </w:trPr>
        <w:tc>
          <w:tcPr>
            <w:tcW w:w="1636" w:type="dxa"/>
            <w:tcBorders>
              <w:bottom w:val="nil"/>
            </w:tcBorders>
            <w:shd w:val="clear" w:color="auto" w:fill="auto"/>
            <w:noWrap/>
            <w:hideMark/>
          </w:tcPr>
          <w:p w14:paraId="35E6F633"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lastRenderedPageBreak/>
              <w:t>Budget Year:</w:t>
            </w:r>
          </w:p>
        </w:tc>
        <w:tc>
          <w:tcPr>
            <w:tcW w:w="3205" w:type="dxa"/>
            <w:gridSpan w:val="2"/>
            <w:tcBorders>
              <w:bottom w:val="nil"/>
            </w:tcBorders>
            <w:shd w:val="clear" w:color="auto" w:fill="auto"/>
            <w:noWrap/>
            <w:hideMark/>
          </w:tcPr>
          <w:p w14:paraId="787FD0D3"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Requesting Section/Issuing Office:</w:t>
            </w:r>
          </w:p>
        </w:tc>
        <w:tc>
          <w:tcPr>
            <w:tcW w:w="4874" w:type="dxa"/>
            <w:gridSpan w:val="4"/>
            <w:tcBorders>
              <w:bottom w:val="nil"/>
            </w:tcBorders>
            <w:shd w:val="clear" w:color="auto" w:fill="auto"/>
          </w:tcPr>
          <w:p w14:paraId="5A7B27BC"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Reasons why consultancy cannot be done by staff:</w:t>
            </w:r>
          </w:p>
        </w:tc>
      </w:tr>
      <w:tr w:rsidR="00CD3A80" w:rsidRPr="005D2F9E" w14:paraId="47004B58" w14:textId="77777777" w:rsidTr="00CD3A80">
        <w:tc>
          <w:tcPr>
            <w:tcW w:w="1636" w:type="dxa"/>
            <w:tcBorders>
              <w:top w:val="nil"/>
            </w:tcBorders>
            <w:shd w:val="clear" w:color="auto" w:fill="auto"/>
            <w:noWrap/>
          </w:tcPr>
          <w:p w14:paraId="2267BA36" w14:textId="77777777" w:rsidR="00CD3A80" w:rsidRPr="005D2F9E" w:rsidRDefault="00CD3A80" w:rsidP="00CD3A80">
            <w:pPr>
              <w:spacing w:before="60" w:after="60" w:line="240" w:lineRule="auto"/>
              <w:rPr>
                <w:rFonts w:ascii="Arial Narrow" w:eastAsia="Arial Unicode MS" w:hAnsi="Arial Narrow" w:cs="Arial"/>
                <w:iCs/>
                <w:color w:val="auto"/>
                <w:sz w:val="22"/>
                <w:szCs w:val="22"/>
              </w:rPr>
            </w:pPr>
            <w:r w:rsidRPr="005D2F9E">
              <w:rPr>
                <w:rFonts w:ascii="Arial Narrow" w:eastAsia="Arial Unicode MS" w:hAnsi="Arial Narrow" w:cs="Arial"/>
                <w:iCs/>
                <w:color w:val="auto"/>
                <w:sz w:val="22"/>
                <w:szCs w:val="22"/>
              </w:rPr>
              <w:t>2021/2022</w:t>
            </w:r>
          </w:p>
        </w:tc>
        <w:tc>
          <w:tcPr>
            <w:tcW w:w="3205" w:type="dxa"/>
            <w:gridSpan w:val="2"/>
            <w:tcBorders>
              <w:top w:val="nil"/>
            </w:tcBorders>
            <w:shd w:val="clear" w:color="auto" w:fill="auto"/>
            <w:noWrap/>
          </w:tcPr>
          <w:p w14:paraId="005F7A9E" w14:textId="5B75E691" w:rsidR="00CD3A80" w:rsidRPr="005D2F9E" w:rsidRDefault="0041548B" w:rsidP="00CD3A80">
            <w:pPr>
              <w:spacing w:before="60" w:after="60" w:line="240" w:lineRule="auto"/>
              <w:rPr>
                <w:rFonts w:ascii="Arial Narrow" w:eastAsia="Arial Unicode MS" w:hAnsi="Arial Narrow" w:cs="Arial"/>
                <w:iCs/>
                <w:color w:val="auto"/>
                <w:sz w:val="22"/>
                <w:szCs w:val="22"/>
                <w:lang w:val="en-AU"/>
              </w:rPr>
            </w:pPr>
            <w:r w:rsidRPr="005D2F9E">
              <w:rPr>
                <w:rFonts w:ascii="Arial Narrow" w:eastAsia="Arial Unicode MS" w:hAnsi="Arial Narrow" w:cs="Arial"/>
                <w:iCs/>
                <w:color w:val="auto"/>
                <w:sz w:val="22"/>
                <w:szCs w:val="22"/>
                <w:lang w:val="en-AU"/>
              </w:rPr>
              <w:t>HR/Operations</w:t>
            </w:r>
          </w:p>
          <w:p w14:paraId="69EFC06F" w14:textId="77777777" w:rsidR="00CD3A80" w:rsidRPr="005D2F9E" w:rsidRDefault="00CD3A80" w:rsidP="00CD3A80">
            <w:pPr>
              <w:spacing w:before="60" w:after="60" w:line="240" w:lineRule="auto"/>
              <w:rPr>
                <w:rFonts w:ascii="Arial Narrow" w:eastAsia="Arial Unicode MS" w:hAnsi="Arial Narrow" w:cs="Arial"/>
                <w:iCs/>
                <w:color w:val="auto"/>
                <w:sz w:val="22"/>
                <w:szCs w:val="22"/>
                <w:lang w:val="en-AU"/>
              </w:rPr>
            </w:pPr>
          </w:p>
        </w:tc>
        <w:tc>
          <w:tcPr>
            <w:tcW w:w="4874" w:type="dxa"/>
            <w:gridSpan w:val="4"/>
            <w:tcBorders>
              <w:top w:val="nil"/>
            </w:tcBorders>
            <w:shd w:val="clear" w:color="auto" w:fill="auto"/>
          </w:tcPr>
          <w:p w14:paraId="2DB655A4" w14:textId="377CFFA7" w:rsidR="00CD3A80" w:rsidRPr="005D2F9E" w:rsidRDefault="00CD3A80" w:rsidP="00CD3A80">
            <w:pPr>
              <w:spacing w:before="60" w:after="60" w:line="240" w:lineRule="auto"/>
              <w:rPr>
                <w:rFonts w:ascii="Arial Narrow" w:eastAsia="Arial Unicode MS" w:hAnsi="Arial Narrow" w:cs="Arial"/>
                <w:iCs/>
                <w:color w:val="auto"/>
                <w:sz w:val="22"/>
                <w:szCs w:val="22"/>
              </w:rPr>
            </w:pPr>
            <w:r w:rsidRPr="005D2F9E">
              <w:rPr>
                <w:rFonts w:ascii="Arial Narrow" w:eastAsia="Arial Unicode MS" w:hAnsi="Arial Narrow" w:cs="Arial"/>
                <w:iCs/>
                <w:color w:val="auto"/>
                <w:sz w:val="22"/>
                <w:szCs w:val="22"/>
              </w:rPr>
              <w:t>Th</w:t>
            </w:r>
            <w:r w:rsidR="00832674" w:rsidRPr="005D2F9E">
              <w:rPr>
                <w:rFonts w:ascii="Arial Narrow" w:eastAsia="Arial Unicode MS" w:hAnsi="Arial Narrow" w:cs="Arial"/>
                <w:iCs/>
                <w:color w:val="auto"/>
                <w:sz w:val="22"/>
                <w:szCs w:val="22"/>
              </w:rPr>
              <w:t>is is a specialized field that requires trained and qualify personnel to preform this task. The internal resources within ICT unit may not have the time to undertake this assignment.</w:t>
            </w:r>
          </w:p>
        </w:tc>
      </w:tr>
      <w:tr w:rsidR="00CD3A80" w:rsidRPr="005D2F9E" w14:paraId="323EE2ED" w14:textId="77777777" w:rsidTr="00CD3A80">
        <w:trPr>
          <w:trHeight w:val="590"/>
        </w:trPr>
        <w:tc>
          <w:tcPr>
            <w:tcW w:w="9715" w:type="dxa"/>
            <w:gridSpan w:val="7"/>
            <w:tcBorders>
              <w:top w:val="nil"/>
            </w:tcBorders>
            <w:shd w:val="clear" w:color="auto" w:fill="auto"/>
            <w:noWrap/>
          </w:tcPr>
          <w:p w14:paraId="715755D8" w14:textId="77777777" w:rsidR="00CD3A80" w:rsidRPr="005D2F9E" w:rsidRDefault="00CD3A80" w:rsidP="00CD3A80">
            <w:pPr>
              <w:spacing w:before="6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b/>
                <w:color w:val="auto"/>
                <w:sz w:val="22"/>
                <w:szCs w:val="22"/>
              </w:rPr>
              <w:t>Included in Annual/Rolling Workplan</w:t>
            </w:r>
            <w:r w:rsidRPr="005D2F9E">
              <w:rPr>
                <w:rFonts w:ascii="Arial Narrow" w:eastAsia="Arial Unicode MS" w:hAnsi="Arial Narrow" w:cs="Arial"/>
                <w:i/>
                <w:color w:val="auto"/>
                <w:sz w:val="22"/>
                <w:szCs w:val="22"/>
              </w:rPr>
              <w:t xml:space="preserve">: </w:t>
            </w:r>
            <w:r w:rsidRPr="005D2F9E">
              <w:rPr>
                <w:rFonts w:ascii="Arial Narrow" w:eastAsia="Arial Unicode MS" w:hAnsi="Arial Narrow" w:cs="Arial"/>
                <w:color w:val="auto"/>
                <w:sz w:val="22"/>
                <w:szCs w:val="22"/>
                <w:lang w:val="en-AU"/>
              </w:rPr>
              <w:fldChar w:fldCharType="begin">
                <w:ffData>
                  <w:name w:val=""/>
                  <w:enabled/>
                  <w:calcOnExit w:val="0"/>
                  <w:checkBox>
                    <w:sizeAuto/>
                    <w:default w:val="1"/>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Pr="005D2F9E">
              <w:rPr>
                <w:rFonts w:ascii="Arial Narrow" w:eastAsia="Arial Unicode MS" w:hAnsi="Arial Narrow" w:cs="Arial"/>
                <w:color w:val="auto"/>
                <w:sz w:val="22"/>
                <w:szCs w:val="22"/>
                <w:lang w:val="en-AU"/>
              </w:rPr>
              <w:t xml:space="preserve"> Yes </w:t>
            </w:r>
            <w:r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Pr="005D2F9E">
              <w:rPr>
                <w:rFonts w:ascii="Arial Narrow" w:eastAsia="Arial Unicode MS" w:hAnsi="Arial Narrow" w:cs="Arial"/>
                <w:color w:val="auto"/>
                <w:sz w:val="22"/>
                <w:szCs w:val="22"/>
                <w:lang w:val="en-AU"/>
              </w:rPr>
              <w:t xml:space="preserve"> No, please justify:</w:t>
            </w:r>
          </w:p>
          <w:p w14:paraId="3E85285E" w14:textId="77777777" w:rsidR="00CD3A80" w:rsidRPr="005D2F9E" w:rsidRDefault="00CD3A80" w:rsidP="00CD3A80">
            <w:pPr>
              <w:spacing w:before="60" w:after="60" w:line="240" w:lineRule="auto"/>
              <w:rPr>
                <w:rFonts w:ascii="Arial Narrow" w:eastAsia="Arial Unicode MS" w:hAnsi="Arial Narrow" w:cs="Arial"/>
                <w:i/>
                <w:color w:val="auto"/>
                <w:sz w:val="22"/>
                <w:szCs w:val="22"/>
              </w:rPr>
            </w:pPr>
          </w:p>
          <w:p w14:paraId="156A8361" w14:textId="77777777" w:rsidR="00CD3A80" w:rsidRPr="005D2F9E" w:rsidRDefault="00CD3A80" w:rsidP="00CD3A80">
            <w:pPr>
              <w:spacing w:before="60" w:after="60" w:line="240" w:lineRule="auto"/>
              <w:rPr>
                <w:rFonts w:ascii="Arial Narrow" w:eastAsia="Arial Unicode MS" w:hAnsi="Arial Narrow" w:cs="Arial"/>
                <w:i/>
                <w:color w:val="auto"/>
                <w:sz w:val="22"/>
                <w:szCs w:val="22"/>
              </w:rPr>
            </w:pPr>
          </w:p>
        </w:tc>
      </w:tr>
      <w:tr w:rsidR="00CD3A80" w:rsidRPr="005D2F9E" w14:paraId="14E8818B" w14:textId="77777777" w:rsidTr="00CD3A80">
        <w:tc>
          <w:tcPr>
            <w:tcW w:w="6390" w:type="dxa"/>
            <w:gridSpan w:val="5"/>
            <w:tcBorders>
              <w:bottom w:val="nil"/>
            </w:tcBorders>
            <w:shd w:val="clear" w:color="auto" w:fill="auto"/>
          </w:tcPr>
          <w:p w14:paraId="31946AE6"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Consultant sourcing:</w:t>
            </w:r>
          </w:p>
          <w:p w14:paraId="25D5DA5D" w14:textId="53E89662" w:rsidR="00CD3A80" w:rsidRPr="005D2F9E" w:rsidRDefault="0041548B" w:rsidP="00CD3A80">
            <w:pPr>
              <w:spacing w:before="12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
                  <w:enabled/>
                  <w:calcOnExit w:val="0"/>
                  <w:checkBox>
                    <w:sizeAuto/>
                    <w:default w:val="1"/>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00CD3A80" w:rsidRPr="005D2F9E">
              <w:rPr>
                <w:rFonts w:ascii="Arial Narrow" w:eastAsia="Arial Unicode MS" w:hAnsi="Arial Narrow" w:cs="Arial"/>
                <w:color w:val="auto"/>
                <w:sz w:val="22"/>
                <w:szCs w:val="22"/>
                <w:lang w:val="en-AU"/>
              </w:rPr>
              <w:t xml:space="preserve"> National  </w:t>
            </w:r>
            <w:r w:rsidR="00CD3A80"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00CD3A80"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CD3A80" w:rsidRPr="005D2F9E">
              <w:rPr>
                <w:rFonts w:ascii="Arial Narrow" w:eastAsia="Arial Unicode MS" w:hAnsi="Arial Narrow" w:cs="Arial"/>
                <w:color w:val="auto"/>
                <w:sz w:val="22"/>
                <w:szCs w:val="22"/>
                <w:lang w:val="en-AU"/>
              </w:rPr>
              <w:fldChar w:fldCharType="end"/>
            </w:r>
            <w:r w:rsidR="00CD3A80" w:rsidRPr="005D2F9E">
              <w:rPr>
                <w:rFonts w:ascii="Arial Narrow" w:eastAsia="Arial Unicode MS" w:hAnsi="Arial Narrow" w:cs="Arial"/>
                <w:color w:val="auto"/>
                <w:sz w:val="22"/>
                <w:szCs w:val="22"/>
                <w:lang w:val="en-AU"/>
              </w:rPr>
              <w:t xml:space="preserve"> International </w:t>
            </w:r>
            <w:r w:rsidR="00CD3A80"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00CD3A80"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CD3A80" w:rsidRPr="005D2F9E">
              <w:rPr>
                <w:rFonts w:ascii="Arial Narrow" w:eastAsia="Arial Unicode MS" w:hAnsi="Arial Narrow" w:cs="Arial"/>
                <w:color w:val="auto"/>
                <w:sz w:val="22"/>
                <w:szCs w:val="22"/>
                <w:lang w:val="en-AU"/>
              </w:rPr>
              <w:fldChar w:fldCharType="end"/>
            </w:r>
            <w:r w:rsidR="00CD3A80" w:rsidRPr="005D2F9E">
              <w:rPr>
                <w:rFonts w:ascii="Arial Narrow" w:eastAsia="Arial Unicode MS" w:hAnsi="Arial Narrow" w:cs="Arial"/>
                <w:color w:val="auto"/>
                <w:sz w:val="22"/>
                <w:szCs w:val="22"/>
                <w:lang w:val="en-AU"/>
              </w:rPr>
              <w:t xml:space="preserve"> Both</w:t>
            </w:r>
          </w:p>
          <w:p w14:paraId="1826EF57"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 xml:space="preserve">Consultant selection method: </w:t>
            </w:r>
          </w:p>
          <w:p w14:paraId="28B89002" w14:textId="77777777" w:rsidR="00CD3A80" w:rsidRPr="005D2F9E" w:rsidRDefault="00CD3A80" w:rsidP="00CD3A80">
            <w:pPr>
              <w:spacing w:before="120" w:after="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Check10"/>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Pr="005D2F9E">
              <w:rPr>
                <w:rFonts w:ascii="Arial Narrow" w:eastAsia="Arial Unicode MS" w:hAnsi="Arial Narrow" w:cs="Arial"/>
                <w:color w:val="auto"/>
                <w:sz w:val="22"/>
                <w:szCs w:val="22"/>
                <w:lang w:val="en-AU"/>
              </w:rPr>
              <w:t xml:space="preserve"> Competitive Selection (Roster)</w:t>
            </w:r>
          </w:p>
          <w:p w14:paraId="4B79676E" w14:textId="2B907428" w:rsidR="00CD3A80" w:rsidRPr="005D2F9E" w:rsidRDefault="007003DB" w:rsidP="00CD3A80">
            <w:pPr>
              <w:spacing w:before="120" w:after="60" w:line="240" w:lineRule="auto"/>
              <w:rPr>
                <w:rFonts w:ascii="Arial Narrow" w:eastAsia="Arial Unicode MS" w:hAnsi="Arial Narrow" w:cs="Arial"/>
                <w:color w:val="auto"/>
                <w:sz w:val="22"/>
                <w:szCs w:val="22"/>
                <w:lang w:val="en-AU"/>
              </w:rPr>
            </w:pPr>
            <w:r>
              <w:rPr>
                <w:rFonts w:ascii="Arial Narrow" w:eastAsia="Arial Unicode MS" w:hAnsi="Arial Narrow" w:cs="Arial"/>
                <w:color w:val="auto"/>
                <w:sz w:val="22"/>
                <w:szCs w:val="22"/>
                <w:lang w:val="en-AU"/>
              </w:rPr>
              <w:fldChar w:fldCharType="begin">
                <w:ffData>
                  <w:name w:val=""/>
                  <w:enabled/>
                  <w:calcOnExit w:val="0"/>
                  <w:checkBox>
                    <w:sizeAuto/>
                    <w:default w:val="1"/>
                  </w:checkBox>
                </w:ffData>
              </w:fldChar>
            </w:r>
            <w:r>
              <w:rPr>
                <w:rFonts w:ascii="Arial Narrow" w:eastAsia="Arial Unicode MS" w:hAnsi="Arial Narrow" w:cs="Arial"/>
                <w:color w:val="auto"/>
                <w:sz w:val="22"/>
                <w:szCs w:val="22"/>
                <w:lang w:val="en-AU"/>
              </w:rPr>
              <w:instrText xml:space="preserve"> FORMCHECKBOX </w:instrText>
            </w:r>
            <w:r>
              <w:rPr>
                <w:rFonts w:ascii="Arial Narrow" w:eastAsia="Arial Unicode MS" w:hAnsi="Arial Narrow" w:cs="Arial"/>
                <w:color w:val="auto"/>
                <w:sz w:val="22"/>
                <w:szCs w:val="22"/>
                <w:lang w:val="en-AU"/>
              </w:rPr>
            </w:r>
            <w:r>
              <w:rPr>
                <w:rFonts w:ascii="Arial Narrow" w:eastAsia="Arial Unicode MS" w:hAnsi="Arial Narrow" w:cs="Arial"/>
                <w:color w:val="auto"/>
                <w:sz w:val="22"/>
                <w:szCs w:val="22"/>
                <w:lang w:val="en-AU"/>
              </w:rPr>
              <w:fldChar w:fldCharType="end"/>
            </w:r>
            <w:r w:rsidR="00CD3A80" w:rsidRPr="005D2F9E">
              <w:rPr>
                <w:rFonts w:ascii="Arial Narrow" w:eastAsia="Arial Unicode MS" w:hAnsi="Arial Narrow" w:cs="Arial"/>
                <w:color w:val="auto"/>
                <w:sz w:val="22"/>
                <w:szCs w:val="22"/>
                <w:lang w:val="en-AU"/>
              </w:rPr>
              <w:t xml:space="preserve"> Competitive Selection (Advertisement/Desk Review/Interview)</w:t>
            </w:r>
          </w:p>
        </w:tc>
        <w:tc>
          <w:tcPr>
            <w:tcW w:w="3325" w:type="dxa"/>
            <w:gridSpan w:val="2"/>
            <w:tcBorders>
              <w:bottom w:val="nil"/>
            </w:tcBorders>
            <w:shd w:val="clear" w:color="auto" w:fill="auto"/>
          </w:tcPr>
          <w:p w14:paraId="0B81C47A" w14:textId="77777777" w:rsidR="00CD3A80" w:rsidRPr="005D2F9E" w:rsidRDefault="00CD3A80" w:rsidP="00CD3A80">
            <w:pPr>
              <w:spacing w:before="120" w:after="60"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Request for:</w:t>
            </w:r>
          </w:p>
          <w:p w14:paraId="0C5B23D0" w14:textId="1586B244" w:rsidR="00CD3A80" w:rsidRPr="005D2F9E" w:rsidRDefault="007003DB" w:rsidP="00CD3A80">
            <w:pPr>
              <w:spacing w:before="120" w:after="60" w:line="240" w:lineRule="auto"/>
              <w:rPr>
                <w:rFonts w:ascii="Arial Narrow" w:eastAsia="Arial Unicode MS" w:hAnsi="Arial Narrow" w:cs="Arial"/>
                <w:color w:val="auto"/>
                <w:sz w:val="22"/>
                <w:szCs w:val="22"/>
                <w:lang w:val="en-AU"/>
              </w:rPr>
            </w:pPr>
            <w:r>
              <w:rPr>
                <w:rFonts w:ascii="Arial Narrow" w:eastAsia="Arial Unicode MS" w:hAnsi="Arial Narrow" w:cs="Arial"/>
                <w:color w:val="auto"/>
                <w:sz w:val="22"/>
                <w:szCs w:val="22"/>
                <w:lang w:val="en-AU"/>
              </w:rPr>
              <w:fldChar w:fldCharType="begin">
                <w:ffData>
                  <w:name w:val=""/>
                  <w:enabled/>
                  <w:calcOnExit w:val="0"/>
                  <w:checkBox>
                    <w:sizeAuto/>
                    <w:default w:val="1"/>
                  </w:checkBox>
                </w:ffData>
              </w:fldChar>
            </w:r>
            <w:r>
              <w:rPr>
                <w:rFonts w:ascii="Arial Narrow" w:eastAsia="Arial Unicode MS" w:hAnsi="Arial Narrow" w:cs="Arial"/>
                <w:color w:val="auto"/>
                <w:sz w:val="22"/>
                <w:szCs w:val="22"/>
                <w:lang w:val="en-AU"/>
              </w:rPr>
              <w:instrText xml:space="preserve"> FORMCHECKBOX </w:instrText>
            </w:r>
            <w:r>
              <w:rPr>
                <w:rFonts w:ascii="Arial Narrow" w:eastAsia="Arial Unicode MS" w:hAnsi="Arial Narrow" w:cs="Arial"/>
                <w:color w:val="auto"/>
                <w:sz w:val="22"/>
                <w:szCs w:val="22"/>
                <w:lang w:val="en-AU"/>
              </w:rPr>
            </w:r>
            <w:r>
              <w:rPr>
                <w:rFonts w:ascii="Arial Narrow" w:eastAsia="Arial Unicode MS" w:hAnsi="Arial Narrow" w:cs="Arial"/>
                <w:color w:val="auto"/>
                <w:sz w:val="22"/>
                <w:szCs w:val="22"/>
                <w:lang w:val="en-AU"/>
              </w:rPr>
              <w:fldChar w:fldCharType="end"/>
            </w:r>
            <w:r w:rsidR="00CD3A80" w:rsidRPr="005D2F9E">
              <w:rPr>
                <w:rFonts w:ascii="Arial Narrow" w:eastAsia="Arial Unicode MS" w:hAnsi="Arial Narrow" w:cs="Arial"/>
                <w:color w:val="auto"/>
                <w:sz w:val="22"/>
                <w:szCs w:val="22"/>
                <w:lang w:val="en-AU"/>
              </w:rPr>
              <w:t xml:space="preserve">   New SSA – Individual Contract</w:t>
            </w:r>
          </w:p>
          <w:p w14:paraId="1F798B7A" w14:textId="77777777" w:rsidR="00CD3A80" w:rsidRPr="005D2F9E" w:rsidRDefault="00CD3A80" w:rsidP="00CD3A80">
            <w:pPr>
              <w:spacing w:before="100" w:beforeAutospacing="1" w:after="100" w:afterAutospacing="1"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Check10"/>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Pr="005D2F9E">
              <w:rPr>
                <w:rFonts w:ascii="Arial Narrow" w:eastAsia="Arial Unicode MS" w:hAnsi="Arial Narrow" w:cs="Arial"/>
                <w:color w:val="auto"/>
                <w:sz w:val="22"/>
                <w:szCs w:val="22"/>
                <w:lang w:val="en-AU"/>
              </w:rPr>
              <w:t xml:space="preserve">   Extension/ Amendment</w:t>
            </w:r>
          </w:p>
        </w:tc>
      </w:tr>
      <w:tr w:rsidR="00CD3A80" w:rsidRPr="005D2F9E" w14:paraId="6F945A74" w14:textId="77777777" w:rsidTr="00CD3A80">
        <w:tc>
          <w:tcPr>
            <w:tcW w:w="6390" w:type="dxa"/>
            <w:gridSpan w:val="5"/>
            <w:tcBorders>
              <w:bottom w:val="single" w:sz="4" w:space="0" w:color="auto"/>
            </w:tcBorders>
            <w:shd w:val="clear" w:color="auto" w:fill="auto"/>
          </w:tcPr>
          <w:p w14:paraId="36BE6A25"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rPr>
            </w:pPr>
            <w:r w:rsidRPr="005D2F9E">
              <w:rPr>
                <w:rFonts w:ascii="Arial Narrow" w:eastAsia="Arial Unicode MS" w:hAnsi="Arial Narrow" w:cs="Arial"/>
                <w:b/>
                <w:color w:val="auto"/>
                <w:sz w:val="22"/>
                <w:szCs w:val="22"/>
              </w:rPr>
              <w:t>If Extension, Justification for extension:</w:t>
            </w:r>
          </w:p>
          <w:p w14:paraId="41FACD35"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rPr>
            </w:pPr>
          </w:p>
        </w:tc>
        <w:tc>
          <w:tcPr>
            <w:tcW w:w="3325" w:type="dxa"/>
            <w:gridSpan w:val="2"/>
            <w:tcBorders>
              <w:bottom w:val="single" w:sz="4" w:space="0" w:color="auto"/>
            </w:tcBorders>
            <w:shd w:val="clear" w:color="auto" w:fill="auto"/>
          </w:tcPr>
          <w:p w14:paraId="4D9F33D5" w14:textId="77777777" w:rsidR="00CD3A80" w:rsidRPr="005D2F9E" w:rsidRDefault="00CD3A80" w:rsidP="00CD3A80">
            <w:pPr>
              <w:spacing w:before="120" w:after="60" w:line="240" w:lineRule="auto"/>
              <w:rPr>
                <w:rFonts w:ascii="Arial Narrow" w:eastAsia="Arial Unicode MS" w:hAnsi="Arial Narrow" w:cs="Arial"/>
                <w:b/>
                <w:color w:val="auto"/>
                <w:sz w:val="22"/>
                <w:szCs w:val="22"/>
                <w:lang w:val="en-AU"/>
              </w:rPr>
            </w:pPr>
          </w:p>
        </w:tc>
      </w:tr>
      <w:tr w:rsidR="00CD3A80" w:rsidRPr="005D2F9E" w14:paraId="53954D12" w14:textId="77777777" w:rsidTr="00CD3A80">
        <w:tc>
          <w:tcPr>
            <w:tcW w:w="4138" w:type="dxa"/>
            <w:gridSpan w:val="2"/>
            <w:tcBorders>
              <w:bottom w:val="nil"/>
            </w:tcBorders>
            <w:shd w:val="clear" w:color="auto" w:fill="auto"/>
            <w:noWrap/>
            <w:hideMark/>
          </w:tcPr>
          <w:p w14:paraId="295EF972"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 xml:space="preserve">Supervisor: </w:t>
            </w:r>
            <w:r w:rsidRPr="005D2F9E">
              <w:rPr>
                <w:rFonts w:ascii="Arial Narrow" w:eastAsia="Arial Unicode MS" w:hAnsi="Arial Narrow" w:cs="Arial"/>
                <w:bCs/>
                <w:color w:val="auto"/>
                <w:sz w:val="22"/>
                <w:szCs w:val="22"/>
                <w:lang w:val="en-AU"/>
              </w:rPr>
              <w:t xml:space="preserve"> </w:t>
            </w:r>
          </w:p>
        </w:tc>
        <w:tc>
          <w:tcPr>
            <w:tcW w:w="1980" w:type="dxa"/>
            <w:gridSpan w:val="2"/>
            <w:tcBorders>
              <w:bottom w:val="nil"/>
            </w:tcBorders>
            <w:shd w:val="clear" w:color="auto" w:fill="auto"/>
            <w:noWrap/>
            <w:hideMark/>
          </w:tcPr>
          <w:p w14:paraId="3B945412"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 xml:space="preserve">Start Date: </w:t>
            </w:r>
          </w:p>
        </w:tc>
        <w:tc>
          <w:tcPr>
            <w:tcW w:w="2070" w:type="dxa"/>
            <w:gridSpan w:val="2"/>
            <w:tcBorders>
              <w:bottom w:val="nil"/>
            </w:tcBorders>
            <w:shd w:val="clear" w:color="auto" w:fill="auto"/>
          </w:tcPr>
          <w:p w14:paraId="4469FF38"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 xml:space="preserve">End Date: </w:t>
            </w:r>
          </w:p>
        </w:tc>
        <w:tc>
          <w:tcPr>
            <w:tcW w:w="1527" w:type="dxa"/>
            <w:tcBorders>
              <w:bottom w:val="nil"/>
            </w:tcBorders>
            <w:shd w:val="clear" w:color="auto" w:fill="auto"/>
          </w:tcPr>
          <w:p w14:paraId="3170E887" w14:textId="77777777" w:rsidR="00CD3A80" w:rsidRPr="005D2F9E" w:rsidRDefault="00CD3A80" w:rsidP="00CD3A80">
            <w:pPr>
              <w:spacing w:before="100" w:beforeAutospacing="1" w:after="100" w:afterAutospacing="1"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 xml:space="preserve">Number of Days (working): </w:t>
            </w:r>
          </w:p>
        </w:tc>
      </w:tr>
      <w:tr w:rsidR="00CD3A80" w:rsidRPr="005D2F9E" w14:paraId="462BC4F9" w14:textId="77777777" w:rsidTr="00CD3A80">
        <w:tc>
          <w:tcPr>
            <w:tcW w:w="4138" w:type="dxa"/>
            <w:gridSpan w:val="2"/>
            <w:tcBorders>
              <w:top w:val="nil"/>
              <w:bottom w:val="single" w:sz="4" w:space="0" w:color="auto"/>
            </w:tcBorders>
            <w:shd w:val="clear" w:color="auto" w:fill="auto"/>
            <w:noWrap/>
          </w:tcPr>
          <w:p w14:paraId="21BA9710" w14:textId="1F8D07F9" w:rsidR="00CD3A80" w:rsidRPr="005D2F9E" w:rsidRDefault="0041548B" w:rsidP="00CD3A80">
            <w:pPr>
              <w:spacing w:before="60" w:after="60" w:line="240" w:lineRule="auto"/>
              <w:rPr>
                <w:rFonts w:ascii="Arial Narrow" w:eastAsia="Arial Unicode MS" w:hAnsi="Arial Narrow" w:cs="Arial"/>
                <w:i/>
                <w:color w:val="auto"/>
                <w:sz w:val="22"/>
                <w:szCs w:val="22"/>
                <w:lang w:val="en-AU"/>
              </w:rPr>
            </w:pPr>
            <w:r w:rsidRPr="005D2F9E">
              <w:rPr>
                <w:rFonts w:ascii="Arial Narrow" w:eastAsia="Arial Unicode MS" w:hAnsi="Arial Narrow" w:cs="Arial"/>
                <w:i/>
                <w:color w:val="auto"/>
                <w:sz w:val="22"/>
                <w:szCs w:val="22"/>
                <w:lang w:val="en-AU"/>
              </w:rPr>
              <w:t>Elizabeth Brima</w:t>
            </w:r>
          </w:p>
        </w:tc>
        <w:tc>
          <w:tcPr>
            <w:tcW w:w="1980" w:type="dxa"/>
            <w:gridSpan w:val="2"/>
            <w:tcBorders>
              <w:top w:val="nil"/>
              <w:bottom w:val="single" w:sz="4" w:space="0" w:color="auto"/>
            </w:tcBorders>
            <w:shd w:val="clear" w:color="auto" w:fill="auto"/>
            <w:noWrap/>
          </w:tcPr>
          <w:p w14:paraId="0E420D64" w14:textId="1AE3F287" w:rsidR="00CD3A80" w:rsidRPr="005D2F9E" w:rsidRDefault="0041548B" w:rsidP="00CD3A80">
            <w:pPr>
              <w:spacing w:before="60" w:after="60" w:line="240" w:lineRule="auto"/>
              <w:rPr>
                <w:rFonts w:ascii="Arial Narrow" w:eastAsia="Arial Unicode MS" w:hAnsi="Arial Narrow" w:cs="Arial"/>
                <w:i/>
                <w:color w:val="auto"/>
                <w:sz w:val="22"/>
                <w:szCs w:val="22"/>
                <w:lang w:val="en-AU"/>
              </w:rPr>
            </w:pPr>
            <w:r w:rsidRPr="005D2F9E">
              <w:rPr>
                <w:rFonts w:ascii="Arial Narrow" w:eastAsia="Arial Unicode MS" w:hAnsi="Arial Narrow" w:cs="Arial"/>
                <w:i/>
                <w:color w:val="auto"/>
                <w:sz w:val="22"/>
                <w:szCs w:val="22"/>
                <w:lang w:val="en-AU"/>
              </w:rPr>
              <w:t>01.07.2021</w:t>
            </w:r>
          </w:p>
        </w:tc>
        <w:tc>
          <w:tcPr>
            <w:tcW w:w="2070" w:type="dxa"/>
            <w:gridSpan w:val="2"/>
            <w:tcBorders>
              <w:top w:val="nil"/>
              <w:bottom w:val="single" w:sz="4" w:space="0" w:color="auto"/>
            </w:tcBorders>
            <w:shd w:val="clear" w:color="auto" w:fill="auto"/>
          </w:tcPr>
          <w:p w14:paraId="1708813C" w14:textId="417B31D4" w:rsidR="00CD3A80" w:rsidRPr="005D2F9E" w:rsidRDefault="0041548B" w:rsidP="00CD3A80">
            <w:pPr>
              <w:spacing w:before="60" w:after="60" w:line="240" w:lineRule="auto"/>
              <w:rPr>
                <w:rFonts w:ascii="Arial Narrow" w:eastAsia="Arial Unicode MS" w:hAnsi="Arial Narrow" w:cs="Arial"/>
                <w:i/>
                <w:color w:val="auto"/>
                <w:sz w:val="22"/>
                <w:szCs w:val="22"/>
                <w:lang w:val="en-AU"/>
              </w:rPr>
            </w:pPr>
            <w:r w:rsidRPr="005D2F9E">
              <w:rPr>
                <w:rFonts w:ascii="Arial Narrow" w:eastAsia="Arial Unicode MS" w:hAnsi="Arial Narrow" w:cs="Arial"/>
                <w:i/>
                <w:color w:val="auto"/>
                <w:sz w:val="22"/>
                <w:szCs w:val="22"/>
                <w:lang w:val="en-AU"/>
              </w:rPr>
              <w:t>31.12.2021</w:t>
            </w:r>
          </w:p>
        </w:tc>
        <w:tc>
          <w:tcPr>
            <w:tcW w:w="1527" w:type="dxa"/>
            <w:tcBorders>
              <w:top w:val="nil"/>
              <w:bottom w:val="single" w:sz="4" w:space="0" w:color="auto"/>
            </w:tcBorders>
            <w:shd w:val="clear" w:color="auto" w:fill="auto"/>
          </w:tcPr>
          <w:p w14:paraId="3C528E59" w14:textId="1F2D2419" w:rsidR="00CD3A80" w:rsidRPr="005D2F9E" w:rsidRDefault="0041548B" w:rsidP="00CD3A80">
            <w:pPr>
              <w:spacing w:before="60" w:after="60" w:line="240" w:lineRule="auto"/>
              <w:rPr>
                <w:rFonts w:ascii="Arial Narrow" w:eastAsia="Arial Unicode MS" w:hAnsi="Arial Narrow" w:cs="Arial"/>
                <w:i/>
                <w:color w:val="auto"/>
                <w:sz w:val="22"/>
                <w:szCs w:val="22"/>
                <w:lang w:val="en-AU"/>
              </w:rPr>
            </w:pPr>
            <w:r w:rsidRPr="005D2F9E">
              <w:rPr>
                <w:rFonts w:ascii="Arial Narrow" w:eastAsia="Arial Unicode MS" w:hAnsi="Arial Narrow" w:cs="Arial"/>
                <w:i/>
                <w:color w:val="auto"/>
                <w:sz w:val="22"/>
                <w:szCs w:val="22"/>
                <w:lang w:val="en-AU"/>
              </w:rPr>
              <w:t>1</w:t>
            </w:r>
            <w:r w:rsidR="00281FB2" w:rsidRPr="005D2F9E">
              <w:rPr>
                <w:rFonts w:ascii="Arial Narrow" w:eastAsia="Arial Unicode MS" w:hAnsi="Arial Narrow" w:cs="Arial"/>
                <w:i/>
                <w:color w:val="auto"/>
                <w:sz w:val="22"/>
                <w:szCs w:val="22"/>
                <w:lang w:val="en-AU"/>
              </w:rPr>
              <w:t>2</w:t>
            </w:r>
            <w:r w:rsidRPr="005D2F9E">
              <w:rPr>
                <w:rFonts w:ascii="Arial Narrow" w:eastAsia="Arial Unicode MS" w:hAnsi="Arial Narrow" w:cs="Arial"/>
                <w:i/>
                <w:color w:val="auto"/>
                <w:sz w:val="22"/>
                <w:szCs w:val="22"/>
                <w:lang w:val="en-AU"/>
              </w:rPr>
              <w:t>0</w:t>
            </w:r>
          </w:p>
        </w:tc>
      </w:tr>
    </w:tbl>
    <w:p w14:paraId="56552026" w14:textId="77777777" w:rsidR="00B73C8E" w:rsidRPr="005D2F9E" w:rsidRDefault="00B73C8E" w:rsidP="00C34C2B">
      <w:pPr>
        <w:spacing w:before="120" w:after="200"/>
        <w:rPr>
          <w:rFonts w:ascii="Arial Narrow" w:eastAsia="Arial Unicode MS" w:hAnsi="Arial Narrow" w:cs="Arial"/>
          <w:color w:val="auto"/>
          <w:sz w:val="22"/>
          <w:szCs w:val="22"/>
        </w:rPr>
      </w:pPr>
    </w:p>
    <w:tbl>
      <w:tblPr>
        <w:tblpPr w:leftFromText="180" w:rightFromText="180" w:vertAnchor="page" w:horzAnchor="margin" w:tblpY="2026"/>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0"/>
        <w:gridCol w:w="6179"/>
      </w:tblGrid>
      <w:tr w:rsidR="00382811" w:rsidRPr="005D2F9E" w14:paraId="5FD1286D" w14:textId="77777777" w:rsidTr="007003DB">
        <w:trPr>
          <w:trHeight w:val="395"/>
        </w:trPr>
        <w:tc>
          <w:tcPr>
            <w:tcW w:w="4670" w:type="dxa"/>
            <w:tcBorders>
              <w:top w:val="single" w:sz="4" w:space="0" w:color="auto"/>
              <w:left w:val="single" w:sz="4" w:space="0" w:color="auto"/>
              <w:bottom w:val="nil"/>
              <w:right w:val="single" w:sz="4" w:space="0" w:color="auto"/>
            </w:tcBorders>
            <w:shd w:val="clear" w:color="auto" w:fill="auto"/>
            <w:noWrap/>
            <w:hideMark/>
          </w:tcPr>
          <w:p w14:paraId="0171F76F" w14:textId="77777777" w:rsidR="00382811" w:rsidRPr="005D2F9E" w:rsidRDefault="00382811" w:rsidP="007F0DD4">
            <w:pPr>
              <w:spacing w:before="60"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lastRenderedPageBreak/>
              <w:t>Minimum Qualifications required:</w:t>
            </w:r>
          </w:p>
        </w:tc>
        <w:tc>
          <w:tcPr>
            <w:tcW w:w="6179" w:type="dxa"/>
            <w:tcBorders>
              <w:top w:val="single" w:sz="4" w:space="0" w:color="auto"/>
              <w:left w:val="single" w:sz="4" w:space="0" w:color="auto"/>
              <w:bottom w:val="nil"/>
              <w:right w:val="single" w:sz="4" w:space="0" w:color="auto"/>
            </w:tcBorders>
            <w:shd w:val="clear" w:color="auto" w:fill="auto"/>
            <w:noWrap/>
            <w:hideMark/>
          </w:tcPr>
          <w:p w14:paraId="0C2E1B12" w14:textId="77777777" w:rsidR="00382811" w:rsidRPr="005D2F9E" w:rsidRDefault="00382811" w:rsidP="007F0DD4">
            <w:pPr>
              <w:spacing w:before="60"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Knowledge/Expertise/Skills required:</w:t>
            </w:r>
          </w:p>
        </w:tc>
      </w:tr>
      <w:tr w:rsidR="00382811" w:rsidRPr="005D2F9E" w14:paraId="433E62FF" w14:textId="77777777" w:rsidTr="007003DB">
        <w:trPr>
          <w:trHeight w:val="395"/>
        </w:trPr>
        <w:tc>
          <w:tcPr>
            <w:tcW w:w="4670" w:type="dxa"/>
            <w:tcBorders>
              <w:top w:val="nil"/>
              <w:left w:val="single" w:sz="4" w:space="0" w:color="auto"/>
              <w:bottom w:val="nil"/>
              <w:right w:val="single" w:sz="4" w:space="0" w:color="auto"/>
            </w:tcBorders>
            <w:shd w:val="clear" w:color="auto" w:fill="auto"/>
            <w:noWrap/>
          </w:tcPr>
          <w:p w14:paraId="7608CD5A" w14:textId="12E6F510" w:rsidR="00382811" w:rsidRPr="005D2F9E" w:rsidRDefault="00832674" w:rsidP="007F0DD4">
            <w:pPr>
              <w:spacing w:before="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fldChar w:fldCharType="begin">
                <w:ffData>
                  <w:name w:val="Check6"/>
                  <w:enabled/>
                  <w:calcOnExit w:val="0"/>
                  <w:checkBox>
                    <w:sizeAuto/>
                    <w:default w:val="1"/>
                  </w:checkBox>
                </w:ffData>
              </w:fldChar>
            </w:r>
            <w:bookmarkStart w:id="3" w:name="Check6"/>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bookmarkEnd w:id="3"/>
            <w:r w:rsidR="00382811" w:rsidRPr="005D2F9E">
              <w:rPr>
                <w:rFonts w:ascii="Arial Narrow" w:eastAsia="Arial Unicode MS" w:hAnsi="Arial Narrow" w:cs="Arial"/>
                <w:color w:val="auto"/>
                <w:sz w:val="22"/>
                <w:szCs w:val="22"/>
                <w:lang w:val="en-AU"/>
              </w:rPr>
              <w:t xml:space="preserve"> Bachelors   </w:t>
            </w:r>
            <w:r w:rsidR="00382811" w:rsidRPr="005D2F9E">
              <w:rPr>
                <w:rFonts w:ascii="Arial Narrow" w:eastAsia="Arial Unicode MS" w:hAnsi="Arial Narrow" w:cs="Arial"/>
                <w:color w:val="auto"/>
                <w:sz w:val="22"/>
                <w:szCs w:val="22"/>
                <w:lang w:val="en-AU"/>
              </w:rPr>
              <w:fldChar w:fldCharType="begin">
                <w:ffData>
                  <w:name w:val="Check7"/>
                  <w:enabled/>
                  <w:calcOnExit w:val="0"/>
                  <w:checkBox>
                    <w:sizeAuto/>
                    <w:default w:val="0"/>
                  </w:checkBox>
                </w:ffData>
              </w:fldChar>
            </w:r>
            <w:bookmarkStart w:id="4" w:name="Check7"/>
            <w:r w:rsidR="00382811"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382811" w:rsidRPr="005D2F9E">
              <w:rPr>
                <w:rFonts w:ascii="Arial Narrow" w:eastAsia="Arial Unicode MS" w:hAnsi="Arial Narrow" w:cs="Arial"/>
                <w:color w:val="auto"/>
                <w:sz w:val="22"/>
                <w:szCs w:val="22"/>
                <w:lang w:val="en-AU"/>
              </w:rPr>
              <w:fldChar w:fldCharType="end"/>
            </w:r>
            <w:bookmarkEnd w:id="4"/>
            <w:r w:rsidR="00382811" w:rsidRPr="005D2F9E">
              <w:rPr>
                <w:rFonts w:ascii="Arial Narrow" w:eastAsia="Arial Unicode MS" w:hAnsi="Arial Narrow" w:cs="Arial"/>
                <w:color w:val="auto"/>
                <w:sz w:val="22"/>
                <w:szCs w:val="22"/>
                <w:lang w:val="en-AU"/>
              </w:rPr>
              <w:t xml:space="preserve"> Masters   </w:t>
            </w:r>
            <w:r w:rsidR="00382811" w:rsidRPr="005D2F9E">
              <w:rPr>
                <w:rFonts w:ascii="Arial Narrow" w:eastAsia="Arial Unicode MS" w:hAnsi="Arial Narrow" w:cs="Arial"/>
                <w:color w:val="auto"/>
                <w:sz w:val="22"/>
                <w:szCs w:val="22"/>
                <w:lang w:val="en-AU"/>
              </w:rPr>
              <w:fldChar w:fldCharType="begin">
                <w:ffData>
                  <w:name w:val="Check8"/>
                  <w:enabled/>
                  <w:calcOnExit w:val="0"/>
                  <w:checkBox>
                    <w:sizeAuto/>
                    <w:default w:val="0"/>
                  </w:checkBox>
                </w:ffData>
              </w:fldChar>
            </w:r>
            <w:r w:rsidR="00382811"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382811" w:rsidRPr="005D2F9E">
              <w:rPr>
                <w:rFonts w:ascii="Arial Narrow" w:eastAsia="Arial Unicode MS" w:hAnsi="Arial Narrow" w:cs="Arial"/>
                <w:color w:val="auto"/>
                <w:sz w:val="22"/>
                <w:szCs w:val="22"/>
                <w:lang w:val="en-AU"/>
              </w:rPr>
              <w:fldChar w:fldCharType="end"/>
            </w:r>
            <w:r w:rsidR="00382811" w:rsidRPr="005D2F9E">
              <w:rPr>
                <w:rFonts w:ascii="Arial Narrow" w:eastAsia="Arial Unicode MS" w:hAnsi="Arial Narrow" w:cs="Arial"/>
                <w:color w:val="auto"/>
                <w:sz w:val="22"/>
                <w:szCs w:val="22"/>
                <w:lang w:val="en-AU"/>
              </w:rPr>
              <w:t xml:space="preserve"> PhD   </w:t>
            </w:r>
            <w:r w:rsidR="00382811"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00382811"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382811" w:rsidRPr="005D2F9E">
              <w:rPr>
                <w:rFonts w:ascii="Arial Narrow" w:eastAsia="Arial Unicode MS" w:hAnsi="Arial Narrow" w:cs="Arial"/>
                <w:color w:val="auto"/>
                <w:sz w:val="22"/>
                <w:szCs w:val="22"/>
                <w:lang w:val="en-AU"/>
              </w:rPr>
              <w:fldChar w:fldCharType="end"/>
            </w:r>
            <w:r w:rsidR="00382811" w:rsidRPr="005D2F9E">
              <w:rPr>
                <w:rFonts w:ascii="Arial Narrow" w:eastAsia="Arial Unicode MS" w:hAnsi="Arial Narrow" w:cs="Arial"/>
                <w:color w:val="auto"/>
                <w:sz w:val="22"/>
                <w:szCs w:val="22"/>
                <w:lang w:val="en-AU"/>
              </w:rPr>
              <w:t xml:space="preserve"> Other  </w:t>
            </w:r>
          </w:p>
          <w:p w14:paraId="4ABADF7E" w14:textId="77777777" w:rsidR="00382811" w:rsidRPr="005D2F9E" w:rsidRDefault="00382811" w:rsidP="007F0DD4">
            <w:pPr>
              <w:spacing w:before="60" w:line="240" w:lineRule="auto"/>
              <w:rPr>
                <w:rFonts w:ascii="Arial Narrow" w:eastAsia="Arial Unicode MS" w:hAnsi="Arial Narrow" w:cs="Arial"/>
                <w:color w:val="auto"/>
                <w:sz w:val="22"/>
                <w:szCs w:val="22"/>
                <w:lang w:val="en-AU"/>
              </w:rPr>
            </w:pPr>
          </w:p>
          <w:p w14:paraId="7E1CD0E4" w14:textId="531F6FBB" w:rsidR="00382811" w:rsidRPr="005D2F9E" w:rsidRDefault="00382811" w:rsidP="007F0DD4">
            <w:pPr>
              <w:spacing w:before="60" w:line="240" w:lineRule="auto"/>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Enter Disciplines</w:t>
            </w:r>
            <w:r w:rsidR="007003DB">
              <w:rPr>
                <w:rFonts w:ascii="Arial Narrow" w:eastAsia="Arial Unicode MS" w:hAnsi="Arial Narrow" w:cs="Arial"/>
                <w:color w:val="auto"/>
                <w:sz w:val="22"/>
                <w:szCs w:val="22"/>
                <w:lang w:val="en-AU"/>
              </w:rPr>
              <w:t>: IT</w:t>
            </w:r>
          </w:p>
        </w:tc>
        <w:tc>
          <w:tcPr>
            <w:tcW w:w="6179" w:type="dxa"/>
            <w:tcBorders>
              <w:top w:val="nil"/>
              <w:left w:val="single" w:sz="4" w:space="0" w:color="auto"/>
              <w:bottom w:val="nil"/>
              <w:right w:val="single" w:sz="4" w:space="0" w:color="auto"/>
            </w:tcBorders>
            <w:shd w:val="clear" w:color="auto" w:fill="auto"/>
            <w:noWrap/>
          </w:tcPr>
          <w:p w14:paraId="6EBE57BA" w14:textId="1C9B7C99" w:rsidR="00832674" w:rsidRPr="005D2F9E" w:rsidRDefault="00832674" w:rsidP="00D10322">
            <w:pPr>
              <w:widowControl w:val="0"/>
              <w:numPr>
                <w:ilvl w:val="0"/>
                <w:numId w:val="27"/>
              </w:numPr>
              <w:tabs>
                <w:tab w:val="left" w:pos="-1080"/>
                <w:tab w:val="left" w:pos="-720"/>
                <w:tab w:val="left" w:pos="0"/>
                <w:tab w:val="left" w:pos="720"/>
                <w:tab w:val="left" w:pos="1440"/>
                <w:tab w:val="left" w:pos="2160"/>
                <w:tab w:val="left" w:pos="2520"/>
                <w:tab w:val="left" w:pos="3600"/>
              </w:tabs>
              <w:spacing w:line="240" w:lineRule="auto"/>
              <w:jc w:val="both"/>
              <w:rPr>
                <w:rFonts w:ascii="Arial Narrow" w:hAnsi="Arial Narrow" w:cs="Arial"/>
                <w:color w:val="auto"/>
                <w:sz w:val="22"/>
                <w:szCs w:val="22"/>
              </w:rPr>
            </w:pPr>
            <w:r w:rsidRPr="005D2F9E">
              <w:rPr>
                <w:rFonts w:ascii="Arial Narrow" w:hAnsi="Arial Narrow" w:cs="Arial"/>
                <w:color w:val="auto"/>
                <w:sz w:val="22"/>
                <w:szCs w:val="22"/>
              </w:rPr>
              <w:t>Successful candidate must be enrolled from a recognized IT company</w:t>
            </w:r>
          </w:p>
          <w:p w14:paraId="5AA3E0A2" w14:textId="4D847D0E" w:rsidR="00D10322" w:rsidRPr="005D2F9E" w:rsidRDefault="00D10322" w:rsidP="00D10322">
            <w:pPr>
              <w:widowControl w:val="0"/>
              <w:numPr>
                <w:ilvl w:val="0"/>
                <w:numId w:val="27"/>
              </w:numPr>
              <w:tabs>
                <w:tab w:val="left" w:pos="-1080"/>
                <w:tab w:val="left" w:pos="-720"/>
                <w:tab w:val="left" w:pos="0"/>
                <w:tab w:val="left" w:pos="720"/>
                <w:tab w:val="left" w:pos="1440"/>
                <w:tab w:val="left" w:pos="2160"/>
                <w:tab w:val="left" w:pos="2520"/>
                <w:tab w:val="left" w:pos="3600"/>
              </w:tabs>
              <w:spacing w:line="240" w:lineRule="auto"/>
              <w:jc w:val="both"/>
              <w:rPr>
                <w:rFonts w:ascii="Arial Narrow" w:hAnsi="Arial Narrow" w:cs="Arial"/>
                <w:color w:val="auto"/>
                <w:sz w:val="22"/>
                <w:szCs w:val="22"/>
              </w:rPr>
            </w:pPr>
            <w:r w:rsidRPr="005D2F9E">
              <w:rPr>
                <w:rFonts w:ascii="Arial Narrow" w:hAnsi="Arial Narrow" w:cs="Arial"/>
                <w:color w:val="auto"/>
                <w:sz w:val="22"/>
                <w:szCs w:val="22"/>
              </w:rPr>
              <w:t>Proven experience developing and delivering excel trainings from basic-to-advanced levels</w:t>
            </w:r>
          </w:p>
          <w:p w14:paraId="5BED8A94" w14:textId="683453F7" w:rsidR="00D10322" w:rsidRPr="005D2F9E" w:rsidRDefault="00D10322" w:rsidP="00D10322">
            <w:pPr>
              <w:widowControl w:val="0"/>
              <w:numPr>
                <w:ilvl w:val="0"/>
                <w:numId w:val="27"/>
              </w:numPr>
              <w:tabs>
                <w:tab w:val="left" w:pos="-1080"/>
                <w:tab w:val="left" w:pos="-720"/>
                <w:tab w:val="left" w:pos="0"/>
                <w:tab w:val="left" w:pos="720"/>
                <w:tab w:val="left" w:pos="1440"/>
                <w:tab w:val="left" w:pos="2160"/>
                <w:tab w:val="left" w:pos="2520"/>
                <w:tab w:val="left" w:pos="3600"/>
              </w:tabs>
              <w:spacing w:line="240" w:lineRule="auto"/>
              <w:jc w:val="both"/>
              <w:rPr>
                <w:rFonts w:ascii="Arial Narrow" w:hAnsi="Arial Narrow" w:cs="Arial"/>
                <w:color w:val="auto"/>
                <w:sz w:val="22"/>
                <w:szCs w:val="22"/>
              </w:rPr>
            </w:pPr>
            <w:r w:rsidRPr="005D2F9E">
              <w:rPr>
                <w:rFonts w:ascii="Arial Narrow" w:hAnsi="Arial Narrow" w:cs="Arial"/>
                <w:color w:val="auto"/>
                <w:sz w:val="22"/>
                <w:szCs w:val="22"/>
              </w:rPr>
              <w:t>Experience</w:t>
            </w:r>
            <w:r w:rsidR="00C35DC3">
              <w:rPr>
                <w:rFonts w:ascii="Arial Narrow" w:hAnsi="Arial Narrow" w:cs="Arial"/>
                <w:color w:val="auto"/>
                <w:sz w:val="22"/>
                <w:szCs w:val="22"/>
              </w:rPr>
              <w:t xml:space="preserve"> in</w:t>
            </w:r>
            <w:r w:rsidRPr="005D2F9E">
              <w:rPr>
                <w:rFonts w:ascii="Arial Narrow" w:hAnsi="Arial Narrow" w:cs="Arial"/>
                <w:color w:val="auto"/>
                <w:sz w:val="22"/>
                <w:szCs w:val="22"/>
              </w:rPr>
              <w:t xml:space="preserve"> delivering excel training remotely</w:t>
            </w:r>
            <w:r w:rsidR="00C35DC3">
              <w:rPr>
                <w:rFonts w:ascii="Arial Narrow" w:hAnsi="Arial Narrow" w:cs="Arial"/>
                <w:color w:val="auto"/>
                <w:sz w:val="22"/>
                <w:szCs w:val="22"/>
              </w:rPr>
              <w:t xml:space="preserve"> is</w:t>
            </w:r>
            <w:r w:rsidRPr="005D2F9E">
              <w:rPr>
                <w:rFonts w:ascii="Arial Narrow" w:hAnsi="Arial Narrow" w:cs="Arial"/>
                <w:color w:val="auto"/>
                <w:sz w:val="22"/>
                <w:szCs w:val="22"/>
              </w:rPr>
              <w:t xml:space="preserve"> preferred</w:t>
            </w:r>
          </w:p>
          <w:p w14:paraId="42EA46E7" w14:textId="77777777" w:rsidR="00D10322" w:rsidRPr="005D2F9E" w:rsidRDefault="00D10322" w:rsidP="00D10322">
            <w:pPr>
              <w:widowControl w:val="0"/>
              <w:numPr>
                <w:ilvl w:val="0"/>
                <w:numId w:val="27"/>
              </w:numPr>
              <w:tabs>
                <w:tab w:val="left" w:pos="-1080"/>
                <w:tab w:val="left" w:pos="-720"/>
                <w:tab w:val="left" w:pos="0"/>
                <w:tab w:val="left" w:pos="720"/>
                <w:tab w:val="left" w:pos="1440"/>
                <w:tab w:val="left" w:pos="2160"/>
                <w:tab w:val="left" w:pos="2520"/>
                <w:tab w:val="left" w:pos="3600"/>
              </w:tabs>
              <w:spacing w:line="240" w:lineRule="auto"/>
              <w:jc w:val="both"/>
              <w:rPr>
                <w:rFonts w:ascii="Arial Narrow" w:hAnsi="Arial Narrow" w:cs="Arial"/>
                <w:color w:val="auto"/>
                <w:sz w:val="22"/>
                <w:szCs w:val="22"/>
              </w:rPr>
            </w:pPr>
            <w:r w:rsidRPr="005D2F9E">
              <w:rPr>
                <w:rFonts w:ascii="Arial Narrow" w:hAnsi="Arial Narrow" w:cs="Arial"/>
                <w:color w:val="auto"/>
                <w:sz w:val="22"/>
                <w:szCs w:val="22"/>
              </w:rPr>
              <w:t>Experience adapting trainings to fit for purpose</w:t>
            </w:r>
          </w:p>
          <w:p w14:paraId="027E52E2" w14:textId="30AEDE6A" w:rsidR="00382811" w:rsidRPr="005D2F9E" w:rsidRDefault="00D10322" w:rsidP="00D10322">
            <w:pPr>
              <w:widowControl w:val="0"/>
              <w:numPr>
                <w:ilvl w:val="0"/>
                <w:numId w:val="27"/>
              </w:numPr>
              <w:tabs>
                <w:tab w:val="left" w:pos="-1080"/>
                <w:tab w:val="left" w:pos="-720"/>
                <w:tab w:val="left" w:pos="0"/>
                <w:tab w:val="left" w:pos="720"/>
                <w:tab w:val="left" w:pos="1440"/>
                <w:tab w:val="left" w:pos="2160"/>
                <w:tab w:val="left" w:pos="2520"/>
                <w:tab w:val="left" w:pos="3600"/>
              </w:tabs>
              <w:spacing w:line="240" w:lineRule="auto"/>
              <w:jc w:val="both"/>
              <w:rPr>
                <w:rFonts w:ascii="Arial Narrow" w:hAnsi="Arial Narrow" w:cs="Arial"/>
                <w:color w:val="auto"/>
                <w:sz w:val="22"/>
                <w:szCs w:val="22"/>
              </w:rPr>
            </w:pPr>
            <w:r w:rsidRPr="005D2F9E">
              <w:rPr>
                <w:rFonts w:ascii="Arial Narrow" w:hAnsi="Arial Narrow" w:cs="Arial"/>
                <w:color w:val="auto"/>
                <w:sz w:val="22"/>
                <w:szCs w:val="22"/>
              </w:rPr>
              <w:t>Proven experience delivering highly interactive and practical trainings with demonstrated learning results achieved</w:t>
            </w:r>
          </w:p>
        </w:tc>
      </w:tr>
      <w:tr w:rsidR="00382811" w:rsidRPr="005D2F9E" w14:paraId="12E221DD" w14:textId="77777777" w:rsidTr="007003DB">
        <w:trPr>
          <w:trHeight w:val="117"/>
        </w:trPr>
        <w:tc>
          <w:tcPr>
            <w:tcW w:w="4670" w:type="dxa"/>
            <w:tcBorders>
              <w:top w:val="nil"/>
              <w:right w:val="single" w:sz="4" w:space="0" w:color="auto"/>
            </w:tcBorders>
            <w:shd w:val="clear" w:color="auto" w:fill="auto"/>
            <w:noWrap/>
          </w:tcPr>
          <w:p w14:paraId="4B68A1A3" w14:textId="77777777" w:rsidR="00382811" w:rsidRPr="005D2F9E" w:rsidRDefault="00382811" w:rsidP="007F0DD4">
            <w:pPr>
              <w:spacing w:before="60" w:line="240" w:lineRule="auto"/>
              <w:rPr>
                <w:rFonts w:ascii="Arial Narrow" w:eastAsia="Arial Unicode MS" w:hAnsi="Arial Narrow" w:cs="Arial"/>
                <w:color w:val="auto"/>
                <w:sz w:val="22"/>
                <w:szCs w:val="22"/>
                <w:lang w:val="en-AU"/>
              </w:rPr>
            </w:pPr>
          </w:p>
        </w:tc>
        <w:tc>
          <w:tcPr>
            <w:tcW w:w="6179" w:type="dxa"/>
            <w:tcBorders>
              <w:top w:val="nil"/>
              <w:left w:val="single" w:sz="4" w:space="0" w:color="auto"/>
            </w:tcBorders>
            <w:shd w:val="clear" w:color="auto" w:fill="auto"/>
            <w:noWrap/>
          </w:tcPr>
          <w:p w14:paraId="080DC242" w14:textId="77777777" w:rsidR="00382811" w:rsidRPr="005D2F9E" w:rsidRDefault="00382811" w:rsidP="007F0DD4">
            <w:pPr>
              <w:rPr>
                <w:rFonts w:ascii="Arial Narrow" w:hAnsi="Arial Narrow" w:cs="Arial"/>
                <w:color w:val="auto"/>
                <w:sz w:val="22"/>
                <w:szCs w:val="22"/>
              </w:rPr>
            </w:pPr>
          </w:p>
        </w:tc>
      </w:tr>
      <w:tr w:rsidR="00382811" w:rsidRPr="005D2F9E" w14:paraId="0975651E" w14:textId="77777777" w:rsidTr="007003DB">
        <w:trPr>
          <w:trHeight w:val="1267"/>
        </w:trPr>
        <w:tc>
          <w:tcPr>
            <w:tcW w:w="4670" w:type="dxa"/>
            <w:tcBorders>
              <w:top w:val="nil"/>
              <w:right w:val="single" w:sz="4" w:space="0" w:color="auto"/>
            </w:tcBorders>
            <w:shd w:val="clear" w:color="auto" w:fill="auto"/>
            <w:noWrap/>
          </w:tcPr>
          <w:p w14:paraId="0839E47E" w14:textId="77777777" w:rsidR="00382811" w:rsidRPr="005D2F9E" w:rsidRDefault="00382811" w:rsidP="007F0DD4">
            <w:pPr>
              <w:spacing w:before="60" w:line="240" w:lineRule="auto"/>
              <w:rPr>
                <w:rFonts w:ascii="Arial Narrow" w:eastAsia="Arial Unicode MS" w:hAnsi="Arial Narrow" w:cs="Arial"/>
                <w:b/>
                <w:color w:val="auto"/>
                <w:sz w:val="22"/>
                <w:szCs w:val="22"/>
                <w:lang w:val="en-AU"/>
              </w:rPr>
            </w:pPr>
            <w:r w:rsidRPr="005D2F9E">
              <w:rPr>
                <w:rFonts w:ascii="Arial Narrow" w:eastAsia="Arial Unicode MS" w:hAnsi="Arial Narrow" w:cs="Arial"/>
                <w:b/>
                <w:color w:val="auto"/>
                <w:sz w:val="22"/>
                <w:szCs w:val="22"/>
                <w:lang w:val="en-AU"/>
              </w:rPr>
              <w:t>Administrative details:</w:t>
            </w:r>
          </w:p>
          <w:p w14:paraId="2FFF7B02" w14:textId="77777777" w:rsidR="00382811" w:rsidRPr="005D2F9E" w:rsidRDefault="00382811" w:rsidP="007F0DD4">
            <w:pP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Visa assistance required:       </w:t>
            </w:r>
            <w:r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p>
          <w:p w14:paraId="771ECF45" w14:textId="77777777" w:rsidR="00382811" w:rsidRPr="005D2F9E" w:rsidRDefault="00382811" w:rsidP="007F0DD4">
            <w:pP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Transportation arranged by the office:       </w:t>
            </w:r>
            <w:r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p>
          <w:p w14:paraId="74027835" w14:textId="77777777" w:rsidR="00382811" w:rsidRPr="005D2F9E" w:rsidRDefault="00382811" w:rsidP="007F0DD4">
            <w:pPr>
              <w:spacing w:before="60" w:line="240" w:lineRule="auto"/>
              <w:rPr>
                <w:rFonts w:ascii="Arial Narrow" w:eastAsia="Arial Unicode MS" w:hAnsi="Arial Narrow" w:cs="Arial"/>
                <w:b/>
                <w:color w:val="auto"/>
                <w:sz w:val="22"/>
                <w:szCs w:val="22"/>
                <w:lang w:val="en-AU"/>
              </w:rPr>
            </w:pPr>
          </w:p>
        </w:tc>
        <w:tc>
          <w:tcPr>
            <w:tcW w:w="6179" w:type="dxa"/>
            <w:tcBorders>
              <w:top w:val="nil"/>
              <w:left w:val="single" w:sz="4" w:space="0" w:color="auto"/>
            </w:tcBorders>
            <w:shd w:val="clear" w:color="auto" w:fill="auto"/>
            <w:noWrap/>
          </w:tcPr>
          <w:p w14:paraId="1DCA8A0F" w14:textId="77777777" w:rsidR="00382811" w:rsidRPr="005D2F9E" w:rsidRDefault="00382811" w:rsidP="007F0DD4">
            <w:pP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 </w:t>
            </w:r>
            <w:r w:rsidRPr="005D2F9E">
              <w:rPr>
                <w:rFonts w:ascii="Arial Narrow" w:eastAsia="Arial Unicode MS" w:hAnsi="Arial Narrow" w:cs="Arial"/>
                <w:color w:val="auto"/>
                <w:sz w:val="22"/>
                <w:szCs w:val="22"/>
                <w:lang w:val="en-AU"/>
              </w:rPr>
              <w:fldChar w:fldCharType="begin">
                <w:ffData>
                  <w:name w:val="Check9"/>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Pr="005D2F9E">
              <w:rPr>
                <w:rFonts w:ascii="Arial Narrow" w:eastAsia="Arial Unicode MS" w:hAnsi="Arial Narrow" w:cs="Arial"/>
                <w:color w:val="auto"/>
                <w:sz w:val="22"/>
                <w:szCs w:val="22"/>
                <w:lang w:val="en-AU"/>
              </w:rPr>
              <w:t xml:space="preserve"> Home Based  </w:t>
            </w:r>
            <w:r w:rsidRPr="005D2F9E">
              <w:rPr>
                <w:rFonts w:ascii="Arial Narrow" w:eastAsia="Arial Unicode MS" w:hAnsi="Arial Narrow" w:cs="Arial"/>
                <w:color w:val="auto"/>
                <w:sz w:val="22"/>
                <w:szCs w:val="22"/>
                <w:lang w:val="en-AU"/>
              </w:rPr>
              <w:fldChar w:fldCharType="begin">
                <w:ffData>
                  <w:name w:val=""/>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r w:rsidRPr="005D2F9E">
              <w:rPr>
                <w:rFonts w:ascii="Arial Narrow" w:eastAsia="Arial Unicode MS" w:hAnsi="Arial Narrow" w:cs="Arial"/>
                <w:color w:val="auto"/>
                <w:sz w:val="22"/>
                <w:szCs w:val="22"/>
                <w:lang w:val="en-AU"/>
              </w:rPr>
              <w:t xml:space="preserve"> Office Based:</w:t>
            </w:r>
          </w:p>
          <w:p w14:paraId="7E1F1E36" w14:textId="77777777" w:rsidR="00382811" w:rsidRPr="005D2F9E" w:rsidRDefault="00382811" w:rsidP="007F0DD4">
            <w:pP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If office based, seating arrangement identified:  </w:t>
            </w:r>
            <w:r w:rsidRPr="005D2F9E">
              <w:rPr>
                <w:rFonts w:ascii="Arial Narrow" w:eastAsia="Arial Unicode MS" w:hAnsi="Arial Narrow" w:cs="Arial"/>
                <w:color w:val="auto"/>
                <w:sz w:val="22"/>
                <w:szCs w:val="22"/>
                <w:lang w:val="en-AU"/>
              </w:rPr>
              <w:fldChar w:fldCharType="begin">
                <w:ffData>
                  <w:name w:val=""/>
                  <w:enabled/>
                  <w:calcOnExit w:val="0"/>
                  <w:checkBox>
                    <w:sizeAuto/>
                    <w:default w:val="0"/>
                  </w:checkBox>
                </w:ffData>
              </w:fldChar>
            </w:r>
            <w:r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Pr="005D2F9E">
              <w:rPr>
                <w:rFonts w:ascii="Arial Narrow" w:eastAsia="Arial Unicode MS" w:hAnsi="Arial Narrow" w:cs="Arial"/>
                <w:color w:val="auto"/>
                <w:sz w:val="22"/>
                <w:szCs w:val="22"/>
                <w:lang w:val="en-AU"/>
              </w:rPr>
              <w:fldChar w:fldCharType="end"/>
            </w:r>
          </w:p>
          <w:p w14:paraId="0AD709BD" w14:textId="16E9000E" w:rsidR="00382811" w:rsidRPr="005D2F9E" w:rsidRDefault="00382811" w:rsidP="007F0DD4">
            <w:pP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IT and Communication equipment required:       </w:t>
            </w:r>
            <w:r w:rsidR="00832674" w:rsidRPr="005D2F9E">
              <w:rPr>
                <w:rFonts w:ascii="Arial Narrow" w:eastAsia="Arial Unicode MS" w:hAnsi="Arial Narrow" w:cs="Arial"/>
                <w:color w:val="auto"/>
                <w:sz w:val="22"/>
                <w:szCs w:val="22"/>
                <w:lang w:val="en-AU"/>
              </w:rPr>
              <w:fldChar w:fldCharType="begin">
                <w:ffData>
                  <w:name w:val=""/>
                  <w:enabled/>
                  <w:calcOnExit w:val="0"/>
                  <w:checkBox>
                    <w:sizeAuto/>
                    <w:default w:val="1"/>
                  </w:checkBox>
                </w:ffData>
              </w:fldChar>
            </w:r>
            <w:r w:rsidR="00832674"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832674" w:rsidRPr="005D2F9E">
              <w:rPr>
                <w:rFonts w:ascii="Arial Narrow" w:eastAsia="Arial Unicode MS" w:hAnsi="Arial Narrow" w:cs="Arial"/>
                <w:color w:val="auto"/>
                <w:sz w:val="22"/>
                <w:szCs w:val="22"/>
                <w:lang w:val="en-AU"/>
              </w:rPr>
              <w:fldChar w:fldCharType="end"/>
            </w:r>
          </w:p>
          <w:p w14:paraId="769D3E8C" w14:textId="246B901D" w:rsidR="00382811" w:rsidRPr="005D2F9E" w:rsidRDefault="00382811" w:rsidP="007F0DD4">
            <w:pPr>
              <w:rPr>
                <w:rFonts w:ascii="Arial Narrow" w:eastAsia="Arial Unicode MS" w:hAnsi="Arial Narrow" w:cs="Arial"/>
                <w:color w:val="auto"/>
                <w:sz w:val="22"/>
                <w:szCs w:val="22"/>
                <w:lang w:val="en-AU"/>
              </w:rPr>
            </w:pPr>
            <w:r w:rsidRPr="005D2F9E">
              <w:rPr>
                <w:rFonts w:ascii="Arial Narrow" w:eastAsia="Arial Unicode MS" w:hAnsi="Arial Narrow" w:cs="Arial"/>
                <w:color w:val="auto"/>
                <w:sz w:val="22"/>
                <w:szCs w:val="22"/>
                <w:lang w:val="en-AU"/>
              </w:rPr>
              <w:t xml:space="preserve">Internet access required:  </w:t>
            </w:r>
            <w:r w:rsidR="00832674" w:rsidRPr="005D2F9E">
              <w:rPr>
                <w:rFonts w:ascii="Arial Narrow" w:eastAsia="Arial Unicode MS" w:hAnsi="Arial Narrow" w:cs="Arial"/>
                <w:color w:val="auto"/>
                <w:sz w:val="22"/>
                <w:szCs w:val="22"/>
                <w:lang w:val="en-AU"/>
              </w:rPr>
              <w:fldChar w:fldCharType="begin">
                <w:ffData>
                  <w:name w:val=""/>
                  <w:enabled/>
                  <w:calcOnExit w:val="0"/>
                  <w:checkBox>
                    <w:sizeAuto/>
                    <w:default w:val="1"/>
                  </w:checkBox>
                </w:ffData>
              </w:fldChar>
            </w:r>
            <w:r w:rsidR="00832674" w:rsidRPr="005D2F9E">
              <w:rPr>
                <w:rFonts w:ascii="Arial Narrow" w:eastAsia="Arial Unicode MS" w:hAnsi="Arial Narrow" w:cs="Arial"/>
                <w:color w:val="auto"/>
                <w:sz w:val="22"/>
                <w:szCs w:val="22"/>
                <w:lang w:val="en-AU"/>
              </w:rPr>
              <w:instrText xml:space="preserve"> FORMCHECKBOX </w:instrText>
            </w:r>
            <w:r w:rsidR="007003DB">
              <w:rPr>
                <w:rFonts w:ascii="Arial Narrow" w:eastAsia="Arial Unicode MS" w:hAnsi="Arial Narrow" w:cs="Arial"/>
                <w:color w:val="auto"/>
                <w:sz w:val="22"/>
                <w:szCs w:val="22"/>
                <w:lang w:val="en-AU"/>
              </w:rPr>
            </w:r>
            <w:r w:rsidR="007003DB">
              <w:rPr>
                <w:rFonts w:ascii="Arial Narrow" w:eastAsia="Arial Unicode MS" w:hAnsi="Arial Narrow" w:cs="Arial"/>
                <w:color w:val="auto"/>
                <w:sz w:val="22"/>
                <w:szCs w:val="22"/>
                <w:lang w:val="en-AU"/>
              </w:rPr>
              <w:fldChar w:fldCharType="separate"/>
            </w:r>
            <w:r w:rsidR="00832674" w:rsidRPr="005D2F9E">
              <w:rPr>
                <w:rFonts w:ascii="Arial Narrow" w:eastAsia="Arial Unicode MS" w:hAnsi="Arial Narrow" w:cs="Arial"/>
                <w:color w:val="auto"/>
                <w:sz w:val="22"/>
                <w:szCs w:val="22"/>
                <w:lang w:val="en-AU"/>
              </w:rPr>
              <w:fldChar w:fldCharType="end"/>
            </w:r>
          </w:p>
        </w:tc>
      </w:tr>
      <w:tr w:rsidR="00382811" w:rsidRPr="005D2F9E" w14:paraId="00D93937" w14:textId="77777777" w:rsidTr="007003DB">
        <w:trPr>
          <w:trHeight w:val="237"/>
        </w:trPr>
        <w:tc>
          <w:tcPr>
            <w:tcW w:w="4670" w:type="dxa"/>
            <w:tcBorders>
              <w:bottom w:val="nil"/>
            </w:tcBorders>
            <w:shd w:val="clear" w:color="auto" w:fill="auto"/>
            <w:noWrap/>
          </w:tcPr>
          <w:p w14:paraId="77B4E4DF" w14:textId="1F69AFB5" w:rsidR="00382811" w:rsidRPr="005D2F9E" w:rsidRDefault="00382811" w:rsidP="007F0DD4">
            <w:pPr>
              <w:spacing w:before="100" w:beforeAutospacing="1" w:after="100" w:afterAutospacing="1" w:line="240" w:lineRule="auto"/>
              <w:rPr>
                <w:rFonts w:ascii="Arial Narrow" w:eastAsia="Arial Unicode MS" w:hAnsi="Arial Narrow" w:cs="Arial"/>
                <w:b/>
                <w:color w:val="auto"/>
                <w:sz w:val="22"/>
                <w:szCs w:val="22"/>
                <w:lang w:val="en-AU"/>
              </w:rPr>
            </w:pPr>
          </w:p>
        </w:tc>
        <w:tc>
          <w:tcPr>
            <w:tcW w:w="6179" w:type="dxa"/>
            <w:tcBorders>
              <w:bottom w:val="nil"/>
            </w:tcBorders>
            <w:shd w:val="clear" w:color="auto" w:fill="auto"/>
          </w:tcPr>
          <w:p w14:paraId="71BD28F5" w14:textId="348670CC" w:rsidR="00382811" w:rsidRPr="005D2F9E" w:rsidRDefault="00382811" w:rsidP="007F0DD4">
            <w:pPr>
              <w:spacing w:before="100" w:beforeAutospacing="1" w:after="100" w:afterAutospacing="1" w:line="240" w:lineRule="auto"/>
              <w:rPr>
                <w:rFonts w:ascii="Arial Narrow" w:eastAsia="Arial Unicode MS" w:hAnsi="Arial Narrow" w:cs="Arial"/>
                <w:b/>
                <w:color w:val="auto"/>
                <w:sz w:val="22"/>
                <w:szCs w:val="22"/>
                <w:lang w:val="en-AU"/>
              </w:rPr>
            </w:pPr>
          </w:p>
        </w:tc>
      </w:tr>
      <w:tr w:rsidR="00382811" w:rsidRPr="005D2F9E" w14:paraId="631A9218" w14:textId="77777777" w:rsidTr="007003DB">
        <w:trPr>
          <w:trHeight w:val="738"/>
        </w:trPr>
        <w:tc>
          <w:tcPr>
            <w:tcW w:w="4670" w:type="dxa"/>
            <w:tcBorders>
              <w:top w:val="nil"/>
            </w:tcBorders>
            <w:shd w:val="clear" w:color="auto" w:fill="auto"/>
            <w:noWrap/>
          </w:tcPr>
          <w:p w14:paraId="2874B059" w14:textId="77777777" w:rsidR="00382811" w:rsidRPr="005D2F9E" w:rsidRDefault="00382811" w:rsidP="007F0DD4">
            <w:pPr>
              <w:spacing w:before="60" w:after="60" w:line="240" w:lineRule="auto"/>
              <w:rPr>
                <w:rFonts w:ascii="Arial Narrow" w:eastAsia="Arial Unicode MS" w:hAnsi="Arial Narrow" w:cs="Arial"/>
                <w:i/>
                <w:color w:val="auto"/>
                <w:sz w:val="22"/>
                <w:szCs w:val="22"/>
                <w:lang w:val="en-AU"/>
              </w:rPr>
            </w:pPr>
          </w:p>
        </w:tc>
        <w:tc>
          <w:tcPr>
            <w:tcW w:w="6179" w:type="dxa"/>
            <w:tcBorders>
              <w:top w:val="nil"/>
            </w:tcBorders>
            <w:shd w:val="clear" w:color="auto" w:fill="auto"/>
          </w:tcPr>
          <w:p w14:paraId="1F9E171C" w14:textId="77777777" w:rsidR="00382811" w:rsidRPr="005D2F9E" w:rsidRDefault="00382811" w:rsidP="007F0DD4">
            <w:pPr>
              <w:spacing w:before="60" w:after="60" w:line="240" w:lineRule="auto"/>
              <w:rPr>
                <w:rFonts w:ascii="Arial Narrow" w:eastAsia="Arial Unicode MS" w:hAnsi="Arial Narrow" w:cs="Arial"/>
                <w:i/>
                <w:color w:val="auto"/>
                <w:sz w:val="22"/>
                <w:szCs w:val="22"/>
                <w:lang w:val="es-US"/>
              </w:rPr>
            </w:pPr>
          </w:p>
          <w:p w14:paraId="0EE944CF" w14:textId="77777777" w:rsidR="00382811" w:rsidRPr="005D2F9E" w:rsidRDefault="00382811" w:rsidP="007F0DD4">
            <w:pPr>
              <w:spacing w:before="60" w:after="60" w:line="240" w:lineRule="auto"/>
              <w:rPr>
                <w:rFonts w:ascii="Arial Narrow" w:eastAsia="Arial Unicode MS" w:hAnsi="Arial Narrow" w:cs="Arial"/>
                <w:i/>
                <w:color w:val="auto"/>
                <w:sz w:val="22"/>
                <w:szCs w:val="22"/>
                <w:lang w:val="es-US"/>
              </w:rPr>
            </w:pPr>
          </w:p>
          <w:p w14:paraId="26017ACD" w14:textId="77777777" w:rsidR="00382811" w:rsidRPr="005D2F9E" w:rsidRDefault="00382811" w:rsidP="007F0DD4">
            <w:pPr>
              <w:spacing w:before="60" w:after="60" w:line="240" w:lineRule="auto"/>
              <w:rPr>
                <w:rFonts w:ascii="Arial Narrow" w:eastAsia="Arial Unicode MS" w:hAnsi="Arial Narrow" w:cs="Arial"/>
                <w:i/>
                <w:color w:val="auto"/>
                <w:sz w:val="22"/>
                <w:szCs w:val="22"/>
                <w:lang w:val="es-US"/>
              </w:rPr>
            </w:pPr>
          </w:p>
          <w:p w14:paraId="21D0D225" w14:textId="77777777" w:rsidR="00382811" w:rsidRPr="005D2F9E" w:rsidRDefault="00382811" w:rsidP="007F0DD4">
            <w:pPr>
              <w:spacing w:before="60" w:after="60" w:line="240" w:lineRule="auto"/>
              <w:rPr>
                <w:rFonts w:ascii="Arial Narrow" w:eastAsia="Arial Unicode MS" w:hAnsi="Arial Narrow" w:cs="Arial"/>
                <w:i/>
                <w:color w:val="auto"/>
                <w:sz w:val="22"/>
                <w:szCs w:val="22"/>
                <w:lang w:val="es-US"/>
              </w:rPr>
            </w:pPr>
          </w:p>
        </w:tc>
      </w:tr>
      <w:tr w:rsidR="00382811" w:rsidRPr="005D2F9E" w14:paraId="4AED8403" w14:textId="77777777" w:rsidTr="007003DB">
        <w:trPr>
          <w:trHeight w:val="142"/>
        </w:trPr>
        <w:tc>
          <w:tcPr>
            <w:tcW w:w="10849" w:type="dxa"/>
            <w:gridSpan w:val="2"/>
            <w:tcBorders>
              <w:top w:val="nil"/>
              <w:left w:val="nil"/>
              <w:bottom w:val="nil"/>
              <w:right w:val="nil"/>
            </w:tcBorders>
            <w:shd w:val="clear" w:color="auto" w:fill="auto"/>
            <w:noWrap/>
            <w:hideMark/>
          </w:tcPr>
          <w:p w14:paraId="79454DEA" w14:textId="77777777" w:rsidR="00382811" w:rsidRPr="005D2F9E" w:rsidRDefault="00382811" w:rsidP="007F0DD4">
            <w:pPr>
              <w:spacing w:line="240" w:lineRule="auto"/>
              <w:ind w:left="342" w:hanging="342"/>
              <w:rPr>
                <w:rFonts w:ascii="Arial Narrow" w:eastAsia="Arial Unicode MS" w:hAnsi="Arial Narrow" w:cs="Arial"/>
                <w:color w:val="auto"/>
                <w:sz w:val="22"/>
                <w:szCs w:val="22"/>
                <w:lang w:val="en-AU"/>
              </w:rPr>
            </w:pPr>
          </w:p>
          <w:p w14:paraId="72CB106D" w14:textId="77777777" w:rsidR="00382811" w:rsidRPr="005D2F9E" w:rsidRDefault="00382811" w:rsidP="007F0DD4">
            <w:pPr>
              <w:spacing w:line="240" w:lineRule="auto"/>
              <w:ind w:left="342" w:hanging="342"/>
              <w:rPr>
                <w:rFonts w:ascii="Arial Narrow" w:eastAsia="Arial Unicode MS" w:hAnsi="Arial Narrow" w:cs="Arial"/>
                <w:color w:val="auto"/>
                <w:sz w:val="22"/>
                <w:szCs w:val="22"/>
                <w:lang w:val="en-AU"/>
              </w:rPr>
            </w:pPr>
          </w:p>
          <w:p w14:paraId="734220B4" w14:textId="77777777" w:rsidR="00382811" w:rsidRPr="005D2F9E" w:rsidRDefault="00382811" w:rsidP="007F0DD4">
            <w:pPr>
              <w:spacing w:line="240" w:lineRule="auto"/>
              <w:ind w:left="342" w:hanging="342"/>
              <w:rPr>
                <w:rFonts w:ascii="Arial Narrow" w:eastAsia="Arial Unicode MS" w:hAnsi="Arial Narrow" w:cs="Arial"/>
                <w:color w:val="auto"/>
                <w:sz w:val="22"/>
                <w:szCs w:val="22"/>
                <w:lang w:val="en-AU"/>
              </w:rPr>
            </w:pPr>
          </w:p>
        </w:tc>
      </w:tr>
      <w:tr w:rsidR="00382811" w:rsidRPr="005D2F9E" w14:paraId="053A3CE4" w14:textId="77777777" w:rsidTr="007003DB">
        <w:trPr>
          <w:trHeight w:val="187"/>
        </w:trPr>
        <w:tc>
          <w:tcPr>
            <w:tcW w:w="10849" w:type="dxa"/>
            <w:gridSpan w:val="2"/>
            <w:tcBorders>
              <w:top w:val="nil"/>
              <w:left w:val="nil"/>
              <w:bottom w:val="nil"/>
              <w:right w:val="nil"/>
            </w:tcBorders>
            <w:shd w:val="clear" w:color="auto" w:fill="auto"/>
            <w:noWrap/>
          </w:tcPr>
          <w:p w14:paraId="3775C42B" w14:textId="77777777" w:rsidR="00382811" w:rsidRPr="005D2F9E" w:rsidRDefault="00382811" w:rsidP="00D10322">
            <w:pPr>
              <w:spacing w:line="240" w:lineRule="auto"/>
              <w:rPr>
                <w:rFonts w:ascii="Arial Narrow" w:eastAsia="Arial Unicode MS" w:hAnsi="Arial Narrow" w:cs="Arial"/>
                <w:color w:val="auto"/>
                <w:sz w:val="22"/>
                <w:szCs w:val="22"/>
                <w:lang w:val="en-AU"/>
              </w:rPr>
            </w:pPr>
          </w:p>
          <w:p w14:paraId="3BF370C6" w14:textId="77777777" w:rsidR="00382811" w:rsidRPr="005D2F9E" w:rsidRDefault="00382811" w:rsidP="007F0DD4">
            <w:pPr>
              <w:spacing w:line="240" w:lineRule="auto"/>
              <w:ind w:left="342" w:hanging="342"/>
              <w:rPr>
                <w:rFonts w:ascii="Arial Narrow" w:eastAsia="Arial Unicode MS" w:hAnsi="Arial Narrow" w:cs="Arial"/>
                <w:color w:val="auto"/>
                <w:sz w:val="22"/>
                <w:szCs w:val="22"/>
                <w:lang w:val="en-AU"/>
              </w:rPr>
            </w:pPr>
          </w:p>
        </w:tc>
      </w:tr>
    </w:tbl>
    <w:p w14:paraId="27A3323E" w14:textId="77777777" w:rsidR="00382811" w:rsidRPr="00CD3A80" w:rsidRDefault="00382811" w:rsidP="00C34C2B">
      <w:pPr>
        <w:spacing w:before="120" w:after="200"/>
        <w:rPr>
          <w:rFonts w:eastAsia="Arial Unicode MS" w:cs="Arial"/>
          <w:color w:val="auto"/>
        </w:rPr>
      </w:pPr>
    </w:p>
    <w:sectPr w:rsidR="00382811" w:rsidRPr="00CD3A80"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A73F0" w14:textId="77777777" w:rsidR="00772D32" w:rsidRDefault="00772D32" w:rsidP="000C3710">
      <w:r>
        <w:separator/>
      </w:r>
    </w:p>
  </w:endnote>
  <w:endnote w:type="continuationSeparator" w:id="0">
    <w:p w14:paraId="18191A4D" w14:textId="77777777" w:rsidR="00772D32" w:rsidRDefault="00772D32"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CD1C6" w14:textId="77777777" w:rsidR="00772D32" w:rsidRDefault="00772D32" w:rsidP="000C3710">
      <w:r>
        <w:separator/>
      </w:r>
    </w:p>
  </w:footnote>
  <w:footnote w:type="continuationSeparator" w:id="0">
    <w:p w14:paraId="2F34714B" w14:textId="77777777" w:rsidR="00772D32" w:rsidRDefault="00772D32"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BF4B6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BADB7"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2C7DF8"/>
    <w:multiLevelType w:val="hybridMultilevel"/>
    <w:tmpl w:val="E97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A65530"/>
    <w:multiLevelType w:val="hybridMultilevel"/>
    <w:tmpl w:val="F2347BD8"/>
    <w:lvl w:ilvl="0" w:tplc="04090001">
      <w:start w:val="1"/>
      <w:numFmt w:val="bullet"/>
      <w:lvlText w:val=""/>
      <w:lvlJc w:val="left"/>
      <w:pPr>
        <w:ind w:left="720" w:hanging="360"/>
      </w:pPr>
      <w:rPr>
        <w:rFonts w:ascii="Symbol" w:hAnsi="Symbol" w:hint="default"/>
      </w:rPr>
    </w:lvl>
    <w:lvl w:ilvl="1" w:tplc="9786593C">
      <w:numFmt w:val="bullet"/>
      <w:lvlText w:val="•"/>
      <w:lvlJc w:val="left"/>
      <w:pPr>
        <w:ind w:left="1845" w:hanging="76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811244B"/>
    <w:multiLevelType w:val="hybridMultilevel"/>
    <w:tmpl w:val="06E6E372"/>
    <w:lvl w:ilvl="0" w:tplc="C03A0C42">
      <w:numFmt w:val="bullet"/>
      <w:lvlText w:val="•"/>
      <w:lvlJc w:val="left"/>
      <w:pPr>
        <w:ind w:left="1168" w:hanging="720"/>
      </w:pPr>
      <w:rPr>
        <w:rFonts w:ascii="Verdana" w:eastAsia="Times New Roman"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61576"/>
    <w:multiLevelType w:val="hybridMultilevel"/>
    <w:tmpl w:val="1E02A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C0FBC"/>
    <w:multiLevelType w:val="hybridMultilevel"/>
    <w:tmpl w:val="F642DA94"/>
    <w:lvl w:ilvl="0" w:tplc="04090001">
      <w:start w:val="1"/>
      <w:numFmt w:val="bullet"/>
      <w:lvlText w:val=""/>
      <w:lvlJc w:val="left"/>
      <w:pPr>
        <w:tabs>
          <w:tab w:val="num" w:pos="360"/>
        </w:tabs>
        <w:ind w:left="360" w:hanging="360"/>
      </w:pPr>
      <w:rPr>
        <w:rFonts w:ascii="Symbol" w:hAnsi="Symbol" w:hint="default"/>
      </w:rPr>
    </w:lvl>
    <w:lvl w:ilvl="1" w:tplc="4ED83D86">
      <w:start w:val="1"/>
      <w:numFmt w:val="decimal"/>
      <w:lvlText w:val="%2."/>
      <w:lvlJc w:val="left"/>
      <w:pPr>
        <w:tabs>
          <w:tab w:val="num" w:pos="1080"/>
        </w:tabs>
        <w:ind w:left="1080" w:hanging="360"/>
      </w:pPr>
      <w:rPr>
        <w:rFont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37C25"/>
    <w:multiLevelType w:val="hybridMultilevel"/>
    <w:tmpl w:val="E294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3E2AEB"/>
    <w:multiLevelType w:val="hybridMultilevel"/>
    <w:tmpl w:val="5D7C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13"/>
  </w:num>
  <w:num w:numId="5">
    <w:abstractNumId w:val="12"/>
  </w:num>
  <w:num w:numId="6">
    <w:abstractNumId w:val="17"/>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9"/>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5"/>
  </w:num>
  <w:num w:numId="26">
    <w:abstractNumId w:val="24"/>
  </w:num>
  <w:num w:numId="27">
    <w:abstractNumId w:val="26"/>
  </w:num>
  <w:num w:numId="28">
    <w:abstractNumId w:val="30"/>
  </w:num>
  <w:num w:numId="29">
    <w:abstractNumId w:val="18"/>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816"/>
    <w:rsid w:val="000055A2"/>
    <w:rsid w:val="00007E4A"/>
    <w:rsid w:val="000104FC"/>
    <w:rsid w:val="00012CD3"/>
    <w:rsid w:val="000241D1"/>
    <w:rsid w:val="00025F29"/>
    <w:rsid w:val="00030834"/>
    <w:rsid w:val="000310DE"/>
    <w:rsid w:val="000415E9"/>
    <w:rsid w:val="0004433C"/>
    <w:rsid w:val="00056A18"/>
    <w:rsid w:val="000576DC"/>
    <w:rsid w:val="00066211"/>
    <w:rsid w:val="00066561"/>
    <w:rsid w:val="00066CAF"/>
    <w:rsid w:val="00076437"/>
    <w:rsid w:val="000777C4"/>
    <w:rsid w:val="00095D1B"/>
    <w:rsid w:val="00096574"/>
    <w:rsid w:val="000A418F"/>
    <w:rsid w:val="000A7045"/>
    <w:rsid w:val="000B2C57"/>
    <w:rsid w:val="000B3E7C"/>
    <w:rsid w:val="000B5829"/>
    <w:rsid w:val="000C3710"/>
    <w:rsid w:val="000C61F2"/>
    <w:rsid w:val="000D6CA1"/>
    <w:rsid w:val="000E02F9"/>
    <w:rsid w:val="000E1755"/>
    <w:rsid w:val="000E3253"/>
    <w:rsid w:val="000E414F"/>
    <w:rsid w:val="000E4D76"/>
    <w:rsid w:val="000E5DAA"/>
    <w:rsid w:val="000F3105"/>
    <w:rsid w:val="000F465E"/>
    <w:rsid w:val="000F6440"/>
    <w:rsid w:val="00105D98"/>
    <w:rsid w:val="00107B7A"/>
    <w:rsid w:val="00112DEE"/>
    <w:rsid w:val="001317FA"/>
    <w:rsid w:val="001408DA"/>
    <w:rsid w:val="00142145"/>
    <w:rsid w:val="001555CD"/>
    <w:rsid w:val="0015757A"/>
    <w:rsid w:val="00163107"/>
    <w:rsid w:val="001637C2"/>
    <w:rsid w:val="00164C95"/>
    <w:rsid w:val="00165C9B"/>
    <w:rsid w:val="00175E9C"/>
    <w:rsid w:val="00176711"/>
    <w:rsid w:val="00182C1C"/>
    <w:rsid w:val="00183FA9"/>
    <w:rsid w:val="00184DC7"/>
    <w:rsid w:val="00186E13"/>
    <w:rsid w:val="001A4B63"/>
    <w:rsid w:val="001A4E1E"/>
    <w:rsid w:val="001A4F59"/>
    <w:rsid w:val="001B190C"/>
    <w:rsid w:val="001B5D66"/>
    <w:rsid w:val="001C4C1F"/>
    <w:rsid w:val="001E112E"/>
    <w:rsid w:val="001E3BF5"/>
    <w:rsid w:val="001E5C7B"/>
    <w:rsid w:val="001E6CC1"/>
    <w:rsid w:val="001E7405"/>
    <w:rsid w:val="001F3ED2"/>
    <w:rsid w:val="001F4912"/>
    <w:rsid w:val="001F651F"/>
    <w:rsid w:val="00203187"/>
    <w:rsid w:val="002072D5"/>
    <w:rsid w:val="00213A86"/>
    <w:rsid w:val="00215E5E"/>
    <w:rsid w:val="0022123C"/>
    <w:rsid w:val="00222F56"/>
    <w:rsid w:val="00224724"/>
    <w:rsid w:val="00234AD4"/>
    <w:rsid w:val="002358F3"/>
    <w:rsid w:val="002460BE"/>
    <w:rsid w:val="00247353"/>
    <w:rsid w:val="00251E0A"/>
    <w:rsid w:val="002545FA"/>
    <w:rsid w:val="00257BD7"/>
    <w:rsid w:val="002659AE"/>
    <w:rsid w:val="0026644B"/>
    <w:rsid w:val="00281FB2"/>
    <w:rsid w:val="002834AB"/>
    <w:rsid w:val="002840B9"/>
    <w:rsid w:val="00285811"/>
    <w:rsid w:val="00293255"/>
    <w:rsid w:val="002952E4"/>
    <w:rsid w:val="002B2A26"/>
    <w:rsid w:val="002B6832"/>
    <w:rsid w:val="002B7647"/>
    <w:rsid w:val="002B7E57"/>
    <w:rsid w:val="002C5AA6"/>
    <w:rsid w:val="002C7365"/>
    <w:rsid w:val="002D0C54"/>
    <w:rsid w:val="002D16CD"/>
    <w:rsid w:val="002D38E9"/>
    <w:rsid w:val="002D4DD5"/>
    <w:rsid w:val="002D4DEF"/>
    <w:rsid w:val="002D62E4"/>
    <w:rsid w:val="002D7D3A"/>
    <w:rsid w:val="002E1249"/>
    <w:rsid w:val="002E326B"/>
    <w:rsid w:val="002E443D"/>
    <w:rsid w:val="002F2367"/>
    <w:rsid w:val="00306E1E"/>
    <w:rsid w:val="003117C2"/>
    <w:rsid w:val="00320886"/>
    <w:rsid w:val="0032151B"/>
    <w:rsid w:val="00335B84"/>
    <w:rsid w:val="0034354C"/>
    <w:rsid w:val="003454B4"/>
    <w:rsid w:val="0035126C"/>
    <w:rsid w:val="00353547"/>
    <w:rsid w:val="0035377A"/>
    <w:rsid w:val="00361834"/>
    <w:rsid w:val="00363953"/>
    <w:rsid w:val="00364DFF"/>
    <w:rsid w:val="003655B8"/>
    <w:rsid w:val="0037152D"/>
    <w:rsid w:val="0037263A"/>
    <w:rsid w:val="00372E4B"/>
    <w:rsid w:val="00373453"/>
    <w:rsid w:val="0037425C"/>
    <w:rsid w:val="00377BF5"/>
    <w:rsid w:val="00377E69"/>
    <w:rsid w:val="0038200F"/>
    <w:rsid w:val="00382811"/>
    <w:rsid w:val="00394B82"/>
    <w:rsid w:val="003964C9"/>
    <w:rsid w:val="00396BF0"/>
    <w:rsid w:val="003A00B6"/>
    <w:rsid w:val="003A4351"/>
    <w:rsid w:val="003A5BCD"/>
    <w:rsid w:val="003B06DA"/>
    <w:rsid w:val="003B3F83"/>
    <w:rsid w:val="003B52AA"/>
    <w:rsid w:val="003B7251"/>
    <w:rsid w:val="003C1BC1"/>
    <w:rsid w:val="003C4672"/>
    <w:rsid w:val="003C48FF"/>
    <w:rsid w:val="003D04D3"/>
    <w:rsid w:val="003D0F6C"/>
    <w:rsid w:val="003D2BCF"/>
    <w:rsid w:val="003D42F1"/>
    <w:rsid w:val="003E4220"/>
    <w:rsid w:val="003E7E75"/>
    <w:rsid w:val="00404068"/>
    <w:rsid w:val="00407258"/>
    <w:rsid w:val="00407853"/>
    <w:rsid w:val="00411F46"/>
    <w:rsid w:val="0041548B"/>
    <w:rsid w:val="004160E9"/>
    <w:rsid w:val="00416141"/>
    <w:rsid w:val="00422305"/>
    <w:rsid w:val="00435AB0"/>
    <w:rsid w:val="0043646D"/>
    <w:rsid w:val="004429D6"/>
    <w:rsid w:val="00445CFF"/>
    <w:rsid w:val="0045255D"/>
    <w:rsid w:val="00454DAB"/>
    <w:rsid w:val="004555F0"/>
    <w:rsid w:val="00472BBD"/>
    <w:rsid w:val="004735EB"/>
    <w:rsid w:val="004809D8"/>
    <w:rsid w:val="00481D11"/>
    <w:rsid w:val="00496F78"/>
    <w:rsid w:val="004A64C8"/>
    <w:rsid w:val="004A6CA6"/>
    <w:rsid w:val="004B09A3"/>
    <w:rsid w:val="004B276A"/>
    <w:rsid w:val="004C3228"/>
    <w:rsid w:val="004D08C1"/>
    <w:rsid w:val="004D2245"/>
    <w:rsid w:val="004D5D35"/>
    <w:rsid w:val="004E1F86"/>
    <w:rsid w:val="004E2D0B"/>
    <w:rsid w:val="004E67BE"/>
    <w:rsid w:val="004F1A27"/>
    <w:rsid w:val="005032F9"/>
    <w:rsid w:val="0050564F"/>
    <w:rsid w:val="005075C6"/>
    <w:rsid w:val="00511A6E"/>
    <w:rsid w:val="00523923"/>
    <w:rsid w:val="005246DC"/>
    <w:rsid w:val="00531EC1"/>
    <w:rsid w:val="00533407"/>
    <w:rsid w:val="00533E23"/>
    <w:rsid w:val="005356FF"/>
    <w:rsid w:val="00544027"/>
    <w:rsid w:val="00544A89"/>
    <w:rsid w:val="005455D7"/>
    <w:rsid w:val="0054592E"/>
    <w:rsid w:val="005633A5"/>
    <w:rsid w:val="005649FC"/>
    <w:rsid w:val="00567C86"/>
    <w:rsid w:val="005833BF"/>
    <w:rsid w:val="00591246"/>
    <w:rsid w:val="0059667B"/>
    <w:rsid w:val="0059671E"/>
    <w:rsid w:val="005A2FAC"/>
    <w:rsid w:val="005A5822"/>
    <w:rsid w:val="005A643C"/>
    <w:rsid w:val="005B3739"/>
    <w:rsid w:val="005B512F"/>
    <w:rsid w:val="005C6739"/>
    <w:rsid w:val="005D0BBF"/>
    <w:rsid w:val="005D2F9E"/>
    <w:rsid w:val="005E629A"/>
    <w:rsid w:val="005E6FE1"/>
    <w:rsid w:val="005F3AFC"/>
    <w:rsid w:val="006007DA"/>
    <w:rsid w:val="00626681"/>
    <w:rsid w:val="006318B8"/>
    <w:rsid w:val="00632D59"/>
    <w:rsid w:val="006437AE"/>
    <w:rsid w:val="00653E0C"/>
    <w:rsid w:val="006579B7"/>
    <w:rsid w:val="00661BE1"/>
    <w:rsid w:val="00662012"/>
    <w:rsid w:val="006642C4"/>
    <w:rsid w:val="00667708"/>
    <w:rsid w:val="00674FCB"/>
    <w:rsid w:val="0068655C"/>
    <w:rsid w:val="006907A6"/>
    <w:rsid w:val="006921D1"/>
    <w:rsid w:val="006963A0"/>
    <w:rsid w:val="006968C1"/>
    <w:rsid w:val="006A5CFB"/>
    <w:rsid w:val="006B4298"/>
    <w:rsid w:val="006B7F68"/>
    <w:rsid w:val="006C5703"/>
    <w:rsid w:val="006C688F"/>
    <w:rsid w:val="006C7D5A"/>
    <w:rsid w:val="006D1BD7"/>
    <w:rsid w:val="006D6C69"/>
    <w:rsid w:val="006E1206"/>
    <w:rsid w:val="006E3839"/>
    <w:rsid w:val="006E6584"/>
    <w:rsid w:val="006F3357"/>
    <w:rsid w:val="006F5777"/>
    <w:rsid w:val="007001DA"/>
    <w:rsid w:val="007003DB"/>
    <w:rsid w:val="0070263C"/>
    <w:rsid w:val="00706EAA"/>
    <w:rsid w:val="00711C06"/>
    <w:rsid w:val="00712669"/>
    <w:rsid w:val="0071297F"/>
    <w:rsid w:val="0073066E"/>
    <w:rsid w:val="00733742"/>
    <w:rsid w:val="00737F2E"/>
    <w:rsid w:val="00741C12"/>
    <w:rsid w:val="00746FD9"/>
    <w:rsid w:val="007472D9"/>
    <w:rsid w:val="007474B5"/>
    <w:rsid w:val="0075490C"/>
    <w:rsid w:val="00756755"/>
    <w:rsid w:val="007613B3"/>
    <w:rsid w:val="0076278F"/>
    <w:rsid w:val="00772D32"/>
    <w:rsid w:val="00774065"/>
    <w:rsid w:val="00774438"/>
    <w:rsid w:val="007826F8"/>
    <w:rsid w:val="00784644"/>
    <w:rsid w:val="0078730E"/>
    <w:rsid w:val="007A1209"/>
    <w:rsid w:val="007A31EF"/>
    <w:rsid w:val="007B6BF8"/>
    <w:rsid w:val="007C7F78"/>
    <w:rsid w:val="007D47DD"/>
    <w:rsid w:val="007D5968"/>
    <w:rsid w:val="007D7750"/>
    <w:rsid w:val="007D7FB5"/>
    <w:rsid w:val="007E73F5"/>
    <w:rsid w:val="007F7C51"/>
    <w:rsid w:val="00801C3E"/>
    <w:rsid w:val="00804D2F"/>
    <w:rsid w:val="008056CB"/>
    <w:rsid w:val="0080603F"/>
    <w:rsid w:val="00806AF3"/>
    <w:rsid w:val="008115AF"/>
    <w:rsid w:val="00812FFA"/>
    <w:rsid w:val="00813D3A"/>
    <w:rsid w:val="0082227A"/>
    <w:rsid w:val="00832674"/>
    <w:rsid w:val="00833455"/>
    <w:rsid w:val="00842FEE"/>
    <w:rsid w:val="00845125"/>
    <w:rsid w:val="00850D45"/>
    <w:rsid w:val="00854074"/>
    <w:rsid w:val="00861563"/>
    <w:rsid w:val="00873C12"/>
    <w:rsid w:val="00883D70"/>
    <w:rsid w:val="00884F21"/>
    <w:rsid w:val="008874C8"/>
    <w:rsid w:val="00890ED9"/>
    <w:rsid w:val="0089367B"/>
    <w:rsid w:val="008B0A0B"/>
    <w:rsid w:val="008B3BDE"/>
    <w:rsid w:val="008C0683"/>
    <w:rsid w:val="008C5761"/>
    <w:rsid w:val="008C5B3A"/>
    <w:rsid w:val="008D2682"/>
    <w:rsid w:val="008D55BD"/>
    <w:rsid w:val="008D79DD"/>
    <w:rsid w:val="008E375E"/>
    <w:rsid w:val="0090065A"/>
    <w:rsid w:val="00902070"/>
    <w:rsid w:val="00903226"/>
    <w:rsid w:val="00903E9D"/>
    <w:rsid w:val="00905953"/>
    <w:rsid w:val="00906E2A"/>
    <w:rsid w:val="00910FBF"/>
    <w:rsid w:val="0091382D"/>
    <w:rsid w:val="009203FF"/>
    <w:rsid w:val="009221EA"/>
    <w:rsid w:val="00922852"/>
    <w:rsid w:val="009247BD"/>
    <w:rsid w:val="0093757B"/>
    <w:rsid w:val="00941923"/>
    <w:rsid w:val="009512AC"/>
    <w:rsid w:val="0095309F"/>
    <w:rsid w:val="00960715"/>
    <w:rsid w:val="0096249B"/>
    <w:rsid w:val="00962F0B"/>
    <w:rsid w:val="009637FF"/>
    <w:rsid w:val="00963C52"/>
    <w:rsid w:val="009657AF"/>
    <w:rsid w:val="00970EBD"/>
    <w:rsid w:val="00975550"/>
    <w:rsid w:val="009802C3"/>
    <w:rsid w:val="009A1C63"/>
    <w:rsid w:val="009A4743"/>
    <w:rsid w:val="009A7392"/>
    <w:rsid w:val="009B14F0"/>
    <w:rsid w:val="009B3C84"/>
    <w:rsid w:val="009B6BAC"/>
    <w:rsid w:val="009C6D9B"/>
    <w:rsid w:val="009C7A0E"/>
    <w:rsid w:val="009D5ED5"/>
    <w:rsid w:val="009D6018"/>
    <w:rsid w:val="009E3897"/>
    <w:rsid w:val="009E7190"/>
    <w:rsid w:val="009E758D"/>
    <w:rsid w:val="009F105F"/>
    <w:rsid w:val="00A0375D"/>
    <w:rsid w:val="00A11FA1"/>
    <w:rsid w:val="00A15D12"/>
    <w:rsid w:val="00A200E4"/>
    <w:rsid w:val="00A32E22"/>
    <w:rsid w:val="00A3477D"/>
    <w:rsid w:val="00A460A9"/>
    <w:rsid w:val="00A47FC4"/>
    <w:rsid w:val="00A56EC7"/>
    <w:rsid w:val="00A7087E"/>
    <w:rsid w:val="00A71AB3"/>
    <w:rsid w:val="00A73543"/>
    <w:rsid w:val="00A758BC"/>
    <w:rsid w:val="00A7722C"/>
    <w:rsid w:val="00A80C16"/>
    <w:rsid w:val="00A8354D"/>
    <w:rsid w:val="00A835D1"/>
    <w:rsid w:val="00A94248"/>
    <w:rsid w:val="00AA4745"/>
    <w:rsid w:val="00AA4DC6"/>
    <w:rsid w:val="00AA5427"/>
    <w:rsid w:val="00AC083A"/>
    <w:rsid w:val="00AC52BF"/>
    <w:rsid w:val="00AC78AC"/>
    <w:rsid w:val="00AD4A8A"/>
    <w:rsid w:val="00AE48C4"/>
    <w:rsid w:val="00AF077A"/>
    <w:rsid w:val="00AF3B0E"/>
    <w:rsid w:val="00AF57A7"/>
    <w:rsid w:val="00B02636"/>
    <w:rsid w:val="00B05ABF"/>
    <w:rsid w:val="00B12C34"/>
    <w:rsid w:val="00B14BE6"/>
    <w:rsid w:val="00B16622"/>
    <w:rsid w:val="00B22FF0"/>
    <w:rsid w:val="00B25923"/>
    <w:rsid w:val="00B35723"/>
    <w:rsid w:val="00B37562"/>
    <w:rsid w:val="00B4127F"/>
    <w:rsid w:val="00B415E7"/>
    <w:rsid w:val="00B54734"/>
    <w:rsid w:val="00B5671F"/>
    <w:rsid w:val="00B604C2"/>
    <w:rsid w:val="00B63E76"/>
    <w:rsid w:val="00B66698"/>
    <w:rsid w:val="00B677D8"/>
    <w:rsid w:val="00B73C8E"/>
    <w:rsid w:val="00B74A0D"/>
    <w:rsid w:val="00B814B7"/>
    <w:rsid w:val="00B84938"/>
    <w:rsid w:val="00B85A3B"/>
    <w:rsid w:val="00B86C72"/>
    <w:rsid w:val="00B92043"/>
    <w:rsid w:val="00B96CAE"/>
    <w:rsid w:val="00BB1006"/>
    <w:rsid w:val="00BB4A6F"/>
    <w:rsid w:val="00BC0092"/>
    <w:rsid w:val="00BC06E9"/>
    <w:rsid w:val="00BC5C39"/>
    <w:rsid w:val="00BE5F6D"/>
    <w:rsid w:val="00BF1264"/>
    <w:rsid w:val="00BF605F"/>
    <w:rsid w:val="00C036A8"/>
    <w:rsid w:val="00C046B2"/>
    <w:rsid w:val="00C12A99"/>
    <w:rsid w:val="00C153B2"/>
    <w:rsid w:val="00C242FD"/>
    <w:rsid w:val="00C25DC0"/>
    <w:rsid w:val="00C3077C"/>
    <w:rsid w:val="00C314E8"/>
    <w:rsid w:val="00C34C2B"/>
    <w:rsid w:val="00C35DC3"/>
    <w:rsid w:val="00C401E7"/>
    <w:rsid w:val="00C431E0"/>
    <w:rsid w:val="00C43CA9"/>
    <w:rsid w:val="00C448ED"/>
    <w:rsid w:val="00C6189F"/>
    <w:rsid w:val="00C62EFB"/>
    <w:rsid w:val="00C6500B"/>
    <w:rsid w:val="00C67879"/>
    <w:rsid w:val="00C756A2"/>
    <w:rsid w:val="00C77B32"/>
    <w:rsid w:val="00C83268"/>
    <w:rsid w:val="00C92726"/>
    <w:rsid w:val="00C972F8"/>
    <w:rsid w:val="00CA754D"/>
    <w:rsid w:val="00CB3A47"/>
    <w:rsid w:val="00CB3C63"/>
    <w:rsid w:val="00CD3149"/>
    <w:rsid w:val="00CD3A80"/>
    <w:rsid w:val="00CD3E5C"/>
    <w:rsid w:val="00CE1F42"/>
    <w:rsid w:val="00CE2C6F"/>
    <w:rsid w:val="00CE46A7"/>
    <w:rsid w:val="00CE769B"/>
    <w:rsid w:val="00D03797"/>
    <w:rsid w:val="00D042EF"/>
    <w:rsid w:val="00D05933"/>
    <w:rsid w:val="00D10322"/>
    <w:rsid w:val="00D24E21"/>
    <w:rsid w:val="00D26336"/>
    <w:rsid w:val="00D300D9"/>
    <w:rsid w:val="00D3303B"/>
    <w:rsid w:val="00D35998"/>
    <w:rsid w:val="00D460BE"/>
    <w:rsid w:val="00D473AA"/>
    <w:rsid w:val="00D5258E"/>
    <w:rsid w:val="00D541BC"/>
    <w:rsid w:val="00D57EB6"/>
    <w:rsid w:val="00D61A9A"/>
    <w:rsid w:val="00D64897"/>
    <w:rsid w:val="00D671AA"/>
    <w:rsid w:val="00D67207"/>
    <w:rsid w:val="00D675C4"/>
    <w:rsid w:val="00D72D83"/>
    <w:rsid w:val="00D72E5E"/>
    <w:rsid w:val="00D75847"/>
    <w:rsid w:val="00D771E8"/>
    <w:rsid w:val="00D84097"/>
    <w:rsid w:val="00D86D91"/>
    <w:rsid w:val="00D92AE1"/>
    <w:rsid w:val="00DA09C9"/>
    <w:rsid w:val="00DB3CFB"/>
    <w:rsid w:val="00DB4408"/>
    <w:rsid w:val="00DE40E3"/>
    <w:rsid w:val="00DE4B4D"/>
    <w:rsid w:val="00DF0E73"/>
    <w:rsid w:val="00DF11B8"/>
    <w:rsid w:val="00DF3C23"/>
    <w:rsid w:val="00E00431"/>
    <w:rsid w:val="00E00B53"/>
    <w:rsid w:val="00E02857"/>
    <w:rsid w:val="00E12885"/>
    <w:rsid w:val="00E13740"/>
    <w:rsid w:val="00E2153C"/>
    <w:rsid w:val="00E24709"/>
    <w:rsid w:val="00E25756"/>
    <w:rsid w:val="00E44C80"/>
    <w:rsid w:val="00E5163F"/>
    <w:rsid w:val="00E527A3"/>
    <w:rsid w:val="00E54A5D"/>
    <w:rsid w:val="00E55B2F"/>
    <w:rsid w:val="00E612AA"/>
    <w:rsid w:val="00E61D56"/>
    <w:rsid w:val="00E630F3"/>
    <w:rsid w:val="00E654DC"/>
    <w:rsid w:val="00E6742A"/>
    <w:rsid w:val="00E712E9"/>
    <w:rsid w:val="00E80B5C"/>
    <w:rsid w:val="00E81DF9"/>
    <w:rsid w:val="00E82A93"/>
    <w:rsid w:val="00EA35F7"/>
    <w:rsid w:val="00EA6D4D"/>
    <w:rsid w:val="00EB153F"/>
    <w:rsid w:val="00EB76A6"/>
    <w:rsid w:val="00EC53D6"/>
    <w:rsid w:val="00EC5E3A"/>
    <w:rsid w:val="00EE37CE"/>
    <w:rsid w:val="00EE3A60"/>
    <w:rsid w:val="00EE7747"/>
    <w:rsid w:val="00EF13BB"/>
    <w:rsid w:val="00EF5A83"/>
    <w:rsid w:val="00F027D0"/>
    <w:rsid w:val="00F2296D"/>
    <w:rsid w:val="00F2300E"/>
    <w:rsid w:val="00F230D1"/>
    <w:rsid w:val="00F23525"/>
    <w:rsid w:val="00F24528"/>
    <w:rsid w:val="00F246C3"/>
    <w:rsid w:val="00F31886"/>
    <w:rsid w:val="00F349B0"/>
    <w:rsid w:val="00F35E74"/>
    <w:rsid w:val="00F37B9B"/>
    <w:rsid w:val="00F461A7"/>
    <w:rsid w:val="00F509A4"/>
    <w:rsid w:val="00F57A32"/>
    <w:rsid w:val="00F64E12"/>
    <w:rsid w:val="00F7484C"/>
    <w:rsid w:val="00F834BF"/>
    <w:rsid w:val="00F8439C"/>
    <w:rsid w:val="00F90618"/>
    <w:rsid w:val="00F97B64"/>
    <w:rsid w:val="00FA462E"/>
    <w:rsid w:val="00FA55CB"/>
    <w:rsid w:val="00FB6F21"/>
    <w:rsid w:val="00FC0855"/>
    <w:rsid w:val="00FC0E28"/>
    <w:rsid w:val="00FC1ABD"/>
    <w:rsid w:val="00FD06F9"/>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lang w:val="en-GB"/>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5BCD"/>
    <w:rPr>
      <w:rFonts w:ascii="Calibri" w:eastAsia="Calibri" w:hAnsi="Calibri"/>
      <w:sz w:val="22"/>
      <w:szCs w:val="22"/>
      <w:lang w:val="en-GB"/>
    </w:rPr>
  </w:style>
  <w:style w:type="character" w:styleId="CommentReference">
    <w:name w:val="annotation reference"/>
    <w:basedOn w:val="DefaultParagraphFont"/>
    <w:semiHidden/>
    <w:unhideWhenUsed/>
    <w:rsid w:val="00B604C2"/>
    <w:rPr>
      <w:sz w:val="16"/>
      <w:szCs w:val="16"/>
    </w:rPr>
  </w:style>
  <w:style w:type="paragraph" w:styleId="CommentSubject">
    <w:name w:val="annotation subject"/>
    <w:basedOn w:val="CommentText"/>
    <w:next w:val="CommentText"/>
    <w:link w:val="CommentSubjectChar"/>
    <w:semiHidden/>
    <w:unhideWhenUsed/>
    <w:rsid w:val="00B604C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604C2"/>
    <w:rPr>
      <w:rFonts w:ascii="Arial" w:eastAsia="MS PGothic" w:hAnsi="Arial"/>
      <w:b/>
      <w:bCs/>
      <w:color w:val="000000"/>
      <w:lang w:val="en-GB"/>
    </w:rPr>
  </w:style>
  <w:style w:type="paragraph" w:styleId="Revision">
    <w:name w:val="Revision"/>
    <w:hidden/>
    <w:uiPriority w:val="99"/>
    <w:semiHidden/>
    <w:rsid w:val="00733742"/>
    <w:rPr>
      <w:rFonts w:ascii="Arial" w:eastAsia="MS PGothic" w:hAnsi="Arial"/>
      <w:color w:val="000000"/>
    </w:rPr>
  </w:style>
  <w:style w:type="paragraph" w:styleId="BodyText">
    <w:name w:val="Body Text"/>
    <w:basedOn w:val="Normal"/>
    <w:link w:val="BodyTextChar"/>
    <w:semiHidden/>
    <w:unhideWhenUsed/>
    <w:rsid w:val="00F23525"/>
    <w:pPr>
      <w:spacing w:after="120"/>
    </w:pPr>
  </w:style>
  <w:style w:type="character" w:customStyle="1" w:styleId="BodyTextChar">
    <w:name w:val="Body Text Char"/>
    <w:basedOn w:val="DefaultParagraphFont"/>
    <w:link w:val="BodyText"/>
    <w:semiHidden/>
    <w:rsid w:val="00F23525"/>
    <w:rPr>
      <w:rFonts w:ascii="Arial" w:eastAsia="MS PGothic" w:hAnsi="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Props1.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7DB72-0BAD-4C11-8DF3-BAE94C5DA313}">
  <ds:schemaRefs>
    <ds:schemaRef ds:uri="http://schemas.openxmlformats.org/officeDocument/2006/bibliography"/>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F7E110A9-5E43-4546-B30B-2312326FA0D4}">
  <ds:schemaRefs>
    <ds:schemaRef ds:uri="http://purl.org/dc/terms/"/>
    <ds:schemaRef ds:uri="http://www.w3.org/XML/1998/namespace"/>
    <ds:schemaRef ds:uri="http://schemas.microsoft.com/sharepoint.v3"/>
    <ds:schemaRef ds:uri="http://schemas.microsoft.com/office/2006/documentManagement/types"/>
    <ds:schemaRef ds:uri="6b1db5bc-b37e-441e-bb0f-3f87b229404b"/>
    <ds:schemaRef ds:uri="http://schemas.microsoft.com/sharepoint/v4"/>
    <ds:schemaRef ds:uri="http://schemas.microsoft.com/sharepoint/v3"/>
    <ds:schemaRef ds:uri="http://schemas.microsoft.com/office/infopath/2007/PartnerControls"/>
    <ds:schemaRef ds:uri="http://purl.org/dc/elements/1.1/"/>
    <ds:schemaRef ds:uri="ca283e0b-db31-4043-a2ef-b80661bf084a"/>
    <ds:schemaRef ds:uri="http://purl.org/dc/dcmitype/"/>
    <ds:schemaRef ds:uri="http://schemas.openxmlformats.org/package/2006/metadata/core-properties"/>
    <ds:schemaRef ds:uri="465be47d-174d-4461-b4d6-18b9fc34cb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4</Pages>
  <Words>836</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Elizabeth Brima</cp:lastModifiedBy>
  <cp:revision>2</cp:revision>
  <cp:lastPrinted>2021-05-26T08:29:00Z</cp:lastPrinted>
  <dcterms:created xsi:type="dcterms:W3CDTF">2021-06-02T11:15:00Z</dcterms:created>
  <dcterms:modified xsi:type="dcterms:W3CDTF">2021-06-02T11:15:00Z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