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434617">
      <w:pPr>
        <w:tabs>
          <w:tab w:val="left" w:pos="2700"/>
        </w:tabs>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X="-185"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5"/>
        <w:gridCol w:w="3150"/>
        <w:gridCol w:w="1792"/>
        <w:gridCol w:w="1530"/>
      </w:tblGrid>
      <w:tr w:rsidR="00593C8C" w:rsidRPr="007613B3" w14:paraId="523C54D2" w14:textId="77777777" w:rsidTr="00593C8C">
        <w:trPr>
          <w:gridAfter w:val="1"/>
          <w:wAfter w:w="1530" w:type="dxa"/>
          <w:trHeight w:val="1517"/>
        </w:trPr>
        <w:tc>
          <w:tcPr>
            <w:tcW w:w="3415" w:type="dxa"/>
            <w:tcBorders>
              <w:bottom w:val="nil"/>
            </w:tcBorders>
            <w:shd w:val="clear" w:color="auto" w:fill="auto"/>
            <w:noWrap/>
            <w:hideMark/>
          </w:tcPr>
          <w:p w14:paraId="508E4D97" w14:textId="2335D8CB" w:rsidR="00593C8C" w:rsidRPr="00593C8C" w:rsidRDefault="00593C8C" w:rsidP="00593C8C">
            <w:pPr>
              <w:spacing w:before="100" w:beforeAutospacing="1" w:after="100" w:afterAutospacing="1" w:line="240" w:lineRule="auto"/>
              <w:rPr>
                <w:rFonts w:asciiTheme="minorHAnsi" w:eastAsia="Times" w:hAnsiTheme="minorHAnsi" w:cstheme="minorHAnsi"/>
                <w:b/>
                <w:bCs/>
                <w:color w:val="auto"/>
                <w:sz w:val="22"/>
                <w:szCs w:val="22"/>
                <w:lang w:val="fr-FR" w:eastAsia="en-GB"/>
              </w:rPr>
            </w:pPr>
            <w:proofErr w:type="spellStart"/>
            <w:proofErr w:type="gramStart"/>
            <w:r w:rsidRPr="00434617">
              <w:rPr>
                <w:rFonts w:ascii="Calibri" w:eastAsia="Arial Unicode MS" w:hAnsi="Calibri" w:cs="Calibri"/>
                <w:b/>
                <w:color w:val="auto"/>
                <w:lang w:val="fr-FR"/>
              </w:rPr>
              <w:t>Title</w:t>
            </w:r>
            <w:proofErr w:type="spellEnd"/>
            <w:r w:rsidRPr="00434617">
              <w:rPr>
                <w:rFonts w:ascii="Calibri" w:eastAsia="Arial Unicode MS" w:hAnsi="Calibri" w:cs="Calibri"/>
                <w:b/>
                <w:color w:val="auto"/>
                <w:lang w:val="fr-FR"/>
              </w:rPr>
              <w:t>:</w:t>
            </w:r>
            <w:proofErr w:type="gramEnd"/>
            <w:r w:rsidRPr="00434617">
              <w:rPr>
                <w:rFonts w:ascii="Calibri" w:eastAsia="Arial Unicode MS" w:hAnsi="Calibri" w:cs="Calibri"/>
                <w:b/>
                <w:color w:val="auto"/>
                <w:lang w:val="fr-FR"/>
              </w:rPr>
              <w:t xml:space="preserve"> </w:t>
            </w:r>
            <w:r w:rsidRPr="00BB5365">
              <w:rPr>
                <w:rFonts w:ascii="Arial Narrow" w:eastAsia="Times" w:hAnsi="Arial Narrow" w:cs="Arial"/>
                <w:b/>
                <w:bCs/>
                <w:sz w:val="22"/>
                <w:szCs w:val="22"/>
                <w:lang w:val="pt-PT" w:eastAsia="en-GB"/>
              </w:rPr>
              <w:t xml:space="preserve"> </w:t>
            </w:r>
            <w:r w:rsidRPr="009E5C7C">
              <w:rPr>
                <w:rFonts w:ascii="Calibri" w:eastAsia="Arial Unicode MS" w:hAnsi="Calibri" w:cs="Calibri"/>
                <w:bCs/>
                <w:color w:val="auto"/>
                <w:lang w:val="pt-PT"/>
              </w:rPr>
              <w:t xml:space="preserve"> </w:t>
            </w:r>
            <w:r w:rsidRPr="00593C8C">
              <w:rPr>
                <w:rFonts w:asciiTheme="minorHAnsi" w:eastAsia="Times" w:hAnsiTheme="minorHAnsi" w:cstheme="minorHAnsi"/>
                <w:b/>
                <w:bCs/>
                <w:color w:val="auto"/>
                <w:sz w:val="22"/>
                <w:szCs w:val="22"/>
                <w:lang w:val="pt-PT" w:eastAsia="en-GB"/>
              </w:rPr>
              <w:t xml:space="preserve">Consultant national </w:t>
            </w:r>
            <w:r w:rsidRPr="00593C8C">
              <w:rPr>
                <w:rFonts w:asciiTheme="minorHAnsi" w:eastAsia="Times" w:hAnsiTheme="minorHAnsi" w:cstheme="minorHAnsi"/>
                <w:b/>
                <w:bCs/>
                <w:color w:val="auto"/>
                <w:sz w:val="22"/>
                <w:szCs w:val="22"/>
                <w:lang w:val="fr-FR" w:eastAsia="en-GB"/>
              </w:rPr>
              <w:t>pour l’évaluation finale du Projet JICA de Renforcement des Services de la Santé Maternelle et Infantile dans 4 provinces du Burundi</w:t>
            </w:r>
          </w:p>
          <w:p w14:paraId="75D9A581" w14:textId="7E436F7F" w:rsidR="00593C8C" w:rsidRPr="00434617" w:rsidRDefault="00593C8C" w:rsidP="00593C8C">
            <w:pPr>
              <w:spacing w:before="100" w:beforeAutospacing="1" w:after="100" w:afterAutospacing="1" w:line="240" w:lineRule="auto"/>
              <w:rPr>
                <w:rFonts w:ascii="Arial Narrow" w:eastAsia="Times" w:hAnsi="Arial Narrow" w:cs="Arial"/>
                <w:b/>
                <w:bCs/>
                <w:sz w:val="22"/>
                <w:szCs w:val="22"/>
                <w:lang w:val="fr-FR" w:eastAsia="en-GB"/>
              </w:rPr>
            </w:pPr>
          </w:p>
        </w:tc>
        <w:tc>
          <w:tcPr>
            <w:tcW w:w="3150" w:type="dxa"/>
            <w:tcBorders>
              <w:bottom w:val="nil"/>
            </w:tcBorders>
            <w:shd w:val="clear" w:color="auto" w:fill="auto"/>
          </w:tcPr>
          <w:p w14:paraId="11BB878C" w14:textId="77777777" w:rsidR="00593C8C" w:rsidRPr="007613B3" w:rsidRDefault="00593C8C" w:rsidP="00593C8C">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8E8D3A7" w:rsidR="00593C8C" w:rsidRDefault="00593C8C" w:rsidP="00593C8C">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Consultant  </w:t>
            </w:r>
          </w:p>
          <w:p w14:paraId="33BFAE9D" w14:textId="186E2C0C" w:rsidR="00593C8C" w:rsidRDefault="00593C8C" w:rsidP="00593C8C">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F67FA87" w14:textId="3E48FCE1" w:rsidR="00593C8C" w:rsidRPr="007613B3" w:rsidRDefault="00593C8C" w:rsidP="00593C8C">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792" w:type="dxa"/>
            <w:tcBorders>
              <w:bottom w:val="nil"/>
            </w:tcBorders>
            <w:shd w:val="clear" w:color="auto" w:fill="auto"/>
          </w:tcPr>
          <w:p w14:paraId="3CCE5269" w14:textId="50D926D7" w:rsidR="00593C8C" w:rsidRPr="00593C8C" w:rsidRDefault="00593C8C" w:rsidP="00593C8C">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Pr>
                <w:rFonts w:ascii="Calibri" w:eastAsia="Arial Unicode MS" w:hAnsi="Calibri" w:cs="Calibri"/>
                <w:b/>
                <w:color w:val="auto"/>
                <w:lang w:val="en-AU"/>
              </w:rPr>
              <w:t xml:space="preserve"> Bujumbura</w:t>
            </w:r>
          </w:p>
        </w:tc>
      </w:tr>
      <w:tr w:rsidR="007613B3" w:rsidRPr="00593C8C" w14:paraId="2F971280" w14:textId="77777777" w:rsidTr="00593C8C">
        <w:trPr>
          <w:trHeight w:val="828"/>
        </w:trPr>
        <w:tc>
          <w:tcPr>
            <w:tcW w:w="9887" w:type="dxa"/>
            <w:gridSpan w:val="4"/>
            <w:tcBorders>
              <w:bottom w:val="nil"/>
            </w:tcBorders>
            <w:shd w:val="clear" w:color="auto" w:fill="auto"/>
            <w:noWrap/>
            <w:hideMark/>
          </w:tcPr>
          <w:p w14:paraId="2EC5DCC7" w14:textId="0C759D14" w:rsidR="00C059BB" w:rsidRPr="00C059BB" w:rsidRDefault="007613B3" w:rsidP="00593C8C">
            <w:pPr>
              <w:spacing w:before="60" w:after="60" w:line="240" w:lineRule="auto"/>
              <w:rPr>
                <w:rFonts w:ascii="Calibri" w:eastAsia="Arial Unicode MS" w:hAnsi="Calibri" w:cs="Calibri"/>
                <w:bCs/>
                <w:color w:val="auto"/>
                <w:lang w:val="fr-FR"/>
              </w:rPr>
            </w:pPr>
            <w:proofErr w:type="spellStart"/>
            <w:r w:rsidRPr="00434617">
              <w:rPr>
                <w:rFonts w:ascii="Calibri" w:eastAsia="Arial Unicode MS" w:hAnsi="Calibri" w:cs="Calibri"/>
                <w:b/>
                <w:color w:val="auto"/>
                <w:lang w:val="fr-FR"/>
              </w:rPr>
              <w:t>Purpose</w:t>
            </w:r>
            <w:proofErr w:type="spellEnd"/>
            <w:r w:rsidRPr="00434617">
              <w:rPr>
                <w:rFonts w:ascii="Calibri" w:eastAsia="Arial Unicode MS" w:hAnsi="Calibri" w:cs="Calibri"/>
                <w:b/>
                <w:color w:val="auto"/>
                <w:lang w:val="fr-FR"/>
              </w:rPr>
              <w:t xml:space="preserve"> of Activity/</w:t>
            </w:r>
            <w:proofErr w:type="spellStart"/>
            <w:proofErr w:type="gramStart"/>
            <w:r w:rsidRPr="00434617">
              <w:rPr>
                <w:rFonts w:ascii="Calibri" w:eastAsia="Arial Unicode MS" w:hAnsi="Calibri" w:cs="Calibri"/>
                <w:b/>
                <w:color w:val="auto"/>
                <w:lang w:val="fr-FR"/>
              </w:rPr>
              <w:t>Assignment</w:t>
            </w:r>
            <w:proofErr w:type="spellEnd"/>
            <w:r w:rsidRPr="00434617">
              <w:rPr>
                <w:rFonts w:ascii="Calibri" w:eastAsia="Arial Unicode MS" w:hAnsi="Calibri" w:cs="Calibri"/>
                <w:bCs/>
                <w:color w:val="auto"/>
                <w:lang w:val="fr-FR"/>
              </w:rPr>
              <w:t>:</w:t>
            </w:r>
            <w:proofErr w:type="gramEnd"/>
            <w:r w:rsidRPr="00434617">
              <w:rPr>
                <w:rFonts w:ascii="Calibri" w:eastAsia="Arial Unicode MS" w:hAnsi="Calibri" w:cs="Calibri"/>
                <w:bCs/>
                <w:color w:val="auto"/>
                <w:lang w:val="fr-FR"/>
              </w:rPr>
              <w:t xml:space="preserve"> </w:t>
            </w:r>
            <w:r w:rsidR="00BB5365" w:rsidRPr="00BB5365">
              <w:rPr>
                <w:rFonts w:ascii="Calibri" w:eastAsia="Arial Unicode MS" w:hAnsi="Calibri" w:cs="Calibri"/>
                <w:bCs/>
                <w:color w:val="auto"/>
                <w:lang w:val="fr-FR"/>
              </w:rPr>
              <w:t xml:space="preserve"> La consultance a pour </w:t>
            </w:r>
            <w:r w:rsidR="00C059BB">
              <w:rPr>
                <w:rFonts w:ascii="Calibri" w:eastAsia="Arial Unicode MS" w:hAnsi="Calibri" w:cs="Calibri"/>
                <w:bCs/>
                <w:color w:val="auto"/>
                <w:lang w:val="fr-FR"/>
              </w:rPr>
              <w:t xml:space="preserve">but </w:t>
            </w:r>
            <w:r w:rsidR="00BB5365" w:rsidRPr="00BB5365">
              <w:rPr>
                <w:rFonts w:ascii="Calibri" w:eastAsia="Arial Unicode MS" w:hAnsi="Calibri" w:cs="Calibri"/>
                <w:bCs/>
                <w:color w:val="auto"/>
                <w:lang w:val="fr-FR"/>
              </w:rPr>
              <w:t>d'appuyer le pays dans l</w:t>
            </w:r>
            <w:r w:rsidR="00C059BB">
              <w:rPr>
                <w:rFonts w:ascii="Calibri" w:eastAsia="Arial Unicode MS" w:hAnsi="Calibri" w:cs="Calibri"/>
                <w:bCs/>
                <w:color w:val="auto"/>
                <w:lang w:val="fr-FR"/>
              </w:rPr>
              <w:t xml:space="preserve">a conduite de l’évaluation finale du projet </w:t>
            </w:r>
            <w:r w:rsidR="00C059BB" w:rsidRPr="00C059BB">
              <w:rPr>
                <w:rFonts w:ascii="Arial Narrow" w:eastAsia="Times" w:hAnsi="Arial Narrow" w:cs="Arial"/>
                <w:color w:val="auto"/>
                <w:sz w:val="22"/>
                <w:szCs w:val="22"/>
                <w:lang w:val="fr-FR" w:eastAsia="en-GB"/>
              </w:rPr>
              <w:t xml:space="preserve"> </w:t>
            </w:r>
            <w:r w:rsidR="00C059BB" w:rsidRPr="00C059BB">
              <w:rPr>
                <w:rFonts w:ascii="Calibri" w:eastAsia="Arial Unicode MS" w:hAnsi="Calibri" w:cs="Calibri"/>
                <w:bCs/>
                <w:color w:val="auto"/>
                <w:lang w:val="fr-FR"/>
              </w:rPr>
              <w:t xml:space="preserve">JICA de Renforcement des Services de la Santé Maternelle et Infantile </w:t>
            </w:r>
            <w:r w:rsidR="00C059BB">
              <w:rPr>
                <w:rFonts w:ascii="Calibri" w:eastAsia="Arial Unicode MS" w:hAnsi="Calibri" w:cs="Calibri"/>
                <w:bCs/>
                <w:color w:val="auto"/>
                <w:lang w:val="fr-FR"/>
              </w:rPr>
              <w:t xml:space="preserve">au Burundi mise en œuvre dans les provinces de </w:t>
            </w:r>
            <w:proofErr w:type="spellStart"/>
            <w:r w:rsidR="00C059BB">
              <w:rPr>
                <w:rFonts w:ascii="Calibri" w:eastAsia="Arial Unicode MS" w:hAnsi="Calibri" w:cs="Calibri"/>
                <w:bCs/>
                <w:color w:val="auto"/>
                <w:lang w:val="fr-FR"/>
              </w:rPr>
              <w:t>Kirundo</w:t>
            </w:r>
            <w:proofErr w:type="spellEnd"/>
            <w:r w:rsidR="00C059BB">
              <w:rPr>
                <w:rFonts w:ascii="Calibri" w:eastAsia="Arial Unicode MS" w:hAnsi="Calibri" w:cs="Calibri"/>
                <w:bCs/>
                <w:color w:val="auto"/>
                <w:lang w:val="fr-FR"/>
              </w:rPr>
              <w:t xml:space="preserve">, </w:t>
            </w:r>
            <w:proofErr w:type="spellStart"/>
            <w:r w:rsidR="00C059BB">
              <w:rPr>
                <w:rFonts w:ascii="Calibri" w:eastAsia="Arial Unicode MS" w:hAnsi="Calibri" w:cs="Calibri"/>
                <w:bCs/>
                <w:color w:val="auto"/>
                <w:lang w:val="fr-FR"/>
              </w:rPr>
              <w:t>Cankuzo</w:t>
            </w:r>
            <w:proofErr w:type="spellEnd"/>
            <w:r w:rsidR="00C059BB">
              <w:rPr>
                <w:rFonts w:ascii="Calibri" w:eastAsia="Arial Unicode MS" w:hAnsi="Calibri" w:cs="Calibri"/>
                <w:bCs/>
                <w:color w:val="auto"/>
                <w:lang w:val="fr-FR"/>
              </w:rPr>
              <w:t xml:space="preserve">, Ngozi et Rutana.  </w:t>
            </w:r>
          </w:p>
          <w:p w14:paraId="37400F48" w14:textId="77777777" w:rsidR="007613B3" w:rsidRPr="00434617" w:rsidRDefault="007613B3" w:rsidP="00593C8C">
            <w:pPr>
              <w:spacing w:before="60" w:after="60" w:line="240" w:lineRule="auto"/>
              <w:rPr>
                <w:rFonts w:ascii="Calibri" w:eastAsia="Arial Unicode MS" w:hAnsi="Calibri" w:cs="Calibri"/>
                <w:b/>
                <w:color w:val="auto"/>
                <w:lang w:val="fr-FR"/>
              </w:rPr>
            </w:pPr>
          </w:p>
        </w:tc>
      </w:tr>
      <w:tr w:rsidR="007613B3" w:rsidRPr="00593C8C" w14:paraId="55B63C31" w14:textId="77777777" w:rsidTr="00593C8C">
        <w:trPr>
          <w:trHeight w:val="3410"/>
        </w:trPr>
        <w:tc>
          <w:tcPr>
            <w:tcW w:w="9887" w:type="dxa"/>
            <w:gridSpan w:val="4"/>
            <w:tcBorders>
              <w:bottom w:val="nil"/>
            </w:tcBorders>
            <w:shd w:val="clear" w:color="auto" w:fill="auto"/>
            <w:noWrap/>
          </w:tcPr>
          <w:p w14:paraId="49EB0FFC" w14:textId="2259C9F5" w:rsidR="00C059BB" w:rsidRPr="00C059BB" w:rsidRDefault="007613B3" w:rsidP="00593C8C">
            <w:pPr>
              <w:spacing w:before="60" w:after="60" w:line="240" w:lineRule="auto"/>
              <w:rPr>
                <w:rFonts w:ascii="Calibri" w:eastAsia="Arial Unicode MS" w:hAnsi="Calibri" w:cs="Calibri"/>
                <w:bCs/>
                <w:color w:val="auto"/>
                <w:lang w:val="fr-FR"/>
              </w:rPr>
            </w:pPr>
            <w:r w:rsidRPr="00434617">
              <w:rPr>
                <w:rFonts w:ascii="Calibri" w:eastAsia="Arial Unicode MS" w:hAnsi="Calibri" w:cs="Calibri"/>
                <w:b/>
                <w:bCs/>
                <w:color w:val="auto"/>
                <w:lang w:val="fr-FR"/>
              </w:rPr>
              <w:t xml:space="preserve">Scope of </w:t>
            </w:r>
            <w:proofErr w:type="gramStart"/>
            <w:r w:rsidRPr="00434617">
              <w:rPr>
                <w:rFonts w:ascii="Calibri" w:eastAsia="Arial Unicode MS" w:hAnsi="Calibri" w:cs="Calibri"/>
                <w:b/>
                <w:bCs/>
                <w:color w:val="auto"/>
                <w:lang w:val="fr-FR"/>
              </w:rPr>
              <w:t>Work:</w:t>
            </w:r>
            <w:proofErr w:type="gramEnd"/>
            <w:r w:rsidR="00FE4AD4">
              <w:rPr>
                <w:rFonts w:ascii="Calibri" w:eastAsia="Arial Unicode MS" w:hAnsi="Calibri" w:cs="Calibri"/>
                <w:b/>
                <w:bCs/>
                <w:color w:val="auto"/>
                <w:lang w:val="fr-FR"/>
              </w:rPr>
              <w:t xml:space="preserve"> </w:t>
            </w:r>
            <w:r w:rsidR="00C059BB" w:rsidRPr="00C059BB">
              <w:rPr>
                <w:rFonts w:ascii="Calibri" w:eastAsia="Arial Unicode MS" w:hAnsi="Calibri" w:cs="Calibri"/>
                <w:bCs/>
                <w:color w:val="auto"/>
                <w:lang w:val="fr-FR"/>
              </w:rPr>
              <w:t xml:space="preserve">L’objectif </w:t>
            </w:r>
            <w:r w:rsidR="00FE4AD4">
              <w:rPr>
                <w:rFonts w:ascii="Calibri" w:eastAsia="Arial Unicode MS" w:hAnsi="Calibri" w:cs="Calibri"/>
                <w:bCs/>
                <w:color w:val="auto"/>
                <w:lang w:val="fr-FR"/>
              </w:rPr>
              <w:t>global de l’</w:t>
            </w:r>
            <w:r w:rsidR="00C059BB" w:rsidRPr="00C059BB">
              <w:rPr>
                <w:rFonts w:ascii="Calibri" w:eastAsia="Arial Unicode MS" w:hAnsi="Calibri" w:cs="Calibri"/>
                <w:bCs/>
                <w:color w:val="auto"/>
                <w:lang w:val="fr-FR"/>
              </w:rPr>
              <w:t>évaluation est de faire une appréciation systématique et objectif des résultats du projet SMI/MSPLS en vue d’en déterminer la pertinence, la cohérence et l’efficience de sa mise en œuvre, l’efficacité, l’impact et la durabilité des effets obtenus.</w:t>
            </w:r>
          </w:p>
          <w:p w14:paraId="21929EA9" w14:textId="7BDD9989" w:rsidR="00C059BB" w:rsidRPr="00C059BB" w:rsidRDefault="00C059BB" w:rsidP="00593C8C">
            <w:p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 xml:space="preserve"> De façon spécifique, </w:t>
            </w:r>
            <w:r w:rsidR="00FE4AD4">
              <w:rPr>
                <w:rFonts w:ascii="Calibri" w:eastAsia="Arial Unicode MS" w:hAnsi="Calibri" w:cs="Calibri"/>
                <w:bCs/>
                <w:color w:val="auto"/>
                <w:lang w:val="fr-FR"/>
              </w:rPr>
              <w:t xml:space="preserve">il s’agira pour le consultant de : </w:t>
            </w:r>
            <w:r w:rsidRPr="00C059BB">
              <w:rPr>
                <w:rFonts w:ascii="Calibri" w:eastAsia="Arial Unicode MS" w:hAnsi="Calibri" w:cs="Calibri"/>
                <w:bCs/>
                <w:color w:val="auto"/>
                <w:lang w:val="fr-FR"/>
              </w:rPr>
              <w:t xml:space="preserve"> </w:t>
            </w:r>
          </w:p>
          <w:p w14:paraId="10DD74F7" w14:textId="77777777" w:rsidR="00C059BB" w:rsidRPr="00C059BB" w:rsidRDefault="00C059BB" w:rsidP="00593C8C">
            <w:pPr>
              <w:numPr>
                <w:ilvl w:val="0"/>
                <w:numId w:val="30"/>
              </w:num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Faire une analyse de la pertinence et de la cohérence du projet JICA pour le renforcement des services de santé maternelle et infantile tels que mise en œuvre dans les 4 provinces cibles ;</w:t>
            </w:r>
          </w:p>
          <w:p w14:paraId="1ADCEAB8" w14:textId="77777777" w:rsidR="00C059BB" w:rsidRPr="00C059BB" w:rsidRDefault="00C059BB" w:rsidP="00593C8C">
            <w:pPr>
              <w:numPr>
                <w:ilvl w:val="0"/>
                <w:numId w:val="30"/>
              </w:num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 xml:space="preserve">Analyser l'efficacité du projet SMI par rapport à l'atteinte des objectifs fixées et la production des résultats ; </w:t>
            </w:r>
          </w:p>
          <w:p w14:paraId="28255728" w14:textId="77777777" w:rsidR="00C059BB" w:rsidRPr="00C059BB" w:rsidRDefault="00C059BB" w:rsidP="00593C8C">
            <w:pPr>
              <w:numPr>
                <w:ilvl w:val="0"/>
                <w:numId w:val="30"/>
              </w:num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Faire l'analyse de l'utilisation efficiente des ressources disponibles par rapport aux résultats obtenus et l’environnement programmatique et financier de mise en œuvre ;</w:t>
            </w:r>
          </w:p>
          <w:p w14:paraId="3B8D69DB" w14:textId="77777777" w:rsidR="00C059BB" w:rsidRPr="00C059BB" w:rsidRDefault="00C059BB" w:rsidP="00593C8C">
            <w:pPr>
              <w:numPr>
                <w:ilvl w:val="0"/>
                <w:numId w:val="30"/>
              </w:num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 xml:space="preserve">Dégager les premiers éléments d'impact en termes de retombées positives ou négatives du projet sur le renforcement de la santé maternelle et infantile au Burundi et surtout dans la zone cible du projet ; </w:t>
            </w:r>
          </w:p>
          <w:p w14:paraId="3B22C59C" w14:textId="77777777" w:rsidR="00C059BB" w:rsidRPr="00C059BB" w:rsidRDefault="00C059BB" w:rsidP="00593C8C">
            <w:pPr>
              <w:numPr>
                <w:ilvl w:val="0"/>
                <w:numId w:val="30"/>
              </w:num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Analyser la durabilité des résultats atteints sur base du degré de développement de l'engagement communautaire, du renforcement du système de santé et du niveau d'engagement politique, de la gouvernance et du leadership national a tous les niveaux (PNSR et ses partenaires) ;</w:t>
            </w:r>
          </w:p>
          <w:p w14:paraId="4003BD5A" w14:textId="77777777" w:rsidR="00C059BB" w:rsidRPr="00C059BB" w:rsidRDefault="00C059BB" w:rsidP="00593C8C">
            <w:pPr>
              <w:numPr>
                <w:ilvl w:val="0"/>
                <w:numId w:val="30"/>
              </w:numPr>
              <w:spacing w:before="60" w:after="60" w:line="240" w:lineRule="auto"/>
              <w:rPr>
                <w:rFonts w:ascii="Calibri" w:eastAsia="Arial Unicode MS" w:hAnsi="Calibri" w:cs="Calibri"/>
                <w:bCs/>
                <w:color w:val="auto"/>
                <w:lang w:val="fr-FR"/>
              </w:rPr>
            </w:pPr>
            <w:r w:rsidRPr="00C059BB">
              <w:rPr>
                <w:rFonts w:ascii="Calibri" w:eastAsia="Arial Unicode MS" w:hAnsi="Calibri" w:cs="Calibri"/>
                <w:bCs/>
                <w:color w:val="auto"/>
                <w:lang w:val="fr-FR"/>
              </w:rPr>
              <w:t>Proposer des stratégies et des actions concrètes à mettre en œuvre pour capitaliser sur les acquis du projet dans l’amélioration de la santé de la mère et de l’enfant dans la zone du projet et au Burundi.</w:t>
            </w:r>
          </w:p>
          <w:p w14:paraId="6A83EAB4" w14:textId="1E50243A" w:rsidR="00C059BB" w:rsidRPr="00C059BB" w:rsidRDefault="00C059BB" w:rsidP="00593C8C">
            <w:pPr>
              <w:spacing w:before="60" w:after="60" w:line="240" w:lineRule="auto"/>
              <w:rPr>
                <w:rFonts w:ascii="Calibri" w:eastAsia="Arial Unicode MS" w:hAnsi="Calibri" w:cs="Calibri"/>
                <w:b/>
                <w:bCs/>
                <w:color w:val="auto"/>
                <w:lang w:val="fr-FR"/>
              </w:rPr>
            </w:pPr>
            <w:r w:rsidRPr="00C059BB">
              <w:rPr>
                <w:rFonts w:ascii="Calibri" w:eastAsia="Arial Unicode MS" w:hAnsi="Calibri" w:cs="Calibri"/>
                <w:b/>
                <w:bCs/>
                <w:color w:val="auto"/>
                <w:lang w:val="fr-FR"/>
              </w:rPr>
              <w:t>Résultat</w:t>
            </w:r>
            <w:r w:rsidR="00153288">
              <w:rPr>
                <w:rFonts w:ascii="Calibri" w:eastAsia="Arial Unicode MS" w:hAnsi="Calibri" w:cs="Calibri"/>
                <w:b/>
                <w:bCs/>
                <w:color w:val="auto"/>
                <w:lang w:val="fr-FR"/>
              </w:rPr>
              <w:t xml:space="preserve"> </w:t>
            </w:r>
            <w:r w:rsidRPr="00C059BB">
              <w:rPr>
                <w:rFonts w:ascii="Calibri" w:eastAsia="Arial Unicode MS" w:hAnsi="Calibri" w:cs="Calibri"/>
                <w:b/>
                <w:bCs/>
                <w:color w:val="auto"/>
                <w:lang w:val="fr-FR"/>
              </w:rPr>
              <w:t>attendu</w:t>
            </w:r>
            <w:r w:rsidR="00153288">
              <w:rPr>
                <w:rFonts w:ascii="Calibri" w:eastAsia="Arial Unicode MS" w:hAnsi="Calibri" w:cs="Calibri"/>
                <w:b/>
                <w:bCs/>
                <w:color w:val="auto"/>
                <w:lang w:val="fr-FR"/>
              </w:rPr>
              <w:t xml:space="preserve"> </w:t>
            </w:r>
            <w:r w:rsidR="00FE4AD4">
              <w:rPr>
                <w:rFonts w:ascii="Calibri" w:eastAsia="Arial Unicode MS" w:hAnsi="Calibri" w:cs="Calibri"/>
                <w:b/>
                <w:bCs/>
                <w:color w:val="auto"/>
                <w:lang w:val="fr-FR"/>
              </w:rPr>
              <w:t xml:space="preserve">de la consultance : </w:t>
            </w:r>
            <w:r w:rsidRPr="00C059BB">
              <w:rPr>
                <w:rFonts w:ascii="Calibri" w:eastAsia="Arial Unicode MS" w:hAnsi="Calibri" w:cs="Calibri"/>
                <w:b/>
                <w:bCs/>
                <w:color w:val="auto"/>
                <w:lang w:val="fr-FR"/>
              </w:rPr>
              <w:t xml:space="preserve">  </w:t>
            </w:r>
          </w:p>
          <w:p w14:paraId="61CFE064" w14:textId="77777777" w:rsidR="00C059BB" w:rsidRPr="00FE4AD4" w:rsidRDefault="00C059BB" w:rsidP="00593C8C">
            <w:pPr>
              <w:pStyle w:val="ListParagraph"/>
              <w:numPr>
                <w:ilvl w:val="0"/>
                <w:numId w:val="31"/>
              </w:numPr>
              <w:spacing w:before="60" w:after="60" w:line="240" w:lineRule="auto"/>
              <w:rPr>
                <w:rFonts w:ascii="Calibri" w:eastAsia="Arial Unicode MS" w:hAnsi="Calibri" w:cs="Calibri"/>
                <w:bCs/>
                <w:color w:val="auto"/>
                <w:lang w:val="fr-FR"/>
              </w:rPr>
            </w:pPr>
            <w:r w:rsidRPr="00FE4AD4">
              <w:rPr>
                <w:rFonts w:ascii="Calibri" w:eastAsia="Arial Unicode MS" w:hAnsi="Calibri" w:cs="Calibri"/>
                <w:bCs/>
                <w:color w:val="auto"/>
                <w:lang w:val="fr-FR"/>
              </w:rPr>
              <w:t xml:space="preserve">La base de données et d’autres supports de données de l’évaluation sont </w:t>
            </w:r>
            <w:proofErr w:type="gramStart"/>
            <w:r w:rsidRPr="00FE4AD4">
              <w:rPr>
                <w:rFonts w:ascii="Calibri" w:eastAsia="Arial Unicode MS" w:hAnsi="Calibri" w:cs="Calibri"/>
                <w:bCs/>
                <w:color w:val="auto"/>
                <w:lang w:val="fr-FR"/>
              </w:rPr>
              <w:t>mise</w:t>
            </w:r>
            <w:proofErr w:type="gramEnd"/>
            <w:r w:rsidRPr="00FE4AD4">
              <w:rPr>
                <w:rFonts w:ascii="Calibri" w:eastAsia="Arial Unicode MS" w:hAnsi="Calibri" w:cs="Calibri"/>
                <w:bCs/>
                <w:color w:val="auto"/>
                <w:lang w:val="fr-FR"/>
              </w:rPr>
              <w:t xml:space="preserve"> à la disposition du programme</w:t>
            </w:r>
          </w:p>
          <w:p w14:paraId="7EE056D5" w14:textId="77777777" w:rsidR="00C059BB" w:rsidRPr="00FE4AD4" w:rsidRDefault="00C059BB" w:rsidP="00593C8C">
            <w:pPr>
              <w:pStyle w:val="ListParagraph"/>
              <w:numPr>
                <w:ilvl w:val="0"/>
                <w:numId w:val="31"/>
              </w:numPr>
              <w:spacing w:before="60" w:after="60" w:line="240" w:lineRule="auto"/>
              <w:rPr>
                <w:rFonts w:ascii="Calibri" w:eastAsia="Arial Unicode MS" w:hAnsi="Calibri" w:cs="Calibri"/>
                <w:bCs/>
                <w:color w:val="auto"/>
                <w:lang w:val="fr-FR"/>
              </w:rPr>
            </w:pPr>
            <w:r w:rsidRPr="00FE4AD4">
              <w:rPr>
                <w:rFonts w:ascii="Calibri" w:eastAsia="Arial Unicode MS" w:hAnsi="Calibri" w:cs="Calibri"/>
                <w:bCs/>
                <w:color w:val="auto"/>
                <w:lang w:val="fr-FR"/>
              </w:rPr>
              <w:t xml:space="preserve">Le rapport de l’évaluation finale du projet validé est disponible </w:t>
            </w:r>
          </w:p>
          <w:p w14:paraId="6C3DE99A" w14:textId="7791A89F" w:rsidR="00882393" w:rsidRPr="00882393" w:rsidRDefault="00882393" w:rsidP="00593C8C">
            <w:pPr>
              <w:spacing w:before="60" w:after="60"/>
              <w:rPr>
                <w:rFonts w:ascii="Calibri" w:eastAsia="Arial Unicode MS" w:hAnsi="Calibri" w:cs="Calibri"/>
                <w:b/>
                <w:bCs/>
                <w:color w:val="auto"/>
                <w:lang w:val="fr-FR"/>
              </w:rPr>
            </w:pPr>
            <w:r w:rsidRPr="00882393">
              <w:rPr>
                <w:rFonts w:ascii="Calibri" w:eastAsia="Arial Unicode MS" w:hAnsi="Calibri" w:cs="Calibri"/>
                <w:b/>
                <w:bCs/>
                <w:color w:val="auto"/>
                <w:lang w:val="fr-FR"/>
              </w:rPr>
              <w:t>Aspects méthodologiques</w:t>
            </w:r>
          </w:p>
          <w:p w14:paraId="5AE93700" w14:textId="2EA64E89" w:rsidR="00882393" w:rsidRPr="00882393" w:rsidRDefault="00882393" w:rsidP="00593C8C">
            <w:pPr>
              <w:spacing w:before="60" w:after="60" w:line="240" w:lineRule="auto"/>
              <w:rPr>
                <w:rFonts w:ascii="Calibri" w:eastAsia="Arial Unicode MS" w:hAnsi="Calibri" w:cs="Calibri"/>
                <w:bCs/>
                <w:color w:val="auto"/>
                <w:lang w:val="fr-FR"/>
              </w:rPr>
            </w:pPr>
            <w:r w:rsidRPr="00882393">
              <w:rPr>
                <w:rFonts w:ascii="Calibri" w:eastAsia="Arial Unicode MS" w:hAnsi="Calibri" w:cs="Calibri"/>
                <w:b/>
                <w:bCs/>
                <w:color w:val="auto"/>
                <w:lang w:val="fr-FR"/>
              </w:rPr>
              <w:t xml:space="preserve"> </w:t>
            </w:r>
            <w:r w:rsidRPr="00882393">
              <w:rPr>
                <w:rFonts w:ascii="Calibri" w:eastAsia="Arial Unicode MS" w:hAnsi="Calibri" w:cs="Calibri"/>
                <w:bCs/>
                <w:color w:val="auto"/>
                <w:lang w:val="fr-FR"/>
              </w:rPr>
              <w:t>La méthodologie de l’évaluation suivra le modèle participatif de toutes les parties prenantes et sera centrée sur les étapes suivantes :</w:t>
            </w:r>
          </w:p>
          <w:p w14:paraId="3FEFD045" w14:textId="77777777" w:rsidR="00882393" w:rsidRPr="00882393" w:rsidRDefault="00882393" w:rsidP="00593C8C">
            <w:pPr>
              <w:numPr>
                <w:ilvl w:val="0"/>
                <w:numId w:val="32"/>
              </w:num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Faire la revue documentaire du projet</w:t>
            </w:r>
          </w:p>
          <w:p w14:paraId="6E15B5AA" w14:textId="77777777" w:rsidR="00882393" w:rsidRPr="00882393" w:rsidRDefault="00882393" w:rsidP="00593C8C">
            <w:pPr>
              <w:numPr>
                <w:ilvl w:val="0"/>
                <w:numId w:val="32"/>
              </w:num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 xml:space="preserve">Collecter et analyses des données de SMI au niveau des FOSA et de la communauté cible </w:t>
            </w:r>
          </w:p>
          <w:p w14:paraId="51E7295A" w14:textId="77777777" w:rsidR="00882393" w:rsidRPr="00882393" w:rsidRDefault="00882393" w:rsidP="00593C8C">
            <w:pPr>
              <w:numPr>
                <w:ilvl w:val="0"/>
                <w:numId w:val="32"/>
              </w:num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 xml:space="preserve">Organiser un atelier de discussions des représentants de toutes les parties prenantes sur les premiers résultats de l’évaluation finale.  </w:t>
            </w:r>
          </w:p>
          <w:p w14:paraId="2C2A3F6F" w14:textId="77777777" w:rsidR="00882393" w:rsidRPr="00882393" w:rsidRDefault="00882393" w:rsidP="00593C8C">
            <w:pPr>
              <w:numPr>
                <w:ilvl w:val="0"/>
                <w:numId w:val="32"/>
              </w:num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Rédiger le rapport de l’évaluation du projet</w:t>
            </w:r>
          </w:p>
          <w:p w14:paraId="2F75F2C2" w14:textId="77777777" w:rsidR="00882393" w:rsidRPr="00882393" w:rsidRDefault="00882393" w:rsidP="00593C8C">
            <w:p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 xml:space="preserve">De façon pratique, après la revue de document du projet et l’évaluation finale comprendra également la collecte et l’analyse de donnée qui seront conduite sur le même échantillon que l’évaluation de base. Elle sera réalisée par un comité technique mis en place par le MSPLS avec une facilitation d’un consultant national qui sera recruté par l’UNICEF. </w:t>
            </w:r>
          </w:p>
          <w:p w14:paraId="5AEEB7E5" w14:textId="77777777" w:rsidR="00882393" w:rsidRPr="00882393" w:rsidRDefault="00882393" w:rsidP="00593C8C">
            <w:p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 xml:space="preserve">En commun accord avec le consultant, le personnel de collecte des données sera constitué par les cadres du niveau central et des points focaux des districts sanitaires. Ils bénéficieront d’une formation d’un jour avant la collecte. Après la formation, 13 équipes de 2 enquêteurs chacune seront déployées pendant 5 jours pour collecter les informations à raison de 2 formations sanitaires par jour et par équipe. La collecte portera aussi bien sur les données quantitatives que celles qualitatives selon la méthode et les outils qui seront mise en place par le consultant. </w:t>
            </w:r>
          </w:p>
          <w:p w14:paraId="1311A79B" w14:textId="77777777" w:rsidR="00882393" w:rsidRPr="00882393" w:rsidRDefault="00882393" w:rsidP="00593C8C">
            <w:pPr>
              <w:spacing w:before="60" w:after="60" w:line="240" w:lineRule="auto"/>
              <w:rPr>
                <w:rFonts w:ascii="Calibri" w:eastAsia="Arial Unicode MS" w:hAnsi="Calibri" w:cs="Calibri"/>
                <w:bCs/>
                <w:color w:val="auto"/>
                <w:lang w:val="fr-FR"/>
              </w:rPr>
            </w:pPr>
            <w:r w:rsidRPr="00882393">
              <w:rPr>
                <w:rFonts w:ascii="Calibri" w:eastAsia="Arial Unicode MS" w:hAnsi="Calibri" w:cs="Calibri"/>
                <w:bCs/>
                <w:color w:val="auto"/>
                <w:lang w:val="fr-FR"/>
              </w:rPr>
              <w:t xml:space="preserve">La supervision sera assurée par 5 cadres du niveau central et 5 cadres du niveau intermédiaire. Alors que la collecte sera faite sur papier, la saisie sera faite dans une base des données qui sera conçue par le consultant. Il est prévu 4 </w:t>
            </w:r>
            <w:r w:rsidRPr="00882393">
              <w:rPr>
                <w:rFonts w:ascii="Calibri" w:eastAsia="Arial Unicode MS" w:hAnsi="Calibri" w:cs="Calibri"/>
                <w:bCs/>
                <w:color w:val="auto"/>
                <w:lang w:val="fr-FR"/>
              </w:rPr>
              <w:lastRenderedPageBreak/>
              <w:t>agents de saisie pendant 5 jours. Et puis, il y aura l’atelier d’analyse des résultats par les représentants de toutes les parties prenantes, suivi de la rédaction du rapport par le consultant. Le rapport sera enrichi par le comité technique avant sa validation devant un public plus large.</w:t>
            </w:r>
          </w:p>
          <w:p w14:paraId="17B14E3F" w14:textId="77777777" w:rsidR="00882393" w:rsidRDefault="00882393" w:rsidP="00593C8C">
            <w:pPr>
              <w:spacing w:before="60" w:after="60" w:line="240" w:lineRule="auto"/>
              <w:rPr>
                <w:rFonts w:ascii="Calibri" w:eastAsia="Arial Unicode MS" w:hAnsi="Calibri" w:cs="Calibri"/>
                <w:color w:val="auto"/>
                <w:lang w:val="fr-FR"/>
              </w:rPr>
            </w:pPr>
          </w:p>
          <w:p w14:paraId="68D862CC" w14:textId="67271309" w:rsidR="00BB5365" w:rsidRPr="00BB5365" w:rsidRDefault="00882393" w:rsidP="00593C8C">
            <w:pPr>
              <w:spacing w:before="60" w:after="60" w:line="240" w:lineRule="auto"/>
              <w:rPr>
                <w:rFonts w:ascii="Calibri" w:eastAsia="Arial Unicode MS" w:hAnsi="Calibri" w:cs="Calibri"/>
                <w:b/>
                <w:bCs/>
                <w:color w:val="auto"/>
                <w:lang w:val="fr-FR"/>
              </w:rPr>
            </w:pPr>
            <w:r w:rsidRPr="00BB5365">
              <w:rPr>
                <w:rFonts w:ascii="Calibri" w:eastAsia="Arial Unicode MS" w:hAnsi="Calibri" w:cs="Calibri"/>
                <w:color w:val="auto"/>
                <w:lang w:val="fr-FR"/>
              </w:rPr>
              <w:t>Le consultant présentera le calendrier complet de travail dans son offre technique et financière en respectant l</w:t>
            </w:r>
            <w:r>
              <w:rPr>
                <w:rFonts w:ascii="Calibri" w:eastAsia="Arial Unicode MS" w:hAnsi="Calibri" w:cs="Calibri"/>
                <w:color w:val="auto"/>
                <w:lang w:val="fr-FR"/>
              </w:rPr>
              <w:t>a période de consultance qui équivaut à 45 jours calendrier (du 15 octobre au 30 novembre 2021)</w:t>
            </w:r>
          </w:p>
          <w:p w14:paraId="38C516E0" w14:textId="77777777" w:rsidR="00882393" w:rsidRDefault="00882393" w:rsidP="00593C8C">
            <w:pPr>
              <w:spacing w:before="60" w:after="60" w:line="240" w:lineRule="auto"/>
              <w:rPr>
                <w:rFonts w:ascii="Calibri" w:eastAsia="Arial Unicode MS" w:hAnsi="Calibri" w:cs="Calibri"/>
                <w:b/>
                <w:i/>
                <w:color w:val="auto"/>
                <w:lang w:val="fr-FR"/>
              </w:rPr>
            </w:pPr>
          </w:p>
          <w:p w14:paraId="02CA5C8A" w14:textId="6D783CE5" w:rsidR="00BB5365" w:rsidRPr="00BB5365" w:rsidRDefault="00BB5365" w:rsidP="00593C8C">
            <w:pPr>
              <w:spacing w:before="60" w:after="60" w:line="240" w:lineRule="auto"/>
              <w:rPr>
                <w:rFonts w:ascii="Calibri" w:eastAsia="Arial Unicode MS" w:hAnsi="Calibri" w:cs="Calibri"/>
                <w:color w:val="auto"/>
                <w:lang w:val="fr-FR"/>
              </w:rPr>
            </w:pPr>
            <w:r w:rsidRPr="00BB5365">
              <w:rPr>
                <w:rFonts w:ascii="Calibri" w:eastAsia="Arial Unicode MS" w:hAnsi="Calibri" w:cs="Calibri"/>
                <w:b/>
                <w:i/>
                <w:color w:val="auto"/>
                <w:lang w:val="fr-FR"/>
              </w:rPr>
              <w:t>Work Relationship :</w:t>
            </w:r>
            <w:r w:rsidRPr="00BB5365">
              <w:rPr>
                <w:rFonts w:ascii="Calibri" w:eastAsia="Arial Unicode MS" w:hAnsi="Calibri" w:cs="Calibri"/>
                <w:color w:val="auto"/>
                <w:lang w:val="fr-FR"/>
              </w:rPr>
              <w:t xml:space="preserve"> Le consultant est placé sous la supervision de la direction du PN</w:t>
            </w:r>
            <w:r w:rsidR="000E1154">
              <w:rPr>
                <w:rFonts w:ascii="Calibri" w:eastAsia="Arial Unicode MS" w:hAnsi="Calibri" w:cs="Calibri"/>
                <w:color w:val="auto"/>
                <w:lang w:val="fr-FR"/>
              </w:rPr>
              <w:t xml:space="preserve">SR </w:t>
            </w:r>
            <w:r w:rsidRPr="00BB5365">
              <w:rPr>
                <w:rFonts w:ascii="Calibri" w:eastAsia="Arial Unicode MS" w:hAnsi="Calibri" w:cs="Calibri"/>
                <w:color w:val="auto"/>
                <w:lang w:val="fr-FR"/>
              </w:rPr>
              <w:t xml:space="preserve">et du chef de section Santé/Nutrition de l’UNICEF. Il travaillera en étroite collaboration avec le comité technique nationale </w:t>
            </w:r>
            <w:r w:rsidR="000E1154">
              <w:rPr>
                <w:rFonts w:ascii="Calibri" w:eastAsia="Arial Unicode MS" w:hAnsi="Calibri" w:cs="Calibri"/>
                <w:color w:val="auto"/>
                <w:lang w:val="fr-FR"/>
              </w:rPr>
              <w:t xml:space="preserve">désigné par l’autorité compétente pour accompagner tout le processus de l’évaluation.  </w:t>
            </w:r>
          </w:p>
          <w:p w14:paraId="284CDEEB" w14:textId="77777777" w:rsidR="00BB5365" w:rsidRPr="00BB5365" w:rsidRDefault="00BB5365" w:rsidP="00593C8C">
            <w:pPr>
              <w:spacing w:before="60" w:after="60" w:line="240" w:lineRule="auto"/>
              <w:rPr>
                <w:rFonts w:ascii="Calibri" w:eastAsia="Arial Unicode MS" w:hAnsi="Calibri" w:cs="Calibri"/>
                <w:color w:val="auto"/>
                <w:lang w:val="fr-FR"/>
              </w:rPr>
            </w:pPr>
          </w:p>
          <w:p w14:paraId="66AD8B7B" w14:textId="77777777" w:rsidR="00F108ED" w:rsidRDefault="00BB5365" w:rsidP="00593C8C">
            <w:pPr>
              <w:spacing w:before="60" w:after="60"/>
              <w:rPr>
                <w:rFonts w:ascii="Calibri" w:eastAsia="Arial Unicode MS" w:hAnsi="Calibri" w:cs="Calibri"/>
                <w:bCs/>
                <w:color w:val="auto"/>
                <w:lang w:val="fr-FR"/>
              </w:rPr>
            </w:pPr>
            <w:r w:rsidRPr="00BB5365">
              <w:rPr>
                <w:rFonts w:ascii="Calibri" w:eastAsia="Arial Unicode MS" w:hAnsi="Calibri" w:cs="Calibri"/>
                <w:b/>
                <w:i/>
                <w:color w:val="auto"/>
                <w:lang w:val="fr-FR"/>
              </w:rPr>
              <w:t>Outputs/</w:t>
            </w:r>
            <w:proofErr w:type="spellStart"/>
            <w:r w:rsidRPr="00BB5365">
              <w:rPr>
                <w:rFonts w:ascii="Calibri" w:eastAsia="Arial Unicode MS" w:hAnsi="Calibri" w:cs="Calibri"/>
                <w:b/>
                <w:i/>
                <w:color w:val="auto"/>
                <w:lang w:val="fr-FR"/>
              </w:rPr>
              <w:t>Deliverables</w:t>
            </w:r>
            <w:proofErr w:type="spellEnd"/>
            <w:r w:rsidRPr="00BB5365">
              <w:rPr>
                <w:rFonts w:ascii="Calibri" w:eastAsia="Arial Unicode MS" w:hAnsi="Calibri" w:cs="Calibri"/>
                <w:b/>
                <w:i/>
                <w:color w:val="auto"/>
                <w:lang w:val="fr-FR"/>
              </w:rPr>
              <w:t xml:space="preserve"> :</w:t>
            </w:r>
            <w:r w:rsidRPr="00BB5365">
              <w:rPr>
                <w:rFonts w:ascii="Calibri" w:eastAsia="Arial Unicode MS" w:hAnsi="Calibri" w:cs="Calibri"/>
                <w:i/>
                <w:color w:val="auto"/>
                <w:lang w:val="fr-FR"/>
              </w:rPr>
              <w:t xml:space="preserve">   </w:t>
            </w:r>
            <w:r w:rsidR="00F108ED" w:rsidRPr="00BB5365">
              <w:rPr>
                <w:rFonts w:ascii="Calibri" w:eastAsia="Arial Unicode MS" w:hAnsi="Calibri" w:cs="Calibri"/>
                <w:bCs/>
                <w:color w:val="auto"/>
                <w:lang w:val="fr-FR"/>
              </w:rPr>
              <w:t xml:space="preserve"> </w:t>
            </w:r>
          </w:p>
          <w:p w14:paraId="58206770" w14:textId="2AF46653" w:rsidR="00F108ED" w:rsidRPr="00FE4AD4" w:rsidRDefault="00F108ED" w:rsidP="00593C8C">
            <w:pPr>
              <w:spacing w:before="60" w:after="60"/>
              <w:rPr>
                <w:rFonts w:ascii="Calibri" w:eastAsia="Arial Unicode MS" w:hAnsi="Calibri" w:cs="Calibri"/>
                <w:bCs/>
                <w:color w:val="auto"/>
                <w:lang w:val="fr-FR"/>
              </w:rPr>
            </w:pPr>
            <w:r w:rsidRPr="00BB5365">
              <w:rPr>
                <w:rFonts w:ascii="Calibri" w:eastAsia="Arial Unicode MS" w:hAnsi="Calibri" w:cs="Calibri"/>
                <w:bCs/>
                <w:color w:val="auto"/>
                <w:lang w:val="fr-FR"/>
              </w:rPr>
              <w:t>Livrable 1 :</w:t>
            </w:r>
            <w:r w:rsidRPr="00FE4AD4">
              <w:rPr>
                <w:rFonts w:ascii="Times New Roman" w:eastAsia="MS Mincho" w:hAnsi="Times New Roman"/>
                <w:color w:val="auto"/>
                <w:kern w:val="2"/>
                <w:sz w:val="22"/>
                <w:szCs w:val="22"/>
                <w:lang w:val="fr-FR" w:eastAsia="ja-JP"/>
              </w:rPr>
              <w:t xml:space="preserve"> </w:t>
            </w:r>
            <w:r w:rsidRPr="00153288">
              <w:rPr>
                <w:rFonts w:asciiTheme="minorHAnsi" w:eastAsia="MS Mincho" w:hAnsiTheme="minorHAnsi" w:cstheme="minorHAnsi"/>
                <w:color w:val="auto"/>
                <w:kern w:val="2"/>
                <w:lang w:val="fr-FR" w:eastAsia="ja-JP"/>
              </w:rPr>
              <w:t xml:space="preserve">Rapport de revue </w:t>
            </w:r>
            <w:r w:rsidRPr="00153288">
              <w:rPr>
                <w:rFonts w:asciiTheme="minorHAnsi" w:eastAsia="Arial Unicode MS" w:hAnsiTheme="minorHAnsi" w:cstheme="minorHAnsi"/>
                <w:bCs/>
                <w:color w:val="auto"/>
                <w:lang w:val="fr-FR"/>
              </w:rPr>
              <w:t>documentaire du projet</w:t>
            </w:r>
            <w:r>
              <w:rPr>
                <w:rFonts w:asciiTheme="minorHAnsi" w:eastAsia="Arial Unicode MS" w:hAnsiTheme="minorHAnsi" w:cstheme="minorHAnsi"/>
                <w:bCs/>
                <w:color w:val="auto"/>
                <w:lang w:val="fr-FR"/>
              </w:rPr>
              <w:t xml:space="preserve"> ; outils de collectes &amp; base de données pour la saisie </w:t>
            </w:r>
            <w:r>
              <w:rPr>
                <w:rFonts w:ascii="Calibri" w:eastAsia="Arial Unicode MS" w:hAnsi="Calibri" w:cs="Calibri"/>
                <w:bCs/>
                <w:color w:val="auto"/>
                <w:lang w:val="fr-FR"/>
              </w:rPr>
              <w:t xml:space="preserve"> </w:t>
            </w:r>
          </w:p>
          <w:p w14:paraId="6E2D1CCF" w14:textId="7DE7B691" w:rsidR="00F108ED" w:rsidRPr="00FE4AD4" w:rsidRDefault="00F108ED" w:rsidP="00593C8C">
            <w:pPr>
              <w:spacing w:before="60" w:after="60" w:line="240" w:lineRule="auto"/>
              <w:rPr>
                <w:rFonts w:ascii="Calibri" w:eastAsia="Arial Unicode MS" w:hAnsi="Calibri" w:cs="Calibri"/>
                <w:bCs/>
                <w:color w:val="auto"/>
                <w:lang w:val="fr-FR"/>
              </w:rPr>
            </w:pPr>
            <w:r w:rsidRPr="00BB5365">
              <w:rPr>
                <w:rFonts w:ascii="Calibri" w:eastAsia="Arial Unicode MS" w:hAnsi="Calibri" w:cs="Calibri"/>
                <w:bCs/>
                <w:color w:val="auto"/>
                <w:lang w:val="fr-FR"/>
              </w:rPr>
              <w:t xml:space="preserve">Livrable 2 : </w:t>
            </w:r>
            <w:r w:rsidRPr="00FE4AD4">
              <w:rPr>
                <w:rFonts w:ascii="Calibri" w:eastAsia="Arial Unicode MS" w:hAnsi="Calibri" w:cs="Calibri"/>
                <w:bCs/>
                <w:color w:val="auto"/>
                <w:lang w:val="fr-FR"/>
              </w:rPr>
              <w:t xml:space="preserve"> </w:t>
            </w:r>
            <w:r>
              <w:rPr>
                <w:rFonts w:ascii="Calibri" w:eastAsia="Arial Unicode MS" w:hAnsi="Calibri" w:cs="Calibri"/>
                <w:bCs/>
                <w:color w:val="auto"/>
                <w:lang w:val="fr-FR"/>
              </w:rPr>
              <w:t xml:space="preserve">Rapport de collecte et d’analyse de </w:t>
            </w:r>
            <w:r w:rsidRPr="00FE4AD4">
              <w:rPr>
                <w:rFonts w:ascii="Calibri" w:eastAsia="Arial Unicode MS" w:hAnsi="Calibri" w:cs="Calibri"/>
                <w:bCs/>
                <w:color w:val="auto"/>
                <w:lang w:val="fr-FR"/>
              </w:rPr>
              <w:t>données de SMI</w:t>
            </w:r>
            <w:r>
              <w:rPr>
                <w:rFonts w:ascii="Calibri" w:eastAsia="Arial Unicode MS" w:hAnsi="Calibri" w:cs="Calibri"/>
                <w:bCs/>
                <w:color w:val="auto"/>
                <w:lang w:val="fr-FR"/>
              </w:rPr>
              <w:t xml:space="preserve">/résultats préliminaires  </w:t>
            </w:r>
            <w:r w:rsidRPr="00FE4AD4">
              <w:rPr>
                <w:rFonts w:ascii="Calibri" w:eastAsia="Arial Unicode MS" w:hAnsi="Calibri" w:cs="Calibri"/>
                <w:bCs/>
                <w:color w:val="auto"/>
                <w:lang w:val="fr-FR"/>
              </w:rPr>
              <w:t xml:space="preserve"> </w:t>
            </w:r>
          </w:p>
          <w:p w14:paraId="53B72B55" w14:textId="0CE121B3" w:rsidR="00F108ED" w:rsidRPr="00FE4AD4" w:rsidRDefault="00F108ED" w:rsidP="00593C8C">
            <w:pPr>
              <w:spacing w:before="60" w:after="60" w:line="240" w:lineRule="auto"/>
              <w:rPr>
                <w:rFonts w:ascii="Calibri" w:eastAsia="Arial Unicode MS" w:hAnsi="Calibri" w:cs="Calibri"/>
                <w:bCs/>
                <w:color w:val="auto"/>
                <w:lang w:val="fr-FR"/>
              </w:rPr>
            </w:pPr>
            <w:bookmarkStart w:id="2" w:name="_Hlk63070391"/>
            <w:r w:rsidRPr="00BB5365">
              <w:rPr>
                <w:rFonts w:ascii="Calibri" w:eastAsia="Arial Unicode MS" w:hAnsi="Calibri" w:cs="Calibri"/>
                <w:bCs/>
                <w:color w:val="auto"/>
                <w:lang w:val="fr-FR"/>
              </w:rPr>
              <w:t xml:space="preserve">Livrable 3 : </w:t>
            </w:r>
            <w:bookmarkEnd w:id="2"/>
            <w:r w:rsidRPr="00FE4AD4">
              <w:rPr>
                <w:rFonts w:ascii="Calibri" w:eastAsia="Arial Unicode MS" w:hAnsi="Calibri" w:cs="Calibri"/>
                <w:bCs/>
                <w:color w:val="auto"/>
                <w:lang w:val="fr-FR"/>
              </w:rPr>
              <w:t xml:space="preserve"> </w:t>
            </w:r>
            <w:r>
              <w:rPr>
                <w:rFonts w:ascii="Calibri" w:eastAsia="Arial Unicode MS" w:hAnsi="Calibri" w:cs="Calibri"/>
                <w:bCs/>
                <w:color w:val="auto"/>
                <w:lang w:val="fr-FR"/>
              </w:rPr>
              <w:t>Rapport d’analyse des premiers résultats de l’évaluation par les représentants des parties prenantes disponibles</w:t>
            </w:r>
            <w:r w:rsidR="00882393">
              <w:rPr>
                <w:rFonts w:ascii="Calibri" w:eastAsia="Arial Unicode MS" w:hAnsi="Calibri" w:cs="Calibri"/>
                <w:bCs/>
                <w:color w:val="auto"/>
                <w:lang w:val="fr-FR"/>
              </w:rPr>
              <w:t xml:space="preserve"> </w:t>
            </w:r>
            <w:r>
              <w:rPr>
                <w:rFonts w:ascii="Calibri" w:eastAsia="Arial Unicode MS" w:hAnsi="Calibri" w:cs="Calibri"/>
                <w:bCs/>
                <w:color w:val="auto"/>
                <w:lang w:val="fr-FR"/>
              </w:rPr>
              <w:t>/</w:t>
            </w:r>
            <w:r w:rsidR="00882393">
              <w:rPr>
                <w:rFonts w:ascii="Calibri" w:eastAsia="Arial Unicode MS" w:hAnsi="Calibri" w:cs="Calibri"/>
                <w:bCs/>
                <w:color w:val="auto"/>
                <w:lang w:val="fr-FR"/>
              </w:rPr>
              <w:t xml:space="preserve">draft pré-final de rapport d’évaluation </w:t>
            </w:r>
            <w:r>
              <w:rPr>
                <w:rFonts w:ascii="Calibri" w:eastAsia="Arial Unicode MS" w:hAnsi="Calibri" w:cs="Calibri"/>
                <w:bCs/>
                <w:color w:val="auto"/>
                <w:lang w:val="fr-FR"/>
              </w:rPr>
              <w:t xml:space="preserve"> </w:t>
            </w:r>
            <w:r w:rsidRPr="00FE4AD4">
              <w:rPr>
                <w:rFonts w:ascii="Calibri" w:eastAsia="Arial Unicode MS" w:hAnsi="Calibri" w:cs="Calibri"/>
                <w:bCs/>
                <w:color w:val="auto"/>
                <w:lang w:val="fr-FR"/>
              </w:rPr>
              <w:t xml:space="preserve">  </w:t>
            </w:r>
          </w:p>
          <w:p w14:paraId="78C5C227" w14:textId="2BA21CE6" w:rsidR="00B14BE6" w:rsidRPr="00593C8C" w:rsidRDefault="00F108ED" w:rsidP="00593C8C">
            <w:pPr>
              <w:spacing w:before="60" w:after="60" w:line="240" w:lineRule="auto"/>
              <w:rPr>
                <w:rFonts w:ascii="Calibri" w:eastAsia="Arial Unicode MS" w:hAnsi="Calibri" w:cs="Calibri"/>
                <w:bCs/>
                <w:color w:val="auto"/>
                <w:lang w:val="fr-FR"/>
              </w:rPr>
            </w:pPr>
            <w:r w:rsidRPr="00BB5365">
              <w:rPr>
                <w:rFonts w:ascii="Calibri" w:eastAsia="Arial Unicode MS" w:hAnsi="Calibri" w:cs="Calibri"/>
                <w:bCs/>
                <w:color w:val="auto"/>
                <w:lang w:val="fr-FR"/>
              </w:rPr>
              <w:t xml:space="preserve">Livrable 4 : </w:t>
            </w:r>
            <w:r w:rsidRPr="00FE4AD4">
              <w:rPr>
                <w:rFonts w:ascii="Calibri" w:eastAsia="Arial Unicode MS" w:hAnsi="Calibri" w:cs="Calibri"/>
                <w:bCs/>
                <w:color w:val="auto"/>
                <w:lang w:val="fr-FR"/>
              </w:rPr>
              <w:t xml:space="preserve"> </w:t>
            </w:r>
            <w:r>
              <w:rPr>
                <w:rFonts w:ascii="Calibri" w:eastAsia="Arial Unicode MS" w:hAnsi="Calibri" w:cs="Calibri"/>
                <w:bCs/>
                <w:color w:val="auto"/>
                <w:lang w:val="fr-FR"/>
              </w:rPr>
              <w:t xml:space="preserve">Documents de rapport d’évaluation du projet ; Rapport de consultance disponible ; Dépôt au PNSR de la base et autres supports de données </w:t>
            </w:r>
          </w:p>
        </w:tc>
      </w:tr>
      <w:tr w:rsidR="007613B3" w:rsidRPr="00593C8C" w14:paraId="0A300CA7" w14:textId="77777777" w:rsidTr="00593C8C">
        <w:trPr>
          <w:trHeight w:val="153"/>
        </w:trPr>
        <w:tc>
          <w:tcPr>
            <w:tcW w:w="9887" w:type="dxa"/>
            <w:gridSpan w:val="4"/>
            <w:tcBorders>
              <w:top w:val="nil"/>
            </w:tcBorders>
            <w:shd w:val="clear" w:color="auto" w:fill="auto"/>
            <w:noWrap/>
          </w:tcPr>
          <w:p w14:paraId="51AD8E11" w14:textId="77777777" w:rsidR="007613B3" w:rsidRPr="00434617" w:rsidRDefault="007613B3" w:rsidP="00593C8C">
            <w:pPr>
              <w:spacing w:before="60" w:after="60" w:line="240" w:lineRule="auto"/>
              <w:rPr>
                <w:rFonts w:ascii="Calibri" w:eastAsia="Arial Unicode MS" w:hAnsi="Calibri" w:cs="Calibri"/>
                <w:i/>
                <w:color w:val="auto"/>
                <w:lang w:val="fr-FR"/>
              </w:rPr>
            </w:pPr>
          </w:p>
        </w:tc>
      </w:tr>
    </w:tbl>
    <w:tbl>
      <w:tblPr>
        <w:tblpPr w:leftFromText="180" w:rightFromText="180" w:vertAnchor="page" w:horzAnchor="page" w:tblpX="1076" w:tblpY="8483"/>
        <w:tblOverlap w:val="neve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75"/>
        <w:gridCol w:w="2790"/>
        <w:gridCol w:w="1620"/>
      </w:tblGrid>
      <w:tr w:rsidR="00593C8C" w:rsidRPr="007D3CF8" w14:paraId="67A7CA52" w14:textId="77777777" w:rsidTr="00593C8C">
        <w:trPr>
          <w:trHeight w:val="470"/>
        </w:trPr>
        <w:tc>
          <w:tcPr>
            <w:tcW w:w="3775" w:type="dxa"/>
            <w:tcBorders>
              <w:top w:val="nil"/>
              <w:left w:val="single" w:sz="4" w:space="0" w:color="auto"/>
              <w:bottom w:val="single" w:sz="8" w:space="0" w:color="6D6D6D"/>
              <w:right w:val="nil"/>
            </w:tcBorders>
            <w:shd w:val="clear" w:color="auto" w:fill="auto"/>
            <w:noWrap/>
          </w:tcPr>
          <w:p w14:paraId="4DB0A83D" w14:textId="173AB78C" w:rsidR="00593C8C" w:rsidRPr="00593C8C" w:rsidRDefault="00593C8C" w:rsidP="00593C8C">
            <w:pPr>
              <w:spacing w:before="60" w:after="60" w:line="240" w:lineRule="auto"/>
              <w:rPr>
                <w:rFonts w:ascii="Calibri" w:eastAsia="Arial Unicode MS" w:hAnsi="Calibri" w:cs="Calibri"/>
                <w:bCs/>
                <w:color w:val="auto"/>
                <w:lang w:val="en-AU"/>
              </w:rPr>
            </w:pPr>
            <w:r w:rsidRPr="007D3CF8">
              <w:rPr>
                <w:rFonts w:ascii="Calibri" w:eastAsia="Arial Unicode MS" w:hAnsi="Calibri" w:cs="Calibri"/>
                <w:bCs/>
                <w:color w:val="auto"/>
                <w:lang w:val="en-AU"/>
              </w:rPr>
              <w:t>Tasks/Milestone:</w:t>
            </w:r>
          </w:p>
        </w:tc>
        <w:tc>
          <w:tcPr>
            <w:tcW w:w="2790" w:type="dxa"/>
            <w:tcBorders>
              <w:top w:val="nil"/>
              <w:left w:val="nil"/>
              <w:bottom w:val="single" w:sz="8" w:space="0" w:color="6D6D6D"/>
              <w:right w:val="nil"/>
            </w:tcBorders>
            <w:shd w:val="clear" w:color="auto" w:fill="auto"/>
          </w:tcPr>
          <w:p w14:paraId="0D32FA64" w14:textId="77777777" w:rsidR="00593C8C" w:rsidRPr="007D3CF8" w:rsidRDefault="00593C8C" w:rsidP="00593C8C">
            <w:pPr>
              <w:spacing w:before="60" w:after="60" w:line="240" w:lineRule="auto"/>
              <w:rPr>
                <w:rFonts w:ascii="Calibri" w:eastAsia="Arial Unicode MS" w:hAnsi="Calibri" w:cs="Calibri"/>
                <w:bCs/>
                <w:i/>
                <w:color w:val="D1282E"/>
                <w:lang w:val="en-AU"/>
              </w:rPr>
            </w:pPr>
            <w:r w:rsidRPr="007D3CF8">
              <w:rPr>
                <w:rFonts w:ascii="Calibri" w:eastAsia="Arial Unicode MS" w:hAnsi="Calibri" w:cs="Calibri"/>
                <w:bCs/>
                <w:color w:val="auto"/>
                <w:lang w:val="en-AU"/>
              </w:rPr>
              <w:t>Deliverables/Outputs:</w:t>
            </w:r>
          </w:p>
        </w:tc>
        <w:tc>
          <w:tcPr>
            <w:tcW w:w="1620" w:type="dxa"/>
            <w:tcBorders>
              <w:top w:val="nil"/>
              <w:left w:val="nil"/>
              <w:bottom w:val="single" w:sz="8" w:space="0" w:color="6D6D6D"/>
              <w:right w:val="nil"/>
            </w:tcBorders>
            <w:shd w:val="clear" w:color="auto" w:fill="auto"/>
          </w:tcPr>
          <w:p w14:paraId="77BC73B7" w14:textId="77777777" w:rsidR="00593C8C" w:rsidRPr="007D3CF8" w:rsidRDefault="00593C8C" w:rsidP="00593C8C">
            <w:pPr>
              <w:spacing w:before="60" w:after="60" w:line="240" w:lineRule="auto"/>
              <w:jc w:val="center"/>
              <w:rPr>
                <w:rFonts w:ascii="Calibri" w:eastAsia="Arial Unicode MS" w:hAnsi="Calibri" w:cs="Calibri"/>
                <w:bCs/>
                <w:i/>
                <w:color w:val="D1282E"/>
                <w:lang w:val="en-AU"/>
              </w:rPr>
            </w:pPr>
            <w:r w:rsidRPr="007D3CF8">
              <w:rPr>
                <w:rFonts w:ascii="Calibri" w:eastAsia="Arial Unicode MS" w:hAnsi="Calibri" w:cs="Calibri"/>
                <w:bCs/>
                <w:color w:val="auto"/>
                <w:lang w:val="en-AU"/>
              </w:rPr>
              <w:t>Timeline</w:t>
            </w:r>
          </w:p>
        </w:tc>
      </w:tr>
      <w:tr w:rsidR="00593C8C" w:rsidRPr="007E273E" w14:paraId="6D7BE16D" w14:textId="77777777" w:rsidTr="00593C8C">
        <w:trPr>
          <w:trHeight w:val="1413"/>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2B098E3F"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Faire la revue de documents du projet</w:t>
            </w:r>
          </w:p>
          <w:p w14:paraId="28A2D44A"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 xml:space="preserve">Proposer la méthodologie de l’évaluation au comité technique </w:t>
            </w:r>
          </w:p>
          <w:p w14:paraId="09B6E6B7"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Elaborer les outils de collecte et fixer la base pour la saisie de données</w:t>
            </w:r>
            <w:r>
              <w:rPr>
                <w:rFonts w:ascii="Calibri" w:eastAsia="Arial Unicode MS" w:hAnsi="Calibri" w:cs="Calibri"/>
                <w:bCs/>
                <w:color w:val="auto"/>
                <w:lang w:val="fr-FR"/>
              </w:rPr>
              <w:t xml:space="preserve"> et les faire valider par le comité technique</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48BDA710" w14:textId="77777777" w:rsidR="00593C8C"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 xml:space="preserve">Livrable 1 : </w:t>
            </w:r>
            <w:r w:rsidRPr="007D3CF8">
              <w:rPr>
                <w:rFonts w:asciiTheme="minorHAnsi" w:eastAsia="MS Mincho" w:hAnsiTheme="minorHAnsi" w:cstheme="minorHAnsi"/>
                <w:bCs/>
                <w:color w:val="auto"/>
                <w:kern w:val="2"/>
                <w:lang w:val="fr-FR" w:eastAsia="ja-JP"/>
              </w:rPr>
              <w:t xml:space="preserve"> </w:t>
            </w:r>
            <w:r w:rsidRPr="007D3CF8">
              <w:rPr>
                <w:rFonts w:ascii="Calibri" w:eastAsia="Arial Unicode MS" w:hAnsi="Calibri" w:cs="Calibri"/>
                <w:bCs/>
                <w:color w:val="auto"/>
                <w:lang w:val="fr-FR"/>
              </w:rPr>
              <w:t>Rapport de revue documentaire du projet est disponible</w:t>
            </w:r>
          </w:p>
          <w:p w14:paraId="2EBEED93" w14:textId="77777777" w:rsidR="00593C8C" w:rsidRPr="007D3CF8" w:rsidRDefault="00593C8C" w:rsidP="00593C8C">
            <w:pPr>
              <w:rPr>
                <w:rFonts w:ascii="Calibri" w:eastAsia="Arial Unicode MS" w:hAnsi="Calibri" w:cs="Calibri"/>
                <w:bCs/>
                <w:color w:val="auto"/>
                <w:lang w:val="fr-FR"/>
              </w:rPr>
            </w:pPr>
            <w:r>
              <w:rPr>
                <w:rFonts w:ascii="Calibri" w:eastAsia="Arial Unicode MS" w:hAnsi="Calibri" w:cs="Calibri"/>
                <w:bCs/>
                <w:color w:val="auto"/>
                <w:lang w:val="fr-FR"/>
              </w:rPr>
              <w:t>Outils de collectes et bases de données disponibles</w:t>
            </w:r>
          </w:p>
          <w:p w14:paraId="6DACF54B" w14:textId="77777777" w:rsidR="00593C8C" w:rsidRPr="007D3CF8" w:rsidRDefault="00593C8C" w:rsidP="00593C8C">
            <w:pPr>
              <w:rPr>
                <w:rFonts w:ascii="Calibri" w:eastAsia="Arial Unicode MS" w:hAnsi="Calibri" w:cs="Calibri"/>
                <w:bCs/>
                <w:color w:val="auto"/>
                <w:lang w:val="fr-FR"/>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F4B36BC" w14:textId="77777777" w:rsidR="00593C8C" w:rsidRPr="007E273E" w:rsidRDefault="00593C8C" w:rsidP="00593C8C">
            <w:pPr>
              <w:spacing w:before="60" w:after="60" w:line="240" w:lineRule="auto"/>
              <w:rPr>
                <w:rFonts w:ascii="Calibri" w:eastAsia="Arial Unicode MS" w:hAnsi="Calibri" w:cs="Calibri"/>
                <w:bCs/>
                <w:color w:val="auto"/>
                <w:lang w:val="fr-FR"/>
              </w:rPr>
            </w:pPr>
            <w:r w:rsidRPr="007E273E">
              <w:rPr>
                <w:rFonts w:ascii="Calibri" w:eastAsia="Arial Unicode MS" w:hAnsi="Calibri" w:cs="Calibri"/>
                <w:bCs/>
                <w:color w:val="auto"/>
                <w:lang w:val="fr-FR"/>
              </w:rPr>
              <w:t>Du 1</w:t>
            </w:r>
            <w:r w:rsidRPr="00E009AE">
              <w:rPr>
                <w:rFonts w:ascii="Calibri" w:eastAsia="Arial Unicode MS" w:hAnsi="Calibri" w:cs="Calibri"/>
                <w:bCs/>
                <w:color w:val="auto"/>
                <w:vertAlign w:val="superscript"/>
                <w:lang w:val="fr-FR"/>
              </w:rPr>
              <w:t>er</w:t>
            </w:r>
            <w:r>
              <w:rPr>
                <w:rFonts w:ascii="Calibri" w:eastAsia="Arial Unicode MS" w:hAnsi="Calibri" w:cs="Calibri"/>
                <w:bCs/>
                <w:color w:val="auto"/>
                <w:lang w:val="fr-FR"/>
              </w:rPr>
              <w:t xml:space="preserve"> au 7 novembre </w:t>
            </w:r>
            <w:r w:rsidRPr="007E273E">
              <w:rPr>
                <w:rFonts w:ascii="Calibri" w:eastAsia="Arial Unicode MS" w:hAnsi="Calibri" w:cs="Calibri"/>
                <w:bCs/>
                <w:color w:val="auto"/>
                <w:lang w:val="fr-FR"/>
              </w:rPr>
              <w:t>2021</w:t>
            </w:r>
          </w:p>
        </w:tc>
      </w:tr>
      <w:tr w:rsidR="00593C8C" w:rsidRPr="007D3CF8" w14:paraId="7B8A756C" w14:textId="77777777" w:rsidTr="00593C8C">
        <w:trPr>
          <w:trHeight w:val="1233"/>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448406F6"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Former les enquêteurs et les agents de saisi à l’utilisation des outils de collecte</w:t>
            </w:r>
          </w:p>
          <w:p w14:paraId="180BE8A8" w14:textId="77777777" w:rsidR="00593C8C"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 xml:space="preserve">Assurer la coordination et la supervision des équipes de collecte et agents de saisie </w:t>
            </w:r>
          </w:p>
          <w:p w14:paraId="1BE92DFB" w14:textId="77777777" w:rsidR="00593C8C" w:rsidRDefault="00593C8C" w:rsidP="00593C8C">
            <w:pPr>
              <w:rPr>
                <w:rFonts w:ascii="Calibri" w:eastAsia="Arial Unicode MS" w:hAnsi="Calibri" w:cs="Calibri"/>
                <w:bCs/>
                <w:color w:val="auto"/>
                <w:lang w:val="fr-FR"/>
              </w:rPr>
            </w:pPr>
            <w:r>
              <w:rPr>
                <w:rFonts w:ascii="Calibri" w:eastAsia="Arial Unicode MS" w:hAnsi="Calibri" w:cs="Calibri"/>
                <w:bCs/>
                <w:color w:val="auto"/>
                <w:lang w:val="fr-FR"/>
              </w:rPr>
              <w:t>Assurer le traitement et l’analyse de donnée selon le logiciel adéquat au choix</w:t>
            </w:r>
          </w:p>
          <w:p w14:paraId="5B95AB75"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Présenter les résultats préliminaires de l’évaluation au comité technique</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17DF86F7"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Livrable 2 :  Rapport de collecte et d’analyse de données de SMI disponible</w:t>
            </w:r>
            <w:r>
              <w:rPr>
                <w:rFonts w:ascii="Calibri" w:eastAsia="Arial Unicode MS" w:hAnsi="Calibri" w:cs="Calibri"/>
                <w:bCs/>
                <w:color w:val="auto"/>
                <w:lang w:val="fr-FR"/>
              </w:rPr>
              <w:t>/Résultats préliminaires</w:t>
            </w:r>
            <w:r w:rsidRPr="007D3CF8">
              <w:rPr>
                <w:rFonts w:ascii="Calibri" w:eastAsia="Arial Unicode MS" w:hAnsi="Calibri" w:cs="Calibri"/>
                <w:bCs/>
                <w:color w:val="auto"/>
                <w:lang w:val="fr-FR"/>
              </w:rPr>
              <w:t xml:space="preserve">  </w:t>
            </w:r>
          </w:p>
          <w:p w14:paraId="754974F0" w14:textId="77777777" w:rsidR="00593C8C" w:rsidRPr="007D3CF8" w:rsidRDefault="00593C8C" w:rsidP="00593C8C">
            <w:pPr>
              <w:rPr>
                <w:rFonts w:ascii="Calibri" w:eastAsia="Arial Unicode MS" w:hAnsi="Calibri" w:cs="Calibri"/>
                <w:bCs/>
                <w:color w:val="auto"/>
                <w:lang w:val="fr-FR"/>
              </w:rPr>
            </w:pPr>
          </w:p>
          <w:p w14:paraId="1E1818C5" w14:textId="77777777" w:rsidR="00593C8C" w:rsidRPr="007D3CF8" w:rsidRDefault="00593C8C" w:rsidP="00593C8C">
            <w:pPr>
              <w:rPr>
                <w:rFonts w:ascii="Calibri" w:eastAsia="Arial Unicode MS" w:hAnsi="Calibri" w:cs="Calibri"/>
                <w:bCs/>
                <w:color w:val="auto"/>
                <w:lang w:val="fr-FR"/>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D7B0187" w14:textId="77777777" w:rsidR="00593C8C" w:rsidRPr="007D3CF8" w:rsidRDefault="00593C8C" w:rsidP="00593C8C">
            <w:pPr>
              <w:spacing w:before="60" w:after="60" w:line="240" w:lineRule="auto"/>
              <w:rPr>
                <w:rFonts w:ascii="Calibri" w:eastAsia="Arial Unicode MS" w:hAnsi="Calibri" w:cs="Calibri"/>
                <w:bCs/>
                <w:color w:val="auto"/>
                <w:lang w:val="en-AU"/>
              </w:rPr>
            </w:pPr>
            <w:r>
              <w:rPr>
                <w:rFonts w:ascii="Calibri" w:eastAsia="Arial Unicode MS" w:hAnsi="Calibri" w:cs="Calibri"/>
                <w:bCs/>
                <w:color w:val="auto"/>
                <w:lang w:val="en-AU"/>
              </w:rPr>
              <w:t xml:space="preserve">Du 8 au 29 </w:t>
            </w:r>
            <w:proofErr w:type="spellStart"/>
            <w:r>
              <w:rPr>
                <w:rFonts w:ascii="Calibri" w:eastAsia="Arial Unicode MS" w:hAnsi="Calibri" w:cs="Calibri"/>
                <w:bCs/>
                <w:color w:val="auto"/>
                <w:lang w:val="en-AU"/>
              </w:rPr>
              <w:t>novembre</w:t>
            </w:r>
            <w:proofErr w:type="spellEnd"/>
            <w:r>
              <w:rPr>
                <w:rFonts w:ascii="Calibri" w:eastAsia="Arial Unicode MS" w:hAnsi="Calibri" w:cs="Calibri"/>
                <w:bCs/>
                <w:color w:val="auto"/>
                <w:lang w:val="en-AU"/>
              </w:rPr>
              <w:t xml:space="preserve"> </w:t>
            </w:r>
            <w:r w:rsidRPr="007D3CF8">
              <w:rPr>
                <w:rFonts w:ascii="Calibri" w:eastAsia="Arial Unicode MS" w:hAnsi="Calibri" w:cs="Calibri"/>
                <w:bCs/>
                <w:color w:val="auto"/>
                <w:lang w:val="en-AU"/>
              </w:rPr>
              <w:t>2021</w:t>
            </w:r>
          </w:p>
        </w:tc>
      </w:tr>
      <w:tr w:rsidR="00593C8C" w:rsidRPr="008044A9" w14:paraId="78366CE4" w14:textId="77777777" w:rsidTr="00593C8C">
        <w:trPr>
          <w:trHeight w:val="368"/>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09C79ADC" w14:textId="77777777" w:rsidR="00593C8C" w:rsidRPr="007D3CF8" w:rsidRDefault="00593C8C" w:rsidP="00593C8C">
            <w:pPr>
              <w:rPr>
                <w:rFonts w:ascii="Calibri" w:eastAsia="Arial Unicode MS" w:hAnsi="Calibri" w:cs="Calibri"/>
                <w:bCs/>
                <w:color w:val="auto"/>
                <w:lang w:val="fr-FR"/>
              </w:rPr>
            </w:pPr>
            <w:r>
              <w:rPr>
                <w:rFonts w:ascii="Calibri" w:eastAsia="Arial Unicode MS" w:hAnsi="Calibri" w:cs="Calibri"/>
                <w:bCs/>
                <w:color w:val="auto"/>
                <w:lang w:val="fr-FR"/>
              </w:rPr>
              <w:t xml:space="preserve">Rédiger le draft 1 de rapport en tenir compte des inputs et commentaires du comité  </w:t>
            </w:r>
          </w:p>
          <w:p w14:paraId="498CAFAE"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Animer l’atelier de discussions des parties prenantes sur les premiers résultats de l’évaluation</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353C842C"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 xml:space="preserve">Livrable 3 :  Rapport d’analyse des premiers résultats de l’évaluation par les représentants des parties prenantes    </w:t>
            </w:r>
          </w:p>
          <w:p w14:paraId="6DA75D47" w14:textId="77777777" w:rsidR="00593C8C" w:rsidRPr="007D3CF8" w:rsidRDefault="00593C8C" w:rsidP="00593C8C">
            <w:pPr>
              <w:rPr>
                <w:rFonts w:ascii="Calibri" w:eastAsia="Arial Unicode MS" w:hAnsi="Calibri" w:cs="Calibri"/>
                <w:bCs/>
                <w:color w:val="auto"/>
                <w:lang w:val="fr-FR"/>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48B27011" w14:textId="77777777" w:rsidR="00593C8C" w:rsidRPr="008044A9" w:rsidRDefault="00593C8C" w:rsidP="00593C8C">
            <w:pPr>
              <w:spacing w:before="60" w:after="60" w:line="240" w:lineRule="auto"/>
              <w:rPr>
                <w:rFonts w:ascii="Calibri" w:eastAsia="Arial Unicode MS" w:hAnsi="Calibri" w:cs="Calibri"/>
                <w:bCs/>
                <w:color w:val="auto"/>
                <w:lang w:val="fr-FR"/>
              </w:rPr>
            </w:pPr>
            <w:r w:rsidRPr="008044A9">
              <w:rPr>
                <w:rFonts w:ascii="Calibri" w:eastAsia="Arial Unicode MS" w:hAnsi="Calibri" w:cs="Calibri"/>
                <w:bCs/>
                <w:color w:val="auto"/>
                <w:lang w:val="fr-FR"/>
              </w:rPr>
              <w:t xml:space="preserve">Du </w:t>
            </w:r>
            <w:r>
              <w:rPr>
                <w:rFonts w:ascii="Calibri" w:eastAsia="Arial Unicode MS" w:hAnsi="Calibri" w:cs="Calibri"/>
                <w:bCs/>
                <w:color w:val="auto"/>
                <w:lang w:val="fr-FR"/>
              </w:rPr>
              <w:t xml:space="preserve">30 nov. au 4 </w:t>
            </w:r>
            <w:proofErr w:type="spellStart"/>
            <w:r>
              <w:rPr>
                <w:rFonts w:ascii="Calibri" w:eastAsia="Arial Unicode MS" w:hAnsi="Calibri" w:cs="Calibri"/>
                <w:bCs/>
                <w:color w:val="auto"/>
                <w:lang w:val="fr-FR"/>
              </w:rPr>
              <w:t>decembre</w:t>
            </w:r>
            <w:proofErr w:type="spellEnd"/>
            <w:r>
              <w:rPr>
                <w:rFonts w:ascii="Calibri" w:eastAsia="Arial Unicode MS" w:hAnsi="Calibri" w:cs="Calibri"/>
                <w:bCs/>
                <w:color w:val="auto"/>
                <w:lang w:val="fr-FR"/>
              </w:rPr>
              <w:t xml:space="preserve"> </w:t>
            </w:r>
            <w:r w:rsidRPr="008044A9">
              <w:rPr>
                <w:rFonts w:ascii="Calibri" w:eastAsia="Arial Unicode MS" w:hAnsi="Calibri" w:cs="Calibri"/>
                <w:bCs/>
                <w:color w:val="auto"/>
                <w:lang w:val="fr-FR"/>
              </w:rPr>
              <w:t>2021</w:t>
            </w:r>
          </w:p>
        </w:tc>
      </w:tr>
      <w:tr w:rsidR="00593C8C" w:rsidRPr="007D3CF8" w14:paraId="086F8C2D" w14:textId="77777777" w:rsidTr="00593C8C">
        <w:trPr>
          <w:trHeight w:val="368"/>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5AFC6D83" w14:textId="77777777" w:rsidR="00593C8C" w:rsidRDefault="00593C8C" w:rsidP="00593C8C">
            <w:pPr>
              <w:rPr>
                <w:rFonts w:ascii="Calibri" w:eastAsia="Arial Unicode MS" w:hAnsi="Calibri" w:cs="Calibri"/>
                <w:bCs/>
                <w:color w:val="auto"/>
                <w:lang w:val="fr-FR"/>
              </w:rPr>
            </w:pPr>
            <w:r>
              <w:rPr>
                <w:rFonts w:ascii="Calibri" w:eastAsia="Arial Unicode MS" w:hAnsi="Calibri" w:cs="Calibri"/>
                <w:bCs/>
                <w:color w:val="auto"/>
                <w:lang w:val="fr-FR"/>
              </w:rPr>
              <w:t>Rédiger le rapport le rapport pré-final tenant des inputs et commentaires des parties prenantes</w:t>
            </w:r>
          </w:p>
          <w:p w14:paraId="2102146E"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 xml:space="preserve">Présenter le document d’évaluation au public élargie pour validation    </w:t>
            </w:r>
          </w:p>
          <w:p w14:paraId="67D691A1" w14:textId="77777777" w:rsidR="00593C8C" w:rsidRPr="007E273E" w:rsidRDefault="00593C8C" w:rsidP="00593C8C">
            <w:pPr>
              <w:ind w:left="12" w:hanging="12"/>
              <w:rPr>
                <w:rFonts w:ascii="Calibri" w:eastAsia="Arial Unicode MS" w:hAnsi="Calibri" w:cs="Calibri"/>
                <w:bCs/>
                <w:color w:val="auto"/>
                <w:lang w:val="fr-FR"/>
              </w:rPr>
            </w:pP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2D9DCD3E"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lastRenderedPageBreak/>
              <w:t>Livrable 4 :  Documents de rapport d’évaluation du projet</w:t>
            </w:r>
          </w:p>
          <w:p w14:paraId="19D791C0"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t xml:space="preserve">Rapport de consultance </w:t>
            </w:r>
          </w:p>
          <w:p w14:paraId="7DFF3E80" w14:textId="77777777" w:rsidR="00593C8C" w:rsidRPr="007D3CF8" w:rsidRDefault="00593C8C" w:rsidP="00593C8C">
            <w:pPr>
              <w:rPr>
                <w:rFonts w:ascii="Calibri" w:eastAsia="Arial Unicode MS" w:hAnsi="Calibri" w:cs="Calibri"/>
                <w:bCs/>
                <w:color w:val="auto"/>
                <w:lang w:val="fr-FR"/>
              </w:rPr>
            </w:pPr>
            <w:r w:rsidRPr="007D3CF8">
              <w:rPr>
                <w:rFonts w:ascii="Calibri" w:eastAsia="Arial Unicode MS" w:hAnsi="Calibri" w:cs="Calibri"/>
                <w:bCs/>
                <w:color w:val="auto"/>
                <w:lang w:val="fr-FR"/>
              </w:rPr>
              <w:lastRenderedPageBreak/>
              <w:t>Base</w:t>
            </w:r>
            <w:r>
              <w:rPr>
                <w:rFonts w:ascii="Calibri" w:eastAsia="Arial Unicode MS" w:hAnsi="Calibri" w:cs="Calibri"/>
                <w:bCs/>
                <w:color w:val="auto"/>
                <w:lang w:val="fr-FR"/>
              </w:rPr>
              <w:t>s</w:t>
            </w:r>
            <w:r w:rsidRPr="007D3CF8">
              <w:rPr>
                <w:rFonts w:ascii="Calibri" w:eastAsia="Arial Unicode MS" w:hAnsi="Calibri" w:cs="Calibri"/>
                <w:bCs/>
                <w:color w:val="auto"/>
                <w:lang w:val="fr-FR"/>
              </w:rPr>
              <w:t xml:space="preserve"> et autres supports de données</w:t>
            </w:r>
            <w:r>
              <w:rPr>
                <w:rFonts w:ascii="Calibri" w:eastAsia="Arial Unicode MS" w:hAnsi="Calibri" w:cs="Calibri"/>
                <w:bCs/>
                <w:color w:val="auto"/>
                <w:lang w:val="fr-FR"/>
              </w:rPr>
              <w:t xml:space="preserve"> laissées au programme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440DA6D7" w14:textId="77777777" w:rsidR="00593C8C" w:rsidRPr="007D3CF8" w:rsidRDefault="00593C8C" w:rsidP="00593C8C">
            <w:pPr>
              <w:spacing w:before="60" w:after="60" w:line="240" w:lineRule="auto"/>
              <w:rPr>
                <w:rFonts w:ascii="Calibri" w:eastAsia="Arial Unicode MS" w:hAnsi="Calibri" w:cs="Calibri"/>
                <w:bCs/>
                <w:color w:val="auto"/>
                <w:lang w:val="en-AU"/>
              </w:rPr>
            </w:pPr>
            <w:r>
              <w:rPr>
                <w:rFonts w:ascii="Calibri" w:eastAsia="Arial Unicode MS" w:hAnsi="Calibri" w:cs="Calibri"/>
                <w:bCs/>
                <w:color w:val="auto"/>
                <w:lang w:val="en-AU"/>
              </w:rPr>
              <w:lastRenderedPageBreak/>
              <w:t xml:space="preserve">20 au 31 </w:t>
            </w:r>
            <w:proofErr w:type="spellStart"/>
            <w:r>
              <w:rPr>
                <w:rFonts w:ascii="Calibri" w:eastAsia="Arial Unicode MS" w:hAnsi="Calibri" w:cs="Calibri"/>
                <w:bCs/>
                <w:color w:val="auto"/>
                <w:lang w:val="en-AU"/>
              </w:rPr>
              <w:t>decembre</w:t>
            </w:r>
            <w:proofErr w:type="spellEnd"/>
            <w:r>
              <w:rPr>
                <w:rFonts w:ascii="Calibri" w:eastAsia="Arial Unicode MS" w:hAnsi="Calibri" w:cs="Calibri"/>
                <w:bCs/>
                <w:color w:val="auto"/>
                <w:lang w:val="en-AU"/>
              </w:rPr>
              <w:t xml:space="preserve"> 2021</w:t>
            </w:r>
          </w:p>
        </w:tc>
      </w:tr>
      <w:tr w:rsidR="00593C8C" w:rsidRPr="00593C8C" w14:paraId="0FA915B6" w14:textId="77777777" w:rsidTr="00593C8C">
        <w:trPr>
          <w:trHeight w:val="368"/>
        </w:trPr>
        <w:tc>
          <w:tcPr>
            <w:tcW w:w="3775" w:type="dxa"/>
            <w:tcBorders>
              <w:top w:val="single" w:sz="8" w:space="0" w:color="6D6D6D"/>
              <w:left w:val="single" w:sz="8" w:space="0" w:color="6D6D6D"/>
              <w:bottom w:val="single" w:sz="8" w:space="0" w:color="6D6D6D"/>
              <w:right w:val="single" w:sz="8" w:space="0" w:color="6D6D6D"/>
            </w:tcBorders>
            <w:shd w:val="clear" w:color="auto" w:fill="auto"/>
            <w:noWrap/>
          </w:tcPr>
          <w:p w14:paraId="3A614163" w14:textId="77777777" w:rsidR="00593C8C" w:rsidRDefault="00593C8C" w:rsidP="00593C8C">
            <w:pPr>
              <w:rPr>
                <w:rFonts w:ascii="Calibri" w:eastAsia="Arial Unicode MS" w:hAnsi="Calibri" w:cs="Calibri"/>
                <w:bCs/>
                <w:color w:val="auto"/>
                <w:lang w:val="fr-FR"/>
              </w:rPr>
            </w:pPr>
            <w:r>
              <w:rPr>
                <w:rFonts w:ascii="Calibri" w:eastAsia="Arial Unicode MS" w:hAnsi="Calibri" w:cs="Calibri"/>
                <w:bCs/>
                <w:color w:val="auto"/>
                <w:lang w:val="fr-FR"/>
              </w:rPr>
              <w:t xml:space="preserve">Une période supplémentaires de 15 jours ouvrables sera accordée au consultant pour terminer toutes les livrables (si </w:t>
            </w:r>
            <w:proofErr w:type="gramStart"/>
            <w:r>
              <w:rPr>
                <w:rFonts w:ascii="Calibri" w:eastAsia="Arial Unicode MS" w:hAnsi="Calibri" w:cs="Calibri"/>
                <w:bCs/>
                <w:color w:val="auto"/>
                <w:lang w:val="fr-FR"/>
              </w:rPr>
              <w:t xml:space="preserve">nécessaire)   </w:t>
            </w:r>
            <w:proofErr w:type="gramEnd"/>
            <w:r>
              <w:rPr>
                <w:rFonts w:ascii="Calibri" w:eastAsia="Arial Unicode MS" w:hAnsi="Calibri" w:cs="Calibri"/>
                <w:bCs/>
                <w:color w:val="auto"/>
                <w:lang w:val="fr-FR"/>
              </w:rPr>
              <w:t xml:space="preserve"> </w:t>
            </w:r>
          </w:p>
        </w:tc>
        <w:tc>
          <w:tcPr>
            <w:tcW w:w="2790" w:type="dxa"/>
            <w:tcBorders>
              <w:top w:val="single" w:sz="8" w:space="0" w:color="6D6D6D"/>
              <w:left w:val="single" w:sz="8" w:space="0" w:color="6D6D6D"/>
              <w:bottom w:val="single" w:sz="8" w:space="0" w:color="6D6D6D"/>
              <w:right w:val="single" w:sz="8" w:space="0" w:color="6D6D6D"/>
            </w:tcBorders>
            <w:shd w:val="clear" w:color="auto" w:fill="auto"/>
          </w:tcPr>
          <w:p w14:paraId="40163ECB" w14:textId="77777777" w:rsidR="00593C8C" w:rsidRPr="007D3CF8" w:rsidRDefault="00593C8C" w:rsidP="00593C8C">
            <w:pPr>
              <w:rPr>
                <w:rFonts w:ascii="Calibri" w:eastAsia="Arial Unicode MS" w:hAnsi="Calibri" w:cs="Calibri"/>
                <w:bCs/>
                <w:color w:val="auto"/>
                <w:lang w:val="fr-FR"/>
              </w:rPr>
            </w:pPr>
            <w:r>
              <w:rPr>
                <w:rFonts w:ascii="Calibri" w:eastAsia="Arial Unicode MS" w:hAnsi="Calibri" w:cs="Calibri"/>
                <w:bCs/>
                <w:color w:val="auto"/>
                <w:lang w:val="fr-FR"/>
              </w:rPr>
              <w:t xml:space="preserve">Finalisation des livrables (si nécessaires) </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073C4B1" w14:textId="77777777" w:rsidR="00593C8C" w:rsidRPr="00734E3B" w:rsidRDefault="00593C8C" w:rsidP="00593C8C">
            <w:pPr>
              <w:spacing w:before="60" w:after="60" w:line="240" w:lineRule="auto"/>
              <w:rPr>
                <w:rFonts w:ascii="Calibri" w:eastAsia="Arial Unicode MS" w:hAnsi="Calibri" w:cs="Calibri"/>
                <w:bCs/>
                <w:color w:val="auto"/>
                <w:lang w:val="fr-FR"/>
              </w:rPr>
            </w:pPr>
            <w:r>
              <w:rPr>
                <w:rFonts w:ascii="Calibri" w:eastAsia="Arial Unicode MS" w:hAnsi="Calibri" w:cs="Calibri"/>
                <w:bCs/>
                <w:color w:val="auto"/>
                <w:lang w:val="fr-FR"/>
              </w:rPr>
              <w:t>1</w:t>
            </w:r>
            <w:r w:rsidRPr="00AD0E06">
              <w:rPr>
                <w:rFonts w:ascii="Calibri" w:eastAsia="Arial Unicode MS" w:hAnsi="Calibri" w:cs="Calibri"/>
                <w:bCs/>
                <w:color w:val="auto"/>
                <w:vertAlign w:val="superscript"/>
                <w:lang w:val="fr-FR"/>
              </w:rPr>
              <w:t>er</w:t>
            </w:r>
            <w:r>
              <w:rPr>
                <w:rFonts w:ascii="Calibri" w:eastAsia="Arial Unicode MS" w:hAnsi="Calibri" w:cs="Calibri"/>
                <w:bCs/>
                <w:color w:val="auto"/>
                <w:lang w:val="fr-FR"/>
              </w:rPr>
              <w:t xml:space="preserve"> au 21 janvier 2022</w:t>
            </w:r>
          </w:p>
        </w:tc>
      </w:tr>
    </w:tbl>
    <w:p w14:paraId="0E24A3B3" w14:textId="6F1ACB11" w:rsidR="007613B3" w:rsidRPr="00593C8C" w:rsidRDefault="007613B3" w:rsidP="00857C69">
      <w:pPr>
        <w:rPr>
          <w:rFonts w:ascii="Calibri" w:hAnsi="Calibri" w:cs="Calibri"/>
          <w:b/>
          <w:bCs/>
          <w:sz w:val="24"/>
          <w:szCs w:val="24"/>
          <w:u w:val="single"/>
          <w:lang w:val="fr-FR"/>
        </w:rPr>
      </w:pPr>
    </w:p>
    <w:tbl>
      <w:tblPr>
        <w:tblpPr w:leftFromText="180" w:rightFromText="180" w:vertAnchor="page" w:horzAnchor="page" w:tblpX="1" w:tblpY="3893"/>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13"/>
        <w:gridCol w:w="5327"/>
      </w:tblGrid>
      <w:tr w:rsidR="00593C8C" w:rsidRPr="007613B3" w14:paraId="7328987D" w14:textId="77777777" w:rsidTr="00593C8C">
        <w:trPr>
          <w:trHeight w:val="400"/>
        </w:trPr>
        <w:tc>
          <w:tcPr>
            <w:tcW w:w="5013" w:type="dxa"/>
            <w:tcBorders>
              <w:top w:val="single" w:sz="4" w:space="0" w:color="auto"/>
              <w:left w:val="single" w:sz="4" w:space="0" w:color="auto"/>
              <w:bottom w:val="nil"/>
              <w:right w:val="single" w:sz="4" w:space="0" w:color="auto"/>
            </w:tcBorders>
            <w:shd w:val="clear" w:color="auto" w:fill="auto"/>
            <w:noWrap/>
            <w:hideMark/>
          </w:tcPr>
          <w:p w14:paraId="43BDBF0F" w14:textId="77777777" w:rsidR="00593C8C" w:rsidRPr="007613B3" w:rsidRDefault="00593C8C" w:rsidP="00593C8C">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327" w:type="dxa"/>
            <w:tcBorders>
              <w:top w:val="single" w:sz="4" w:space="0" w:color="auto"/>
              <w:left w:val="single" w:sz="4" w:space="0" w:color="auto"/>
              <w:bottom w:val="nil"/>
              <w:right w:val="single" w:sz="4" w:space="0" w:color="auto"/>
            </w:tcBorders>
            <w:shd w:val="clear" w:color="auto" w:fill="auto"/>
            <w:noWrap/>
            <w:hideMark/>
          </w:tcPr>
          <w:p w14:paraId="615774CC" w14:textId="77777777" w:rsidR="00593C8C" w:rsidRPr="007613B3" w:rsidRDefault="00593C8C" w:rsidP="00593C8C">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593C8C" w:rsidRPr="00593C8C" w14:paraId="74234D93" w14:textId="77777777" w:rsidTr="00593C8C">
        <w:trPr>
          <w:trHeight w:val="400"/>
        </w:trPr>
        <w:tc>
          <w:tcPr>
            <w:tcW w:w="5013" w:type="dxa"/>
            <w:tcBorders>
              <w:top w:val="nil"/>
              <w:left w:val="single" w:sz="4" w:space="0" w:color="auto"/>
              <w:bottom w:val="nil"/>
              <w:right w:val="single" w:sz="4" w:space="0" w:color="auto"/>
            </w:tcBorders>
            <w:shd w:val="clear" w:color="auto" w:fill="auto"/>
            <w:noWrap/>
          </w:tcPr>
          <w:p w14:paraId="776EE034" w14:textId="77777777" w:rsidR="00593C8C" w:rsidRPr="00593C8C" w:rsidRDefault="00593C8C" w:rsidP="00593C8C">
            <w:pPr>
              <w:spacing w:before="60" w:line="240" w:lineRule="auto"/>
              <w:rPr>
                <w:rFonts w:asciiTheme="minorHAnsi" w:eastAsia="Arial Unicode MS" w:hAnsiTheme="minorHAnsi" w:cstheme="minorHAnsi"/>
                <w:color w:val="auto"/>
                <w:lang w:val="en-AU"/>
              </w:rPr>
            </w:pPr>
            <w:r w:rsidRPr="00593C8C">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593C8C">
              <w:rPr>
                <w:rFonts w:asciiTheme="minorHAnsi" w:eastAsia="Arial Unicode MS" w:hAnsiTheme="minorHAnsi" w:cstheme="minorHAnsi"/>
                <w:color w:val="auto"/>
                <w:lang w:val="en-AU"/>
              </w:rPr>
              <w:instrText xml:space="preserve"> FORMCHECKBOX </w:instrText>
            </w:r>
            <w:r w:rsidRPr="00593C8C">
              <w:rPr>
                <w:rFonts w:asciiTheme="minorHAnsi" w:eastAsia="Arial Unicode MS" w:hAnsiTheme="minorHAnsi" w:cstheme="minorHAnsi"/>
                <w:color w:val="auto"/>
                <w:lang w:val="en-AU"/>
              </w:rPr>
            </w:r>
            <w:r w:rsidRPr="00593C8C">
              <w:rPr>
                <w:rFonts w:asciiTheme="minorHAnsi" w:eastAsia="Arial Unicode MS" w:hAnsiTheme="minorHAnsi" w:cstheme="minorHAnsi"/>
                <w:color w:val="auto"/>
                <w:lang w:val="en-AU"/>
              </w:rPr>
              <w:fldChar w:fldCharType="separate"/>
            </w:r>
            <w:r w:rsidRPr="00593C8C">
              <w:rPr>
                <w:rFonts w:asciiTheme="minorHAnsi" w:eastAsia="Arial Unicode MS" w:hAnsiTheme="minorHAnsi" w:cstheme="minorHAnsi"/>
                <w:color w:val="auto"/>
                <w:lang w:val="en-AU"/>
              </w:rPr>
              <w:fldChar w:fldCharType="end"/>
            </w:r>
            <w:r w:rsidRPr="00593C8C">
              <w:rPr>
                <w:rFonts w:asciiTheme="minorHAnsi" w:eastAsia="Arial Unicode MS" w:hAnsiTheme="minorHAnsi" w:cstheme="minorHAnsi"/>
                <w:color w:val="auto"/>
                <w:lang w:val="en-AU"/>
              </w:rPr>
              <w:t xml:space="preserve"> Bachelors   </w:t>
            </w:r>
            <w:r w:rsidRPr="00593C8C">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bookmarkStart w:id="3" w:name="Check7"/>
            <w:r w:rsidRPr="00593C8C">
              <w:rPr>
                <w:rFonts w:asciiTheme="minorHAnsi" w:eastAsia="Arial Unicode MS" w:hAnsiTheme="minorHAnsi" w:cstheme="minorHAnsi"/>
                <w:color w:val="auto"/>
                <w:lang w:val="en-AU"/>
              </w:rPr>
              <w:instrText xml:space="preserve"> FORMCHECKBOX </w:instrText>
            </w:r>
            <w:r w:rsidRPr="00593C8C">
              <w:rPr>
                <w:rFonts w:asciiTheme="minorHAnsi" w:eastAsia="Arial Unicode MS" w:hAnsiTheme="minorHAnsi" w:cstheme="minorHAnsi"/>
                <w:color w:val="auto"/>
                <w:lang w:val="en-AU"/>
              </w:rPr>
            </w:r>
            <w:r w:rsidRPr="00593C8C">
              <w:rPr>
                <w:rFonts w:asciiTheme="minorHAnsi" w:eastAsia="Arial Unicode MS" w:hAnsiTheme="minorHAnsi" w:cstheme="minorHAnsi"/>
                <w:color w:val="auto"/>
                <w:lang w:val="en-AU"/>
              </w:rPr>
              <w:fldChar w:fldCharType="separate"/>
            </w:r>
            <w:r w:rsidRPr="00593C8C">
              <w:rPr>
                <w:rFonts w:asciiTheme="minorHAnsi" w:eastAsia="Arial Unicode MS" w:hAnsiTheme="minorHAnsi" w:cstheme="minorHAnsi"/>
                <w:color w:val="auto"/>
                <w:lang w:val="en-AU"/>
              </w:rPr>
              <w:fldChar w:fldCharType="end"/>
            </w:r>
            <w:bookmarkEnd w:id="3"/>
            <w:r w:rsidRPr="00593C8C">
              <w:rPr>
                <w:rFonts w:asciiTheme="minorHAnsi" w:eastAsia="Arial Unicode MS" w:hAnsiTheme="minorHAnsi" w:cstheme="minorHAnsi"/>
                <w:color w:val="auto"/>
                <w:lang w:val="en-AU"/>
              </w:rPr>
              <w:t xml:space="preserve"> Masters   </w:t>
            </w:r>
            <w:r w:rsidRPr="00593C8C">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593C8C">
              <w:rPr>
                <w:rFonts w:asciiTheme="minorHAnsi" w:eastAsia="Arial Unicode MS" w:hAnsiTheme="minorHAnsi" w:cstheme="minorHAnsi"/>
                <w:color w:val="auto"/>
                <w:lang w:val="en-AU"/>
              </w:rPr>
              <w:instrText xml:space="preserve"> FORMCHECKBOX </w:instrText>
            </w:r>
            <w:r w:rsidRPr="00593C8C">
              <w:rPr>
                <w:rFonts w:asciiTheme="minorHAnsi" w:eastAsia="Arial Unicode MS" w:hAnsiTheme="minorHAnsi" w:cstheme="minorHAnsi"/>
                <w:color w:val="auto"/>
                <w:lang w:val="en-AU"/>
              </w:rPr>
            </w:r>
            <w:r w:rsidRPr="00593C8C">
              <w:rPr>
                <w:rFonts w:asciiTheme="minorHAnsi" w:eastAsia="Arial Unicode MS" w:hAnsiTheme="minorHAnsi" w:cstheme="minorHAnsi"/>
                <w:color w:val="auto"/>
                <w:lang w:val="en-AU"/>
              </w:rPr>
              <w:fldChar w:fldCharType="separate"/>
            </w:r>
            <w:r w:rsidRPr="00593C8C">
              <w:rPr>
                <w:rFonts w:asciiTheme="minorHAnsi" w:eastAsia="Arial Unicode MS" w:hAnsiTheme="minorHAnsi" w:cstheme="minorHAnsi"/>
                <w:color w:val="auto"/>
                <w:lang w:val="en-AU"/>
              </w:rPr>
              <w:fldChar w:fldCharType="end"/>
            </w:r>
            <w:r w:rsidRPr="00593C8C">
              <w:rPr>
                <w:rFonts w:asciiTheme="minorHAnsi" w:eastAsia="Arial Unicode MS" w:hAnsiTheme="minorHAnsi" w:cstheme="minorHAnsi"/>
                <w:color w:val="auto"/>
                <w:lang w:val="en-AU"/>
              </w:rPr>
              <w:t xml:space="preserve"> PhD   </w:t>
            </w:r>
            <w:r w:rsidRPr="00593C8C">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593C8C">
              <w:rPr>
                <w:rFonts w:asciiTheme="minorHAnsi" w:eastAsia="Arial Unicode MS" w:hAnsiTheme="minorHAnsi" w:cstheme="minorHAnsi"/>
                <w:color w:val="auto"/>
                <w:lang w:val="en-AU"/>
              </w:rPr>
              <w:instrText xml:space="preserve"> FORMCHECKBOX </w:instrText>
            </w:r>
            <w:r w:rsidRPr="00593C8C">
              <w:rPr>
                <w:rFonts w:asciiTheme="minorHAnsi" w:eastAsia="Arial Unicode MS" w:hAnsiTheme="minorHAnsi" w:cstheme="minorHAnsi"/>
                <w:color w:val="auto"/>
                <w:lang w:val="en-AU"/>
              </w:rPr>
            </w:r>
            <w:r w:rsidRPr="00593C8C">
              <w:rPr>
                <w:rFonts w:asciiTheme="minorHAnsi" w:eastAsia="Arial Unicode MS" w:hAnsiTheme="minorHAnsi" w:cstheme="minorHAnsi"/>
                <w:color w:val="auto"/>
                <w:lang w:val="en-AU"/>
              </w:rPr>
              <w:fldChar w:fldCharType="separate"/>
            </w:r>
            <w:r w:rsidRPr="00593C8C">
              <w:rPr>
                <w:rFonts w:asciiTheme="minorHAnsi" w:eastAsia="Arial Unicode MS" w:hAnsiTheme="minorHAnsi" w:cstheme="minorHAnsi"/>
                <w:color w:val="auto"/>
                <w:lang w:val="en-AU"/>
              </w:rPr>
              <w:fldChar w:fldCharType="end"/>
            </w:r>
            <w:r w:rsidRPr="00593C8C">
              <w:rPr>
                <w:rFonts w:asciiTheme="minorHAnsi" w:eastAsia="Arial Unicode MS" w:hAnsiTheme="minorHAnsi" w:cstheme="minorHAnsi"/>
                <w:color w:val="auto"/>
                <w:lang w:val="en-AU"/>
              </w:rPr>
              <w:t xml:space="preserve"> Other  </w:t>
            </w:r>
          </w:p>
          <w:p w14:paraId="739C2133" w14:textId="77777777" w:rsidR="00593C8C" w:rsidRPr="00593C8C" w:rsidRDefault="00593C8C" w:rsidP="00593C8C">
            <w:pPr>
              <w:spacing w:before="60" w:line="240" w:lineRule="auto"/>
              <w:rPr>
                <w:rFonts w:asciiTheme="minorHAnsi" w:eastAsia="Arial Unicode MS" w:hAnsiTheme="minorHAnsi" w:cstheme="minorHAnsi"/>
                <w:color w:val="auto"/>
                <w:lang w:val="en-AU"/>
              </w:rPr>
            </w:pPr>
          </w:p>
          <w:p w14:paraId="47B29A89" w14:textId="77777777" w:rsidR="00593C8C" w:rsidRPr="00593C8C" w:rsidRDefault="00593C8C" w:rsidP="00593C8C">
            <w:p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Arial Unicode MS" w:hAnsiTheme="minorHAnsi" w:cstheme="minorHAnsi"/>
                <w:color w:val="auto"/>
                <w:lang w:val="en-AU"/>
              </w:rPr>
              <w:t>Enter Disciplines</w:t>
            </w:r>
            <w:r w:rsidRPr="00593C8C">
              <w:rPr>
                <w:rFonts w:asciiTheme="minorHAnsi" w:eastAsia="Times New Roman" w:hAnsiTheme="minorHAnsi" w:cstheme="minorHAnsi"/>
                <w:color w:val="auto"/>
                <w:lang w:val="pt-PT"/>
              </w:rPr>
              <w:t xml:space="preserve"> </w:t>
            </w:r>
          </w:p>
          <w:p w14:paraId="29DF6119"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 xml:space="preserve">Diplome de médecine et/ou de maitrise en sciences sociales </w:t>
            </w:r>
          </w:p>
          <w:p w14:paraId="799CC210" w14:textId="77777777" w:rsidR="00593C8C" w:rsidRPr="00593C8C" w:rsidRDefault="00593C8C" w:rsidP="00593C8C">
            <w:pPr>
              <w:spacing w:before="60" w:line="240" w:lineRule="auto"/>
              <w:rPr>
                <w:rFonts w:asciiTheme="minorHAnsi" w:eastAsia="Arial Unicode MS" w:hAnsiTheme="minorHAnsi" w:cstheme="minorHAnsi"/>
                <w:color w:val="auto"/>
                <w:lang w:val="pt-PT"/>
              </w:rPr>
            </w:pPr>
          </w:p>
        </w:tc>
        <w:tc>
          <w:tcPr>
            <w:tcW w:w="5327" w:type="dxa"/>
            <w:tcBorders>
              <w:top w:val="nil"/>
              <w:left w:val="single" w:sz="4" w:space="0" w:color="auto"/>
              <w:bottom w:val="nil"/>
              <w:right w:val="single" w:sz="4" w:space="0" w:color="auto"/>
            </w:tcBorders>
            <w:shd w:val="clear" w:color="auto" w:fill="auto"/>
            <w:noWrap/>
          </w:tcPr>
          <w:p w14:paraId="0DCDD2AE"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 xml:space="preserve">Au moins 10 ans d'expérience professionnelle dans la programmation en sante maternelle et infantile dans un pays en developpement </w:t>
            </w:r>
          </w:p>
          <w:p w14:paraId="2C182239"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 xml:space="preserve">Expérience d’au moins 5 dans le suivi/evaluation des projets et programmes de santé </w:t>
            </w:r>
          </w:p>
          <w:p w14:paraId="34E5A359"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Expérience antérieure d'animation des ateliers</w:t>
            </w:r>
          </w:p>
          <w:p w14:paraId="68B86179"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 xml:space="preserve">Aptitude avérée à conduire de grandes ateliers et à travailler avec un large éventail de parties prenantes de la planification et mise en œuvre des programmes SMI </w:t>
            </w:r>
          </w:p>
          <w:p w14:paraId="04805E7D"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Une connaissance pratique des principaux systèmes de données sur la Sante Maternelle et Infantile dans le pays est un atout</w:t>
            </w:r>
          </w:p>
          <w:p w14:paraId="4BB59ABB" w14:textId="77777777" w:rsidR="00593C8C" w:rsidRPr="00593C8C" w:rsidRDefault="00593C8C" w:rsidP="00593C8C">
            <w:pPr>
              <w:numPr>
                <w:ilvl w:val="0"/>
                <w:numId w:val="27"/>
              </w:numPr>
              <w:tabs>
                <w:tab w:val="left" w:pos="180"/>
              </w:tabs>
              <w:spacing w:line="240" w:lineRule="auto"/>
              <w:jc w:val="both"/>
              <w:rPr>
                <w:rFonts w:asciiTheme="minorHAnsi" w:eastAsia="Times New Roman" w:hAnsiTheme="minorHAnsi" w:cstheme="minorHAnsi"/>
                <w:color w:val="auto"/>
                <w:lang w:val="pt-PT"/>
              </w:rPr>
            </w:pPr>
            <w:r w:rsidRPr="00593C8C">
              <w:rPr>
                <w:rFonts w:asciiTheme="minorHAnsi" w:eastAsia="Times New Roman" w:hAnsiTheme="minorHAnsi" w:cstheme="minorHAnsi"/>
                <w:color w:val="auto"/>
                <w:lang w:val="pt-PT"/>
              </w:rPr>
              <w:t xml:space="preserve">La maîtrise du français est requise; la connaissance de l’anglais et du kirundi constitue un avantage.   </w:t>
            </w:r>
          </w:p>
          <w:p w14:paraId="10FDD00D" w14:textId="77777777" w:rsidR="00593C8C" w:rsidRPr="00593C8C" w:rsidRDefault="00593C8C" w:rsidP="00593C8C">
            <w:pPr>
              <w:rPr>
                <w:rFonts w:asciiTheme="minorHAnsi" w:eastAsia="Arial Unicode MS" w:hAnsiTheme="minorHAnsi" w:cstheme="minorHAnsi"/>
                <w:color w:val="auto"/>
                <w:lang w:val="fr-FR"/>
              </w:rPr>
            </w:pPr>
          </w:p>
        </w:tc>
      </w:tr>
      <w:tr w:rsidR="00593C8C" w:rsidRPr="00593C8C" w14:paraId="3245A19A" w14:textId="77777777" w:rsidTr="00593C8C">
        <w:trPr>
          <w:trHeight w:val="153"/>
        </w:trPr>
        <w:tc>
          <w:tcPr>
            <w:tcW w:w="5013" w:type="dxa"/>
            <w:tcBorders>
              <w:top w:val="nil"/>
              <w:right w:val="single" w:sz="4" w:space="0" w:color="auto"/>
            </w:tcBorders>
            <w:shd w:val="clear" w:color="auto" w:fill="auto"/>
            <w:noWrap/>
          </w:tcPr>
          <w:p w14:paraId="0963EBDA" w14:textId="77777777" w:rsidR="00593C8C" w:rsidRPr="00593C8C" w:rsidRDefault="00593C8C" w:rsidP="00593C8C">
            <w:pPr>
              <w:spacing w:before="60" w:line="240" w:lineRule="auto"/>
              <w:rPr>
                <w:rFonts w:asciiTheme="minorHAnsi" w:eastAsia="Arial Unicode MS" w:hAnsiTheme="minorHAnsi" w:cstheme="minorHAnsi"/>
                <w:color w:val="auto"/>
                <w:lang w:val="fr-FR"/>
              </w:rPr>
            </w:pPr>
          </w:p>
        </w:tc>
        <w:tc>
          <w:tcPr>
            <w:tcW w:w="5327" w:type="dxa"/>
            <w:tcBorders>
              <w:top w:val="nil"/>
              <w:left w:val="single" w:sz="4" w:space="0" w:color="auto"/>
            </w:tcBorders>
            <w:shd w:val="clear" w:color="auto" w:fill="auto"/>
            <w:noWrap/>
          </w:tcPr>
          <w:p w14:paraId="595BCFF4" w14:textId="77777777" w:rsidR="00593C8C" w:rsidRPr="00593C8C" w:rsidRDefault="00593C8C" w:rsidP="00593C8C">
            <w:pPr>
              <w:rPr>
                <w:rFonts w:asciiTheme="minorHAnsi" w:hAnsiTheme="minorHAnsi" w:cstheme="minorHAnsi"/>
                <w:lang w:val="fr-FR"/>
              </w:rPr>
            </w:pPr>
          </w:p>
        </w:tc>
      </w:tr>
    </w:tbl>
    <w:p w14:paraId="38316BEE" w14:textId="77777777" w:rsidR="00C34C2B" w:rsidRPr="00734E3B" w:rsidRDefault="00C34C2B" w:rsidP="005A7AE8">
      <w:pPr>
        <w:rPr>
          <w:rFonts w:ascii="Calibri" w:hAnsi="Calibri" w:cs="Calibri"/>
          <w:b/>
          <w:bCs/>
          <w:sz w:val="24"/>
          <w:szCs w:val="24"/>
          <w:u w:val="single"/>
          <w:lang w:val="fr-FR"/>
        </w:rPr>
      </w:pPr>
    </w:p>
    <w:p w14:paraId="6A9C38E1" w14:textId="1063E11B" w:rsidR="007613B3" w:rsidRDefault="007613B3" w:rsidP="00C34C2B">
      <w:pPr>
        <w:spacing w:before="120" w:after="200"/>
        <w:rPr>
          <w:rFonts w:ascii="Calibri" w:eastAsia="Arial Unicode MS" w:hAnsi="Calibri" w:cs="Calibri"/>
        </w:rPr>
      </w:pPr>
    </w:p>
    <w:sectPr w:rsidR="007613B3" w:rsidSect="00593C8C">
      <w:headerReference w:type="default" r:id="rId11"/>
      <w:footerReference w:type="default" r:id="rId12"/>
      <w:headerReference w:type="first" r:id="rId13"/>
      <w:pgSz w:w="11907" w:h="16839" w:code="9"/>
      <w:pgMar w:top="1800" w:right="1224" w:bottom="108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219E9" w14:textId="77777777" w:rsidR="00C349C8" w:rsidRDefault="00C349C8" w:rsidP="000C3710">
      <w:r>
        <w:separator/>
      </w:r>
    </w:p>
  </w:endnote>
  <w:endnote w:type="continuationSeparator" w:id="0">
    <w:p w14:paraId="08B241EE" w14:textId="77777777" w:rsidR="00C349C8" w:rsidRDefault="00C349C8"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DCE7" w14:textId="77777777" w:rsidR="00C349C8" w:rsidRDefault="00C349C8" w:rsidP="000C3710">
      <w:r>
        <w:separator/>
      </w:r>
    </w:p>
  </w:footnote>
  <w:footnote w:type="continuationSeparator" w:id="0">
    <w:p w14:paraId="753E8835" w14:textId="77777777" w:rsidR="00C349C8" w:rsidRDefault="00C349C8"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6474E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45D91A"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23582C"/>
    <w:multiLevelType w:val="hybridMultilevel"/>
    <w:tmpl w:val="95100184"/>
    <w:lvl w:ilvl="0" w:tplc="6EEE019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5C633FE"/>
    <w:multiLevelType w:val="hybridMultilevel"/>
    <w:tmpl w:val="CF1E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9075F2"/>
    <w:multiLevelType w:val="hybridMultilevel"/>
    <w:tmpl w:val="09BA7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2B5475"/>
    <w:multiLevelType w:val="hybridMultilevel"/>
    <w:tmpl w:val="A5CE4974"/>
    <w:lvl w:ilvl="0" w:tplc="5EF2F6C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F6F4A"/>
    <w:multiLevelType w:val="hybridMultilevel"/>
    <w:tmpl w:val="5916F390"/>
    <w:lvl w:ilvl="0" w:tplc="5EF2F6C4">
      <w:start w:val="2"/>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ED26A4"/>
    <w:multiLevelType w:val="hybridMultilevel"/>
    <w:tmpl w:val="4164F192"/>
    <w:lvl w:ilvl="0" w:tplc="E640BBFE">
      <w:start w:val="5"/>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A30EC"/>
    <w:multiLevelType w:val="multilevel"/>
    <w:tmpl w:val="48A677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830FB"/>
    <w:multiLevelType w:val="hybridMultilevel"/>
    <w:tmpl w:val="A9E41BBC"/>
    <w:lvl w:ilvl="0" w:tplc="6658CF60">
      <w:start w:val="1"/>
      <w:numFmt w:val="bullet"/>
      <w:lvlText w:val="•"/>
      <w:lvlJc w:val="left"/>
      <w:pPr>
        <w:tabs>
          <w:tab w:val="num" w:pos="720"/>
        </w:tabs>
        <w:ind w:left="720" w:hanging="360"/>
      </w:pPr>
      <w:rPr>
        <w:rFonts w:ascii="Arial" w:hAnsi="Arial" w:hint="default"/>
      </w:rPr>
    </w:lvl>
    <w:lvl w:ilvl="1" w:tplc="17D22248" w:tentative="1">
      <w:start w:val="1"/>
      <w:numFmt w:val="bullet"/>
      <w:lvlText w:val="•"/>
      <w:lvlJc w:val="left"/>
      <w:pPr>
        <w:tabs>
          <w:tab w:val="num" w:pos="1440"/>
        </w:tabs>
        <w:ind w:left="1440" w:hanging="360"/>
      </w:pPr>
      <w:rPr>
        <w:rFonts w:ascii="Arial" w:hAnsi="Arial" w:hint="default"/>
      </w:rPr>
    </w:lvl>
    <w:lvl w:ilvl="2" w:tplc="745EB3B6" w:tentative="1">
      <w:start w:val="1"/>
      <w:numFmt w:val="bullet"/>
      <w:lvlText w:val="•"/>
      <w:lvlJc w:val="left"/>
      <w:pPr>
        <w:tabs>
          <w:tab w:val="num" w:pos="2160"/>
        </w:tabs>
        <w:ind w:left="2160" w:hanging="360"/>
      </w:pPr>
      <w:rPr>
        <w:rFonts w:ascii="Arial" w:hAnsi="Arial" w:hint="default"/>
      </w:rPr>
    </w:lvl>
    <w:lvl w:ilvl="3" w:tplc="C20A7154" w:tentative="1">
      <w:start w:val="1"/>
      <w:numFmt w:val="bullet"/>
      <w:lvlText w:val="•"/>
      <w:lvlJc w:val="left"/>
      <w:pPr>
        <w:tabs>
          <w:tab w:val="num" w:pos="2880"/>
        </w:tabs>
        <w:ind w:left="2880" w:hanging="360"/>
      </w:pPr>
      <w:rPr>
        <w:rFonts w:ascii="Arial" w:hAnsi="Arial" w:hint="default"/>
      </w:rPr>
    </w:lvl>
    <w:lvl w:ilvl="4" w:tplc="32869D86" w:tentative="1">
      <w:start w:val="1"/>
      <w:numFmt w:val="bullet"/>
      <w:lvlText w:val="•"/>
      <w:lvlJc w:val="left"/>
      <w:pPr>
        <w:tabs>
          <w:tab w:val="num" w:pos="3600"/>
        </w:tabs>
        <w:ind w:left="3600" w:hanging="360"/>
      </w:pPr>
      <w:rPr>
        <w:rFonts w:ascii="Arial" w:hAnsi="Arial" w:hint="default"/>
      </w:rPr>
    </w:lvl>
    <w:lvl w:ilvl="5" w:tplc="BCD844FA" w:tentative="1">
      <w:start w:val="1"/>
      <w:numFmt w:val="bullet"/>
      <w:lvlText w:val="•"/>
      <w:lvlJc w:val="left"/>
      <w:pPr>
        <w:tabs>
          <w:tab w:val="num" w:pos="4320"/>
        </w:tabs>
        <w:ind w:left="4320" w:hanging="360"/>
      </w:pPr>
      <w:rPr>
        <w:rFonts w:ascii="Arial" w:hAnsi="Arial" w:hint="default"/>
      </w:rPr>
    </w:lvl>
    <w:lvl w:ilvl="6" w:tplc="81122748" w:tentative="1">
      <w:start w:val="1"/>
      <w:numFmt w:val="bullet"/>
      <w:lvlText w:val="•"/>
      <w:lvlJc w:val="left"/>
      <w:pPr>
        <w:tabs>
          <w:tab w:val="num" w:pos="5040"/>
        </w:tabs>
        <w:ind w:left="5040" w:hanging="360"/>
      </w:pPr>
      <w:rPr>
        <w:rFonts w:ascii="Arial" w:hAnsi="Arial" w:hint="default"/>
      </w:rPr>
    </w:lvl>
    <w:lvl w:ilvl="7" w:tplc="73CCE4DC" w:tentative="1">
      <w:start w:val="1"/>
      <w:numFmt w:val="bullet"/>
      <w:lvlText w:val="•"/>
      <w:lvlJc w:val="left"/>
      <w:pPr>
        <w:tabs>
          <w:tab w:val="num" w:pos="5760"/>
        </w:tabs>
        <w:ind w:left="5760" w:hanging="360"/>
      </w:pPr>
      <w:rPr>
        <w:rFonts w:ascii="Arial" w:hAnsi="Arial" w:hint="default"/>
      </w:rPr>
    </w:lvl>
    <w:lvl w:ilvl="8" w:tplc="7A6E5F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D95378"/>
    <w:multiLevelType w:val="multilevel"/>
    <w:tmpl w:val="BA0A9F5C"/>
    <w:lvl w:ilvl="0">
      <w:start w:val="3"/>
      <w:numFmt w:val="decimal"/>
      <w:lvlText w:val="%1."/>
      <w:lvlJc w:val="left"/>
      <w:pPr>
        <w:ind w:left="360" w:hanging="360"/>
      </w:pPr>
      <w:rPr>
        <w:rFonts w:hint="default"/>
        <w:b/>
        <w:sz w:val="21"/>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3"/>
  </w:num>
  <w:num w:numId="2">
    <w:abstractNumId w:val="27"/>
  </w:num>
  <w:num w:numId="3">
    <w:abstractNumId w:val="21"/>
  </w:num>
  <w:num w:numId="4">
    <w:abstractNumId w:val="16"/>
  </w:num>
  <w:num w:numId="5">
    <w:abstractNumId w:val="15"/>
  </w:num>
  <w:num w:numId="6">
    <w:abstractNumId w:val="22"/>
  </w:num>
  <w:num w:numId="7">
    <w:abstractNumId w:val="28"/>
  </w:num>
  <w:num w:numId="8">
    <w:abstractNumId w:val="2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4"/>
  </w:num>
  <w:num w:numId="12">
    <w:abstractNumId w:val="3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4"/>
  </w:num>
  <w:num w:numId="26">
    <w:abstractNumId w:val="12"/>
  </w:num>
  <w:num w:numId="27">
    <w:abstractNumId w:val="30"/>
  </w:num>
  <w:num w:numId="28">
    <w:abstractNumId w:val="20"/>
  </w:num>
  <w:num w:numId="29">
    <w:abstractNumId w:val="25"/>
  </w:num>
  <w:num w:numId="30">
    <w:abstractNumId w:val="19"/>
  </w:num>
  <w:num w:numId="31">
    <w:abstractNumId w:val="13"/>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973C2"/>
    <w:rsid w:val="000A7045"/>
    <w:rsid w:val="000B5829"/>
    <w:rsid w:val="000C3710"/>
    <w:rsid w:val="000C61F2"/>
    <w:rsid w:val="000D6CA1"/>
    <w:rsid w:val="000E1154"/>
    <w:rsid w:val="000E1755"/>
    <w:rsid w:val="000E3253"/>
    <w:rsid w:val="000E414F"/>
    <w:rsid w:val="000E4D76"/>
    <w:rsid w:val="000F6440"/>
    <w:rsid w:val="00107B7A"/>
    <w:rsid w:val="00112DEE"/>
    <w:rsid w:val="00153288"/>
    <w:rsid w:val="001555CD"/>
    <w:rsid w:val="0015757A"/>
    <w:rsid w:val="001637C2"/>
    <w:rsid w:val="00164C95"/>
    <w:rsid w:val="00165C9B"/>
    <w:rsid w:val="00175E9C"/>
    <w:rsid w:val="00176711"/>
    <w:rsid w:val="00182C1C"/>
    <w:rsid w:val="00183FA9"/>
    <w:rsid w:val="00186E13"/>
    <w:rsid w:val="001A4B63"/>
    <w:rsid w:val="001B190C"/>
    <w:rsid w:val="001B5D66"/>
    <w:rsid w:val="001D2F47"/>
    <w:rsid w:val="001E112E"/>
    <w:rsid w:val="001E7405"/>
    <w:rsid w:val="001F651F"/>
    <w:rsid w:val="002072D5"/>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9CC"/>
    <w:rsid w:val="002D7D3A"/>
    <w:rsid w:val="002E443D"/>
    <w:rsid w:val="002F2367"/>
    <w:rsid w:val="00306E1E"/>
    <w:rsid w:val="003117C2"/>
    <w:rsid w:val="00320886"/>
    <w:rsid w:val="0032151B"/>
    <w:rsid w:val="0034354C"/>
    <w:rsid w:val="00350865"/>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0D47"/>
    <w:rsid w:val="00411F46"/>
    <w:rsid w:val="004160E9"/>
    <w:rsid w:val="00416141"/>
    <w:rsid w:val="00422305"/>
    <w:rsid w:val="00434617"/>
    <w:rsid w:val="00435AB0"/>
    <w:rsid w:val="0043646D"/>
    <w:rsid w:val="004429D6"/>
    <w:rsid w:val="00445CFF"/>
    <w:rsid w:val="00472BBD"/>
    <w:rsid w:val="004809D8"/>
    <w:rsid w:val="00481D11"/>
    <w:rsid w:val="00495D0E"/>
    <w:rsid w:val="004A247D"/>
    <w:rsid w:val="004A64C8"/>
    <w:rsid w:val="004A6CA6"/>
    <w:rsid w:val="004B276A"/>
    <w:rsid w:val="004D08C1"/>
    <w:rsid w:val="004D2245"/>
    <w:rsid w:val="004D5D35"/>
    <w:rsid w:val="004E2D0B"/>
    <w:rsid w:val="004E67BE"/>
    <w:rsid w:val="004F1A27"/>
    <w:rsid w:val="00500AFC"/>
    <w:rsid w:val="005032F9"/>
    <w:rsid w:val="005075C6"/>
    <w:rsid w:val="00511A6E"/>
    <w:rsid w:val="00523923"/>
    <w:rsid w:val="005246DC"/>
    <w:rsid w:val="005356FF"/>
    <w:rsid w:val="00544027"/>
    <w:rsid w:val="00544A89"/>
    <w:rsid w:val="0054592E"/>
    <w:rsid w:val="00591246"/>
    <w:rsid w:val="00592381"/>
    <w:rsid w:val="00593C8C"/>
    <w:rsid w:val="0059671E"/>
    <w:rsid w:val="005A643C"/>
    <w:rsid w:val="005A7AE8"/>
    <w:rsid w:val="005B3739"/>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17C"/>
    <w:rsid w:val="006F3357"/>
    <w:rsid w:val="007001DA"/>
    <w:rsid w:val="0070263C"/>
    <w:rsid w:val="00711C06"/>
    <w:rsid w:val="0071297F"/>
    <w:rsid w:val="00734E3B"/>
    <w:rsid w:val="00746FD9"/>
    <w:rsid w:val="007543FF"/>
    <w:rsid w:val="007548AC"/>
    <w:rsid w:val="0075490C"/>
    <w:rsid w:val="00756755"/>
    <w:rsid w:val="007613B3"/>
    <w:rsid w:val="00774438"/>
    <w:rsid w:val="007826F8"/>
    <w:rsid w:val="007B6BF8"/>
    <w:rsid w:val="007C7F78"/>
    <w:rsid w:val="007D3CF8"/>
    <w:rsid w:val="007D5968"/>
    <w:rsid w:val="007D7750"/>
    <w:rsid w:val="007E273E"/>
    <w:rsid w:val="007E73F5"/>
    <w:rsid w:val="00801C3E"/>
    <w:rsid w:val="008044A9"/>
    <w:rsid w:val="0080603F"/>
    <w:rsid w:val="00806AF3"/>
    <w:rsid w:val="00812FFA"/>
    <w:rsid w:val="00813D3A"/>
    <w:rsid w:val="00845125"/>
    <w:rsid w:val="00857C69"/>
    <w:rsid w:val="00861563"/>
    <w:rsid w:val="00864D31"/>
    <w:rsid w:val="00873C12"/>
    <w:rsid w:val="00880035"/>
    <w:rsid w:val="00882393"/>
    <w:rsid w:val="00883D70"/>
    <w:rsid w:val="00884F21"/>
    <w:rsid w:val="008853A8"/>
    <w:rsid w:val="008B0A0B"/>
    <w:rsid w:val="008B3BDE"/>
    <w:rsid w:val="008C5761"/>
    <w:rsid w:val="008D79DD"/>
    <w:rsid w:val="008E375E"/>
    <w:rsid w:val="0090065A"/>
    <w:rsid w:val="00903E9D"/>
    <w:rsid w:val="00905953"/>
    <w:rsid w:val="00906E2A"/>
    <w:rsid w:val="0091382D"/>
    <w:rsid w:val="009203FF"/>
    <w:rsid w:val="00922852"/>
    <w:rsid w:val="009247BD"/>
    <w:rsid w:val="0093417D"/>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5C7C"/>
    <w:rsid w:val="009E758D"/>
    <w:rsid w:val="00A0375D"/>
    <w:rsid w:val="00A11FA1"/>
    <w:rsid w:val="00A15D12"/>
    <w:rsid w:val="00A310EA"/>
    <w:rsid w:val="00A3477D"/>
    <w:rsid w:val="00A56EC7"/>
    <w:rsid w:val="00A71AB3"/>
    <w:rsid w:val="00A73543"/>
    <w:rsid w:val="00A7722C"/>
    <w:rsid w:val="00A80C16"/>
    <w:rsid w:val="00A8354D"/>
    <w:rsid w:val="00A94248"/>
    <w:rsid w:val="00A97320"/>
    <w:rsid w:val="00AB1FFC"/>
    <w:rsid w:val="00AC083A"/>
    <w:rsid w:val="00AC78AC"/>
    <w:rsid w:val="00AD0E06"/>
    <w:rsid w:val="00AE48C4"/>
    <w:rsid w:val="00AF077A"/>
    <w:rsid w:val="00AF3B0E"/>
    <w:rsid w:val="00B02636"/>
    <w:rsid w:val="00B05ABF"/>
    <w:rsid w:val="00B14BE6"/>
    <w:rsid w:val="00B22FF0"/>
    <w:rsid w:val="00B25923"/>
    <w:rsid w:val="00B35723"/>
    <w:rsid w:val="00B37562"/>
    <w:rsid w:val="00B4127F"/>
    <w:rsid w:val="00B415E7"/>
    <w:rsid w:val="00B51D78"/>
    <w:rsid w:val="00B63E76"/>
    <w:rsid w:val="00B66698"/>
    <w:rsid w:val="00B677D8"/>
    <w:rsid w:val="00B814B7"/>
    <w:rsid w:val="00B84938"/>
    <w:rsid w:val="00B96CAE"/>
    <w:rsid w:val="00BA5B0B"/>
    <w:rsid w:val="00BB1006"/>
    <w:rsid w:val="00BB4A6F"/>
    <w:rsid w:val="00BB5365"/>
    <w:rsid w:val="00BC0092"/>
    <w:rsid w:val="00BC06E9"/>
    <w:rsid w:val="00BF2ACD"/>
    <w:rsid w:val="00BF605F"/>
    <w:rsid w:val="00C040AB"/>
    <w:rsid w:val="00C046B2"/>
    <w:rsid w:val="00C059BB"/>
    <w:rsid w:val="00C13242"/>
    <w:rsid w:val="00C25DC0"/>
    <w:rsid w:val="00C349C8"/>
    <w:rsid w:val="00C34C2B"/>
    <w:rsid w:val="00C35D39"/>
    <w:rsid w:val="00C401E7"/>
    <w:rsid w:val="00C448ED"/>
    <w:rsid w:val="00C62EFB"/>
    <w:rsid w:val="00C62F43"/>
    <w:rsid w:val="00C67879"/>
    <w:rsid w:val="00C756A2"/>
    <w:rsid w:val="00C77B32"/>
    <w:rsid w:val="00C92726"/>
    <w:rsid w:val="00C972F8"/>
    <w:rsid w:val="00CB3A47"/>
    <w:rsid w:val="00CD3149"/>
    <w:rsid w:val="00CD3E5C"/>
    <w:rsid w:val="00CE46A7"/>
    <w:rsid w:val="00CE769B"/>
    <w:rsid w:val="00D03797"/>
    <w:rsid w:val="00D042EF"/>
    <w:rsid w:val="00D05933"/>
    <w:rsid w:val="00D10F10"/>
    <w:rsid w:val="00D24E21"/>
    <w:rsid w:val="00D26336"/>
    <w:rsid w:val="00D3096F"/>
    <w:rsid w:val="00D3303B"/>
    <w:rsid w:val="00D33F00"/>
    <w:rsid w:val="00D35998"/>
    <w:rsid w:val="00D460BE"/>
    <w:rsid w:val="00D5258E"/>
    <w:rsid w:val="00D541BC"/>
    <w:rsid w:val="00D61A9A"/>
    <w:rsid w:val="00D64897"/>
    <w:rsid w:val="00D67207"/>
    <w:rsid w:val="00D675C4"/>
    <w:rsid w:val="00D72E5E"/>
    <w:rsid w:val="00D84097"/>
    <w:rsid w:val="00D86D91"/>
    <w:rsid w:val="00D92AE1"/>
    <w:rsid w:val="00DC58EE"/>
    <w:rsid w:val="00DE40E3"/>
    <w:rsid w:val="00E009AE"/>
    <w:rsid w:val="00E00B53"/>
    <w:rsid w:val="00E05D94"/>
    <w:rsid w:val="00E13740"/>
    <w:rsid w:val="00E2153C"/>
    <w:rsid w:val="00E24709"/>
    <w:rsid w:val="00E5163F"/>
    <w:rsid w:val="00E54A5D"/>
    <w:rsid w:val="00E55B2F"/>
    <w:rsid w:val="00E612AA"/>
    <w:rsid w:val="00E61D56"/>
    <w:rsid w:val="00E630F3"/>
    <w:rsid w:val="00E654DC"/>
    <w:rsid w:val="00E82A93"/>
    <w:rsid w:val="00E867E1"/>
    <w:rsid w:val="00E96C6E"/>
    <w:rsid w:val="00EA6D4D"/>
    <w:rsid w:val="00EB76A6"/>
    <w:rsid w:val="00EC5E3A"/>
    <w:rsid w:val="00EE3A60"/>
    <w:rsid w:val="00EE7747"/>
    <w:rsid w:val="00EF5A83"/>
    <w:rsid w:val="00F027D0"/>
    <w:rsid w:val="00F108ED"/>
    <w:rsid w:val="00F2296D"/>
    <w:rsid w:val="00F2300E"/>
    <w:rsid w:val="00F24528"/>
    <w:rsid w:val="00F246C3"/>
    <w:rsid w:val="00F27DEF"/>
    <w:rsid w:val="00F31886"/>
    <w:rsid w:val="00F349B0"/>
    <w:rsid w:val="00F35E74"/>
    <w:rsid w:val="00F509A4"/>
    <w:rsid w:val="00F571F7"/>
    <w:rsid w:val="00F7484C"/>
    <w:rsid w:val="00F834BF"/>
    <w:rsid w:val="00F8439C"/>
    <w:rsid w:val="00F90618"/>
    <w:rsid w:val="00F97B64"/>
    <w:rsid w:val="00FA55CB"/>
    <w:rsid w:val="00FB6F21"/>
    <w:rsid w:val="00FC1ABD"/>
    <w:rsid w:val="00FE1530"/>
    <w:rsid w:val="00FE3848"/>
    <w:rsid w:val="00FE46C7"/>
    <w:rsid w:val="00FE4AD4"/>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8836938">
      <w:bodyDiv w:val="1"/>
      <w:marLeft w:val="0"/>
      <w:marRight w:val="0"/>
      <w:marTop w:val="0"/>
      <w:marBottom w:val="0"/>
      <w:divBdr>
        <w:top w:val="none" w:sz="0" w:space="0" w:color="auto"/>
        <w:left w:val="none" w:sz="0" w:space="0" w:color="auto"/>
        <w:bottom w:val="none" w:sz="0" w:space="0" w:color="auto"/>
        <w:right w:val="none" w:sz="0" w:space="0" w:color="auto"/>
      </w:divBdr>
    </w:div>
    <w:div w:id="1205750821">
      <w:bodyDiv w:val="1"/>
      <w:marLeft w:val="0"/>
      <w:marRight w:val="0"/>
      <w:marTop w:val="0"/>
      <w:marBottom w:val="0"/>
      <w:divBdr>
        <w:top w:val="none" w:sz="0" w:space="0" w:color="auto"/>
        <w:left w:val="none" w:sz="0" w:space="0" w:color="auto"/>
        <w:bottom w:val="none" w:sz="0" w:space="0" w:color="auto"/>
        <w:right w:val="none" w:sz="0" w:space="0" w:color="auto"/>
      </w:divBdr>
    </w:div>
    <w:div w:id="1206792721">
      <w:bodyDiv w:val="1"/>
      <w:marLeft w:val="0"/>
      <w:marRight w:val="0"/>
      <w:marTop w:val="0"/>
      <w:marBottom w:val="0"/>
      <w:divBdr>
        <w:top w:val="none" w:sz="0" w:space="0" w:color="auto"/>
        <w:left w:val="none" w:sz="0" w:space="0" w:color="auto"/>
        <w:bottom w:val="none" w:sz="0" w:space="0" w:color="auto"/>
        <w:right w:val="none" w:sz="0" w:space="0" w:color="auto"/>
      </w:divBdr>
    </w:div>
    <w:div w:id="1314329941">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1202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b4cf5f-feb2-411c-9cde-bf0ce0abc8f4">
      <UserInfo>
        <DisplayName>Carmen Munoz</DisplayName>
        <AccountId>18</AccountId>
        <AccountType/>
      </UserInfo>
      <UserInfo>
        <DisplayName>Junquanhamuze An</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C144BD0F83D543996B0C7C17A9CF9D" ma:contentTypeVersion="12" ma:contentTypeDescription="Create a new document." ma:contentTypeScope="" ma:versionID="102d566b0297888a1138b57de7df95d0">
  <xsd:schema xmlns:xsd="http://www.w3.org/2001/XMLSchema" xmlns:xs="http://www.w3.org/2001/XMLSchema" xmlns:p="http://schemas.microsoft.com/office/2006/metadata/properties" xmlns:ns3="2e4c2804-c2ce-486d-9b00-3e6fb15e0c3a" xmlns:ns4="e8b4cf5f-feb2-411c-9cde-bf0ce0abc8f4" targetNamespace="http://schemas.microsoft.com/office/2006/metadata/properties" ma:root="true" ma:fieldsID="9a363e7aefd1ca0133090d17a37c0577" ns3:_="" ns4:_="">
    <xsd:import namespace="2e4c2804-c2ce-486d-9b00-3e6fb15e0c3a"/>
    <xsd:import namespace="e8b4cf5f-feb2-411c-9cde-bf0ce0abc8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c2804-c2ce-486d-9b00-3e6fb15e0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4cf5f-feb2-411c-9cde-bf0ce0abc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e8b4cf5f-feb2-411c-9cde-bf0ce0abc8f4"/>
  </ds:schemaRefs>
</ds:datastoreItem>
</file>

<file path=customXml/itemProps3.xml><?xml version="1.0" encoding="utf-8"?>
<ds:datastoreItem xmlns:ds="http://schemas.openxmlformats.org/officeDocument/2006/customXml" ds:itemID="{E9670A5A-33D6-480F-9198-133035B0B6CC}">
  <ds:schemaRefs>
    <ds:schemaRef ds:uri="http://schemas.openxmlformats.org/officeDocument/2006/bibliography"/>
  </ds:schemaRefs>
</ds:datastoreItem>
</file>

<file path=customXml/itemProps4.xml><?xml version="1.0" encoding="utf-8"?>
<ds:datastoreItem xmlns:ds="http://schemas.openxmlformats.org/officeDocument/2006/customXml" ds:itemID="{058E3941-61CA-4B22-945B-77DA3BA72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c2804-c2ce-486d-9b00-3e6fb15e0c3a"/>
    <ds:schemaRef ds:uri="e8b4cf5f-feb2-411c-9cde-bf0ce0abc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26</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2</cp:revision>
  <cp:lastPrinted>2017-01-06T22:20:00Z</cp:lastPrinted>
  <dcterms:created xsi:type="dcterms:W3CDTF">2021-10-25T10:21:00Z</dcterms:created>
  <dcterms:modified xsi:type="dcterms:W3CDTF">2021-10-25T10:21:00Z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0x010100F5C144BD0F83D543996B0C7C17A9CF9D</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